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3387f" w14:textId="db338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p>
      <w:pPr>
        <w:spacing w:after="0"/>
        <w:ind w:left="0"/>
        <w:jc w:val="both"/>
      </w:pPr>
      <w:r>
        <w:rPr>
          <w:rFonts w:ascii="Times New Roman"/>
          <w:b w:val="false"/>
          <w:i w:val="false"/>
          <w:color w:val="000000"/>
          <w:sz w:val="28"/>
        </w:rPr>
        <w:t>Приказ Министра образования и науки Республики Казахстан от 31 октября 2018 года № 598. Зарегистрирован в Министерстве юстиции Республики Казахстан 14 декабря 2018 года № 17948.</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2-5)</w:t>
      </w:r>
      <w:r>
        <w:rPr>
          <w:rFonts w:ascii="Times New Roman"/>
          <w:b w:val="false"/>
          <w:i w:val="false"/>
          <w:color w:val="000000"/>
          <w:sz w:val="28"/>
        </w:rPr>
        <w:t xml:space="preserve"> статьи 5 Закона Республики Казахстан от 27 июля 2007 года "Об образовании"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bookmarkEnd w:id="1"/>
    <w:bookmarkStart w:name="z6" w:id="2"/>
    <w:p>
      <w:pPr>
        <w:spacing w:after="0"/>
        <w:ind w:left="0"/>
        <w:jc w:val="both"/>
      </w:pPr>
      <w:r>
        <w:rPr>
          <w:rFonts w:ascii="Times New Roman"/>
          <w:b w:val="false"/>
          <w:i w:val="false"/>
          <w:color w:val="000000"/>
          <w:sz w:val="28"/>
        </w:rPr>
        <w:t>
      2. Признать утратившим силу:</w:t>
      </w:r>
    </w:p>
    <w:bookmarkEnd w:id="2"/>
    <w:bookmarkStart w:name="z7"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образования и науки Республики Казахстан от 31 декабря 2015 года № 717 "Об утверждении Правил организации питания обучающихся в организациях среднего образования и приобретения товаров, связанных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 (зарегистрирован в Реестре государственной регистрации нормативных правовых актов под № 12788, опубликован 25 января 2016 года в информационно-правовой системе нормативных правовых актов Республики Казахстан "Әділет");</w:t>
      </w:r>
    </w:p>
    <w:bookmarkEnd w:id="3"/>
    <w:bookmarkStart w:name="z8"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образования и науки Республики Казахстан от 22 февраля 2017 года № 76 "О внесении изменений в приказ исполняющего обязанности Министра образования и науки Республики Казахстан от 31 декабря 2015 года № 717 "Об утверждении Правил организации питания обучающихся в организациях среднего образования и приобретения товаров, связанных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 (зарегистрирован в Реестре государственной регистрации нормативных правовых актов под № 14956, опубликован 21 апреля 2017 года в информационно-правовой системе "Әділет").</w:t>
      </w:r>
    </w:p>
    <w:bookmarkEnd w:id="4"/>
    <w:bookmarkStart w:name="z9" w:id="5"/>
    <w:p>
      <w:pPr>
        <w:spacing w:after="0"/>
        <w:ind w:left="0"/>
        <w:jc w:val="both"/>
      </w:pPr>
      <w:r>
        <w:rPr>
          <w:rFonts w:ascii="Times New Roman"/>
          <w:b w:val="false"/>
          <w:i w:val="false"/>
          <w:color w:val="000000"/>
          <w:sz w:val="28"/>
        </w:rPr>
        <w:t>
      3. Комитету по охране прав детей Министерства образования и науки Республики Казахстан в установленном законодательством Республики Казахстан порядке обеспечить:</w:t>
      </w:r>
    </w:p>
    <w:bookmarkEnd w:id="5"/>
    <w:bookmarkStart w:name="z10"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1" w:id="7"/>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направление его копий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7"/>
    <w:bookmarkStart w:name="z12" w:id="8"/>
    <w:p>
      <w:pPr>
        <w:spacing w:after="0"/>
        <w:ind w:left="0"/>
        <w:jc w:val="both"/>
      </w:pPr>
      <w:r>
        <w:rPr>
          <w:rFonts w:ascii="Times New Roman"/>
          <w:b w:val="false"/>
          <w:i w:val="false"/>
          <w:color w:val="000000"/>
          <w:sz w:val="28"/>
        </w:rPr>
        <w:t>
      3) размещение настоящего приказа на интернет-ресурсе Министерства образования и науки Республики Казахстан после его официального опубликования;</w:t>
      </w:r>
    </w:p>
    <w:bookmarkEnd w:id="8"/>
    <w:bookmarkStart w:name="z13" w:id="9"/>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 предусмотренных подпунктами 1), 2) и 3) настоящего пункта.</w:t>
      </w:r>
    </w:p>
    <w:bookmarkEnd w:id="9"/>
    <w:bookmarkStart w:name="z14" w:id="10"/>
    <w:p>
      <w:pPr>
        <w:spacing w:after="0"/>
        <w:ind w:left="0"/>
        <w:jc w:val="both"/>
      </w:pPr>
      <w:r>
        <w:rPr>
          <w:rFonts w:ascii="Times New Roman"/>
          <w:b w:val="false"/>
          <w:i w:val="false"/>
          <w:color w:val="000000"/>
          <w:sz w:val="28"/>
        </w:rPr>
        <w:t>
      4. Контроль за исполнением настоящего приказа возложить на вице-министра образования и науки Республики Казахстан Асылову Б.А.</w:t>
      </w:r>
    </w:p>
    <w:bookmarkEnd w:id="10"/>
    <w:bookmarkStart w:name="z15" w:id="11"/>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первого официального опубликования.</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образования и науки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Сагадиев</w:t>
            </w:r>
            <w:r>
              <w:rPr>
                <w:rFonts w:ascii="Times New Roman"/>
                <w:b w:val="false"/>
                <w:i w:val="false"/>
                <w:color w:val="000000"/>
                <w:sz w:val="20"/>
              </w:rPr>
              <w:t>
</w:t>
            </w:r>
          </w:p>
        </w:tc>
      </w:tr>
    </w:tbl>
    <w:bookmarkStart w:name="z17" w:id="12"/>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 xml:space="preserve">Министр здравоохранения </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____________________</w:t>
      </w:r>
      <w:r>
        <w:br/>
      </w:r>
      <w:r>
        <w:rPr>
          <w:rFonts w:ascii="Times New Roman"/>
          <w:b w:val="false"/>
          <w:i w:val="false"/>
          <w:color w:val="000000"/>
          <w:sz w:val="28"/>
        </w:rPr>
        <w:t>"______" ___________ 2018 года</w:t>
      </w:r>
    </w:p>
    <w:bookmarkEnd w:id="12"/>
    <w:bookmarkStart w:name="z18" w:id="13"/>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финансов</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___________________</w:t>
      </w:r>
      <w:r>
        <w:br/>
      </w:r>
      <w:r>
        <w:rPr>
          <w:rFonts w:ascii="Times New Roman"/>
          <w:b w:val="false"/>
          <w:i w:val="false"/>
          <w:color w:val="000000"/>
          <w:sz w:val="28"/>
        </w:rPr>
        <w:t>"______" ___________2018 года</w:t>
      </w:r>
    </w:p>
    <w:bookmarkEnd w:id="13"/>
    <w:bookmarkStart w:name="z19" w:id="14"/>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национальной экономики</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__________________</w:t>
      </w:r>
      <w:r>
        <w:br/>
      </w:r>
      <w:r>
        <w:rPr>
          <w:rFonts w:ascii="Times New Roman"/>
          <w:b w:val="false"/>
          <w:i w:val="false"/>
          <w:color w:val="000000"/>
          <w:sz w:val="28"/>
        </w:rPr>
        <w:t>"______" ___________2018 года</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№598</w:t>
            </w:r>
          </w:p>
        </w:tc>
      </w:tr>
    </w:tbl>
    <w:bookmarkStart w:name="z21" w:id="15"/>
    <w:p>
      <w:pPr>
        <w:spacing w:after="0"/>
        <w:ind w:left="0"/>
        <w:jc w:val="left"/>
      </w:pPr>
      <w:r>
        <w:rPr>
          <w:rFonts w:ascii="Times New Roman"/>
          <w:b/>
          <w:i w:val="false"/>
          <w:color w:val="000000"/>
        </w:rPr>
        <w:t xml:space="preserve"> Правила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bookmarkEnd w:id="15"/>
    <w:p>
      <w:pPr>
        <w:spacing w:after="0"/>
        <w:ind w:left="0"/>
        <w:jc w:val="both"/>
      </w:pPr>
      <w:r>
        <w:rPr>
          <w:rFonts w:ascii="Times New Roman"/>
          <w:b w:val="false"/>
          <w:i w:val="false"/>
          <w:color w:val="ff0000"/>
          <w:sz w:val="28"/>
        </w:rPr>
        <w:t xml:space="preserve">
      Сноска. Правила - в редакции приказа Министра образования и науки РК от 08.06.2020 </w:t>
      </w:r>
      <w:r>
        <w:rPr>
          <w:rFonts w:ascii="Times New Roman"/>
          <w:b w:val="false"/>
          <w:i w:val="false"/>
          <w:color w:val="ff0000"/>
          <w:sz w:val="28"/>
        </w:rPr>
        <w:t>№ 235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2" w:id="16"/>
    <w:p>
      <w:pPr>
        <w:spacing w:after="0"/>
        <w:ind w:left="0"/>
        <w:jc w:val="left"/>
      </w:pPr>
      <w:r>
        <w:rPr>
          <w:rFonts w:ascii="Times New Roman"/>
          <w:b/>
          <w:i w:val="false"/>
          <w:color w:val="000000"/>
        </w:rPr>
        <w:t xml:space="preserve"> Глава 1. Общие положения</w:t>
      </w:r>
    </w:p>
    <w:bookmarkEnd w:id="16"/>
    <w:bookmarkStart w:name="z23" w:id="17"/>
    <w:p>
      <w:pPr>
        <w:spacing w:after="0"/>
        <w:ind w:left="0"/>
        <w:jc w:val="both"/>
      </w:pPr>
      <w:r>
        <w:rPr>
          <w:rFonts w:ascii="Times New Roman"/>
          <w:b w:val="false"/>
          <w:i w:val="false"/>
          <w:color w:val="000000"/>
          <w:sz w:val="28"/>
        </w:rPr>
        <w:t>
      1. Настоящие Правила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 (далее - Правила) устанавливают порядок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bookmarkEnd w:id="17"/>
    <w:bookmarkStart w:name="z24" w:id="18"/>
    <w:p>
      <w:pPr>
        <w:spacing w:after="0"/>
        <w:ind w:left="0"/>
        <w:jc w:val="both"/>
      </w:pPr>
      <w:r>
        <w:rPr>
          <w:rFonts w:ascii="Times New Roman"/>
          <w:b w:val="false"/>
          <w:i w:val="false"/>
          <w:color w:val="000000"/>
          <w:sz w:val="28"/>
        </w:rPr>
        <w:t>
      2. В Правилах используются следующие понятия:</w:t>
      </w:r>
    </w:p>
    <w:bookmarkEnd w:id="18"/>
    <w:bookmarkStart w:name="z25" w:id="19"/>
    <w:p>
      <w:pPr>
        <w:spacing w:after="0"/>
        <w:ind w:left="0"/>
        <w:jc w:val="both"/>
      </w:pPr>
      <w:r>
        <w:rPr>
          <w:rFonts w:ascii="Times New Roman"/>
          <w:b w:val="false"/>
          <w:i w:val="false"/>
          <w:color w:val="000000"/>
          <w:sz w:val="28"/>
        </w:rPr>
        <w:t>
      1) потенциальный поставщик – физическое лицо, юридическое лицо (за исключением государственных учреждений), осуществляющее предпринимательскую деятельность;</w:t>
      </w:r>
    </w:p>
    <w:bookmarkEnd w:id="19"/>
    <w:bookmarkStart w:name="z26" w:id="20"/>
    <w:p>
      <w:pPr>
        <w:spacing w:after="0"/>
        <w:ind w:left="0"/>
        <w:jc w:val="both"/>
      </w:pPr>
      <w:r>
        <w:rPr>
          <w:rFonts w:ascii="Times New Roman"/>
          <w:b w:val="false"/>
          <w:i w:val="false"/>
          <w:color w:val="000000"/>
          <w:sz w:val="28"/>
        </w:rPr>
        <w:t>
      2) единый организатор – юридическое лицо, определенное Правительством Республики Казахстан, акиматом области, городов республиканского значения и столицы или акиматом района, города, района в городе, осуществляющее выполнение процедур организации и проведения централизованных закупок;</w:t>
      </w:r>
    </w:p>
    <w:bookmarkEnd w:id="20"/>
    <w:bookmarkStart w:name="z27" w:id="21"/>
    <w:p>
      <w:pPr>
        <w:spacing w:after="0"/>
        <w:ind w:left="0"/>
        <w:jc w:val="both"/>
      </w:pPr>
      <w:r>
        <w:rPr>
          <w:rFonts w:ascii="Times New Roman"/>
          <w:b w:val="false"/>
          <w:i w:val="false"/>
          <w:color w:val="000000"/>
          <w:sz w:val="28"/>
        </w:rPr>
        <w:t>
      3) конкурсная документация – документы, представляемые организатором, единым организатором конкурсапотенциальному поставщику для подготовки заявки на участие в конкурсе, и содержащие условия и порядок проведенияконкурса;</w:t>
      </w:r>
    </w:p>
    <w:bookmarkEnd w:id="21"/>
    <w:bookmarkStart w:name="z28" w:id="22"/>
    <w:p>
      <w:pPr>
        <w:spacing w:after="0"/>
        <w:ind w:left="0"/>
        <w:jc w:val="both"/>
      </w:pPr>
      <w:r>
        <w:rPr>
          <w:rFonts w:ascii="Times New Roman"/>
          <w:b w:val="false"/>
          <w:i w:val="false"/>
          <w:color w:val="000000"/>
          <w:sz w:val="28"/>
        </w:rPr>
        <w:t>
      4) организатор конкурса (заказчик):</w:t>
      </w:r>
    </w:p>
    <w:bookmarkEnd w:id="22"/>
    <w:bookmarkStart w:name="z29" w:id="23"/>
    <w:p>
      <w:pPr>
        <w:spacing w:after="0"/>
        <w:ind w:left="0"/>
        <w:jc w:val="both"/>
      </w:pPr>
      <w:r>
        <w:rPr>
          <w:rFonts w:ascii="Times New Roman"/>
          <w:b w:val="false"/>
          <w:i w:val="false"/>
          <w:color w:val="000000"/>
          <w:sz w:val="28"/>
        </w:rPr>
        <w:t xml:space="preserve">
      в организациях среднего образования - организация среднего образования, орган управления образованием, в случае, когда организация среднего образования не ведет самостоятельно бухгалтерский учет или местный исполнительный орган области, города республиканского значения и столицы, в случае, когда организация питания обучающихся в организациях среднего образования осуществляется посредством заключения договора государственно-частного партнерстве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31 октября 2015 года "О государственно-частном партнерстве" (далее – Закон о государственно-частном партнерстве) либо другой орган по решению местного исполнительного органа области, города республиканского значения и столицы;</w:t>
      </w:r>
    </w:p>
    <w:bookmarkEnd w:id="23"/>
    <w:bookmarkStart w:name="z30" w:id="24"/>
    <w:p>
      <w:pPr>
        <w:spacing w:after="0"/>
        <w:ind w:left="0"/>
        <w:jc w:val="both"/>
      </w:pPr>
      <w:r>
        <w:rPr>
          <w:rFonts w:ascii="Times New Roman"/>
          <w:b w:val="false"/>
          <w:i w:val="false"/>
          <w:color w:val="000000"/>
          <w:sz w:val="28"/>
        </w:rPr>
        <w:t>
      в дошкольных организациях образования, организациях образования для детей-сирот и детей, оставшихся без попечения родителей – дошкольная организация образования, организация образования для детей-сирот и детей, оставшихся без попечения родителей или орган управления образованием, в случае, когда дошкольная организация образования, организация образования для детей-сирот и детей, оставшихся без попечения родителей не ведет самостоятельно бухгалтерский учет;</w:t>
      </w:r>
    </w:p>
    <w:bookmarkEnd w:id="24"/>
    <w:bookmarkStart w:name="z31" w:id="25"/>
    <w:p>
      <w:pPr>
        <w:spacing w:after="0"/>
        <w:ind w:left="0"/>
        <w:jc w:val="both"/>
      </w:pPr>
      <w:r>
        <w:rPr>
          <w:rFonts w:ascii="Times New Roman"/>
          <w:b w:val="false"/>
          <w:i w:val="false"/>
          <w:color w:val="000000"/>
          <w:sz w:val="28"/>
        </w:rPr>
        <w:t>
      5) резиденты Республики Казахстан – граждане Республики Казахстан, в том числе временно находящиеся за границей или находящиеся на государственной службе за ее пределами, за исключением граждан, имеющих документ на право постоянного проживания в иностранном государстве, выданный в соответствии с законодательством этого государства;</w:t>
      </w:r>
    </w:p>
    <w:bookmarkEnd w:id="25"/>
    <w:bookmarkStart w:name="z32" w:id="26"/>
    <w:p>
      <w:pPr>
        <w:spacing w:after="0"/>
        <w:ind w:left="0"/>
        <w:jc w:val="both"/>
      </w:pPr>
      <w:r>
        <w:rPr>
          <w:rFonts w:ascii="Times New Roman"/>
          <w:b w:val="false"/>
          <w:i w:val="false"/>
          <w:color w:val="000000"/>
          <w:sz w:val="28"/>
        </w:rPr>
        <w:t>
      иностранцы и лица без гражданства, имеющие документ на право постоянного проживания в Республике Казахстан;</w:t>
      </w:r>
    </w:p>
    <w:bookmarkEnd w:id="26"/>
    <w:bookmarkStart w:name="z33" w:id="27"/>
    <w:p>
      <w:pPr>
        <w:spacing w:after="0"/>
        <w:ind w:left="0"/>
        <w:jc w:val="both"/>
      </w:pPr>
      <w:r>
        <w:rPr>
          <w:rFonts w:ascii="Times New Roman"/>
          <w:b w:val="false"/>
          <w:i w:val="false"/>
          <w:color w:val="000000"/>
          <w:sz w:val="28"/>
        </w:rPr>
        <w:t>
      юридические лица, созданные в соответствии с законодательством Республики Казахстан, с местом нахождения на ее территории, а также их филиалы и представительства с местом нахождения в Республике Казахстан и за ее пределами;</w:t>
      </w:r>
    </w:p>
    <w:bookmarkEnd w:id="27"/>
    <w:bookmarkStart w:name="z34" w:id="28"/>
    <w:p>
      <w:pPr>
        <w:spacing w:after="0"/>
        <w:ind w:left="0"/>
        <w:jc w:val="both"/>
      </w:pPr>
      <w:r>
        <w:rPr>
          <w:rFonts w:ascii="Times New Roman"/>
          <w:b w:val="false"/>
          <w:i w:val="false"/>
          <w:color w:val="000000"/>
          <w:sz w:val="28"/>
        </w:rPr>
        <w:t>
      дипломатические, торговые и иные официальные представительства Республики Казахстан, находящиеся за ее пределами;</w:t>
      </w:r>
    </w:p>
    <w:bookmarkEnd w:id="28"/>
    <w:bookmarkStart w:name="z35" w:id="29"/>
    <w:p>
      <w:pPr>
        <w:spacing w:after="0"/>
        <w:ind w:left="0"/>
        <w:jc w:val="both"/>
      </w:pPr>
      <w:r>
        <w:rPr>
          <w:rFonts w:ascii="Times New Roman"/>
          <w:b w:val="false"/>
          <w:i w:val="false"/>
          <w:color w:val="000000"/>
          <w:sz w:val="28"/>
        </w:rPr>
        <w:t>
      6) финансовый год – промежуток времени, начинающийся 1 января и заканчивающийся 31 декабря текущего года;</w:t>
      </w:r>
    </w:p>
    <w:bookmarkEnd w:id="29"/>
    <w:bookmarkStart w:name="z36" w:id="30"/>
    <w:p>
      <w:pPr>
        <w:spacing w:after="0"/>
        <w:ind w:left="0"/>
        <w:jc w:val="both"/>
      </w:pPr>
      <w:r>
        <w:rPr>
          <w:rFonts w:ascii="Times New Roman"/>
          <w:b w:val="false"/>
          <w:i w:val="false"/>
          <w:color w:val="000000"/>
          <w:sz w:val="28"/>
        </w:rPr>
        <w:t>
      7) критерии выбора поставщика услуги – признаки, на основании которых производится оценка возможностей и условий по оказанию услуги потенциальным поставщиком;</w:t>
      </w:r>
    </w:p>
    <w:bookmarkEnd w:id="30"/>
    <w:bookmarkStart w:name="z37" w:id="31"/>
    <w:p>
      <w:pPr>
        <w:spacing w:after="0"/>
        <w:ind w:left="0"/>
        <w:jc w:val="both"/>
      </w:pPr>
      <w:r>
        <w:rPr>
          <w:rFonts w:ascii="Times New Roman"/>
          <w:b w:val="false"/>
          <w:i w:val="false"/>
          <w:color w:val="000000"/>
          <w:sz w:val="28"/>
        </w:rPr>
        <w:t>
      8) электронная копия документа – документ, полностью воспроизводящий вид и информацию (данные) подлинного документа в электронно-цифровой форме, удостоверенный электронной цифровой подписью заявителя или лица, обладающего полномочиями на удостоверение данного документа, либо уполномоченного работника центра обслуживания населения, на основании письменного согласия получателя государственной услуги, данного в момент его личного присутствия;</w:t>
      </w:r>
    </w:p>
    <w:bookmarkEnd w:id="31"/>
    <w:bookmarkStart w:name="z38" w:id="32"/>
    <w:p>
      <w:pPr>
        <w:spacing w:after="0"/>
        <w:ind w:left="0"/>
        <w:jc w:val="both"/>
      </w:pPr>
      <w:r>
        <w:rPr>
          <w:rFonts w:ascii="Times New Roman"/>
          <w:b w:val="false"/>
          <w:i w:val="false"/>
          <w:color w:val="000000"/>
          <w:sz w:val="28"/>
        </w:rPr>
        <w:t xml:space="preserve">
      9) государственно-частное партнерство – форма сотрудничества между государственным партнером и частным партнером, соответствующая признакам, определенным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31 октября 2015 года "О государственно-частном партнерстве" (далее – Закон о государственно-частном партнерстве);</w:t>
      </w:r>
    </w:p>
    <w:bookmarkEnd w:id="32"/>
    <w:bookmarkStart w:name="z39" w:id="33"/>
    <w:p>
      <w:pPr>
        <w:spacing w:after="0"/>
        <w:ind w:left="0"/>
        <w:jc w:val="both"/>
      </w:pPr>
      <w:r>
        <w:rPr>
          <w:rFonts w:ascii="Times New Roman"/>
          <w:b w:val="false"/>
          <w:i w:val="false"/>
          <w:color w:val="000000"/>
          <w:sz w:val="28"/>
        </w:rPr>
        <w:t>
      10) договор государственно-частного партнерства – письменное соглашение, определяющее права, обязанности и ответственность сторон договора государственно-частного партнерства, иные условия договора государственно-частного партнерства в рамках реализации проекта государственно-частного партнерства;</w:t>
      </w:r>
    </w:p>
    <w:bookmarkEnd w:id="33"/>
    <w:bookmarkStart w:name="z40" w:id="34"/>
    <w:p>
      <w:pPr>
        <w:spacing w:after="0"/>
        <w:ind w:left="0"/>
        <w:jc w:val="both"/>
      </w:pPr>
      <w:r>
        <w:rPr>
          <w:rFonts w:ascii="Times New Roman"/>
          <w:b w:val="false"/>
          <w:i w:val="false"/>
          <w:color w:val="000000"/>
          <w:sz w:val="28"/>
        </w:rPr>
        <w:t>
      11) веб-портал государственных закупок (далее – веб-портал) – информационная система государственного органа, предоставляющая единую точку доступа к электронным услугам закупок;</w:t>
      </w:r>
    </w:p>
    <w:bookmarkEnd w:id="34"/>
    <w:bookmarkStart w:name="z41" w:id="35"/>
    <w:p>
      <w:pPr>
        <w:spacing w:after="0"/>
        <w:ind w:left="0"/>
        <w:jc w:val="both"/>
      </w:pPr>
      <w:r>
        <w:rPr>
          <w:rFonts w:ascii="Times New Roman"/>
          <w:b w:val="false"/>
          <w:i w:val="false"/>
          <w:color w:val="000000"/>
          <w:sz w:val="28"/>
        </w:rPr>
        <w:t>
      12) организация среднего образования – организация образования, реализующая общеобразовательные учебные программы начального, основного среднего, общего среднего образования, специализированные общеобразовательные и специальные учебные программы;</w:t>
      </w:r>
    </w:p>
    <w:bookmarkEnd w:id="35"/>
    <w:bookmarkStart w:name="z42" w:id="36"/>
    <w:p>
      <w:pPr>
        <w:spacing w:after="0"/>
        <w:ind w:left="0"/>
        <w:jc w:val="both"/>
      </w:pPr>
      <w:r>
        <w:rPr>
          <w:rFonts w:ascii="Times New Roman"/>
          <w:b w:val="false"/>
          <w:i w:val="false"/>
          <w:color w:val="000000"/>
          <w:sz w:val="28"/>
        </w:rPr>
        <w:t xml:space="preserve">
      13) поддержка отечественных производителей услуг, товаров – меры по созданию благоприятных условий для стимулирования развития отечественного производства услуг, товаров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17 Предпринимательского кодекса Республики Казахстан от 29 октября 2015 года;</w:t>
      </w:r>
    </w:p>
    <w:bookmarkEnd w:id="36"/>
    <w:bookmarkStart w:name="z43" w:id="37"/>
    <w:p>
      <w:pPr>
        <w:spacing w:after="0"/>
        <w:ind w:left="0"/>
        <w:jc w:val="both"/>
      </w:pPr>
      <w:r>
        <w:rPr>
          <w:rFonts w:ascii="Times New Roman"/>
          <w:b w:val="false"/>
          <w:i w:val="false"/>
          <w:color w:val="000000"/>
          <w:sz w:val="28"/>
        </w:rPr>
        <w:t>
      14) идентификационный код закупки – идентификационный номер, присваиваемый каждой закупке (лоту), в котором содержится информация обо всех этапах закупки;</w:t>
      </w:r>
    </w:p>
    <w:bookmarkEnd w:id="37"/>
    <w:bookmarkStart w:name="z44" w:id="38"/>
    <w:p>
      <w:pPr>
        <w:spacing w:after="0"/>
        <w:ind w:left="0"/>
        <w:jc w:val="both"/>
      </w:pPr>
      <w:r>
        <w:rPr>
          <w:rFonts w:ascii="Times New Roman"/>
          <w:b w:val="false"/>
          <w:i w:val="false"/>
          <w:color w:val="000000"/>
          <w:sz w:val="28"/>
        </w:rPr>
        <w:t>
      15)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законами Республики Казахстан), заключившее договор об оказании услуги или поставки товаров.</w:t>
      </w:r>
    </w:p>
    <w:bookmarkEnd w:id="38"/>
    <w:bookmarkStart w:name="z45" w:id="39"/>
    <w:p>
      <w:pPr>
        <w:spacing w:after="0"/>
        <w:ind w:left="0"/>
        <w:jc w:val="left"/>
      </w:pPr>
      <w:r>
        <w:rPr>
          <w:rFonts w:ascii="Times New Roman"/>
          <w:b/>
          <w:i w:val="false"/>
          <w:color w:val="000000"/>
        </w:rPr>
        <w:t xml:space="preserve"> Глава 2. Порядок организации питания обучающихся в организациях среднего образования</w:t>
      </w:r>
    </w:p>
    <w:bookmarkEnd w:id="39"/>
    <w:bookmarkStart w:name="z46" w:id="40"/>
    <w:p>
      <w:pPr>
        <w:spacing w:after="0"/>
        <w:ind w:left="0"/>
        <w:jc w:val="both"/>
      </w:pPr>
      <w:r>
        <w:rPr>
          <w:rFonts w:ascii="Times New Roman"/>
          <w:b w:val="false"/>
          <w:i w:val="false"/>
          <w:color w:val="000000"/>
          <w:sz w:val="28"/>
        </w:rPr>
        <w:t>
      3. В организациях среднего образования организация питания обучающихся осуществляется путем:</w:t>
      </w:r>
    </w:p>
    <w:bookmarkEnd w:id="40"/>
    <w:bookmarkStart w:name="z47" w:id="41"/>
    <w:p>
      <w:pPr>
        <w:spacing w:after="0"/>
        <w:ind w:left="0"/>
        <w:jc w:val="both"/>
      </w:pPr>
      <w:r>
        <w:rPr>
          <w:rFonts w:ascii="Times New Roman"/>
          <w:b w:val="false"/>
          <w:i w:val="false"/>
          <w:color w:val="000000"/>
          <w:sz w:val="28"/>
        </w:rPr>
        <w:t>
      1) приобретения услуг, товаров по организации питания обучающихся на конкурсной основе;</w:t>
      </w:r>
    </w:p>
    <w:bookmarkEnd w:id="41"/>
    <w:bookmarkStart w:name="z48" w:id="42"/>
    <w:p>
      <w:pPr>
        <w:spacing w:after="0"/>
        <w:ind w:left="0"/>
        <w:jc w:val="both"/>
      </w:pPr>
      <w:r>
        <w:rPr>
          <w:rFonts w:ascii="Times New Roman"/>
          <w:b w:val="false"/>
          <w:i w:val="false"/>
          <w:color w:val="000000"/>
          <w:sz w:val="28"/>
        </w:rPr>
        <w:t xml:space="preserve">
      2) при отсутствии оборудования и/или наличии изношенного оборудования школьной столовой в целях замены на новое оборудование - приобретения услуг по организации питания обучающихся в организациях среднего образования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о государственно-частном партнерстве и настоящими Правилами;</w:t>
      </w:r>
    </w:p>
    <w:bookmarkEnd w:id="42"/>
    <w:bookmarkStart w:name="z49" w:id="43"/>
    <w:p>
      <w:pPr>
        <w:spacing w:after="0"/>
        <w:ind w:left="0"/>
        <w:jc w:val="both"/>
      </w:pPr>
      <w:r>
        <w:rPr>
          <w:rFonts w:ascii="Times New Roman"/>
          <w:b w:val="false"/>
          <w:i w:val="false"/>
          <w:color w:val="000000"/>
          <w:sz w:val="28"/>
        </w:rPr>
        <w:t>
      3) обеспечения условий для организации питания обучающихся в организациях среднего образования.</w:t>
      </w:r>
    </w:p>
    <w:bookmarkEnd w:id="43"/>
    <w:bookmarkStart w:name="z50" w:id="44"/>
    <w:p>
      <w:pPr>
        <w:spacing w:after="0"/>
        <w:ind w:left="0"/>
        <w:jc w:val="left"/>
      </w:pPr>
      <w:r>
        <w:rPr>
          <w:rFonts w:ascii="Times New Roman"/>
          <w:b/>
          <w:i w:val="false"/>
          <w:color w:val="000000"/>
        </w:rPr>
        <w:t xml:space="preserve"> Параграф 1. Приобретение услуг, товаров по организации питания обучающихся на конкурсной основе</w:t>
      </w:r>
    </w:p>
    <w:bookmarkEnd w:id="44"/>
    <w:bookmarkStart w:name="z51" w:id="45"/>
    <w:p>
      <w:pPr>
        <w:spacing w:after="0"/>
        <w:ind w:left="0"/>
        <w:jc w:val="both"/>
      </w:pPr>
      <w:r>
        <w:rPr>
          <w:rFonts w:ascii="Times New Roman"/>
          <w:b w:val="false"/>
          <w:i w:val="false"/>
          <w:color w:val="000000"/>
          <w:sz w:val="28"/>
        </w:rPr>
        <w:t>
      4. Приобретение услуг, товаров по организации питания обучающихся на конкурсной основе предусматривает выполнение следующих последовательных действий:</w:t>
      </w:r>
    </w:p>
    <w:bookmarkEnd w:id="45"/>
    <w:bookmarkStart w:name="z52" w:id="46"/>
    <w:p>
      <w:pPr>
        <w:spacing w:after="0"/>
        <w:ind w:left="0"/>
        <w:jc w:val="both"/>
      </w:pPr>
      <w:r>
        <w:rPr>
          <w:rFonts w:ascii="Times New Roman"/>
          <w:b w:val="false"/>
          <w:i w:val="false"/>
          <w:color w:val="000000"/>
          <w:sz w:val="28"/>
        </w:rPr>
        <w:t>
      1) разработка и утверждение плана приобретения услуги или товаров, в случае проведения конкурса организатором, единым организатором конкурса направление заказчиком посредством веб-портала пунктов годового плана приобретения услуг, товаров (предварительного годового плана приобретения услуг, товаров) для выполнения процедур организации и проведения конкурса;</w:t>
      </w:r>
    </w:p>
    <w:bookmarkEnd w:id="46"/>
    <w:bookmarkStart w:name="z53" w:id="47"/>
    <w:p>
      <w:pPr>
        <w:spacing w:after="0"/>
        <w:ind w:left="0"/>
        <w:jc w:val="both"/>
      </w:pPr>
      <w:r>
        <w:rPr>
          <w:rFonts w:ascii="Times New Roman"/>
          <w:b w:val="false"/>
          <w:i w:val="false"/>
          <w:color w:val="000000"/>
          <w:sz w:val="28"/>
        </w:rPr>
        <w:t>
      2) формирование и утверждение состава конкурсной комиссии, наблюдателей, в случае проведения конкурса организатором, единым организатором включение в состав конкурсной комиссии сотрудников заказчика является не обязательным;</w:t>
      </w:r>
    </w:p>
    <w:bookmarkEnd w:id="47"/>
    <w:bookmarkStart w:name="z54" w:id="48"/>
    <w:p>
      <w:pPr>
        <w:spacing w:after="0"/>
        <w:ind w:left="0"/>
        <w:jc w:val="both"/>
      </w:pPr>
      <w:r>
        <w:rPr>
          <w:rFonts w:ascii="Times New Roman"/>
          <w:b w:val="false"/>
          <w:i w:val="false"/>
          <w:color w:val="000000"/>
          <w:sz w:val="28"/>
        </w:rPr>
        <w:t>
      3) утверждение конкурсной документации;</w:t>
      </w:r>
    </w:p>
    <w:bookmarkEnd w:id="48"/>
    <w:bookmarkStart w:name="z55" w:id="49"/>
    <w:p>
      <w:pPr>
        <w:spacing w:after="0"/>
        <w:ind w:left="0"/>
        <w:jc w:val="both"/>
      </w:pPr>
      <w:r>
        <w:rPr>
          <w:rFonts w:ascii="Times New Roman"/>
          <w:b w:val="false"/>
          <w:i w:val="false"/>
          <w:color w:val="000000"/>
          <w:sz w:val="28"/>
        </w:rPr>
        <w:t>
      4) размещение на веб-портале объявления об осуществлении процедуры выбора поставщика, а также текста конкурсной документации;</w:t>
      </w:r>
    </w:p>
    <w:bookmarkEnd w:id="49"/>
    <w:bookmarkStart w:name="z56" w:id="50"/>
    <w:p>
      <w:pPr>
        <w:spacing w:after="0"/>
        <w:ind w:left="0"/>
        <w:jc w:val="both"/>
      </w:pPr>
      <w:r>
        <w:rPr>
          <w:rFonts w:ascii="Times New Roman"/>
          <w:b w:val="false"/>
          <w:i w:val="false"/>
          <w:color w:val="000000"/>
          <w:sz w:val="28"/>
        </w:rPr>
        <w:t>
      5) представление потенциальными поставщиками заявок на участие в конкурсе в форме электронного документа и их автоматическая регистрация на веб-портале;</w:t>
      </w:r>
    </w:p>
    <w:bookmarkEnd w:id="50"/>
    <w:bookmarkStart w:name="z57" w:id="51"/>
    <w:p>
      <w:pPr>
        <w:spacing w:after="0"/>
        <w:ind w:left="0"/>
        <w:jc w:val="both"/>
      </w:pPr>
      <w:r>
        <w:rPr>
          <w:rFonts w:ascii="Times New Roman"/>
          <w:b w:val="false"/>
          <w:i w:val="false"/>
          <w:color w:val="000000"/>
          <w:sz w:val="28"/>
        </w:rPr>
        <w:t>
      6) автоматическое вскрытие заявок и размещение на веб-портале соответствующего протокола вскрытия;</w:t>
      </w:r>
    </w:p>
    <w:bookmarkEnd w:id="51"/>
    <w:bookmarkStart w:name="z58" w:id="52"/>
    <w:p>
      <w:pPr>
        <w:spacing w:after="0"/>
        <w:ind w:left="0"/>
        <w:jc w:val="both"/>
      </w:pPr>
      <w:r>
        <w:rPr>
          <w:rFonts w:ascii="Times New Roman"/>
          <w:b w:val="false"/>
          <w:i w:val="false"/>
          <w:color w:val="000000"/>
          <w:sz w:val="28"/>
        </w:rPr>
        <w:t>
      7) рассмотрение конкурсной комиссией посредством веб-портала заявок на участие в конкурсе потенциальных поставщиков на предмет их соответствия квалификационным требованиям и требованиям конкурсной документации,</w:t>
      </w:r>
    </w:p>
    <w:bookmarkEnd w:id="52"/>
    <w:bookmarkStart w:name="z59" w:id="53"/>
    <w:p>
      <w:pPr>
        <w:spacing w:after="0"/>
        <w:ind w:left="0"/>
        <w:jc w:val="both"/>
      </w:pPr>
      <w:r>
        <w:rPr>
          <w:rFonts w:ascii="Times New Roman"/>
          <w:b w:val="false"/>
          <w:i w:val="false"/>
          <w:color w:val="000000"/>
          <w:sz w:val="28"/>
        </w:rPr>
        <w:t>
      8) определение потенциальных поставщиков, которые соответствуют квалификационным требованиям и требованиям конкурсной документации, и признание их участниками конкурса,</w:t>
      </w:r>
    </w:p>
    <w:bookmarkEnd w:id="53"/>
    <w:bookmarkStart w:name="z60" w:id="54"/>
    <w:p>
      <w:pPr>
        <w:spacing w:after="0"/>
        <w:ind w:left="0"/>
        <w:jc w:val="both"/>
      </w:pPr>
      <w:r>
        <w:rPr>
          <w:rFonts w:ascii="Times New Roman"/>
          <w:b w:val="false"/>
          <w:i w:val="false"/>
          <w:color w:val="000000"/>
          <w:sz w:val="28"/>
        </w:rPr>
        <w:t>
      9) определение победителя конкурса, а также потенциального поставщика, занявшего второе место, и размещение на веб-портале протокола об итогах закупок;</w:t>
      </w:r>
    </w:p>
    <w:bookmarkEnd w:id="54"/>
    <w:bookmarkStart w:name="z61" w:id="55"/>
    <w:p>
      <w:pPr>
        <w:spacing w:after="0"/>
        <w:ind w:left="0"/>
        <w:jc w:val="both"/>
      </w:pPr>
      <w:r>
        <w:rPr>
          <w:rFonts w:ascii="Times New Roman"/>
          <w:b w:val="false"/>
          <w:i w:val="false"/>
          <w:color w:val="000000"/>
          <w:sz w:val="28"/>
        </w:rPr>
        <w:t>
      10) заключение договора заказчика, организатора с победителем на основании протокола об итогах конкурса.</w:t>
      </w:r>
    </w:p>
    <w:bookmarkEnd w:id="55"/>
    <w:bookmarkStart w:name="z62" w:id="56"/>
    <w:p>
      <w:pPr>
        <w:spacing w:after="0"/>
        <w:ind w:left="0"/>
        <w:jc w:val="both"/>
      </w:pPr>
      <w:r>
        <w:rPr>
          <w:rFonts w:ascii="Times New Roman"/>
          <w:b w:val="false"/>
          <w:i w:val="false"/>
          <w:color w:val="000000"/>
          <w:sz w:val="28"/>
        </w:rPr>
        <w:t>
      5. Приобретение услуги или товаров осуществляется организатором либо единым организатором конкурса на основании утвержденного плана приобретения услуги или товаров организатором или заказчиком.</w:t>
      </w:r>
    </w:p>
    <w:bookmarkEnd w:id="56"/>
    <w:bookmarkStart w:name="z63" w:id="57"/>
    <w:p>
      <w:pPr>
        <w:spacing w:after="0"/>
        <w:ind w:left="0"/>
        <w:jc w:val="both"/>
      </w:pPr>
      <w:r>
        <w:rPr>
          <w:rFonts w:ascii="Times New Roman"/>
          <w:b w:val="false"/>
          <w:i w:val="false"/>
          <w:color w:val="000000"/>
          <w:sz w:val="28"/>
        </w:rPr>
        <w:t xml:space="preserve">
      6. На основании соответствующего бюджета заказчик или, в случае, если заказчик и организатор конкурса выступают в одном лице, организатор конкурса в течение десяти рабочих дней со дня утверждения соответствующего бюджета разрабатывает и утверждает план приобретения услуги или товаров на финансовый год на основе потребности в услугах или товарах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57"/>
    <w:bookmarkStart w:name="z64" w:id="58"/>
    <w:p>
      <w:pPr>
        <w:spacing w:after="0"/>
        <w:ind w:left="0"/>
        <w:jc w:val="both"/>
      </w:pPr>
      <w:r>
        <w:rPr>
          <w:rFonts w:ascii="Times New Roman"/>
          <w:b w:val="false"/>
          <w:i w:val="false"/>
          <w:color w:val="000000"/>
          <w:sz w:val="28"/>
        </w:rPr>
        <w:t>
      При отсутствии обучающихся, обеспечивающихся питанием за счет средств из государственного бюджета в плане приобретения услуг или товаров по организации питания не указываются бюджетные средства и не вносятся обеспечение заявки, исполнение договора потенциальным поставщиком и (или) поставщиком.</w:t>
      </w:r>
    </w:p>
    <w:bookmarkEnd w:id="58"/>
    <w:bookmarkStart w:name="z65" w:id="59"/>
    <w:p>
      <w:pPr>
        <w:spacing w:after="0"/>
        <w:ind w:left="0"/>
        <w:jc w:val="both"/>
      </w:pPr>
      <w:r>
        <w:rPr>
          <w:rFonts w:ascii="Times New Roman"/>
          <w:b w:val="false"/>
          <w:i w:val="false"/>
          <w:color w:val="000000"/>
          <w:sz w:val="28"/>
        </w:rPr>
        <w:t>
      7. Заказчик или, в случае, если заказчик и организатор конкурса выступают в одном лице, организатор конкурса в течение пяти рабочих дней со дня утверждения плана приобретения услуги или товаров размещает его на веб-портале.</w:t>
      </w:r>
    </w:p>
    <w:bookmarkEnd w:id="59"/>
    <w:bookmarkStart w:name="z66" w:id="60"/>
    <w:p>
      <w:pPr>
        <w:spacing w:after="0"/>
        <w:ind w:left="0"/>
        <w:jc w:val="both"/>
      </w:pPr>
      <w:r>
        <w:rPr>
          <w:rFonts w:ascii="Times New Roman"/>
          <w:b w:val="false"/>
          <w:i w:val="false"/>
          <w:color w:val="000000"/>
          <w:sz w:val="28"/>
        </w:rPr>
        <w:t>
      Заказчик предоставляет организатору, единому организатору информацию и документы для организации и проведения конкурса.</w:t>
      </w:r>
    </w:p>
    <w:bookmarkEnd w:id="60"/>
    <w:bookmarkStart w:name="z67" w:id="61"/>
    <w:p>
      <w:pPr>
        <w:spacing w:after="0"/>
        <w:ind w:left="0"/>
        <w:jc w:val="both"/>
      </w:pPr>
      <w:r>
        <w:rPr>
          <w:rFonts w:ascii="Times New Roman"/>
          <w:b w:val="false"/>
          <w:i w:val="false"/>
          <w:color w:val="000000"/>
          <w:sz w:val="28"/>
        </w:rPr>
        <w:t>
      8. Внесение изменений и (или) дополнений в план приобретения услуг или товаров осуществляется в случае внесения изменений и (или) дополнений в бюджет заказчика или, если заказчик и организатор конкурса выступают в одном лице, организатора конкурса.</w:t>
      </w:r>
    </w:p>
    <w:bookmarkEnd w:id="61"/>
    <w:bookmarkStart w:name="z68" w:id="62"/>
    <w:p>
      <w:pPr>
        <w:spacing w:after="0"/>
        <w:ind w:left="0"/>
        <w:jc w:val="both"/>
      </w:pPr>
      <w:r>
        <w:rPr>
          <w:rFonts w:ascii="Times New Roman"/>
          <w:b w:val="false"/>
          <w:i w:val="false"/>
          <w:color w:val="000000"/>
          <w:sz w:val="28"/>
        </w:rPr>
        <w:t>
      Заказчик или, в случае, если заказчик и организатор конкурса выступают в одном лице, организатор конкурса в течение пяти рабочих дней со дня принятия решения о внесении изменений и (или) дополнений в план приобретения услуг или товаров размещает внесенные изменения и (или) дополнения на веб-портале.</w:t>
      </w:r>
    </w:p>
    <w:bookmarkEnd w:id="62"/>
    <w:bookmarkStart w:name="z69" w:id="63"/>
    <w:p>
      <w:pPr>
        <w:spacing w:after="0"/>
        <w:ind w:left="0"/>
        <w:jc w:val="both"/>
      </w:pPr>
      <w:r>
        <w:rPr>
          <w:rFonts w:ascii="Times New Roman"/>
          <w:b w:val="false"/>
          <w:i w:val="false"/>
          <w:color w:val="000000"/>
          <w:sz w:val="28"/>
        </w:rPr>
        <w:t>
      9. Для выполнения процедур организации и проведения конкурса организатор, единый организатор утверждает конкурсную комиссию и определяет секретаря конкурсной комиссии.</w:t>
      </w:r>
    </w:p>
    <w:bookmarkEnd w:id="63"/>
    <w:bookmarkStart w:name="z70" w:id="64"/>
    <w:p>
      <w:pPr>
        <w:spacing w:after="0"/>
        <w:ind w:left="0"/>
        <w:jc w:val="both"/>
      </w:pPr>
      <w:r>
        <w:rPr>
          <w:rFonts w:ascii="Times New Roman"/>
          <w:b w:val="false"/>
          <w:i w:val="false"/>
          <w:color w:val="000000"/>
          <w:sz w:val="28"/>
        </w:rPr>
        <w:t>
      10. Решение о создании конкурсной комиссии и определении секретаря конкурсной комиссии принимается первым руководителем организатора, единого организатора либо лицом, исполняющим его обязанности.</w:t>
      </w:r>
    </w:p>
    <w:bookmarkEnd w:id="64"/>
    <w:bookmarkStart w:name="z71" w:id="65"/>
    <w:p>
      <w:pPr>
        <w:spacing w:after="0"/>
        <w:ind w:left="0"/>
        <w:jc w:val="both"/>
      </w:pPr>
      <w:r>
        <w:rPr>
          <w:rFonts w:ascii="Times New Roman"/>
          <w:b w:val="false"/>
          <w:i w:val="false"/>
          <w:color w:val="000000"/>
          <w:sz w:val="28"/>
        </w:rPr>
        <w:t>
      11. Конкурсная комиссия создается приказом организатора, единого организатор конкурса и состоит из нечетного количества членов комиссии, но не менее пяти человек.</w:t>
      </w:r>
    </w:p>
    <w:bookmarkEnd w:id="65"/>
    <w:bookmarkStart w:name="z72" w:id="66"/>
    <w:p>
      <w:pPr>
        <w:spacing w:after="0"/>
        <w:ind w:left="0"/>
        <w:jc w:val="both"/>
      </w:pPr>
      <w:r>
        <w:rPr>
          <w:rFonts w:ascii="Times New Roman"/>
          <w:b w:val="false"/>
          <w:i w:val="false"/>
          <w:color w:val="000000"/>
          <w:sz w:val="28"/>
        </w:rPr>
        <w:t>
      Члены конкурсной комиссии рассматривают заявки и принимают участие в голосовании без замены отсутствующих членов комиссии.</w:t>
      </w:r>
    </w:p>
    <w:bookmarkEnd w:id="66"/>
    <w:bookmarkStart w:name="z73" w:id="67"/>
    <w:p>
      <w:pPr>
        <w:spacing w:after="0"/>
        <w:ind w:left="0"/>
        <w:jc w:val="both"/>
      </w:pPr>
      <w:r>
        <w:rPr>
          <w:rFonts w:ascii="Times New Roman"/>
          <w:b w:val="false"/>
          <w:i w:val="false"/>
          <w:color w:val="000000"/>
          <w:sz w:val="28"/>
        </w:rPr>
        <w:t>
      12. Организатор конкурса, единый организатор включает по согласованию в состав конкурсной комиссии представителей местных исполнительных органов, а также территориальных подразделений ведомства государственного органа в сфере санитарно-эпидемиологического благополучия населения, зарегистрированных на веб-портале.</w:t>
      </w:r>
    </w:p>
    <w:bookmarkEnd w:id="67"/>
    <w:bookmarkStart w:name="z74" w:id="68"/>
    <w:p>
      <w:pPr>
        <w:spacing w:after="0"/>
        <w:ind w:left="0"/>
        <w:jc w:val="both"/>
      </w:pPr>
      <w:r>
        <w:rPr>
          <w:rFonts w:ascii="Times New Roman"/>
          <w:b w:val="false"/>
          <w:i w:val="false"/>
          <w:color w:val="000000"/>
          <w:sz w:val="28"/>
        </w:rPr>
        <w:t>
      13. Председателем конкурсной комиссии определяется должностное лицо не ниже заместителя первого руководителя организатора, единого организатора либо лица, исполняющего обязанности первого руководителя или его заместителя.</w:t>
      </w:r>
    </w:p>
    <w:bookmarkEnd w:id="68"/>
    <w:bookmarkStart w:name="z75" w:id="69"/>
    <w:p>
      <w:pPr>
        <w:spacing w:after="0"/>
        <w:ind w:left="0"/>
        <w:jc w:val="both"/>
      </w:pPr>
      <w:r>
        <w:rPr>
          <w:rFonts w:ascii="Times New Roman"/>
          <w:b w:val="false"/>
          <w:i w:val="false"/>
          <w:color w:val="000000"/>
          <w:sz w:val="28"/>
        </w:rPr>
        <w:t>
      В случае отсутствия председателя конкурсной комиссии кандидатура председателя конкурсной комиссии переутверждается. При этом, председателем конкурсной комиссии определяется должностное лицо не ниже заместителя первого руководителя, а в случае его отсутствия – первый руководитель.</w:t>
      </w:r>
    </w:p>
    <w:bookmarkEnd w:id="69"/>
    <w:bookmarkStart w:name="z76" w:id="70"/>
    <w:p>
      <w:pPr>
        <w:spacing w:after="0"/>
        <w:ind w:left="0"/>
        <w:jc w:val="both"/>
      </w:pPr>
      <w:r>
        <w:rPr>
          <w:rFonts w:ascii="Times New Roman"/>
          <w:b w:val="false"/>
          <w:i w:val="false"/>
          <w:color w:val="000000"/>
          <w:sz w:val="28"/>
        </w:rPr>
        <w:t>
      14. Председатель конкурсной комиссии руководит деятельностью конкурсной комиссии и осуществляет функции, предусмотренные настоящими Правилами.</w:t>
      </w:r>
    </w:p>
    <w:bookmarkEnd w:id="70"/>
    <w:bookmarkStart w:name="z77" w:id="71"/>
    <w:p>
      <w:pPr>
        <w:spacing w:after="0"/>
        <w:ind w:left="0"/>
        <w:jc w:val="both"/>
      </w:pPr>
      <w:r>
        <w:rPr>
          <w:rFonts w:ascii="Times New Roman"/>
          <w:b w:val="false"/>
          <w:i w:val="false"/>
          <w:color w:val="000000"/>
          <w:sz w:val="28"/>
        </w:rPr>
        <w:t>
      15. Конкурсная комиссия действует со дня вступления в силу решения о ее создании и прекращает свою деятельность в день заключения договора.</w:t>
      </w:r>
    </w:p>
    <w:bookmarkEnd w:id="71"/>
    <w:bookmarkStart w:name="z78" w:id="72"/>
    <w:p>
      <w:pPr>
        <w:spacing w:after="0"/>
        <w:ind w:left="0"/>
        <w:jc w:val="both"/>
      </w:pPr>
      <w:r>
        <w:rPr>
          <w:rFonts w:ascii="Times New Roman"/>
          <w:b w:val="false"/>
          <w:i w:val="false"/>
          <w:color w:val="000000"/>
          <w:sz w:val="28"/>
        </w:rPr>
        <w:t>
      16. Заседание конкурсной комиссии является правомочным, если на нем присутствует не менее двух третей членов конкурсной комиссии, без права замены. В случае отсутствия одного из членов конкурсной комиссии, в протоколе заседания конкурсной комиссии указывается причина его отсутствия.</w:t>
      </w:r>
    </w:p>
    <w:bookmarkEnd w:id="72"/>
    <w:bookmarkStart w:name="z79" w:id="73"/>
    <w:p>
      <w:pPr>
        <w:spacing w:after="0"/>
        <w:ind w:left="0"/>
        <w:jc w:val="both"/>
      </w:pPr>
      <w:r>
        <w:rPr>
          <w:rFonts w:ascii="Times New Roman"/>
          <w:b w:val="false"/>
          <w:i w:val="false"/>
          <w:color w:val="000000"/>
          <w:sz w:val="28"/>
        </w:rPr>
        <w:t>
      17. Организационная деятельность конкурсной комиссии обеспечивается секретарем конкурсной комиссии. Секретарь конкурсной комиссии не является членом конкурсной комиссии и не участвует в голосовании при принятии конкурсной комиссией решений.</w:t>
      </w:r>
    </w:p>
    <w:bookmarkEnd w:id="73"/>
    <w:bookmarkStart w:name="z80" w:id="74"/>
    <w:p>
      <w:pPr>
        <w:spacing w:after="0"/>
        <w:ind w:left="0"/>
        <w:jc w:val="both"/>
      </w:pPr>
      <w:r>
        <w:rPr>
          <w:rFonts w:ascii="Times New Roman"/>
          <w:b w:val="false"/>
          <w:i w:val="false"/>
          <w:color w:val="000000"/>
          <w:sz w:val="28"/>
        </w:rPr>
        <w:t>
      Секретарь конкурсной комиссии определяется из числа должностных лиц органа или организации, который (ая) является организатором, единым организатором конкурса, ответственным за организацию и проведение конкурса.</w:t>
      </w:r>
    </w:p>
    <w:bookmarkEnd w:id="74"/>
    <w:bookmarkStart w:name="z81" w:id="75"/>
    <w:p>
      <w:pPr>
        <w:spacing w:after="0"/>
        <w:ind w:left="0"/>
        <w:jc w:val="both"/>
      </w:pPr>
      <w:r>
        <w:rPr>
          <w:rFonts w:ascii="Times New Roman"/>
          <w:b w:val="false"/>
          <w:i w:val="false"/>
          <w:color w:val="000000"/>
          <w:sz w:val="28"/>
        </w:rPr>
        <w:t>
      18. Секретарь конкурсной комиссии:</w:t>
      </w:r>
    </w:p>
    <w:bookmarkEnd w:id="75"/>
    <w:bookmarkStart w:name="z82" w:id="76"/>
    <w:p>
      <w:pPr>
        <w:spacing w:after="0"/>
        <w:ind w:left="0"/>
        <w:jc w:val="both"/>
      </w:pPr>
      <w:r>
        <w:rPr>
          <w:rFonts w:ascii="Times New Roman"/>
          <w:b w:val="false"/>
          <w:i w:val="false"/>
          <w:color w:val="000000"/>
          <w:sz w:val="28"/>
        </w:rPr>
        <w:t>
      1) формирует и размещает на веб-портале конкурсную документацию;</w:t>
      </w:r>
    </w:p>
    <w:bookmarkEnd w:id="76"/>
    <w:bookmarkStart w:name="z83" w:id="77"/>
    <w:p>
      <w:pPr>
        <w:spacing w:after="0"/>
        <w:ind w:left="0"/>
        <w:jc w:val="both"/>
      </w:pPr>
      <w:r>
        <w:rPr>
          <w:rFonts w:ascii="Times New Roman"/>
          <w:b w:val="false"/>
          <w:i w:val="false"/>
          <w:color w:val="000000"/>
          <w:sz w:val="28"/>
        </w:rPr>
        <w:t>
      2) размещает на веб-портале объявление о проведении конкурса, протокол вскрытия заявок на участие в конкурсе, протокол об итогах конкурса, а также другие документы при их наличии;</w:t>
      </w:r>
    </w:p>
    <w:bookmarkEnd w:id="77"/>
    <w:bookmarkStart w:name="z84" w:id="78"/>
    <w:p>
      <w:pPr>
        <w:spacing w:after="0"/>
        <w:ind w:left="0"/>
        <w:jc w:val="both"/>
      </w:pPr>
      <w:r>
        <w:rPr>
          <w:rFonts w:ascii="Times New Roman"/>
          <w:b w:val="false"/>
          <w:i w:val="false"/>
          <w:color w:val="000000"/>
          <w:sz w:val="28"/>
        </w:rPr>
        <w:t>
      3) осуществляет функции, предусмотренные настоящими Правилами.</w:t>
      </w:r>
    </w:p>
    <w:bookmarkEnd w:id="78"/>
    <w:bookmarkStart w:name="z85" w:id="79"/>
    <w:p>
      <w:pPr>
        <w:spacing w:after="0"/>
        <w:ind w:left="0"/>
        <w:jc w:val="both"/>
      </w:pPr>
      <w:r>
        <w:rPr>
          <w:rFonts w:ascii="Times New Roman"/>
          <w:b w:val="false"/>
          <w:i w:val="false"/>
          <w:color w:val="000000"/>
          <w:sz w:val="28"/>
        </w:rPr>
        <w:t>
      19. На заседаниях конкурсной комиссии организатор, единый организатор конкурса обеспечивает присутствие наблюдателей не менее двух человек. В состав наблюдателей организатор, единый организатор конкурса включает представителей неправительственных организаций в области защиты прав детей (по согласованию), политических партий (по согласованию), попечительских советов школ (при наличии), родительской общественности.</w:t>
      </w:r>
    </w:p>
    <w:bookmarkEnd w:id="79"/>
    <w:bookmarkStart w:name="z86" w:id="80"/>
    <w:p>
      <w:pPr>
        <w:spacing w:after="0"/>
        <w:ind w:left="0"/>
        <w:jc w:val="both"/>
      </w:pPr>
      <w:r>
        <w:rPr>
          <w:rFonts w:ascii="Times New Roman"/>
          <w:b w:val="false"/>
          <w:i w:val="false"/>
          <w:color w:val="000000"/>
          <w:sz w:val="28"/>
        </w:rPr>
        <w:t>
      Наблюдателем не может являться лицо:</w:t>
      </w:r>
    </w:p>
    <w:bookmarkEnd w:id="80"/>
    <w:bookmarkStart w:name="z87" w:id="81"/>
    <w:p>
      <w:pPr>
        <w:spacing w:after="0"/>
        <w:ind w:left="0"/>
        <w:jc w:val="both"/>
      </w:pPr>
      <w:r>
        <w:rPr>
          <w:rFonts w:ascii="Times New Roman"/>
          <w:b w:val="false"/>
          <w:i w:val="false"/>
          <w:color w:val="000000"/>
          <w:sz w:val="28"/>
        </w:rPr>
        <w:t>
      1) заинтересованное в результатах конкурса;</w:t>
      </w:r>
    </w:p>
    <w:bookmarkEnd w:id="81"/>
    <w:bookmarkStart w:name="z88" w:id="82"/>
    <w:p>
      <w:pPr>
        <w:spacing w:after="0"/>
        <w:ind w:left="0"/>
        <w:jc w:val="both"/>
      </w:pPr>
      <w:r>
        <w:rPr>
          <w:rFonts w:ascii="Times New Roman"/>
          <w:b w:val="false"/>
          <w:i w:val="false"/>
          <w:color w:val="000000"/>
          <w:sz w:val="28"/>
        </w:rPr>
        <w:t>
      2) связанное трудовыми отношениями с организатором, единым организатором конкурса, либо потенциальными поставщиками, либо аффилированные лица организатора, единого организатораконкурса, потенциального поставщика;</w:t>
      </w:r>
    </w:p>
    <w:bookmarkEnd w:id="82"/>
    <w:bookmarkStart w:name="z89" w:id="83"/>
    <w:p>
      <w:pPr>
        <w:spacing w:after="0"/>
        <w:ind w:left="0"/>
        <w:jc w:val="both"/>
      </w:pPr>
      <w:r>
        <w:rPr>
          <w:rFonts w:ascii="Times New Roman"/>
          <w:b w:val="false"/>
          <w:i w:val="false"/>
          <w:color w:val="000000"/>
          <w:sz w:val="28"/>
        </w:rPr>
        <w:t>
      3) являющееся близким родственником, супругом (супругой) или свойственником организатора конкурса.</w:t>
      </w:r>
    </w:p>
    <w:bookmarkEnd w:id="83"/>
    <w:bookmarkStart w:name="z90" w:id="84"/>
    <w:p>
      <w:pPr>
        <w:spacing w:after="0"/>
        <w:ind w:left="0"/>
        <w:jc w:val="both"/>
      </w:pPr>
      <w:r>
        <w:rPr>
          <w:rFonts w:ascii="Times New Roman"/>
          <w:b w:val="false"/>
          <w:i w:val="false"/>
          <w:color w:val="000000"/>
          <w:sz w:val="28"/>
        </w:rPr>
        <w:t>
      20. Наблюдатели не являются членами конкурсной комиссии и не участвуют вголосовании при принятии конкурсной комиссией решений.</w:t>
      </w:r>
    </w:p>
    <w:bookmarkEnd w:id="84"/>
    <w:bookmarkStart w:name="z91" w:id="85"/>
    <w:p>
      <w:pPr>
        <w:spacing w:after="0"/>
        <w:ind w:left="0"/>
        <w:jc w:val="both"/>
      </w:pPr>
      <w:r>
        <w:rPr>
          <w:rFonts w:ascii="Times New Roman"/>
          <w:b w:val="false"/>
          <w:i w:val="false"/>
          <w:color w:val="000000"/>
          <w:sz w:val="28"/>
        </w:rPr>
        <w:t>
      Наблюдатели не совершают действия, препятствующие работе конкурсной комиссии, не разглашают сведения, касающиеся персональных данных потенциальных поставщиков, конкурсных процедур, в которых принимают участие потенциальные поставщики, не используют технические средства записи.</w:t>
      </w:r>
    </w:p>
    <w:bookmarkEnd w:id="85"/>
    <w:bookmarkStart w:name="z92" w:id="86"/>
    <w:p>
      <w:pPr>
        <w:spacing w:after="0"/>
        <w:ind w:left="0"/>
        <w:jc w:val="both"/>
      </w:pPr>
      <w:r>
        <w:rPr>
          <w:rFonts w:ascii="Times New Roman"/>
          <w:b w:val="false"/>
          <w:i w:val="false"/>
          <w:color w:val="000000"/>
          <w:sz w:val="28"/>
        </w:rPr>
        <w:t>
      21. Мнение наблюдателей о работе конкурсной комиссии формируется в письменной форме по итогам конкурса, которое размещается секретарем на веб-портале к протоколу об итогах конкурса, также наблюдатели могут представить его организатору, единому организатору конкурса, а также вышестоящему органу организатора, единого организатора конкурса на любом этапе конкурса.</w:t>
      </w:r>
    </w:p>
    <w:bookmarkEnd w:id="86"/>
    <w:bookmarkStart w:name="z93" w:id="87"/>
    <w:p>
      <w:pPr>
        <w:spacing w:after="0"/>
        <w:ind w:left="0"/>
        <w:jc w:val="both"/>
      </w:pPr>
      <w:r>
        <w:rPr>
          <w:rFonts w:ascii="Times New Roman"/>
          <w:b w:val="false"/>
          <w:i w:val="false"/>
          <w:color w:val="000000"/>
          <w:sz w:val="28"/>
        </w:rPr>
        <w:t xml:space="preserve">
      22. Организатор, единый организатор конкурса разрабатывает и утверждает конкурсную документацию в соответствии с Типовой конкурсной документацией по выбору поставщика (далее – Типовая конкурсная документация)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включающую в себя:</w:t>
      </w:r>
    </w:p>
    <w:bookmarkEnd w:id="87"/>
    <w:bookmarkStart w:name="z94" w:id="88"/>
    <w:p>
      <w:pPr>
        <w:spacing w:after="0"/>
        <w:ind w:left="0"/>
        <w:jc w:val="both"/>
      </w:pPr>
      <w:r>
        <w:rPr>
          <w:rFonts w:ascii="Times New Roman"/>
          <w:b w:val="false"/>
          <w:i w:val="false"/>
          <w:color w:val="000000"/>
          <w:sz w:val="28"/>
        </w:rPr>
        <w:t xml:space="preserve">
      1) перечень категорий получателей услуги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Типовой конкурсной документации, при выборе поставщика товаров - перечень приобретаемых товаров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Типовой конкурсной документации;</w:t>
      </w:r>
    </w:p>
    <w:bookmarkEnd w:id="88"/>
    <w:bookmarkStart w:name="z95" w:id="89"/>
    <w:p>
      <w:pPr>
        <w:spacing w:after="0"/>
        <w:ind w:left="0"/>
        <w:jc w:val="both"/>
      </w:pPr>
      <w:r>
        <w:rPr>
          <w:rFonts w:ascii="Times New Roman"/>
          <w:b w:val="false"/>
          <w:i w:val="false"/>
          <w:color w:val="000000"/>
          <w:sz w:val="28"/>
        </w:rPr>
        <w:t xml:space="preserve">
      2) техническое задание к конкурсной документации по выбору поставщика согласно </w:t>
      </w:r>
      <w:r>
        <w:rPr>
          <w:rFonts w:ascii="Times New Roman"/>
          <w:b w:val="false"/>
          <w:i w:val="false"/>
          <w:color w:val="000000"/>
          <w:sz w:val="28"/>
        </w:rPr>
        <w:t>приложению 3</w:t>
      </w:r>
      <w:r>
        <w:rPr>
          <w:rFonts w:ascii="Times New Roman"/>
          <w:b w:val="false"/>
          <w:i w:val="false"/>
          <w:color w:val="000000"/>
          <w:sz w:val="28"/>
        </w:rPr>
        <w:t xml:space="preserve"> к Типовой конкурсной документации.</w:t>
      </w:r>
    </w:p>
    <w:bookmarkEnd w:id="89"/>
    <w:bookmarkStart w:name="z96" w:id="90"/>
    <w:p>
      <w:pPr>
        <w:spacing w:after="0"/>
        <w:ind w:left="0"/>
        <w:jc w:val="both"/>
      </w:pPr>
      <w:r>
        <w:rPr>
          <w:rFonts w:ascii="Times New Roman"/>
          <w:b w:val="false"/>
          <w:i w:val="false"/>
          <w:color w:val="000000"/>
          <w:sz w:val="28"/>
        </w:rPr>
        <w:t xml:space="preserve">
      При выборе поставщика услуги к техническому заданию к конкурсной документации по выбору поставщика прилагается перспективное меню, утвержденное органом образования, с указанием блюд, а также массы порции блюд в граммах в зависимости от возраста обучающихся, соответствующего нормам </w:t>
      </w:r>
      <w:r>
        <w:rPr>
          <w:rFonts w:ascii="Times New Roman"/>
          <w:b w:val="false"/>
          <w:i w:val="false"/>
          <w:color w:val="000000"/>
          <w:sz w:val="28"/>
        </w:rPr>
        <w:t>постановлению</w:t>
      </w:r>
      <w:r>
        <w:rPr>
          <w:rFonts w:ascii="Times New Roman"/>
          <w:b w:val="false"/>
          <w:i w:val="false"/>
          <w:color w:val="000000"/>
          <w:sz w:val="28"/>
        </w:rPr>
        <w:t xml:space="preserve"> Правительства Республики Казахстан от 12 марта 2012 года №320 "Об утверждении размеров, источников, видов и Правил предоставления социальной помощи гражданам, которым оказывается социальная помощь";</w:t>
      </w:r>
    </w:p>
    <w:bookmarkEnd w:id="90"/>
    <w:bookmarkStart w:name="z97" w:id="91"/>
    <w:p>
      <w:pPr>
        <w:spacing w:after="0"/>
        <w:ind w:left="0"/>
        <w:jc w:val="both"/>
      </w:pPr>
      <w:r>
        <w:rPr>
          <w:rFonts w:ascii="Times New Roman"/>
          <w:b w:val="false"/>
          <w:i w:val="false"/>
          <w:color w:val="000000"/>
          <w:sz w:val="28"/>
        </w:rPr>
        <w:t xml:space="preserve">
      3) заявку на участие в конкурсе для юридических лиц и физических лиц по формам согласно </w:t>
      </w:r>
      <w:r>
        <w:rPr>
          <w:rFonts w:ascii="Times New Roman"/>
          <w:b w:val="false"/>
          <w:i w:val="false"/>
          <w:color w:val="000000"/>
          <w:sz w:val="28"/>
        </w:rPr>
        <w:t>приложениям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к Типовой конкурсной документации;</w:t>
      </w:r>
    </w:p>
    <w:bookmarkEnd w:id="91"/>
    <w:bookmarkStart w:name="z98" w:id="92"/>
    <w:p>
      <w:pPr>
        <w:spacing w:after="0"/>
        <w:ind w:left="0"/>
        <w:jc w:val="both"/>
      </w:pPr>
      <w:r>
        <w:rPr>
          <w:rFonts w:ascii="Times New Roman"/>
          <w:b w:val="false"/>
          <w:i w:val="false"/>
          <w:color w:val="000000"/>
          <w:sz w:val="28"/>
        </w:rPr>
        <w:t xml:space="preserve">
      4) сведения о квалификации потенциального поставщика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Типовой конкурсной документации с приложением копий подтверждающих документов о наличии, из расчета:</w:t>
      </w:r>
    </w:p>
    <w:bookmarkEnd w:id="92"/>
    <w:bookmarkStart w:name="z99" w:id="93"/>
    <w:p>
      <w:pPr>
        <w:spacing w:after="0"/>
        <w:ind w:left="0"/>
        <w:jc w:val="both"/>
      </w:pPr>
      <w:r>
        <w:rPr>
          <w:rFonts w:ascii="Times New Roman"/>
          <w:b w:val="false"/>
          <w:i w:val="false"/>
          <w:color w:val="000000"/>
          <w:sz w:val="28"/>
        </w:rPr>
        <w:t>
      - до 150 обучающихся в организации образования - не менее 1-го повара 1-го кухонногорабочего;</w:t>
      </w:r>
    </w:p>
    <w:bookmarkEnd w:id="93"/>
    <w:bookmarkStart w:name="z100" w:id="94"/>
    <w:p>
      <w:pPr>
        <w:spacing w:after="0"/>
        <w:ind w:left="0"/>
        <w:jc w:val="both"/>
      </w:pPr>
      <w:r>
        <w:rPr>
          <w:rFonts w:ascii="Times New Roman"/>
          <w:b w:val="false"/>
          <w:i w:val="false"/>
          <w:color w:val="000000"/>
          <w:sz w:val="28"/>
        </w:rPr>
        <w:t>
      - от 151 до 350 обучающихся в организации образования - не менее 1-го повара, 2-х кухонных рабочих;</w:t>
      </w:r>
    </w:p>
    <w:bookmarkEnd w:id="94"/>
    <w:bookmarkStart w:name="z101" w:id="95"/>
    <w:p>
      <w:pPr>
        <w:spacing w:after="0"/>
        <w:ind w:left="0"/>
        <w:jc w:val="both"/>
      </w:pPr>
      <w:r>
        <w:rPr>
          <w:rFonts w:ascii="Times New Roman"/>
          <w:b w:val="false"/>
          <w:i w:val="false"/>
          <w:color w:val="000000"/>
          <w:sz w:val="28"/>
        </w:rPr>
        <w:t>
      - от 351 до 650 обучающихся в организации образования - не менее 1-го повара, 3-х кухонных рабочих;</w:t>
      </w:r>
    </w:p>
    <w:bookmarkEnd w:id="95"/>
    <w:bookmarkStart w:name="z102" w:id="96"/>
    <w:p>
      <w:pPr>
        <w:spacing w:after="0"/>
        <w:ind w:left="0"/>
        <w:jc w:val="both"/>
      </w:pPr>
      <w:r>
        <w:rPr>
          <w:rFonts w:ascii="Times New Roman"/>
          <w:b w:val="false"/>
          <w:i w:val="false"/>
          <w:color w:val="000000"/>
          <w:sz w:val="28"/>
        </w:rPr>
        <w:t>
      - от 651 до 1500 обучающихся в организации образования - не менее 3-х поваров, 4-х кухонных рабочих;</w:t>
      </w:r>
    </w:p>
    <w:bookmarkEnd w:id="96"/>
    <w:bookmarkStart w:name="z103" w:id="97"/>
    <w:p>
      <w:pPr>
        <w:spacing w:after="0"/>
        <w:ind w:left="0"/>
        <w:jc w:val="both"/>
      </w:pPr>
      <w:r>
        <w:rPr>
          <w:rFonts w:ascii="Times New Roman"/>
          <w:b w:val="false"/>
          <w:i w:val="false"/>
          <w:color w:val="000000"/>
          <w:sz w:val="28"/>
        </w:rPr>
        <w:t>
      - от 1501 до 2500 обучающихся в организации образования - не менее 3-х поваров, 5-ти кухонных рабочих;</w:t>
      </w:r>
    </w:p>
    <w:bookmarkEnd w:id="97"/>
    <w:bookmarkStart w:name="z104" w:id="98"/>
    <w:p>
      <w:pPr>
        <w:spacing w:after="0"/>
        <w:ind w:left="0"/>
        <w:jc w:val="both"/>
      </w:pPr>
      <w:r>
        <w:rPr>
          <w:rFonts w:ascii="Times New Roman"/>
          <w:b w:val="false"/>
          <w:i w:val="false"/>
          <w:color w:val="000000"/>
          <w:sz w:val="28"/>
        </w:rPr>
        <w:t>
      - от 2501 до более обучающихся в организации образования - не менее 3-х поваров, 7-ми кухонных рабочих.</w:t>
      </w:r>
    </w:p>
    <w:bookmarkEnd w:id="98"/>
    <w:bookmarkStart w:name="z105" w:id="99"/>
    <w:p>
      <w:pPr>
        <w:spacing w:after="0"/>
        <w:ind w:left="0"/>
        <w:jc w:val="both"/>
      </w:pPr>
      <w:r>
        <w:rPr>
          <w:rFonts w:ascii="Times New Roman"/>
          <w:b w:val="false"/>
          <w:i w:val="false"/>
          <w:color w:val="000000"/>
          <w:sz w:val="28"/>
        </w:rPr>
        <w:t xml:space="preserve">
      5) критерии выбора поставщика услуги или товаров согласно </w:t>
      </w:r>
      <w:r>
        <w:rPr>
          <w:rFonts w:ascii="Times New Roman"/>
          <w:b w:val="false"/>
          <w:i w:val="false"/>
          <w:color w:val="000000"/>
          <w:sz w:val="28"/>
        </w:rPr>
        <w:t>приложениям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к Типовой конкурсной документации;</w:t>
      </w:r>
    </w:p>
    <w:bookmarkEnd w:id="99"/>
    <w:bookmarkStart w:name="z106" w:id="100"/>
    <w:p>
      <w:pPr>
        <w:spacing w:after="0"/>
        <w:ind w:left="0"/>
        <w:jc w:val="both"/>
      </w:pPr>
      <w:r>
        <w:rPr>
          <w:rFonts w:ascii="Times New Roman"/>
          <w:b w:val="false"/>
          <w:i w:val="false"/>
          <w:color w:val="000000"/>
          <w:sz w:val="28"/>
        </w:rPr>
        <w:t xml:space="preserve">
      6) Типовой договор об оказании услуги согласно </w:t>
      </w:r>
      <w:r>
        <w:rPr>
          <w:rFonts w:ascii="Times New Roman"/>
          <w:b w:val="false"/>
          <w:i w:val="false"/>
          <w:color w:val="000000"/>
          <w:sz w:val="28"/>
        </w:rPr>
        <w:t>приложению 9</w:t>
      </w:r>
      <w:r>
        <w:rPr>
          <w:rFonts w:ascii="Times New Roman"/>
          <w:b w:val="false"/>
          <w:i w:val="false"/>
          <w:color w:val="000000"/>
          <w:sz w:val="28"/>
        </w:rPr>
        <w:t xml:space="preserve"> и Типовой договор о поставке товаров согласно </w:t>
      </w:r>
      <w:r>
        <w:rPr>
          <w:rFonts w:ascii="Times New Roman"/>
          <w:b w:val="false"/>
          <w:i w:val="false"/>
          <w:color w:val="000000"/>
          <w:sz w:val="28"/>
        </w:rPr>
        <w:t>приложению 10</w:t>
      </w:r>
      <w:r>
        <w:rPr>
          <w:rFonts w:ascii="Times New Roman"/>
          <w:b w:val="false"/>
          <w:i w:val="false"/>
          <w:color w:val="000000"/>
          <w:sz w:val="28"/>
        </w:rPr>
        <w:t xml:space="preserve"> к Типовой конкурсной документации.</w:t>
      </w:r>
    </w:p>
    <w:bookmarkEnd w:id="100"/>
    <w:bookmarkStart w:name="z107" w:id="101"/>
    <w:p>
      <w:pPr>
        <w:spacing w:after="0"/>
        <w:ind w:left="0"/>
        <w:jc w:val="both"/>
      </w:pPr>
      <w:r>
        <w:rPr>
          <w:rFonts w:ascii="Times New Roman"/>
          <w:b w:val="false"/>
          <w:i w:val="false"/>
          <w:color w:val="000000"/>
          <w:sz w:val="28"/>
        </w:rPr>
        <w:t>
      23. Конкурс проводится с разбивкой на лоты по организациям образования (1 лот – 1 организация образования) в случае, если организатором конкурса не является организация среднего образования.</w:t>
      </w:r>
    </w:p>
    <w:bookmarkEnd w:id="101"/>
    <w:bookmarkStart w:name="z108" w:id="102"/>
    <w:p>
      <w:pPr>
        <w:spacing w:after="0"/>
        <w:ind w:left="0"/>
        <w:jc w:val="both"/>
      </w:pPr>
      <w:r>
        <w:rPr>
          <w:rFonts w:ascii="Times New Roman"/>
          <w:b w:val="false"/>
          <w:i w:val="false"/>
          <w:color w:val="000000"/>
          <w:sz w:val="28"/>
        </w:rPr>
        <w:t>
      Рассмотрение заявок на участие в конкурсе, а также определение победителя конкурса осуществляются по каждому лоту, предусмотренному в конкурсной документации.</w:t>
      </w:r>
    </w:p>
    <w:bookmarkEnd w:id="102"/>
    <w:bookmarkStart w:name="z109" w:id="103"/>
    <w:p>
      <w:pPr>
        <w:spacing w:after="0"/>
        <w:ind w:left="0"/>
        <w:jc w:val="both"/>
      </w:pPr>
      <w:r>
        <w:rPr>
          <w:rFonts w:ascii="Times New Roman"/>
          <w:b w:val="false"/>
          <w:i w:val="false"/>
          <w:color w:val="000000"/>
          <w:sz w:val="28"/>
        </w:rPr>
        <w:t>
      24. В конкурсе участвуют потенциальные поставщики, определенные по итогам рассмотрения заявок на участие в конкурсе соответствующими квалификационным требованиям и требованиям конкурсной документации.</w:t>
      </w:r>
    </w:p>
    <w:bookmarkEnd w:id="103"/>
    <w:bookmarkStart w:name="z110" w:id="104"/>
    <w:p>
      <w:pPr>
        <w:spacing w:after="0"/>
        <w:ind w:left="0"/>
        <w:jc w:val="both"/>
      </w:pPr>
      <w:r>
        <w:rPr>
          <w:rFonts w:ascii="Times New Roman"/>
          <w:b w:val="false"/>
          <w:i w:val="false"/>
          <w:color w:val="000000"/>
          <w:sz w:val="28"/>
        </w:rPr>
        <w:t>
      25. Для участия в конкурсе потенциальный поставщик соответствует следующим квалификационным требованиям:</w:t>
      </w:r>
    </w:p>
    <w:bookmarkEnd w:id="104"/>
    <w:bookmarkStart w:name="z111" w:id="105"/>
    <w:p>
      <w:pPr>
        <w:spacing w:after="0"/>
        <w:ind w:left="0"/>
        <w:jc w:val="both"/>
      </w:pPr>
      <w:r>
        <w:rPr>
          <w:rFonts w:ascii="Times New Roman"/>
          <w:b w:val="false"/>
          <w:i w:val="false"/>
          <w:color w:val="000000"/>
          <w:sz w:val="28"/>
        </w:rPr>
        <w:t>
      1)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определяемые веб-порталом автоматически на основании сведений органов государственных доходов не ранее даты размещения объявления о проведении конкурса;</w:t>
      </w:r>
    </w:p>
    <w:bookmarkEnd w:id="105"/>
    <w:bookmarkStart w:name="z112" w:id="106"/>
    <w:p>
      <w:pPr>
        <w:spacing w:after="0"/>
        <w:ind w:left="0"/>
        <w:jc w:val="both"/>
      </w:pPr>
      <w:r>
        <w:rPr>
          <w:rFonts w:ascii="Times New Roman"/>
          <w:b w:val="false"/>
          <w:i w:val="false"/>
          <w:color w:val="000000"/>
          <w:sz w:val="28"/>
        </w:rPr>
        <w:t>
      2) не подлежать процедуре банкротства либо ликвидации;</w:t>
      </w:r>
    </w:p>
    <w:bookmarkEnd w:id="106"/>
    <w:bookmarkStart w:name="z113" w:id="107"/>
    <w:p>
      <w:pPr>
        <w:spacing w:after="0"/>
        <w:ind w:left="0"/>
        <w:jc w:val="both"/>
      </w:pPr>
      <w:r>
        <w:rPr>
          <w:rFonts w:ascii="Times New Roman"/>
          <w:b w:val="false"/>
          <w:i w:val="false"/>
          <w:color w:val="000000"/>
          <w:sz w:val="28"/>
        </w:rPr>
        <w:t>
      3) наличие материальных и трудовых ресурсов;</w:t>
      </w:r>
    </w:p>
    <w:bookmarkEnd w:id="107"/>
    <w:bookmarkStart w:name="z114" w:id="108"/>
    <w:p>
      <w:pPr>
        <w:spacing w:after="0"/>
        <w:ind w:left="0"/>
        <w:jc w:val="both"/>
      </w:pPr>
      <w:r>
        <w:rPr>
          <w:rFonts w:ascii="Times New Roman"/>
          <w:b w:val="false"/>
          <w:i w:val="false"/>
          <w:color w:val="000000"/>
          <w:sz w:val="28"/>
        </w:rPr>
        <w:t>
      4) показатель уплаченных налогов в течение трех лет, предшествующих предыдущему году согласно данным информационных систем органов государственных доходов составляет менее трех процентов от доходов потенциального поставщика.</w:t>
      </w:r>
    </w:p>
    <w:bookmarkEnd w:id="108"/>
    <w:bookmarkStart w:name="z115" w:id="109"/>
    <w:p>
      <w:pPr>
        <w:spacing w:after="0"/>
        <w:ind w:left="0"/>
        <w:jc w:val="both"/>
      </w:pPr>
      <w:r>
        <w:rPr>
          <w:rFonts w:ascii="Times New Roman"/>
          <w:b w:val="false"/>
          <w:i w:val="false"/>
          <w:color w:val="000000"/>
          <w:sz w:val="28"/>
        </w:rPr>
        <w:t xml:space="preserve">
      26. Нормы подпункта 4) </w:t>
      </w:r>
      <w:r>
        <w:rPr>
          <w:rFonts w:ascii="Times New Roman"/>
          <w:b w:val="false"/>
          <w:i w:val="false"/>
          <w:color w:val="000000"/>
          <w:sz w:val="28"/>
        </w:rPr>
        <w:t>пункта 25</w:t>
      </w:r>
      <w:r>
        <w:rPr>
          <w:rFonts w:ascii="Times New Roman"/>
          <w:b w:val="false"/>
          <w:i w:val="false"/>
          <w:color w:val="000000"/>
          <w:sz w:val="28"/>
        </w:rPr>
        <w:t xml:space="preserve"> предъявляются к потенциальным поставщикам, участвующим в конкурсах (лотах), проводимых в городах Нур-Султан, Алматы, Шымкент стоимость которых превышает двадцатитысячекратного размера месячного расчетного показателя, установленного на соответствующий финансовый год, в городах областного значения, стоимость которых превышает десятитысячекратного размера месячного расчетного показателя, установленных на соответствующий финансовый год;</w:t>
      </w:r>
    </w:p>
    <w:bookmarkEnd w:id="109"/>
    <w:bookmarkStart w:name="z116" w:id="110"/>
    <w:p>
      <w:pPr>
        <w:spacing w:after="0"/>
        <w:ind w:left="0"/>
        <w:jc w:val="both"/>
      </w:pPr>
      <w:r>
        <w:rPr>
          <w:rFonts w:ascii="Times New Roman"/>
          <w:b w:val="false"/>
          <w:i w:val="false"/>
          <w:color w:val="000000"/>
          <w:sz w:val="28"/>
        </w:rPr>
        <w:t>
      Расчет показателя уплаченных налогов определяется согласно данным информационных систем органов государственных доходов по следующей формуле:</w:t>
      </w:r>
    </w:p>
    <w:bookmarkEnd w:id="110"/>
    <w:bookmarkStart w:name="z117" w:id="111"/>
    <w:p>
      <w:pPr>
        <w:spacing w:after="0"/>
        <w:ind w:left="0"/>
        <w:jc w:val="both"/>
      </w:pPr>
      <w:r>
        <w:rPr>
          <w:rFonts w:ascii="Times New Roman"/>
          <w:b w:val="false"/>
          <w:i w:val="false"/>
          <w:color w:val="000000"/>
          <w:sz w:val="28"/>
        </w:rPr>
        <w:t>
      ПУН = УН / СД х 100%,</w:t>
      </w:r>
    </w:p>
    <w:bookmarkEnd w:id="111"/>
    <w:bookmarkStart w:name="z118" w:id="112"/>
    <w:p>
      <w:pPr>
        <w:spacing w:after="0"/>
        <w:ind w:left="0"/>
        <w:jc w:val="both"/>
      </w:pPr>
      <w:r>
        <w:rPr>
          <w:rFonts w:ascii="Times New Roman"/>
          <w:b w:val="false"/>
          <w:i w:val="false"/>
          <w:color w:val="000000"/>
          <w:sz w:val="28"/>
        </w:rPr>
        <w:t>
      где:</w:t>
      </w:r>
    </w:p>
    <w:bookmarkEnd w:id="112"/>
    <w:bookmarkStart w:name="z119" w:id="113"/>
    <w:p>
      <w:pPr>
        <w:spacing w:after="0"/>
        <w:ind w:left="0"/>
        <w:jc w:val="both"/>
      </w:pPr>
      <w:r>
        <w:rPr>
          <w:rFonts w:ascii="Times New Roman"/>
          <w:b w:val="false"/>
          <w:i w:val="false"/>
          <w:color w:val="000000"/>
          <w:sz w:val="28"/>
        </w:rPr>
        <w:t>
      ПУН – показатель уплаченных налогов;</w:t>
      </w:r>
    </w:p>
    <w:bookmarkEnd w:id="113"/>
    <w:bookmarkStart w:name="z120" w:id="114"/>
    <w:p>
      <w:pPr>
        <w:spacing w:after="0"/>
        <w:ind w:left="0"/>
        <w:jc w:val="both"/>
      </w:pPr>
      <w:r>
        <w:rPr>
          <w:rFonts w:ascii="Times New Roman"/>
          <w:b w:val="false"/>
          <w:i w:val="false"/>
          <w:color w:val="000000"/>
          <w:sz w:val="28"/>
        </w:rPr>
        <w:t>
      УН – сумма уплаченных налогов;</w:t>
      </w:r>
    </w:p>
    <w:bookmarkEnd w:id="114"/>
    <w:bookmarkStart w:name="z121" w:id="115"/>
    <w:p>
      <w:pPr>
        <w:spacing w:after="0"/>
        <w:ind w:left="0"/>
        <w:jc w:val="both"/>
      </w:pPr>
      <w:r>
        <w:rPr>
          <w:rFonts w:ascii="Times New Roman"/>
          <w:b w:val="false"/>
          <w:i w:val="false"/>
          <w:color w:val="000000"/>
          <w:sz w:val="28"/>
        </w:rPr>
        <w:t>
      СД – сумма дохода потенциального поставщика за рассчитываемый трехлетний период.</w:t>
      </w:r>
    </w:p>
    <w:bookmarkEnd w:id="115"/>
    <w:bookmarkStart w:name="z122" w:id="116"/>
    <w:p>
      <w:pPr>
        <w:spacing w:after="0"/>
        <w:ind w:left="0"/>
        <w:jc w:val="both"/>
      </w:pPr>
      <w:r>
        <w:rPr>
          <w:rFonts w:ascii="Times New Roman"/>
          <w:b w:val="false"/>
          <w:i w:val="false"/>
          <w:color w:val="000000"/>
          <w:sz w:val="28"/>
        </w:rPr>
        <w:t>
      27. Для поддержки отечественных производителей услуг, товаров организатор конкурса (заказчик) в рамках организации питания предусматривает в техническом задании, договоре требования к потенциальным поставщикам о приобретении не менее 60% (шестидесяти процентов) продуктов питания отечественного производства.</w:t>
      </w:r>
    </w:p>
    <w:bookmarkEnd w:id="116"/>
    <w:bookmarkStart w:name="z123" w:id="117"/>
    <w:p>
      <w:pPr>
        <w:spacing w:after="0"/>
        <w:ind w:left="0"/>
        <w:jc w:val="both"/>
      </w:pPr>
      <w:r>
        <w:rPr>
          <w:rFonts w:ascii="Times New Roman"/>
          <w:b w:val="false"/>
          <w:i w:val="false"/>
          <w:color w:val="000000"/>
          <w:sz w:val="28"/>
        </w:rPr>
        <w:t>
      28. После утверждения конкурсной документации организатор конкурса формирует конкурсную документацию на веб-портале на казахском и русском языках.</w:t>
      </w:r>
    </w:p>
    <w:bookmarkEnd w:id="117"/>
    <w:bookmarkStart w:name="z124" w:id="118"/>
    <w:p>
      <w:pPr>
        <w:spacing w:after="0"/>
        <w:ind w:left="0"/>
        <w:jc w:val="both"/>
      </w:pPr>
      <w:r>
        <w:rPr>
          <w:rFonts w:ascii="Times New Roman"/>
          <w:b w:val="false"/>
          <w:i w:val="false"/>
          <w:color w:val="000000"/>
          <w:sz w:val="28"/>
        </w:rPr>
        <w:t xml:space="preserve">
      29. Организатор, единый организатор конкурса не позднее трех рабочих дней со дня утверждения конкурсной документации размещает на веб-портале текст объявления о проведении конкурса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а также конкурсную документацию.</w:t>
      </w:r>
    </w:p>
    <w:bookmarkEnd w:id="118"/>
    <w:bookmarkStart w:name="z125" w:id="119"/>
    <w:p>
      <w:pPr>
        <w:spacing w:after="0"/>
        <w:ind w:left="0"/>
        <w:jc w:val="both"/>
      </w:pPr>
      <w:r>
        <w:rPr>
          <w:rFonts w:ascii="Times New Roman"/>
          <w:b w:val="false"/>
          <w:i w:val="false"/>
          <w:color w:val="000000"/>
          <w:sz w:val="28"/>
        </w:rPr>
        <w:t>
      Срок окончательной даты представления потенциальными поставщиками заявок на участие в конкурсе составляет не менее пятнадцати календарных дней со дня размещения текста объявления о проведении конкурса и текста утвержденной конкурсной документации.</w:t>
      </w:r>
    </w:p>
    <w:bookmarkEnd w:id="119"/>
    <w:bookmarkStart w:name="z126" w:id="120"/>
    <w:p>
      <w:pPr>
        <w:spacing w:after="0"/>
        <w:ind w:left="0"/>
        <w:jc w:val="both"/>
      </w:pPr>
      <w:r>
        <w:rPr>
          <w:rFonts w:ascii="Times New Roman"/>
          <w:b w:val="false"/>
          <w:i w:val="false"/>
          <w:color w:val="000000"/>
          <w:sz w:val="28"/>
        </w:rPr>
        <w:t>
      30. Изменения в конкурсную документацию вносятся организатором, единым организатором конкурса в течение 10 календарных дней со дня размещения текста объявления о проведении конкурса.</w:t>
      </w:r>
    </w:p>
    <w:bookmarkEnd w:id="120"/>
    <w:bookmarkStart w:name="z127" w:id="121"/>
    <w:p>
      <w:pPr>
        <w:spacing w:after="0"/>
        <w:ind w:left="0"/>
        <w:jc w:val="both"/>
      </w:pPr>
      <w:r>
        <w:rPr>
          <w:rFonts w:ascii="Times New Roman"/>
          <w:b w:val="false"/>
          <w:i w:val="false"/>
          <w:color w:val="000000"/>
          <w:sz w:val="28"/>
        </w:rPr>
        <w:t>
      Организатор, единый организатор не позднее одного рабочего дня со дня принятия решения о внесении изменений и (или) дополнений в конкурсную документацию направляет текст внесенных изменений и (или) дополнений посредством веб-портала поставщикам, получивших конкурсную документацию на веб-портале.</w:t>
      </w:r>
    </w:p>
    <w:bookmarkEnd w:id="121"/>
    <w:bookmarkStart w:name="z128" w:id="122"/>
    <w:p>
      <w:pPr>
        <w:spacing w:after="0"/>
        <w:ind w:left="0"/>
        <w:jc w:val="both"/>
      </w:pPr>
      <w:r>
        <w:rPr>
          <w:rFonts w:ascii="Times New Roman"/>
          <w:b w:val="false"/>
          <w:i w:val="false"/>
          <w:color w:val="000000"/>
          <w:sz w:val="28"/>
        </w:rPr>
        <w:t>
      Окончательный срок представления заявок на участие в конкурсе продлевается на срок от пяти до десяти календарных дней.</w:t>
      </w:r>
    </w:p>
    <w:bookmarkEnd w:id="122"/>
    <w:bookmarkStart w:name="z129" w:id="123"/>
    <w:p>
      <w:pPr>
        <w:spacing w:after="0"/>
        <w:ind w:left="0"/>
        <w:jc w:val="both"/>
      </w:pPr>
      <w:r>
        <w:rPr>
          <w:rFonts w:ascii="Times New Roman"/>
          <w:b w:val="false"/>
          <w:i w:val="false"/>
          <w:color w:val="000000"/>
          <w:sz w:val="28"/>
        </w:rPr>
        <w:t>
      31. При осуществлении повторного конкурса организатор, единый организатор конкурса не менее чем за десять календарных дней до окончательной даты представления заявок на участие в конкурсе размещает на веб-портале текст объявления об осуществлении повторного конкурса при условии неизменности конкурсной документации несостоявшегося конкурса, за исключением срока исполнения договора в связи с проведением повторного конкурса.</w:t>
      </w:r>
    </w:p>
    <w:bookmarkEnd w:id="123"/>
    <w:bookmarkStart w:name="z130" w:id="124"/>
    <w:p>
      <w:pPr>
        <w:spacing w:after="0"/>
        <w:ind w:left="0"/>
        <w:jc w:val="both"/>
      </w:pPr>
      <w:r>
        <w:rPr>
          <w:rFonts w:ascii="Times New Roman"/>
          <w:b w:val="false"/>
          <w:i w:val="false"/>
          <w:color w:val="000000"/>
          <w:sz w:val="28"/>
        </w:rPr>
        <w:t>
      32. Со дня размещения объявления о проведении конкурса всем желающим предоставляется возможность получения конкурсной документации на веб-портале.</w:t>
      </w:r>
    </w:p>
    <w:bookmarkEnd w:id="124"/>
    <w:bookmarkStart w:name="z131" w:id="125"/>
    <w:p>
      <w:pPr>
        <w:spacing w:after="0"/>
        <w:ind w:left="0"/>
        <w:jc w:val="both"/>
      </w:pPr>
      <w:r>
        <w:rPr>
          <w:rFonts w:ascii="Times New Roman"/>
          <w:b w:val="false"/>
          <w:i w:val="false"/>
          <w:color w:val="000000"/>
          <w:sz w:val="28"/>
        </w:rPr>
        <w:t>
      33. Не допускается предоставление конкурсной документации до момента извещения о проведении конкурса на веб-портале.</w:t>
      </w:r>
    </w:p>
    <w:bookmarkEnd w:id="125"/>
    <w:bookmarkStart w:name="z132" w:id="126"/>
    <w:p>
      <w:pPr>
        <w:spacing w:after="0"/>
        <w:ind w:left="0"/>
        <w:jc w:val="both"/>
      </w:pPr>
      <w:r>
        <w:rPr>
          <w:rFonts w:ascii="Times New Roman"/>
          <w:b w:val="false"/>
          <w:i w:val="false"/>
          <w:color w:val="000000"/>
          <w:sz w:val="28"/>
        </w:rPr>
        <w:t>
      34. На участие в конкурсе претендует потенциальный поставщик, обладающий правоспособностью, являющийся платежеспособным и обладающий материальными и трудовыми ресурсами.</w:t>
      </w:r>
    </w:p>
    <w:bookmarkEnd w:id="126"/>
    <w:bookmarkStart w:name="z133" w:id="127"/>
    <w:p>
      <w:pPr>
        <w:spacing w:after="0"/>
        <w:ind w:left="0"/>
        <w:jc w:val="both"/>
      </w:pPr>
      <w:r>
        <w:rPr>
          <w:rFonts w:ascii="Times New Roman"/>
          <w:b w:val="false"/>
          <w:i w:val="false"/>
          <w:color w:val="000000"/>
          <w:sz w:val="28"/>
        </w:rPr>
        <w:t>
      35. Заявка на участие в конкурсе подается в форме электронного документа посредством веб-портала до истечения окончательного срока ее представления, указанного в конкурсной документации и является формой выражения согласия потенциального поставщика с условиями, установленными конкурсной документацией, а также согласия потенциального поставщика на получение сведений о нем, подтверждающих соответствие требованиям квалификационным и конкурсной документации по выбору поставщика предусмотренных настоящими Правилами.</w:t>
      </w:r>
    </w:p>
    <w:bookmarkEnd w:id="127"/>
    <w:bookmarkStart w:name="z134" w:id="128"/>
    <w:p>
      <w:pPr>
        <w:spacing w:after="0"/>
        <w:ind w:left="0"/>
        <w:jc w:val="both"/>
      </w:pPr>
      <w:r>
        <w:rPr>
          <w:rFonts w:ascii="Times New Roman"/>
          <w:b w:val="false"/>
          <w:i w:val="false"/>
          <w:color w:val="000000"/>
          <w:sz w:val="28"/>
        </w:rPr>
        <w:t>
      36. Заявка на участие в конкурсе, представляемая организатору, потенциальным поставщиком, изъявившим желание участвовать в конкурсе, должна содержать документы, перечисленные в конкурсной документации.</w:t>
      </w:r>
    </w:p>
    <w:bookmarkEnd w:id="128"/>
    <w:bookmarkStart w:name="z135" w:id="129"/>
    <w:p>
      <w:pPr>
        <w:spacing w:after="0"/>
        <w:ind w:left="0"/>
        <w:jc w:val="both"/>
      </w:pPr>
      <w:r>
        <w:rPr>
          <w:rFonts w:ascii="Times New Roman"/>
          <w:b w:val="false"/>
          <w:i w:val="false"/>
          <w:color w:val="000000"/>
          <w:sz w:val="28"/>
        </w:rPr>
        <w:t>
      37. Представленные потенциальными поставщиками заявки на участие в конкурсе автоматически регистрируются на веб-портале.</w:t>
      </w:r>
    </w:p>
    <w:bookmarkEnd w:id="129"/>
    <w:bookmarkStart w:name="z136" w:id="130"/>
    <w:p>
      <w:pPr>
        <w:spacing w:after="0"/>
        <w:ind w:left="0"/>
        <w:jc w:val="both"/>
      </w:pPr>
      <w:r>
        <w:rPr>
          <w:rFonts w:ascii="Times New Roman"/>
          <w:b w:val="false"/>
          <w:i w:val="false"/>
          <w:color w:val="000000"/>
          <w:sz w:val="28"/>
        </w:rPr>
        <w:t>
      38. Заявка на участие в конкурсе считается принятой в момент автоматической отправки веб-порталом соответствующего уведомления потенциальному поставщику, подавшему заявку на участие в конкурсе.</w:t>
      </w:r>
    </w:p>
    <w:bookmarkEnd w:id="130"/>
    <w:bookmarkStart w:name="z137" w:id="131"/>
    <w:p>
      <w:pPr>
        <w:spacing w:after="0"/>
        <w:ind w:left="0"/>
        <w:jc w:val="both"/>
      </w:pPr>
      <w:r>
        <w:rPr>
          <w:rFonts w:ascii="Times New Roman"/>
          <w:b w:val="false"/>
          <w:i w:val="false"/>
          <w:color w:val="000000"/>
          <w:sz w:val="28"/>
        </w:rPr>
        <w:t>
      39. Потенциальный поставщик подает только одну заявку на участие в конкурсе, в случае разбивки по лотам - в лоте.</w:t>
      </w:r>
    </w:p>
    <w:bookmarkEnd w:id="131"/>
    <w:bookmarkStart w:name="z138" w:id="132"/>
    <w:p>
      <w:pPr>
        <w:spacing w:after="0"/>
        <w:ind w:left="0"/>
        <w:jc w:val="both"/>
      </w:pPr>
      <w:r>
        <w:rPr>
          <w:rFonts w:ascii="Times New Roman"/>
          <w:b w:val="false"/>
          <w:i w:val="false"/>
          <w:color w:val="000000"/>
          <w:sz w:val="28"/>
        </w:rPr>
        <w:t>
      40. Потенциальный поставщик не вправе участвовать в конкурсе и заявка на участие в конкурсе потенциального поставщика подлежит автоматическому отклонению веб-порталом в следующих случаях:</w:t>
      </w:r>
    </w:p>
    <w:bookmarkEnd w:id="132"/>
    <w:bookmarkStart w:name="z139" w:id="133"/>
    <w:p>
      <w:pPr>
        <w:spacing w:after="0"/>
        <w:ind w:left="0"/>
        <w:jc w:val="both"/>
      </w:pPr>
      <w:r>
        <w:rPr>
          <w:rFonts w:ascii="Times New Roman"/>
          <w:b w:val="false"/>
          <w:i w:val="false"/>
          <w:color w:val="000000"/>
          <w:sz w:val="28"/>
        </w:rPr>
        <w:t>
      1) потенциальным поставщиком ранее представлена заявка на участие в данном конкурсе;</w:t>
      </w:r>
    </w:p>
    <w:bookmarkEnd w:id="133"/>
    <w:bookmarkStart w:name="z140" w:id="134"/>
    <w:p>
      <w:pPr>
        <w:spacing w:after="0"/>
        <w:ind w:left="0"/>
        <w:jc w:val="both"/>
      </w:pPr>
      <w:r>
        <w:rPr>
          <w:rFonts w:ascii="Times New Roman"/>
          <w:b w:val="false"/>
          <w:i w:val="false"/>
          <w:color w:val="000000"/>
          <w:sz w:val="28"/>
        </w:rPr>
        <w:t>
      2) заявка на участие в конкурсе поступила на веб-портал после истечения окончательного срока приема заявок на участие в данном конкурсе;</w:t>
      </w:r>
    </w:p>
    <w:bookmarkEnd w:id="134"/>
    <w:bookmarkStart w:name="z141" w:id="135"/>
    <w:p>
      <w:pPr>
        <w:spacing w:after="0"/>
        <w:ind w:left="0"/>
        <w:jc w:val="both"/>
      </w:pPr>
      <w:r>
        <w:rPr>
          <w:rFonts w:ascii="Times New Roman"/>
          <w:b w:val="false"/>
          <w:i w:val="false"/>
          <w:color w:val="000000"/>
          <w:sz w:val="28"/>
        </w:rPr>
        <w:t>
      3) близкие родственники, супруг (супруга) или свойственники первых руководителей данного потенциального поставщика и (или) уполномоченного представителя данного потенциального поставщика участвуют в принятии решения о выборе поставщика либо являются представителем заказчика или организатора конкурса в проводимых конкурсах;</w:t>
      </w:r>
    </w:p>
    <w:bookmarkEnd w:id="135"/>
    <w:bookmarkStart w:name="z142" w:id="136"/>
    <w:p>
      <w:pPr>
        <w:spacing w:after="0"/>
        <w:ind w:left="0"/>
        <w:jc w:val="both"/>
      </w:pPr>
      <w:r>
        <w:rPr>
          <w:rFonts w:ascii="Times New Roman"/>
          <w:b w:val="false"/>
          <w:i w:val="false"/>
          <w:color w:val="000000"/>
          <w:sz w:val="28"/>
        </w:rPr>
        <w:t xml:space="preserve">
      4) руководитель потенциального поставщика, претендующего на участие в конкурсе, связан с управлением, учреждением, участием в уставном капитале юридических лиц, находящихся в Реестре недобросовестных участников государственных закупок, формируемый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4 декабря 2015 года "О государственных закупках" (далее - Реестр недобросовестных участников государственных закупок);</w:t>
      </w:r>
    </w:p>
    <w:bookmarkEnd w:id="136"/>
    <w:bookmarkStart w:name="z143" w:id="137"/>
    <w:p>
      <w:pPr>
        <w:spacing w:after="0"/>
        <w:ind w:left="0"/>
        <w:jc w:val="both"/>
      </w:pPr>
      <w:r>
        <w:rPr>
          <w:rFonts w:ascii="Times New Roman"/>
          <w:b w:val="false"/>
          <w:i w:val="false"/>
          <w:color w:val="000000"/>
          <w:sz w:val="28"/>
        </w:rPr>
        <w:t>
      5) руководитель потенциального поставщика, претендующего на участие в конкурсе, является физическим лицом, осуществляющим предпринимательскую деятельность, включенным в реестр недобросовестных участников государственных закупок;</w:t>
      </w:r>
    </w:p>
    <w:bookmarkEnd w:id="137"/>
    <w:bookmarkStart w:name="z144" w:id="138"/>
    <w:p>
      <w:pPr>
        <w:spacing w:after="0"/>
        <w:ind w:left="0"/>
        <w:jc w:val="both"/>
      </w:pPr>
      <w:r>
        <w:rPr>
          <w:rFonts w:ascii="Times New Roman"/>
          <w:b w:val="false"/>
          <w:i w:val="false"/>
          <w:color w:val="000000"/>
          <w:sz w:val="28"/>
        </w:rPr>
        <w:t>
      6) потенциальный поставщик, являющийся физическим лицом, осуществляющим предпринимательскую деятельность, претендующий на участие в конкурсе, является руководителем потенциального поставщика, который включен в реестр недобросовестных участников государственных закупок;</w:t>
      </w:r>
    </w:p>
    <w:bookmarkEnd w:id="138"/>
    <w:bookmarkStart w:name="z145" w:id="139"/>
    <w:p>
      <w:pPr>
        <w:spacing w:after="0"/>
        <w:ind w:left="0"/>
        <w:jc w:val="both"/>
      </w:pPr>
      <w:r>
        <w:rPr>
          <w:rFonts w:ascii="Times New Roman"/>
          <w:b w:val="false"/>
          <w:i w:val="false"/>
          <w:color w:val="000000"/>
          <w:sz w:val="28"/>
        </w:rPr>
        <w:t>
      7) потенциальный поставщик состоит в реестре недобросовестных участников государственных закупок;</w:t>
      </w:r>
    </w:p>
    <w:bookmarkEnd w:id="139"/>
    <w:bookmarkStart w:name="z146" w:id="140"/>
    <w:p>
      <w:pPr>
        <w:spacing w:after="0"/>
        <w:ind w:left="0"/>
        <w:jc w:val="both"/>
      </w:pPr>
      <w:r>
        <w:rPr>
          <w:rFonts w:ascii="Times New Roman"/>
          <w:b w:val="false"/>
          <w:i w:val="false"/>
          <w:color w:val="000000"/>
          <w:sz w:val="28"/>
        </w:rPr>
        <w:t>
      8) потенциальный поставщик имеет неисполненные обязательства по исполнительным документам и включены уполномоченным органом,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 в Единый реестр должников.</w:t>
      </w:r>
    </w:p>
    <w:bookmarkEnd w:id="140"/>
    <w:bookmarkStart w:name="z147" w:id="141"/>
    <w:p>
      <w:pPr>
        <w:spacing w:after="0"/>
        <w:ind w:left="0"/>
        <w:jc w:val="both"/>
      </w:pPr>
      <w:r>
        <w:rPr>
          <w:rFonts w:ascii="Times New Roman"/>
          <w:b w:val="false"/>
          <w:i w:val="false"/>
          <w:color w:val="000000"/>
          <w:sz w:val="28"/>
        </w:rPr>
        <w:t>
      9) наличия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превышающем шестикратный месячный расчетный показатель, установленный на соответствующий финансовый год законом о республиканском бюджете;</w:t>
      </w:r>
    </w:p>
    <w:bookmarkEnd w:id="141"/>
    <w:bookmarkStart w:name="z148" w:id="142"/>
    <w:p>
      <w:pPr>
        <w:spacing w:after="0"/>
        <w:ind w:left="0"/>
        <w:jc w:val="both"/>
      </w:pPr>
      <w:r>
        <w:rPr>
          <w:rFonts w:ascii="Times New Roman"/>
          <w:b w:val="false"/>
          <w:i w:val="false"/>
          <w:color w:val="000000"/>
          <w:sz w:val="28"/>
        </w:rPr>
        <w:t>
      10) потенциальный поставщик не является резидентом Республики Казахстан;</w:t>
      </w:r>
    </w:p>
    <w:bookmarkEnd w:id="142"/>
    <w:bookmarkStart w:name="z149" w:id="143"/>
    <w:p>
      <w:pPr>
        <w:spacing w:after="0"/>
        <w:ind w:left="0"/>
        <w:jc w:val="both"/>
      </w:pPr>
      <w:r>
        <w:rPr>
          <w:rFonts w:ascii="Times New Roman"/>
          <w:b w:val="false"/>
          <w:i w:val="false"/>
          <w:color w:val="000000"/>
          <w:sz w:val="28"/>
        </w:rPr>
        <w:t>
      11) на имущество потенциального поставщика, балансовая стоимость которого превышает десять процентов от стоимости соответствующих основных средств, наложен арест;</w:t>
      </w:r>
    </w:p>
    <w:bookmarkEnd w:id="143"/>
    <w:bookmarkStart w:name="z150" w:id="144"/>
    <w:p>
      <w:pPr>
        <w:spacing w:after="0"/>
        <w:ind w:left="0"/>
        <w:jc w:val="both"/>
      </w:pPr>
      <w:r>
        <w:rPr>
          <w:rFonts w:ascii="Times New Roman"/>
          <w:b w:val="false"/>
          <w:i w:val="false"/>
          <w:color w:val="000000"/>
          <w:sz w:val="28"/>
        </w:rPr>
        <w:t>
      12) потенциальный поставщик, и (или) их руководительвключены в перечень организаций и лиц, связанных с финансированием терроризма и экстремизма, в порядке, установленном законодательством Республики Казахстан.</w:t>
      </w:r>
    </w:p>
    <w:bookmarkEnd w:id="144"/>
    <w:bookmarkStart w:name="z151" w:id="145"/>
    <w:p>
      <w:pPr>
        <w:spacing w:after="0"/>
        <w:ind w:left="0"/>
        <w:jc w:val="both"/>
      </w:pPr>
      <w:r>
        <w:rPr>
          <w:rFonts w:ascii="Times New Roman"/>
          <w:b w:val="false"/>
          <w:i w:val="false"/>
          <w:color w:val="000000"/>
          <w:sz w:val="28"/>
        </w:rPr>
        <w:t>
      13) подлежит процедуре банкротства либо ликвидации;</w:t>
      </w:r>
    </w:p>
    <w:bookmarkEnd w:id="145"/>
    <w:bookmarkStart w:name="z152" w:id="146"/>
    <w:p>
      <w:pPr>
        <w:spacing w:after="0"/>
        <w:ind w:left="0"/>
        <w:jc w:val="both"/>
      </w:pPr>
      <w:r>
        <w:rPr>
          <w:rFonts w:ascii="Times New Roman"/>
          <w:b w:val="false"/>
          <w:i w:val="false"/>
          <w:color w:val="000000"/>
          <w:sz w:val="28"/>
        </w:rPr>
        <w:t>
      14) показатель уплаченных налогов в течение трех лет, предшествующих предыдущему году согласно данным информационных систем органов государственных доходов составляет менее трех процентов от доходов потенциального поставщика.</w:t>
      </w:r>
    </w:p>
    <w:bookmarkEnd w:id="146"/>
    <w:bookmarkStart w:name="z153" w:id="147"/>
    <w:p>
      <w:pPr>
        <w:spacing w:after="0"/>
        <w:ind w:left="0"/>
        <w:jc w:val="both"/>
      </w:pPr>
      <w:r>
        <w:rPr>
          <w:rFonts w:ascii="Times New Roman"/>
          <w:b w:val="false"/>
          <w:i w:val="false"/>
          <w:color w:val="000000"/>
          <w:sz w:val="28"/>
        </w:rPr>
        <w:t xml:space="preserve">
      41. Нормы подпункта 14) </w:t>
      </w:r>
      <w:r>
        <w:rPr>
          <w:rFonts w:ascii="Times New Roman"/>
          <w:b w:val="false"/>
          <w:i w:val="false"/>
          <w:color w:val="000000"/>
          <w:sz w:val="28"/>
        </w:rPr>
        <w:t>пункта 40</w:t>
      </w:r>
      <w:r>
        <w:rPr>
          <w:rFonts w:ascii="Times New Roman"/>
          <w:b w:val="false"/>
          <w:i w:val="false"/>
          <w:color w:val="000000"/>
          <w:sz w:val="28"/>
        </w:rPr>
        <w:t xml:space="preserve"> предъявляются к потенциальным поставщикам, участвующим в конкурсах (лотах), проводимых в городах Нур-Султан, Алматы, Шымкент стоимость которых превышает двадцатитысячекратного размера месячного расчетного показателя, установленного на соответствующий финансовый год, в городах областного значения, стоимость которых превышает десятитысячекратного размера месячного расчетного показателя, установленных на соответствующий финансовый год.</w:t>
      </w:r>
    </w:p>
    <w:bookmarkEnd w:id="147"/>
    <w:bookmarkStart w:name="z154" w:id="148"/>
    <w:p>
      <w:pPr>
        <w:spacing w:after="0"/>
        <w:ind w:left="0"/>
        <w:jc w:val="both"/>
      </w:pPr>
      <w:r>
        <w:rPr>
          <w:rFonts w:ascii="Times New Roman"/>
          <w:b w:val="false"/>
          <w:i w:val="false"/>
          <w:color w:val="000000"/>
          <w:sz w:val="28"/>
        </w:rPr>
        <w:t>
      Расчет показателя уплаченных налогов определяется согласно данным информационных систем органов государственных доходов по следующей формуле:</w:t>
      </w:r>
    </w:p>
    <w:bookmarkEnd w:id="148"/>
    <w:bookmarkStart w:name="z155" w:id="149"/>
    <w:p>
      <w:pPr>
        <w:spacing w:after="0"/>
        <w:ind w:left="0"/>
        <w:jc w:val="both"/>
      </w:pPr>
      <w:r>
        <w:rPr>
          <w:rFonts w:ascii="Times New Roman"/>
          <w:b w:val="false"/>
          <w:i w:val="false"/>
          <w:color w:val="000000"/>
          <w:sz w:val="28"/>
        </w:rPr>
        <w:t>
      ПУН = УН / СД х 100%,</w:t>
      </w:r>
    </w:p>
    <w:bookmarkEnd w:id="149"/>
    <w:bookmarkStart w:name="z156" w:id="150"/>
    <w:p>
      <w:pPr>
        <w:spacing w:after="0"/>
        <w:ind w:left="0"/>
        <w:jc w:val="both"/>
      </w:pPr>
      <w:r>
        <w:rPr>
          <w:rFonts w:ascii="Times New Roman"/>
          <w:b w:val="false"/>
          <w:i w:val="false"/>
          <w:color w:val="000000"/>
          <w:sz w:val="28"/>
        </w:rPr>
        <w:t>
      где:</w:t>
      </w:r>
    </w:p>
    <w:bookmarkEnd w:id="150"/>
    <w:bookmarkStart w:name="z157" w:id="151"/>
    <w:p>
      <w:pPr>
        <w:spacing w:after="0"/>
        <w:ind w:left="0"/>
        <w:jc w:val="both"/>
      </w:pPr>
      <w:r>
        <w:rPr>
          <w:rFonts w:ascii="Times New Roman"/>
          <w:b w:val="false"/>
          <w:i w:val="false"/>
          <w:color w:val="000000"/>
          <w:sz w:val="28"/>
        </w:rPr>
        <w:t>
      ПУН – показатель уплаченных налогов;</w:t>
      </w:r>
    </w:p>
    <w:bookmarkEnd w:id="151"/>
    <w:bookmarkStart w:name="z158" w:id="152"/>
    <w:p>
      <w:pPr>
        <w:spacing w:after="0"/>
        <w:ind w:left="0"/>
        <w:jc w:val="both"/>
      </w:pPr>
      <w:r>
        <w:rPr>
          <w:rFonts w:ascii="Times New Roman"/>
          <w:b w:val="false"/>
          <w:i w:val="false"/>
          <w:color w:val="000000"/>
          <w:sz w:val="28"/>
        </w:rPr>
        <w:t>
      УН – сумма уплаченных налогов;</w:t>
      </w:r>
    </w:p>
    <w:bookmarkEnd w:id="152"/>
    <w:bookmarkStart w:name="z159" w:id="153"/>
    <w:p>
      <w:pPr>
        <w:spacing w:after="0"/>
        <w:ind w:left="0"/>
        <w:jc w:val="both"/>
      </w:pPr>
      <w:r>
        <w:rPr>
          <w:rFonts w:ascii="Times New Roman"/>
          <w:b w:val="false"/>
          <w:i w:val="false"/>
          <w:color w:val="000000"/>
          <w:sz w:val="28"/>
        </w:rPr>
        <w:t>
      СД – сумма дохода потенциального поставщика за рассчитываемый трехлетний период.</w:t>
      </w:r>
    </w:p>
    <w:bookmarkEnd w:id="153"/>
    <w:bookmarkStart w:name="z160" w:id="154"/>
    <w:p>
      <w:pPr>
        <w:spacing w:after="0"/>
        <w:ind w:left="0"/>
        <w:jc w:val="both"/>
      </w:pPr>
      <w:r>
        <w:rPr>
          <w:rFonts w:ascii="Times New Roman"/>
          <w:b w:val="false"/>
          <w:i w:val="false"/>
          <w:color w:val="000000"/>
          <w:sz w:val="28"/>
        </w:rPr>
        <w:t>
      42. Срок действия заявки на участие в конкурсе, представляемой потенциальным поставщиком для участия в конкурсе, составляет не менее шестидесяти календарных дней с даты вскрытия заявок на участие в конкурсе, и должен соответствовать сроку, установленному конкурсной документацией.</w:t>
      </w:r>
    </w:p>
    <w:bookmarkEnd w:id="154"/>
    <w:bookmarkStart w:name="z161" w:id="155"/>
    <w:p>
      <w:pPr>
        <w:spacing w:after="0"/>
        <w:ind w:left="0"/>
        <w:jc w:val="both"/>
      </w:pPr>
      <w:r>
        <w:rPr>
          <w:rFonts w:ascii="Times New Roman"/>
          <w:b w:val="false"/>
          <w:i w:val="false"/>
          <w:color w:val="000000"/>
          <w:sz w:val="28"/>
        </w:rPr>
        <w:t>
      43. Изменение или отзыв потенциальным поставщиком заявки на участие в конкурсе осуществляется в любое время до истечения окончательного срока представления заявок на участие в конкурсе.</w:t>
      </w:r>
    </w:p>
    <w:bookmarkEnd w:id="155"/>
    <w:bookmarkStart w:name="z162" w:id="156"/>
    <w:p>
      <w:pPr>
        <w:spacing w:after="0"/>
        <w:ind w:left="0"/>
        <w:jc w:val="both"/>
      </w:pPr>
      <w:r>
        <w:rPr>
          <w:rFonts w:ascii="Times New Roman"/>
          <w:b w:val="false"/>
          <w:i w:val="false"/>
          <w:color w:val="000000"/>
          <w:sz w:val="28"/>
        </w:rPr>
        <w:t>
      Отзыв заявки на участие в конкурсе после истечения окончательного срока их представления не допускается.</w:t>
      </w:r>
    </w:p>
    <w:bookmarkEnd w:id="156"/>
    <w:bookmarkStart w:name="z163" w:id="157"/>
    <w:p>
      <w:pPr>
        <w:spacing w:after="0"/>
        <w:ind w:left="0"/>
        <w:jc w:val="both"/>
      </w:pPr>
      <w:r>
        <w:rPr>
          <w:rFonts w:ascii="Times New Roman"/>
          <w:b w:val="false"/>
          <w:i w:val="false"/>
          <w:color w:val="000000"/>
          <w:sz w:val="28"/>
        </w:rPr>
        <w:t>
      44. Представление потенциальным поставщиком отдельных документов, требуемых в соответствии с конкурсной документацией, осуществляется через получение документов посредством обращения в государственные информационные системы и (или) государственные базы данных, либо посредством заполнения электронной формы с использованием веб-портала.</w:t>
      </w:r>
    </w:p>
    <w:bookmarkEnd w:id="157"/>
    <w:bookmarkStart w:name="z164" w:id="158"/>
    <w:p>
      <w:pPr>
        <w:spacing w:after="0"/>
        <w:ind w:left="0"/>
        <w:jc w:val="both"/>
      </w:pPr>
      <w:r>
        <w:rPr>
          <w:rFonts w:ascii="Times New Roman"/>
          <w:b w:val="false"/>
          <w:i w:val="false"/>
          <w:color w:val="000000"/>
          <w:sz w:val="28"/>
        </w:rPr>
        <w:t>
      45. Потенциальный поставщик до истечения окончательного срока их представления размещает на веб-портале конкурсную заявку, содержащую следующие документы:</w:t>
      </w:r>
    </w:p>
    <w:bookmarkEnd w:id="158"/>
    <w:bookmarkStart w:name="z165" w:id="159"/>
    <w:p>
      <w:pPr>
        <w:spacing w:after="0"/>
        <w:ind w:left="0"/>
        <w:jc w:val="both"/>
      </w:pPr>
      <w:r>
        <w:rPr>
          <w:rFonts w:ascii="Times New Roman"/>
          <w:b w:val="false"/>
          <w:i w:val="false"/>
          <w:color w:val="000000"/>
          <w:sz w:val="28"/>
        </w:rPr>
        <w:t xml:space="preserve">
      1) заявку на участие в конкурсе, составленную на казахском и русском языках, потенциального поставщика согласно </w:t>
      </w:r>
      <w:r>
        <w:rPr>
          <w:rFonts w:ascii="Times New Roman"/>
          <w:b w:val="false"/>
          <w:i w:val="false"/>
          <w:color w:val="000000"/>
          <w:sz w:val="28"/>
        </w:rPr>
        <w:t>приложениям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к Типовой конкурсной документации с указанием срока действия;</w:t>
      </w:r>
    </w:p>
    <w:bookmarkEnd w:id="159"/>
    <w:bookmarkStart w:name="z166" w:id="160"/>
    <w:p>
      <w:pPr>
        <w:spacing w:after="0"/>
        <w:ind w:left="0"/>
        <w:jc w:val="both"/>
      </w:pPr>
      <w:r>
        <w:rPr>
          <w:rFonts w:ascii="Times New Roman"/>
          <w:b w:val="false"/>
          <w:i w:val="false"/>
          <w:color w:val="000000"/>
          <w:sz w:val="28"/>
        </w:rPr>
        <w:t>
      2) сведения об отсутствии (наличии) 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превышающем шестикратный месячный расчетный показатель, установленный на соответствующий финансовый год законом о республиканском бюджете, определяемые веб-порталом автоматически на основании сведений органов государственных доходов не ранее даты размещения объявления о проведении конкурса;</w:t>
      </w:r>
    </w:p>
    <w:bookmarkEnd w:id="160"/>
    <w:bookmarkStart w:name="z167" w:id="161"/>
    <w:p>
      <w:pPr>
        <w:spacing w:after="0"/>
        <w:ind w:left="0"/>
        <w:jc w:val="both"/>
      </w:pPr>
      <w:r>
        <w:rPr>
          <w:rFonts w:ascii="Times New Roman"/>
          <w:b w:val="false"/>
          <w:i w:val="false"/>
          <w:color w:val="000000"/>
          <w:sz w:val="28"/>
        </w:rPr>
        <w:t>
      3) обеспечение заявки на участие в конкурсе в виде электронной банковской гарантии или гарантийного денежного взносав размере одного процента от суммы, выделенной для приобретения услуг или товаров;</w:t>
      </w:r>
    </w:p>
    <w:bookmarkEnd w:id="161"/>
    <w:bookmarkStart w:name="z168" w:id="162"/>
    <w:p>
      <w:pPr>
        <w:spacing w:after="0"/>
        <w:ind w:left="0"/>
        <w:jc w:val="both"/>
      </w:pPr>
      <w:r>
        <w:rPr>
          <w:rFonts w:ascii="Times New Roman"/>
          <w:b w:val="false"/>
          <w:i w:val="false"/>
          <w:color w:val="000000"/>
          <w:sz w:val="28"/>
        </w:rPr>
        <w:t xml:space="preserve">
      4) техническое задание к конкурсной документации по выбору поставщика согласно </w:t>
      </w:r>
      <w:r>
        <w:rPr>
          <w:rFonts w:ascii="Times New Roman"/>
          <w:b w:val="false"/>
          <w:i w:val="false"/>
          <w:color w:val="000000"/>
          <w:sz w:val="28"/>
        </w:rPr>
        <w:t>приложению 3</w:t>
      </w:r>
      <w:r>
        <w:rPr>
          <w:rFonts w:ascii="Times New Roman"/>
          <w:b w:val="false"/>
          <w:i w:val="false"/>
          <w:color w:val="000000"/>
          <w:sz w:val="28"/>
        </w:rPr>
        <w:t xml:space="preserve"> к Типовой конкурсной документации.</w:t>
      </w:r>
    </w:p>
    <w:bookmarkEnd w:id="162"/>
    <w:bookmarkStart w:name="z169" w:id="163"/>
    <w:p>
      <w:pPr>
        <w:spacing w:after="0"/>
        <w:ind w:left="0"/>
        <w:jc w:val="both"/>
      </w:pPr>
      <w:r>
        <w:rPr>
          <w:rFonts w:ascii="Times New Roman"/>
          <w:b w:val="false"/>
          <w:i w:val="false"/>
          <w:color w:val="000000"/>
          <w:sz w:val="28"/>
        </w:rPr>
        <w:t>
      При выборе поставщика услуги к техническому заданию к конкурсной документации по выбору поставщика прилагается перспективное меню, утвержденное органом образования, с указанием блюд, а также массы порции блюд в граммах в зависимости от возраста обучающихся, соответствующего установленным законодательством Республики Казахстан нормам;</w:t>
      </w:r>
    </w:p>
    <w:bookmarkEnd w:id="163"/>
    <w:bookmarkStart w:name="z170" w:id="164"/>
    <w:p>
      <w:pPr>
        <w:spacing w:after="0"/>
        <w:ind w:left="0"/>
        <w:jc w:val="both"/>
      </w:pPr>
      <w:r>
        <w:rPr>
          <w:rFonts w:ascii="Times New Roman"/>
          <w:b w:val="false"/>
          <w:i w:val="false"/>
          <w:color w:val="000000"/>
          <w:sz w:val="28"/>
        </w:rPr>
        <w:t xml:space="preserve">
      5) сведения о квалификации потенциального поставщика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Типовой конкурсной документации с приложением копий подтверждающих документов о наличии, из расчета:</w:t>
      </w:r>
    </w:p>
    <w:bookmarkEnd w:id="164"/>
    <w:bookmarkStart w:name="z171" w:id="165"/>
    <w:p>
      <w:pPr>
        <w:spacing w:after="0"/>
        <w:ind w:left="0"/>
        <w:jc w:val="both"/>
      </w:pPr>
      <w:r>
        <w:rPr>
          <w:rFonts w:ascii="Times New Roman"/>
          <w:b w:val="false"/>
          <w:i w:val="false"/>
          <w:color w:val="000000"/>
          <w:sz w:val="28"/>
        </w:rPr>
        <w:t>
      - до 150 обучающихся в организации образования - не менее 1-го повара 1-го кухонного рабочего;</w:t>
      </w:r>
    </w:p>
    <w:bookmarkEnd w:id="165"/>
    <w:bookmarkStart w:name="z172" w:id="166"/>
    <w:p>
      <w:pPr>
        <w:spacing w:after="0"/>
        <w:ind w:left="0"/>
        <w:jc w:val="both"/>
      </w:pPr>
      <w:r>
        <w:rPr>
          <w:rFonts w:ascii="Times New Roman"/>
          <w:b w:val="false"/>
          <w:i w:val="false"/>
          <w:color w:val="000000"/>
          <w:sz w:val="28"/>
        </w:rPr>
        <w:t>
      - от 151 до 350 обучающихся в организации образования - не менее 1-го повара, 2-х кухонных рабочих;</w:t>
      </w:r>
    </w:p>
    <w:bookmarkEnd w:id="166"/>
    <w:bookmarkStart w:name="z173" w:id="167"/>
    <w:p>
      <w:pPr>
        <w:spacing w:after="0"/>
        <w:ind w:left="0"/>
        <w:jc w:val="both"/>
      </w:pPr>
      <w:r>
        <w:rPr>
          <w:rFonts w:ascii="Times New Roman"/>
          <w:b w:val="false"/>
          <w:i w:val="false"/>
          <w:color w:val="000000"/>
          <w:sz w:val="28"/>
        </w:rPr>
        <w:t>
      - от 351 до 650 обучающихся в организации образования - не менее 1-го повара, 3-х кухонных рабочих;</w:t>
      </w:r>
    </w:p>
    <w:bookmarkEnd w:id="167"/>
    <w:bookmarkStart w:name="z174" w:id="168"/>
    <w:p>
      <w:pPr>
        <w:spacing w:after="0"/>
        <w:ind w:left="0"/>
        <w:jc w:val="both"/>
      </w:pPr>
      <w:r>
        <w:rPr>
          <w:rFonts w:ascii="Times New Roman"/>
          <w:b w:val="false"/>
          <w:i w:val="false"/>
          <w:color w:val="000000"/>
          <w:sz w:val="28"/>
        </w:rPr>
        <w:t>
      - от 651 до 1500 обучающихся в организации образования - не менее 3-х поваров, 4-х кухонных рабочих;</w:t>
      </w:r>
    </w:p>
    <w:bookmarkEnd w:id="168"/>
    <w:bookmarkStart w:name="z175" w:id="169"/>
    <w:p>
      <w:pPr>
        <w:spacing w:after="0"/>
        <w:ind w:left="0"/>
        <w:jc w:val="both"/>
      </w:pPr>
      <w:r>
        <w:rPr>
          <w:rFonts w:ascii="Times New Roman"/>
          <w:b w:val="false"/>
          <w:i w:val="false"/>
          <w:color w:val="000000"/>
          <w:sz w:val="28"/>
        </w:rPr>
        <w:t>
      - от 1501 до 2500 обучающихся в организации образования - не менее 3-х поваров, 5-ти кухонных рабочих;</w:t>
      </w:r>
    </w:p>
    <w:bookmarkEnd w:id="169"/>
    <w:bookmarkStart w:name="z176" w:id="170"/>
    <w:p>
      <w:pPr>
        <w:spacing w:after="0"/>
        <w:ind w:left="0"/>
        <w:jc w:val="both"/>
      </w:pPr>
      <w:r>
        <w:rPr>
          <w:rFonts w:ascii="Times New Roman"/>
          <w:b w:val="false"/>
          <w:i w:val="false"/>
          <w:color w:val="000000"/>
          <w:sz w:val="28"/>
        </w:rPr>
        <w:t>
      - от 2501 до более обучающихся в организации образования - не менее 3-х поваров, 7-ми кухонных рабочих.</w:t>
      </w:r>
    </w:p>
    <w:bookmarkEnd w:id="170"/>
    <w:bookmarkStart w:name="z177" w:id="171"/>
    <w:p>
      <w:pPr>
        <w:spacing w:after="0"/>
        <w:ind w:left="0"/>
        <w:jc w:val="both"/>
      </w:pPr>
      <w:r>
        <w:rPr>
          <w:rFonts w:ascii="Times New Roman"/>
          <w:b w:val="false"/>
          <w:i w:val="false"/>
          <w:color w:val="000000"/>
          <w:sz w:val="28"/>
        </w:rPr>
        <w:t>
      46. Сумма обеспечения заявки на участие в конкурсе,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bookmarkEnd w:id="171"/>
    <w:bookmarkStart w:name="z178" w:id="172"/>
    <w:p>
      <w:pPr>
        <w:spacing w:after="0"/>
        <w:ind w:left="0"/>
        <w:jc w:val="both"/>
      </w:pPr>
      <w:r>
        <w:rPr>
          <w:rFonts w:ascii="Times New Roman"/>
          <w:b w:val="false"/>
          <w:i w:val="false"/>
          <w:color w:val="000000"/>
          <w:sz w:val="28"/>
        </w:rPr>
        <w:t>
      47. Внесение обеспечения заявки на участие в конкурсе осуществляется отдельно на каждый лот или на общую сумму лотов конкурса, в которых потенциальный поставщик принимает участие.</w:t>
      </w:r>
    </w:p>
    <w:bookmarkEnd w:id="172"/>
    <w:bookmarkStart w:name="z179" w:id="173"/>
    <w:p>
      <w:pPr>
        <w:spacing w:after="0"/>
        <w:ind w:left="0"/>
        <w:jc w:val="both"/>
      </w:pPr>
      <w:r>
        <w:rPr>
          <w:rFonts w:ascii="Times New Roman"/>
          <w:b w:val="false"/>
          <w:i w:val="false"/>
          <w:color w:val="000000"/>
          <w:sz w:val="28"/>
        </w:rPr>
        <w:t>
      В случае внесения потенциальным поставщиком обеспечения заявки на участие в конкурсе в виде гарантийного денежного взноса, который вносится на банковский счет организатора либо на счет, предусмотренный бюджетным законодательством Республики Казахстан для организаторов, являющихся государственными органами и государственными учреждениями, то она представляется в виде электронной копии платежного документа, подтверждающего гарантийный денежный взнос. При этом гарантийный денежный взнос вносится на указанный в конкурсной документации банковский счет до окончательного срока представления заявок на участие в конкурсе.</w:t>
      </w:r>
    </w:p>
    <w:bookmarkEnd w:id="173"/>
    <w:bookmarkStart w:name="z180" w:id="174"/>
    <w:p>
      <w:pPr>
        <w:spacing w:after="0"/>
        <w:ind w:left="0"/>
        <w:jc w:val="both"/>
      </w:pPr>
      <w:r>
        <w:rPr>
          <w:rFonts w:ascii="Times New Roman"/>
          <w:b w:val="false"/>
          <w:i w:val="false"/>
          <w:color w:val="000000"/>
          <w:sz w:val="28"/>
        </w:rPr>
        <w:t>
      48. Вскрытие заявок на участие в конкурсе производится веб-порталом автоматически в течение пяти минут с момента истечения окончательного срока представления заявок на участие в конкурсе.</w:t>
      </w:r>
    </w:p>
    <w:bookmarkEnd w:id="174"/>
    <w:bookmarkStart w:name="z181" w:id="175"/>
    <w:p>
      <w:pPr>
        <w:spacing w:after="0"/>
        <w:ind w:left="0"/>
        <w:jc w:val="both"/>
      </w:pPr>
      <w:r>
        <w:rPr>
          <w:rFonts w:ascii="Times New Roman"/>
          <w:b w:val="false"/>
          <w:i w:val="false"/>
          <w:color w:val="000000"/>
          <w:sz w:val="28"/>
        </w:rPr>
        <w:t>
      49. В случае если на конкурс (лот) представлена только одна заявка на участие в конкурсе (лоте), то такая заявка также вскрывается и рассматривается в соответствии с настоящими Правилами.</w:t>
      </w:r>
    </w:p>
    <w:bookmarkEnd w:id="175"/>
    <w:bookmarkStart w:name="z182" w:id="176"/>
    <w:p>
      <w:pPr>
        <w:spacing w:after="0"/>
        <w:ind w:left="0"/>
        <w:jc w:val="both"/>
      </w:pPr>
      <w:r>
        <w:rPr>
          <w:rFonts w:ascii="Times New Roman"/>
          <w:b w:val="false"/>
          <w:i w:val="false"/>
          <w:color w:val="000000"/>
          <w:sz w:val="28"/>
        </w:rPr>
        <w:t xml:space="preserve">
      50. Протокол вскрытия заявок на участие в конкурсе размещается веб-порталом автоматически в момент их вскрытия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При этом веб-портал рассылает автоматические уведомления членам конкурсной комиссии, потенциальным поставщикам, подавшим заявки на участие в конкурсе.</w:t>
      </w:r>
    </w:p>
    <w:bookmarkEnd w:id="176"/>
    <w:bookmarkStart w:name="z183" w:id="177"/>
    <w:p>
      <w:pPr>
        <w:spacing w:after="0"/>
        <w:ind w:left="0"/>
        <w:jc w:val="both"/>
      </w:pPr>
      <w:r>
        <w:rPr>
          <w:rFonts w:ascii="Times New Roman"/>
          <w:b w:val="false"/>
          <w:i w:val="false"/>
          <w:color w:val="000000"/>
          <w:sz w:val="28"/>
        </w:rPr>
        <w:t>
      51. До начала проведения конкурса члены конкурсной комиссии, секретарь конкурсной комиссии, наблюдатели ознакамливаются с утвержденной конкурсной документацией и приложениями к ней.</w:t>
      </w:r>
    </w:p>
    <w:bookmarkEnd w:id="177"/>
    <w:bookmarkStart w:name="z184" w:id="178"/>
    <w:p>
      <w:pPr>
        <w:spacing w:after="0"/>
        <w:ind w:left="0"/>
        <w:jc w:val="both"/>
      </w:pPr>
      <w:r>
        <w:rPr>
          <w:rFonts w:ascii="Times New Roman"/>
          <w:b w:val="false"/>
          <w:i w:val="false"/>
          <w:color w:val="000000"/>
          <w:sz w:val="28"/>
        </w:rPr>
        <w:t>
      52. Конкурсная комиссия посредством веб-портала рассматривает заявки на участие в конкурсе в целях определения потенциальных поставщиков, соответствующих квалификационным требованиям и требованиям конкурсной документации.</w:t>
      </w:r>
    </w:p>
    <w:bookmarkEnd w:id="178"/>
    <w:bookmarkStart w:name="z185" w:id="179"/>
    <w:p>
      <w:pPr>
        <w:spacing w:after="0"/>
        <w:ind w:left="0"/>
        <w:jc w:val="both"/>
      </w:pPr>
      <w:r>
        <w:rPr>
          <w:rFonts w:ascii="Times New Roman"/>
          <w:b w:val="false"/>
          <w:i w:val="false"/>
          <w:color w:val="000000"/>
          <w:sz w:val="28"/>
        </w:rPr>
        <w:t>
      53. При рассмотрении заявок на участие в конкурсе на предмет соответствия потенциальных поставщиков квалификационным требованиям и требованиям конкурсной документации, конкурсная комиссия:</w:t>
      </w:r>
    </w:p>
    <w:bookmarkEnd w:id="179"/>
    <w:bookmarkStart w:name="z186" w:id="180"/>
    <w:p>
      <w:pPr>
        <w:spacing w:after="0"/>
        <w:ind w:left="0"/>
        <w:jc w:val="both"/>
      </w:pPr>
      <w:r>
        <w:rPr>
          <w:rFonts w:ascii="Times New Roman"/>
          <w:b w:val="false"/>
          <w:i w:val="false"/>
          <w:color w:val="000000"/>
          <w:sz w:val="28"/>
        </w:rPr>
        <w:t>
      1) в письменной форме и (или) форме электронного документа запрашивает у потенциальных поставщиков материалы и разъяснения в связи с их заявками с тем, чтобы упростить рассмотрение, сопоставление заявок на участие в конкурсе;</w:t>
      </w:r>
    </w:p>
    <w:bookmarkEnd w:id="180"/>
    <w:bookmarkStart w:name="z187" w:id="181"/>
    <w:p>
      <w:pPr>
        <w:spacing w:after="0"/>
        <w:ind w:left="0"/>
        <w:jc w:val="both"/>
      </w:pPr>
      <w:r>
        <w:rPr>
          <w:rFonts w:ascii="Times New Roman"/>
          <w:b w:val="false"/>
          <w:i w:val="false"/>
          <w:color w:val="000000"/>
          <w:sz w:val="28"/>
        </w:rPr>
        <w:t>
      2) в целях уточнения сведений, содержащихся в заявках на участие в конкурсе, в письменной форме и (или) форме электронного документа запрашивает необходимую информацию у соответствующих физических или юридических лиц, государственных органов.</w:t>
      </w:r>
    </w:p>
    <w:bookmarkEnd w:id="181"/>
    <w:bookmarkStart w:name="z188" w:id="182"/>
    <w:p>
      <w:pPr>
        <w:spacing w:after="0"/>
        <w:ind w:left="0"/>
        <w:jc w:val="both"/>
      </w:pPr>
      <w:r>
        <w:rPr>
          <w:rFonts w:ascii="Times New Roman"/>
          <w:b w:val="false"/>
          <w:i w:val="false"/>
          <w:color w:val="000000"/>
          <w:sz w:val="28"/>
        </w:rPr>
        <w:t>
      54. Не допускаются направление запроса и действия конкурсной комиссии, связанные с дополнением заявки на участие в конкурсе недостающими документами, заменой документов, представленных в заявке на участие в конкурсе, приведением в соответствие ненадлежащим образом оформленных документов.</w:t>
      </w:r>
    </w:p>
    <w:bookmarkEnd w:id="182"/>
    <w:bookmarkStart w:name="z189" w:id="183"/>
    <w:p>
      <w:pPr>
        <w:spacing w:after="0"/>
        <w:ind w:left="0"/>
        <w:jc w:val="both"/>
      </w:pPr>
      <w:r>
        <w:rPr>
          <w:rFonts w:ascii="Times New Roman"/>
          <w:b w:val="false"/>
          <w:i w:val="false"/>
          <w:color w:val="000000"/>
          <w:sz w:val="28"/>
        </w:rPr>
        <w:t>
      Конкурсная комиссия рассматривает заявку на участие в конкурсе как отвечающую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bookmarkEnd w:id="183"/>
    <w:bookmarkStart w:name="z190" w:id="184"/>
    <w:p>
      <w:pPr>
        <w:spacing w:after="0"/>
        <w:ind w:left="0"/>
        <w:jc w:val="both"/>
      </w:pPr>
      <w:r>
        <w:rPr>
          <w:rFonts w:ascii="Times New Roman"/>
          <w:b w:val="false"/>
          <w:i w:val="false"/>
          <w:color w:val="000000"/>
          <w:sz w:val="28"/>
        </w:rPr>
        <w:t>
      55.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bookmarkEnd w:id="184"/>
    <w:bookmarkStart w:name="z191" w:id="185"/>
    <w:p>
      <w:pPr>
        <w:spacing w:after="0"/>
        <w:ind w:left="0"/>
        <w:jc w:val="both"/>
      </w:pPr>
      <w:r>
        <w:rPr>
          <w:rFonts w:ascii="Times New Roman"/>
          <w:b w:val="false"/>
          <w:i w:val="false"/>
          <w:color w:val="000000"/>
          <w:sz w:val="28"/>
        </w:rPr>
        <w:t>
      56. По результатам рассмотрения заявок на участие в конкурсе конкурсная комиссия в течение пяти рабочих дней со дня вскрытия заявок на участие в конкурсе:</w:t>
      </w:r>
    </w:p>
    <w:bookmarkEnd w:id="185"/>
    <w:bookmarkStart w:name="z192" w:id="186"/>
    <w:p>
      <w:pPr>
        <w:spacing w:after="0"/>
        <w:ind w:left="0"/>
        <w:jc w:val="both"/>
      </w:pPr>
      <w:r>
        <w:rPr>
          <w:rFonts w:ascii="Times New Roman"/>
          <w:b w:val="false"/>
          <w:i w:val="false"/>
          <w:color w:val="000000"/>
          <w:sz w:val="28"/>
        </w:rPr>
        <w:t>
      1) определяет потенциальных поставщиков, которые соответствуют квалификационным требованиям и требованиям конкурсной документации, признает участниками конкурса;</w:t>
      </w:r>
    </w:p>
    <w:bookmarkEnd w:id="186"/>
    <w:bookmarkStart w:name="z193" w:id="187"/>
    <w:p>
      <w:pPr>
        <w:spacing w:after="0"/>
        <w:ind w:left="0"/>
        <w:jc w:val="both"/>
      </w:pPr>
      <w:r>
        <w:rPr>
          <w:rFonts w:ascii="Times New Roman"/>
          <w:b w:val="false"/>
          <w:i w:val="false"/>
          <w:color w:val="000000"/>
          <w:sz w:val="28"/>
        </w:rPr>
        <w:t>
      2) применяет и рассчитывает критерии;</w:t>
      </w:r>
    </w:p>
    <w:bookmarkEnd w:id="187"/>
    <w:bookmarkStart w:name="z194" w:id="188"/>
    <w:p>
      <w:pPr>
        <w:spacing w:after="0"/>
        <w:ind w:left="0"/>
        <w:jc w:val="both"/>
      </w:pPr>
      <w:r>
        <w:rPr>
          <w:rFonts w:ascii="Times New Roman"/>
          <w:b w:val="false"/>
          <w:i w:val="false"/>
          <w:color w:val="000000"/>
          <w:sz w:val="28"/>
        </w:rPr>
        <w:t xml:space="preserve">
      3) оформляет протокол об итогах конкурса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188"/>
    <w:bookmarkStart w:name="z195" w:id="189"/>
    <w:p>
      <w:pPr>
        <w:spacing w:after="0"/>
        <w:ind w:left="0"/>
        <w:jc w:val="both"/>
      </w:pPr>
      <w:r>
        <w:rPr>
          <w:rFonts w:ascii="Times New Roman"/>
          <w:b w:val="false"/>
          <w:i w:val="false"/>
          <w:color w:val="000000"/>
          <w:sz w:val="28"/>
        </w:rPr>
        <w:t>
      57. Решение конкурсной комиссии принимается голосованием посредством веб-портала и считается принятым, если за него проголосовали большее количество членов конкурсной комиссии от общего количества членов конкурсной комиссии. В случае равенства голосов принятым считается решение, за которое проголосовал председатель конкурсной комиссии.</w:t>
      </w:r>
    </w:p>
    <w:bookmarkEnd w:id="189"/>
    <w:bookmarkStart w:name="z196" w:id="190"/>
    <w:p>
      <w:pPr>
        <w:spacing w:after="0"/>
        <w:ind w:left="0"/>
        <w:jc w:val="both"/>
      </w:pPr>
      <w:r>
        <w:rPr>
          <w:rFonts w:ascii="Times New Roman"/>
          <w:b w:val="false"/>
          <w:i w:val="false"/>
          <w:color w:val="000000"/>
          <w:sz w:val="28"/>
        </w:rPr>
        <w:t>
      В случае несогласия с решением конкурсной комиссии любой член данной конкурсной комиссии выражаетсвое мнение, которое размещается на веб-портале в форме электронной копии документа.</w:t>
      </w:r>
    </w:p>
    <w:bookmarkEnd w:id="190"/>
    <w:bookmarkStart w:name="z197" w:id="191"/>
    <w:p>
      <w:pPr>
        <w:spacing w:after="0"/>
        <w:ind w:left="0"/>
        <w:jc w:val="both"/>
      </w:pPr>
      <w:r>
        <w:rPr>
          <w:rFonts w:ascii="Times New Roman"/>
          <w:b w:val="false"/>
          <w:i w:val="false"/>
          <w:color w:val="000000"/>
          <w:sz w:val="28"/>
        </w:rPr>
        <w:t>
      В случае отсутствия подписи какого-либо члена конкурсной комиссии, в соответствующих протоколах конкурсной комиссии секретарем конкурсной комиссии на веб-портале размещается документ или информация, содержащие причину отсутствия подписи.</w:t>
      </w:r>
    </w:p>
    <w:bookmarkEnd w:id="191"/>
    <w:bookmarkStart w:name="z198" w:id="192"/>
    <w:p>
      <w:pPr>
        <w:spacing w:after="0"/>
        <w:ind w:left="0"/>
        <w:jc w:val="both"/>
      </w:pPr>
      <w:r>
        <w:rPr>
          <w:rFonts w:ascii="Times New Roman"/>
          <w:b w:val="false"/>
          <w:i w:val="false"/>
          <w:color w:val="000000"/>
          <w:sz w:val="28"/>
        </w:rPr>
        <w:t>
      58. Протокол об итогах конкурса содержит следующую информацию:</w:t>
      </w:r>
    </w:p>
    <w:bookmarkEnd w:id="192"/>
    <w:bookmarkStart w:name="z199" w:id="193"/>
    <w:p>
      <w:pPr>
        <w:spacing w:after="0"/>
        <w:ind w:left="0"/>
        <w:jc w:val="both"/>
      </w:pPr>
      <w:r>
        <w:rPr>
          <w:rFonts w:ascii="Times New Roman"/>
          <w:b w:val="false"/>
          <w:i w:val="false"/>
          <w:color w:val="000000"/>
          <w:sz w:val="28"/>
        </w:rPr>
        <w:t xml:space="preserve">
      1) о запросах конкурсной комиссии в соответствии с </w:t>
      </w:r>
      <w:r>
        <w:rPr>
          <w:rFonts w:ascii="Times New Roman"/>
          <w:b w:val="false"/>
          <w:i w:val="false"/>
          <w:color w:val="000000"/>
          <w:sz w:val="28"/>
        </w:rPr>
        <w:t>пунктом 53</w:t>
      </w:r>
      <w:r>
        <w:rPr>
          <w:rFonts w:ascii="Times New Roman"/>
          <w:b w:val="false"/>
          <w:i w:val="false"/>
          <w:color w:val="000000"/>
          <w:sz w:val="28"/>
        </w:rPr>
        <w:t xml:space="preserve"> настоящих Правил;</w:t>
      </w:r>
    </w:p>
    <w:bookmarkEnd w:id="193"/>
    <w:bookmarkStart w:name="z200" w:id="194"/>
    <w:p>
      <w:pPr>
        <w:spacing w:after="0"/>
        <w:ind w:left="0"/>
        <w:jc w:val="both"/>
      </w:pPr>
      <w:r>
        <w:rPr>
          <w:rFonts w:ascii="Times New Roman"/>
          <w:b w:val="false"/>
          <w:i w:val="false"/>
          <w:color w:val="000000"/>
          <w:sz w:val="28"/>
        </w:rPr>
        <w:t>
      2)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bookmarkEnd w:id="194"/>
    <w:bookmarkStart w:name="z201" w:id="195"/>
    <w:p>
      <w:pPr>
        <w:spacing w:after="0"/>
        <w:ind w:left="0"/>
        <w:jc w:val="both"/>
      </w:pPr>
      <w:r>
        <w:rPr>
          <w:rFonts w:ascii="Times New Roman"/>
          <w:b w:val="false"/>
          <w:i w:val="false"/>
          <w:color w:val="000000"/>
          <w:sz w:val="28"/>
        </w:rPr>
        <w:t>
      3) о применении конкурсной комиссией критериев.</w:t>
      </w:r>
    </w:p>
    <w:bookmarkEnd w:id="195"/>
    <w:bookmarkStart w:name="z202" w:id="196"/>
    <w:p>
      <w:pPr>
        <w:spacing w:after="0"/>
        <w:ind w:left="0"/>
        <w:jc w:val="both"/>
      </w:pPr>
      <w:r>
        <w:rPr>
          <w:rFonts w:ascii="Times New Roman"/>
          <w:b w:val="false"/>
          <w:i w:val="false"/>
          <w:color w:val="000000"/>
          <w:sz w:val="28"/>
        </w:rPr>
        <w:t>
      59. Конкурсная комиссия признает внесенное "обеспечение заявки" на участие в конкурсе, не соответствующим требованиям конкурсной документации, в случаях:</w:t>
      </w:r>
    </w:p>
    <w:bookmarkEnd w:id="196"/>
    <w:bookmarkStart w:name="z203" w:id="197"/>
    <w:p>
      <w:pPr>
        <w:spacing w:after="0"/>
        <w:ind w:left="0"/>
        <w:jc w:val="both"/>
      </w:pPr>
      <w:r>
        <w:rPr>
          <w:rFonts w:ascii="Times New Roman"/>
          <w:b w:val="false"/>
          <w:i w:val="false"/>
          <w:color w:val="000000"/>
          <w:sz w:val="28"/>
        </w:rPr>
        <w:t>
      1) недостаточного срока действия обеспечения заявки на участие в конкурсе, представленной в виде электронной банковской гарантии;</w:t>
      </w:r>
    </w:p>
    <w:bookmarkEnd w:id="197"/>
    <w:bookmarkStart w:name="z204" w:id="198"/>
    <w:p>
      <w:pPr>
        <w:spacing w:after="0"/>
        <w:ind w:left="0"/>
        <w:jc w:val="both"/>
      </w:pPr>
      <w:r>
        <w:rPr>
          <w:rFonts w:ascii="Times New Roman"/>
          <w:b w:val="false"/>
          <w:i w:val="false"/>
          <w:color w:val="000000"/>
          <w:sz w:val="28"/>
        </w:rPr>
        <w:t>
      2) ненадлежащего оформления обеспечения заявки на участие в конкурсе, которое выражается в отсутствии сведений, не позволяющих конкурсной комиссии установить:</w:t>
      </w:r>
    </w:p>
    <w:bookmarkEnd w:id="198"/>
    <w:bookmarkStart w:name="z205" w:id="199"/>
    <w:p>
      <w:pPr>
        <w:spacing w:after="0"/>
        <w:ind w:left="0"/>
        <w:jc w:val="both"/>
      </w:pPr>
      <w:r>
        <w:rPr>
          <w:rFonts w:ascii="Times New Roman"/>
          <w:b w:val="false"/>
          <w:i w:val="false"/>
          <w:color w:val="000000"/>
          <w:sz w:val="28"/>
        </w:rPr>
        <w:t>
      лицо, выдавшее "обеспечение заявки" на участие в конкурсе;</w:t>
      </w:r>
    </w:p>
    <w:bookmarkEnd w:id="199"/>
    <w:bookmarkStart w:name="z206" w:id="200"/>
    <w:p>
      <w:pPr>
        <w:spacing w:after="0"/>
        <w:ind w:left="0"/>
        <w:jc w:val="both"/>
      </w:pPr>
      <w:r>
        <w:rPr>
          <w:rFonts w:ascii="Times New Roman"/>
          <w:b w:val="false"/>
          <w:i w:val="false"/>
          <w:color w:val="000000"/>
          <w:sz w:val="28"/>
        </w:rPr>
        <w:t>
      название и номер конкурса, для участия в котором вносится "обеспечение заявки" на участие в конкурсе в виде электронной банковской гарантии;</w:t>
      </w:r>
    </w:p>
    <w:bookmarkEnd w:id="200"/>
    <w:bookmarkStart w:name="z207" w:id="201"/>
    <w:p>
      <w:pPr>
        <w:spacing w:after="0"/>
        <w:ind w:left="0"/>
        <w:jc w:val="both"/>
      </w:pPr>
      <w:r>
        <w:rPr>
          <w:rFonts w:ascii="Times New Roman"/>
          <w:b w:val="false"/>
          <w:i w:val="false"/>
          <w:color w:val="000000"/>
          <w:sz w:val="28"/>
        </w:rPr>
        <w:t>
      срок действия обеспечения заявки на участие в конкурсе, условия его предоставления, представленной в виде электронной банковской гарантии и (или) сумму обеспечения заявки на участие в конкурсе;</w:t>
      </w:r>
    </w:p>
    <w:bookmarkEnd w:id="201"/>
    <w:bookmarkStart w:name="z208" w:id="202"/>
    <w:p>
      <w:pPr>
        <w:spacing w:after="0"/>
        <w:ind w:left="0"/>
        <w:jc w:val="both"/>
      </w:pPr>
      <w:r>
        <w:rPr>
          <w:rFonts w:ascii="Times New Roman"/>
          <w:b w:val="false"/>
          <w:i w:val="false"/>
          <w:color w:val="000000"/>
          <w:sz w:val="28"/>
        </w:rPr>
        <w:t>
      лицо, которому выдано "обеспечение заявки" на участие в конкурсе;</w:t>
      </w:r>
    </w:p>
    <w:bookmarkEnd w:id="202"/>
    <w:bookmarkStart w:name="z209" w:id="203"/>
    <w:p>
      <w:pPr>
        <w:spacing w:after="0"/>
        <w:ind w:left="0"/>
        <w:jc w:val="both"/>
      </w:pPr>
      <w:r>
        <w:rPr>
          <w:rFonts w:ascii="Times New Roman"/>
          <w:b w:val="false"/>
          <w:i w:val="false"/>
          <w:color w:val="000000"/>
          <w:sz w:val="28"/>
        </w:rPr>
        <w:t>
      лицо, в пользу которого вносится "обеспечение заявки" на участие в конкурсе;</w:t>
      </w:r>
    </w:p>
    <w:bookmarkEnd w:id="203"/>
    <w:bookmarkStart w:name="z210" w:id="204"/>
    <w:p>
      <w:pPr>
        <w:spacing w:after="0"/>
        <w:ind w:left="0"/>
        <w:jc w:val="both"/>
      </w:pPr>
      <w:r>
        <w:rPr>
          <w:rFonts w:ascii="Times New Roman"/>
          <w:b w:val="false"/>
          <w:i w:val="false"/>
          <w:color w:val="000000"/>
          <w:sz w:val="28"/>
        </w:rPr>
        <w:t>
      3) внесения обеспечения заявки на участие в конкурсе в размере менее одного процента от суммы, выделенной на конкурс (лот).</w:t>
      </w:r>
    </w:p>
    <w:bookmarkEnd w:id="204"/>
    <w:bookmarkStart w:name="z211" w:id="205"/>
    <w:p>
      <w:pPr>
        <w:spacing w:after="0"/>
        <w:ind w:left="0"/>
        <w:jc w:val="both"/>
      </w:pPr>
      <w:r>
        <w:rPr>
          <w:rFonts w:ascii="Times New Roman"/>
          <w:b w:val="false"/>
          <w:i w:val="false"/>
          <w:color w:val="000000"/>
          <w:sz w:val="28"/>
        </w:rPr>
        <w:t>
      60. Организатор возвращает потенциальному поставщику обеспечение заявки на участие в конкурсе, в течение трех рабочих дней со дня наступления одного из следующих случаев:</w:t>
      </w:r>
    </w:p>
    <w:bookmarkEnd w:id="205"/>
    <w:bookmarkStart w:name="z212" w:id="206"/>
    <w:p>
      <w:pPr>
        <w:spacing w:after="0"/>
        <w:ind w:left="0"/>
        <w:jc w:val="both"/>
      </w:pPr>
      <w:r>
        <w:rPr>
          <w:rFonts w:ascii="Times New Roman"/>
          <w:b w:val="false"/>
          <w:i w:val="false"/>
          <w:color w:val="000000"/>
          <w:sz w:val="28"/>
        </w:rPr>
        <w:t>
      1) размещения протокола вскрытия в случаях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bookmarkEnd w:id="206"/>
    <w:bookmarkStart w:name="z213" w:id="207"/>
    <w:p>
      <w:pPr>
        <w:spacing w:after="0"/>
        <w:ind w:left="0"/>
        <w:jc w:val="both"/>
      </w:pPr>
      <w:r>
        <w:rPr>
          <w:rFonts w:ascii="Times New Roman"/>
          <w:b w:val="false"/>
          <w:i w:val="false"/>
          <w:color w:val="000000"/>
          <w:sz w:val="28"/>
        </w:rPr>
        <w:t>
      2) подписания протокола об итогах конкурса. Указанный случай не распространяется на участника конкурса, определенного победителем конкурса;</w:t>
      </w:r>
    </w:p>
    <w:bookmarkEnd w:id="207"/>
    <w:bookmarkStart w:name="z214" w:id="208"/>
    <w:p>
      <w:pPr>
        <w:spacing w:after="0"/>
        <w:ind w:left="0"/>
        <w:jc w:val="both"/>
      </w:pPr>
      <w:r>
        <w:rPr>
          <w:rFonts w:ascii="Times New Roman"/>
          <w:b w:val="false"/>
          <w:i w:val="false"/>
          <w:color w:val="000000"/>
          <w:sz w:val="28"/>
        </w:rPr>
        <w:t>
      3) подписания потенциальным поставщиком договора и внесения им обеспечения исполнения договора.</w:t>
      </w:r>
    </w:p>
    <w:bookmarkEnd w:id="208"/>
    <w:bookmarkStart w:name="z215" w:id="209"/>
    <w:p>
      <w:pPr>
        <w:spacing w:after="0"/>
        <w:ind w:left="0"/>
        <w:jc w:val="both"/>
      </w:pPr>
      <w:r>
        <w:rPr>
          <w:rFonts w:ascii="Times New Roman"/>
          <w:b w:val="false"/>
          <w:i w:val="false"/>
          <w:color w:val="000000"/>
          <w:sz w:val="28"/>
        </w:rPr>
        <w:t>
      61. Обеспечение заявки на участие в конкурсе не возвращается организатором конкурса потенциальному поставщику при наступлении одного из следующих случаев:</w:t>
      </w:r>
    </w:p>
    <w:bookmarkEnd w:id="209"/>
    <w:bookmarkStart w:name="z216" w:id="210"/>
    <w:p>
      <w:pPr>
        <w:spacing w:after="0"/>
        <w:ind w:left="0"/>
        <w:jc w:val="both"/>
      </w:pPr>
      <w:r>
        <w:rPr>
          <w:rFonts w:ascii="Times New Roman"/>
          <w:b w:val="false"/>
          <w:i w:val="false"/>
          <w:color w:val="000000"/>
          <w:sz w:val="28"/>
        </w:rPr>
        <w:t>
      1) потенциальный поставщик, определенный победителем конкурса, уклонился от заключения договора;</w:t>
      </w:r>
    </w:p>
    <w:bookmarkEnd w:id="210"/>
    <w:bookmarkStart w:name="z217" w:id="211"/>
    <w:p>
      <w:pPr>
        <w:spacing w:after="0"/>
        <w:ind w:left="0"/>
        <w:jc w:val="both"/>
      </w:pPr>
      <w:r>
        <w:rPr>
          <w:rFonts w:ascii="Times New Roman"/>
          <w:b w:val="false"/>
          <w:i w:val="false"/>
          <w:color w:val="000000"/>
          <w:sz w:val="28"/>
        </w:rPr>
        <w:t>
      2) победитель конкурса,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w:t>
      </w:r>
    </w:p>
    <w:bookmarkEnd w:id="211"/>
    <w:bookmarkStart w:name="z218" w:id="212"/>
    <w:p>
      <w:pPr>
        <w:spacing w:after="0"/>
        <w:ind w:left="0"/>
        <w:jc w:val="both"/>
      </w:pPr>
      <w:r>
        <w:rPr>
          <w:rFonts w:ascii="Times New Roman"/>
          <w:b w:val="false"/>
          <w:i w:val="false"/>
          <w:color w:val="000000"/>
          <w:sz w:val="28"/>
        </w:rPr>
        <w:t>
      В этих случаях сумма обеспечения заявки на участие в конкурсе зачисляется в доход соответствующего бюджета.</w:t>
      </w:r>
    </w:p>
    <w:bookmarkEnd w:id="212"/>
    <w:bookmarkStart w:name="z219" w:id="213"/>
    <w:p>
      <w:pPr>
        <w:spacing w:after="0"/>
        <w:ind w:left="0"/>
        <w:jc w:val="both"/>
      </w:pPr>
      <w:r>
        <w:rPr>
          <w:rFonts w:ascii="Times New Roman"/>
          <w:b w:val="false"/>
          <w:i w:val="false"/>
          <w:color w:val="000000"/>
          <w:sz w:val="28"/>
        </w:rPr>
        <w:t>
      Не допускается совершение потенциальным поставщиком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заявки на участие в конкурсе.</w:t>
      </w:r>
    </w:p>
    <w:bookmarkEnd w:id="213"/>
    <w:bookmarkStart w:name="z220" w:id="214"/>
    <w:p>
      <w:pPr>
        <w:spacing w:after="0"/>
        <w:ind w:left="0"/>
        <w:jc w:val="both"/>
      </w:pPr>
      <w:r>
        <w:rPr>
          <w:rFonts w:ascii="Times New Roman"/>
          <w:b w:val="false"/>
          <w:i w:val="false"/>
          <w:color w:val="000000"/>
          <w:sz w:val="28"/>
        </w:rPr>
        <w:t>
      62. Протокол об итогах конкурса подписывается на веб-портале всеми членами конкурсной комиссии и размещается секретарем конкурсной комиссии в день принятия решения об итогах конкурса, на веб-портале, с автоматическим уведомлением всех потенциальных поставщиков, подавших заявки на участие в конкурсе.</w:t>
      </w:r>
    </w:p>
    <w:bookmarkEnd w:id="214"/>
    <w:bookmarkStart w:name="z221" w:id="215"/>
    <w:p>
      <w:pPr>
        <w:spacing w:after="0"/>
        <w:ind w:left="0"/>
        <w:jc w:val="both"/>
      </w:pPr>
      <w:r>
        <w:rPr>
          <w:rFonts w:ascii="Times New Roman"/>
          <w:b w:val="false"/>
          <w:i w:val="false"/>
          <w:color w:val="000000"/>
          <w:sz w:val="28"/>
        </w:rPr>
        <w:t>
      63. Конкурсная комиссия в протоколе итогов конкурса указывает причину признания внесенного обеспечения заявки на участие в конкурсе не соответствующей требованиям конкурсной документации.</w:t>
      </w:r>
    </w:p>
    <w:bookmarkEnd w:id="215"/>
    <w:bookmarkStart w:name="z222" w:id="216"/>
    <w:p>
      <w:pPr>
        <w:spacing w:after="0"/>
        <w:ind w:left="0"/>
        <w:jc w:val="both"/>
      </w:pPr>
      <w:r>
        <w:rPr>
          <w:rFonts w:ascii="Times New Roman"/>
          <w:b w:val="false"/>
          <w:i w:val="false"/>
          <w:color w:val="000000"/>
          <w:sz w:val="28"/>
        </w:rPr>
        <w:t xml:space="preserve">
      64. Конкурсная комиссия при формировании протокола об итогах конкурса выставляет баллы в соответствии с критериями, согласно </w:t>
      </w:r>
      <w:r>
        <w:rPr>
          <w:rFonts w:ascii="Times New Roman"/>
          <w:b w:val="false"/>
          <w:i w:val="false"/>
          <w:color w:val="000000"/>
          <w:sz w:val="28"/>
        </w:rPr>
        <w:t>приложениям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к Типовой конкурсной документации, применительно к каждому потенциальному поставщику, представившему заявку на участие в конкурсе, за исключением случаев, когда на участие в конкурсе представлена одна заявка.</w:t>
      </w:r>
    </w:p>
    <w:bookmarkEnd w:id="216"/>
    <w:bookmarkStart w:name="z223" w:id="217"/>
    <w:p>
      <w:pPr>
        <w:spacing w:after="0"/>
        <w:ind w:left="0"/>
        <w:jc w:val="both"/>
      </w:pPr>
      <w:r>
        <w:rPr>
          <w:rFonts w:ascii="Times New Roman"/>
          <w:b w:val="false"/>
          <w:i w:val="false"/>
          <w:color w:val="000000"/>
          <w:sz w:val="28"/>
        </w:rPr>
        <w:t>
      Победителем конкурса признается потенциальный поставщик, набравший наибольшее количество баллов.</w:t>
      </w:r>
    </w:p>
    <w:bookmarkEnd w:id="217"/>
    <w:bookmarkStart w:name="z224" w:id="218"/>
    <w:p>
      <w:pPr>
        <w:spacing w:after="0"/>
        <w:ind w:left="0"/>
        <w:jc w:val="both"/>
      </w:pPr>
      <w:r>
        <w:rPr>
          <w:rFonts w:ascii="Times New Roman"/>
          <w:b w:val="false"/>
          <w:i w:val="false"/>
          <w:color w:val="000000"/>
          <w:sz w:val="28"/>
        </w:rPr>
        <w:t>
      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нормам настоящих Правил, то он признается победителем конкурса.</w:t>
      </w:r>
    </w:p>
    <w:bookmarkEnd w:id="218"/>
    <w:bookmarkStart w:name="z225" w:id="219"/>
    <w:p>
      <w:pPr>
        <w:spacing w:after="0"/>
        <w:ind w:left="0"/>
        <w:jc w:val="both"/>
      </w:pPr>
      <w:r>
        <w:rPr>
          <w:rFonts w:ascii="Times New Roman"/>
          <w:b w:val="false"/>
          <w:i w:val="false"/>
          <w:color w:val="000000"/>
          <w:sz w:val="28"/>
        </w:rPr>
        <w:t xml:space="preserve">
      65. В случае, если два и более потенциальных поставщика набрали одинаковое количество баллов победителем признается участник конкурса, набравший наибольшее количество баллов по критерию "опыт работы на рынке услуги за последние 5 лет" согласно </w:t>
      </w:r>
      <w:r>
        <w:rPr>
          <w:rFonts w:ascii="Times New Roman"/>
          <w:b w:val="false"/>
          <w:i w:val="false"/>
          <w:color w:val="000000"/>
          <w:sz w:val="28"/>
        </w:rPr>
        <w:t>приложению 7</w:t>
      </w:r>
      <w:r>
        <w:rPr>
          <w:rFonts w:ascii="Times New Roman"/>
          <w:b w:val="false"/>
          <w:i w:val="false"/>
          <w:color w:val="000000"/>
          <w:sz w:val="28"/>
        </w:rPr>
        <w:t xml:space="preserve"> к Типовой конкурсной документации, набравший наибольшее количество баллов по критерию "опыт работы на рынке товаров за последние 5 лет" согласно </w:t>
      </w:r>
      <w:r>
        <w:rPr>
          <w:rFonts w:ascii="Times New Roman"/>
          <w:b w:val="false"/>
          <w:i w:val="false"/>
          <w:color w:val="000000"/>
          <w:sz w:val="28"/>
        </w:rPr>
        <w:t>приложению 8</w:t>
      </w:r>
      <w:r>
        <w:rPr>
          <w:rFonts w:ascii="Times New Roman"/>
          <w:b w:val="false"/>
          <w:i w:val="false"/>
          <w:color w:val="000000"/>
          <w:sz w:val="28"/>
        </w:rPr>
        <w:t xml:space="preserve"> к Типовой конкурсной документации.</w:t>
      </w:r>
    </w:p>
    <w:bookmarkEnd w:id="219"/>
    <w:bookmarkStart w:name="z226" w:id="220"/>
    <w:p>
      <w:pPr>
        <w:spacing w:after="0"/>
        <w:ind w:left="0"/>
        <w:jc w:val="both"/>
      </w:pPr>
      <w:r>
        <w:rPr>
          <w:rFonts w:ascii="Times New Roman"/>
          <w:b w:val="false"/>
          <w:i w:val="false"/>
          <w:color w:val="000000"/>
          <w:sz w:val="28"/>
        </w:rPr>
        <w:t>
      При равенстве количества баллов по критерию опыт работы, победителем признается потенциальный поставщик, имеющий больший показатель по сумме уплаченных налогов за четыре года, предшествующие предыдущему году согласно данным информационных систем органов государственных доходов.</w:t>
      </w:r>
    </w:p>
    <w:bookmarkEnd w:id="220"/>
    <w:bookmarkStart w:name="z227" w:id="221"/>
    <w:p>
      <w:pPr>
        <w:spacing w:after="0"/>
        <w:ind w:left="0"/>
        <w:jc w:val="both"/>
      </w:pPr>
      <w:r>
        <w:rPr>
          <w:rFonts w:ascii="Times New Roman"/>
          <w:b w:val="false"/>
          <w:i w:val="false"/>
          <w:color w:val="000000"/>
          <w:sz w:val="28"/>
        </w:rPr>
        <w:t>
      При равенстве показателей по сумме уплаченных налогов победителем признается участник конкурса, заявка на участие, которого, поступила ранее заявок на участие в конкурсе других потенциальных поставщиков.</w:t>
      </w:r>
    </w:p>
    <w:bookmarkEnd w:id="221"/>
    <w:bookmarkStart w:name="z228" w:id="222"/>
    <w:p>
      <w:pPr>
        <w:spacing w:after="0"/>
        <w:ind w:left="0"/>
        <w:jc w:val="both"/>
      </w:pPr>
      <w:r>
        <w:rPr>
          <w:rFonts w:ascii="Times New Roman"/>
          <w:b w:val="false"/>
          <w:i w:val="false"/>
          <w:color w:val="000000"/>
          <w:sz w:val="28"/>
        </w:rPr>
        <w:t>
      66. Конкурс признается организатором конкурса несостоявшимся в случаях:</w:t>
      </w:r>
    </w:p>
    <w:bookmarkEnd w:id="222"/>
    <w:bookmarkStart w:name="z229" w:id="223"/>
    <w:p>
      <w:pPr>
        <w:spacing w:after="0"/>
        <w:ind w:left="0"/>
        <w:jc w:val="both"/>
      </w:pPr>
      <w:r>
        <w:rPr>
          <w:rFonts w:ascii="Times New Roman"/>
          <w:b w:val="false"/>
          <w:i w:val="false"/>
          <w:color w:val="000000"/>
          <w:sz w:val="28"/>
        </w:rPr>
        <w:t>
      1) отсутствия представленных заявок;</w:t>
      </w:r>
    </w:p>
    <w:bookmarkEnd w:id="223"/>
    <w:bookmarkStart w:name="z230" w:id="224"/>
    <w:p>
      <w:pPr>
        <w:spacing w:after="0"/>
        <w:ind w:left="0"/>
        <w:jc w:val="both"/>
      </w:pPr>
      <w:r>
        <w:rPr>
          <w:rFonts w:ascii="Times New Roman"/>
          <w:b w:val="false"/>
          <w:i w:val="false"/>
          <w:color w:val="000000"/>
          <w:sz w:val="28"/>
        </w:rPr>
        <w:t>
      2) если к участию в конкурсе не допущен ни один потенциальный поставщик;</w:t>
      </w:r>
    </w:p>
    <w:bookmarkEnd w:id="224"/>
    <w:bookmarkStart w:name="z231" w:id="225"/>
    <w:p>
      <w:pPr>
        <w:spacing w:after="0"/>
        <w:ind w:left="0"/>
        <w:jc w:val="both"/>
      </w:pPr>
      <w:r>
        <w:rPr>
          <w:rFonts w:ascii="Times New Roman"/>
          <w:b w:val="false"/>
          <w:i w:val="false"/>
          <w:color w:val="000000"/>
          <w:sz w:val="28"/>
        </w:rPr>
        <w:t>
      3) победитель конкурса уклонился от заключения договора, в случае, если данный поставщик является единственным участником конкурса.</w:t>
      </w:r>
    </w:p>
    <w:bookmarkEnd w:id="225"/>
    <w:bookmarkStart w:name="z232" w:id="226"/>
    <w:p>
      <w:pPr>
        <w:spacing w:after="0"/>
        <w:ind w:left="0"/>
        <w:jc w:val="both"/>
      </w:pPr>
      <w:r>
        <w:rPr>
          <w:rFonts w:ascii="Times New Roman"/>
          <w:b w:val="false"/>
          <w:i w:val="false"/>
          <w:color w:val="000000"/>
          <w:sz w:val="28"/>
        </w:rPr>
        <w:t xml:space="preserve">
      67. При признании конкурса несостоявшимся, организатор конкурса объявляет о повторном проведении конкурса не позднее одного рабочего дня со дня признания конкурса несостоявшимся в соответствии с </w:t>
      </w:r>
      <w:r>
        <w:rPr>
          <w:rFonts w:ascii="Times New Roman"/>
          <w:b w:val="false"/>
          <w:i w:val="false"/>
          <w:color w:val="000000"/>
          <w:sz w:val="28"/>
        </w:rPr>
        <w:t>пунктом 31</w:t>
      </w:r>
      <w:r>
        <w:rPr>
          <w:rFonts w:ascii="Times New Roman"/>
          <w:b w:val="false"/>
          <w:i w:val="false"/>
          <w:color w:val="000000"/>
          <w:sz w:val="28"/>
        </w:rPr>
        <w:t xml:space="preserve"> настоящих Правил.</w:t>
      </w:r>
    </w:p>
    <w:bookmarkEnd w:id="226"/>
    <w:bookmarkStart w:name="z233" w:id="227"/>
    <w:p>
      <w:pPr>
        <w:spacing w:after="0"/>
        <w:ind w:left="0"/>
        <w:jc w:val="both"/>
      </w:pPr>
      <w:r>
        <w:rPr>
          <w:rFonts w:ascii="Times New Roman"/>
          <w:b w:val="false"/>
          <w:i w:val="false"/>
          <w:color w:val="000000"/>
          <w:sz w:val="28"/>
        </w:rPr>
        <w:t>
      68. В случае уклонения победителя конкурса от заключения договора, при участии в конкурсе двух и более потенциальных поставщиков, конкурсная комиссия принимает решение о заключении договора с потенциальным поставщиком, следующим по количеству набранных баллов за победителем конкурса в соответствии с критериями выбора поставщиков услуг или товаров и в течение двух рабочих дней направляет ему договор.</w:t>
      </w:r>
    </w:p>
    <w:bookmarkEnd w:id="227"/>
    <w:bookmarkStart w:name="z234" w:id="228"/>
    <w:p>
      <w:pPr>
        <w:spacing w:after="0"/>
        <w:ind w:left="0"/>
        <w:jc w:val="both"/>
      </w:pPr>
      <w:r>
        <w:rPr>
          <w:rFonts w:ascii="Times New Roman"/>
          <w:b w:val="false"/>
          <w:i w:val="false"/>
          <w:color w:val="000000"/>
          <w:sz w:val="28"/>
        </w:rPr>
        <w:t>
      Потенциальный поставщик в течение трех рабочих дней со дня получения договора подписывает и возвращает организатору конкурса подписанный договор об оказании услуги или поставке товаров.</w:t>
      </w:r>
    </w:p>
    <w:bookmarkEnd w:id="228"/>
    <w:bookmarkStart w:name="z235" w:id="229"/>
    <w:p>
      <w:pPr>
        <w:spacing w:after="0"/>
        <w:ind w:left="0"/>
        <w:jc w:val="both"/>
      </w:pPr>
      <w:r>
        <w:rPr>
          <w:rFonts w:ascii="Times New Roman"/>
          <w:b w:val="false"/>
          <w:i w:val="false"/>
          <w:color w:val="000000"/>
          <w:sz w:val="28"/>
        </w:rPr>
        <w:t>
      69. Для оказания услуги по организации питания обучающихся или поставки товаров, в соответствии с потребностью на период до подведения итогов конкурса, но не более трех месяцев финансового года заказчик, организатор конкурса принимает решение о привлечении поставщика, оказывающего услуги по организации питания или поставку товаров.</w:t>
      </w:r>
    </w:p>
    <w:bookmarkEnd w:id="229"/>
    <w:bookmarkStart w:name="z236" w:id="230"/>
    <w:p>
      <w:pPr>
        <w:spacing w:after="0"/>
        <w:ind w:left="0"/>
        <w:jc w:val="both"/>
      </w:pPr>
      <w:r>
        <w:rPr>
          <w:rFonts w:ascii="Times New Roman"/>
          <w:b w:val="false"/>
          <w:i w:val="false"/>
          <w:color w:val="000000"/>
          <w:sz w:val="28"/>
        </w:rPr>
        <w:t>
      70. При принятии решения о привлечении поставщика, оказывающего услуги по организации питания или поставку товаров, заказчик, организатор конкурса направляет запрос на оказание услуги или поставку товаров по организации питания обучающихся в организациях среднего образования поставщику, имеющему опыт по предоставлению услуг, товаров в организациях образования не менее 2-х лет.</w:t>
      </w:r>
    </w:p>
    <w:bookmarkEnd w:id="230"/>
    <w:bookmarkStart w:name="z237" w:id="231"/>
    <w:p>
      <w:pPr>
        <w:spacing w:after="0"/>
        <w:ind w:left="0"/>
        <w:jc w:val="both"/>
      </w:pPr>
      <w:r>
        <w:rPr>
          <w:rFonts w:ascii="Times New Roman"/>
          <w:b w:val="false"/>
          <w:i w:val="false"/>
          <w:color w:val="000000"/>
          <w:sz w:val="28"/>
        </w:rPr>
        <w:t>
      71. Поставщик, оказывающий услуги по организации питания или поставку товаров, в случае согласия в течение трех рабочих дней со дня получения письма от организатора конкурса направляет ответ с приложением копии справки о государственной регистрации юридического лица, устава (для юридических лиц), документа, удостоверяющего личность (для физических лиц), техническое задание, сведения об опыте работы и сведения о квалификации потенциального поставщика.</w:t>
      </w:r>
    </w:p>
    <w:bookmarkEnd w:id="231"/>
    <w:bookmarkStart w:name="z238" w:id="232"/>
    <w:p>
      <w:pPr>
        <w:spacing w:after="0"/>
        <w:ind w:left="0"/>
        <w:jc w:val="both"/>
      </w:pPr>
      <w:r>
        <w:rPr>
          <w:rFonts w:ascii="Times New Roman"/>
          <w:b w:val="false"/>
          <w:i w:val="false"/>
          <w:color w:val="000000"/>
          <w:sz w:val="28"/>
        </w:rPr>
        <w:t>
      72. В течение двух рабочих дней после получения письма от поставщика услуги или товаров направляет ему подписанный договор об оказании услуги или поставке товаров.</w:t>
      </w:r>
    </w:p>
    <w:bookmarkEnd w:id="232"/>
    <w:bookmarkStart w:name="z239" w:id="233"/>
    <w:p>
      <w:pPr>
        <w:spacing w:after="0"/>
        <w:ind w:left="0"/>
        <w:jc w:val="both"/>
      </w:pPr>
      <w:r>
        <w:rPr>
          <w:rFonts w:ascii="Times New Roman"/>
          <w:b w:val="false"/>
          <w:i w:val="false"/>
          <w:color w:val="000000"/>
          <w:sz w:val="28"/>
        </w:rPr>
        <w:t>
      73. Заказчик, организатор, единый организатор конкурса в течение двух рабочих дней размещает на интернет-ресурсе заказчика, организатора, единого организатора конкурса информацию о поставщике услуги или товаров.</w:t>
      </w:r>
    </w:p>
    <w:bookmarkEnd w:id="233"/>
    <w:bookmarkStart w:name="z240" w:id="234"/>
    <w:p>
      <w:pPr>
        <w:spacing w:after="0"/>
        <w:ind w:left="0"/>
        <w:jc w:val="both"/>
      </w:pPr>
      <w:r>
        <w:rPr>
          <w:rFonts w:ascii="Times New Roman"/>
          <w:b w:val="false"/>
          <w:i w:val="false"/>
          <w:color w:val="000000"/>
          <w:sz w:val="28"/>
        </w:rPr>
        <w:t xml:space="preserve">
      74. При признании повторного конкурса несостоявшимся в соответствии с </w:t>
      </w:r>
      <w:r>
        <w:rPr>
          <w:rFonts w:ascii="Times New Roman"/>
          <w:b w:val="false"/>
          <w:i w:val="false"/>
          <w:color w:val="000000"/>
          <w:sz w:val="28"/>
        </w:rPr>
        <w:t>пунктом 66</w:t>
      </w:r>
      <w:r>
        <w:rPr>
          <w:rFonts w:ascii="Times New Roman"/>
          <w:b w:val="false"/>
          <w:i w:val="false"/>
          <w:color w:val="000000"/>
          <w:sz w:val="28"/>
        </w:rPr>
        <w:t xml:space="preserve"> по решению конкурсной комиссии организатор конкурса принимает решение о привлечении поставщика, оказывающего услуги, поставку товаров по организации питания.</w:t>
      </w:r>
    </w:p>
    <w:bookmarkEnd w:id="234"/>
    <w:bookmarkStart w:name="z241" w:id="235"/>
    <w:p>
      <w:pPr>
        <w:spacing w:after="0"/>
        <w:ind w:left="0"/>
        <w:jc w:val="both"/>
      </w:pPr>
      <w:r>
        <w:rPr>
          <w:rFonts w:ascii="Times New Roman"/>
          <w:b w:val="false"/>
          <w:i w:val="false"/>
          <w:color w:val="000000"/>
          <w:sz w:val="28"/>
        </w:rPr>
        <w:t xml:space="preserve">
      Привлечение поставщика осуществляется в соответствии с </w:t>
      </w:r>
      <w:r>
        <w:rPr>
          <w:rFonts w:ascii="Times New Roman"/>
          <w:b w:val="false"/>
          <w:i w:val="false"/>
          <w:color w:val="000000"/>
          <w:sz w:val="28"/>
        </w:rPr>
        <w:t>пунктами 70</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настоящих Правил.</w:t>
      </w:r>
    </w:p>
    <w:bookmarkEnd w:id="235"/>
    <w:bookmarkStart w:name="z242" w:id="236"/>
    <w:p>
      <w:pPr>
        <w:spacing w:after="0"/>
        <w:ind w:left="0"/>
        <w:jc w:val="both"/>
      </w:pPr>
      <w:r>
        <w:rPr>
          <w:rFonts w:ascii="Times New Roman"/>
          <w:b w:val="false"/>
          <w:i w:val="false"/>
          <w:color w:val="000000"/>
          <w:sz w:val="28"/>
        </w:rPr>
        <w:t>
      75. Потенциальный поставщик не допускается к участию в конкурсе, не может быть признан участником конкурса, победителем конкурса, если:</w:t>
      </w:r>
    </w:p>
    <w:bookmarkEnd w:id="236"/>
    <w:bookmarkStart w:name="z243" w:id="237"/>
    <w:p>
      <w:pPr>
        <w:spacing w:after="0"/>
        <w:ind w:left="0"/>
        <w:jc w:val="both"/>
      </w:pPr>
      <w:r>
        <w:rPr>
          <w:rFonts w:ascii="Times New Roman"/>
          <w:b w:val="false"/>
          <w:i w:val="false"/>
          <w:color w:val="000000"/>
          <w:sz w:val="28"/>
        </w:rPr>
        <w:t>
      1) он определен не соответствующим квалификационным требованиям по следующим основаниям:</w:t>
      </w:r>
    </w:p>
    <w:bookmarkEnd w:id="237"/>
    <w:bookmarkStart w:name="z244" w:id="238"/>
    <w:p>
      <w:pPr>
        <w:spacing w:after="0"/>
        <w:ind w:left="0"/>
        <w:jc w:val="both"/>
      </w:pPr>
      <w:r>
        <w:rPr>
          <w:rFonts w:ascii="Times New Roman"/>
          <w:b w:val="false"/>
          <w:i w:val="false"/>
          <w:color w:val="000000"/>
          <w:sz w:val="28"/>
        </w:rPr>
        <w:t>
      непредставление, а равно представление неполных сведений о квалификации к конкурсной документации;</w:t>
      </w:r>
    </w:p>
    <w:bookmarkEnd w:id="238"/>
    <w:bookmarkStart w:name="z245" w:id="239"/>
    <w:p>
      <w:pPr>
        <w:spacing w:after="0"/>
        <w:ind w:left="0"/>
        <w:jc w:val="both"/>
      </w:pPr>
      <w:r>
        <w:rPr>
          <w:rFonts w:ascii="Times New Roman"/>
          <w:b w:val="false"/>
          <w:i w:val="false"/>
          <w:color w:val="000000"/>
          <w:sz w:val="28"/>
        </w:rPr>
        <w:t>
      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конкурсной документации;</w:t>
      </w:r>
    </w:p>
    <w:bookmarkEnd w:id="239"/>
    <w:bookmarkStart w:name="z246" w:id="240"/>
    <w:p>
      <w:pPr>
        <w:spacing w:after="0"/>
        <w:ind w:left="0"/>
        <w:jc w:val="both"/>
      </w:pPr>
      <w:r>
        <w:rPr>
          <w:rFonts w:ascii="Times New Roman"/>
          <w:b w:val="false"/>
          <w:i w:val="false"/>
          <w:color w:val="000000"/>
          <w:sz w:val="28"/>
        </w:rPr>
        <w:t>
      установлен факт представления недостоверной информации по квалификационным требованиям;</w:t>
      </w:r>
    </w:p>
    <w:bookmarkEnd w:id="240"/>
    <w:bookmarkStart w:name="z247" w:id="241"/>
    <w:p>
      <w:pPr>
        <w:spacing w:after="0"/>
        <w:ind w:left="0"/>
        <w:jc w:val="both"/>
      </w:pPr>
      <w:r>
        <w:rPr>
          <w:rFonts w:ascii="Times New Roman"/>
          <w:b w:val="false"/>
          <w:i w:val="false"/>
          <w:color w:val="000000"/>
          <w:sz w:val="28"/>
        </w:rPr>
        <w:t>
      2) если его заявка на участие в конкурсе определена не соответствующей требованиям конкурсной документации по следующим основаниям:</w:t>
      </w:r>
    </w:p>
    <w:bookmarkEnd w:id="241"/>
    <w:bookmarkStart w:name="z248" w:id="242"/>
    <w:p>
      <w:pPr>
        <w:spacing w:after="0"/>
        <w:ind w:left="0"/>
        <w:jc w:val="both"/>
      </w:pPr>
      <w:r>
        <w:rPr>
          <w:rFonts w:ascii="Times New Roman"/>
          <w:b w:val="false"/>
          <w:i w:val="false"/>
          <w:color w:val="000000"/>
          <w:sz w:val="28"/>
        </w:rPr>
        <w:t>
      непредставление технического задания;</w:t>
      </w:r>
    </w:p>
    <w:bookmarkEnd w:id="242"/>
    <w:bookmarkStart w:name="z249" w:id="243"/>
    <w:p>
      <w:pPr>
        <w:spacing w:after="0"/>
        <w:ind w:left="0"/>
        <w:jc w:val="both"/>
      </w:pPr>
      <w:r>
        <w:rPr>
          <w:rFonts w:ascii="Times New Roman"/>
          <w:b w:val="false"/>
          <w:i w:val="false"/>
          <w:color w:val="000000"/>
          <w:sz w:val="28"/>
        </w:rPr>
        <w:t>
      представление потенциальным поставщиком технического задания, не соответствующего требованиям конкурсной документации, а равно непредставление документов, требуемых техническим заданием;</w:t>
      </w:r>
    </w:p>
    <w:bookmarkEnd w:id="243"/>
    <w:bookmarkStart w:name="z250" w:id="244"/>
    <w:p>
      <w:pPr>
        <w:spacing w:after="0"/>
        <w:ind w:left="0"/>
        <w:jc w:val="both"/>
      </w:pPr>
      <w:r>
        <w:rPr>
          <w:rFonts w:ascii="Times New Roman"/>
          <w:b w:val="false"/>
          <w:i w:val="false"/>
          <w:color w:val="000000"/>
          <w:sz w:val="28"/>
        </w:rPr>
        <w:t>
      непредставление обеспечения заявки на участие в конкурсе в соответствии с требованиями конкурсной документации и настоящих Правил;</w:t>
      </w:r>
    </w:p>
    <w:bookmarkEnd w:id="244"/>
    <w:bookmarkStart w:name="z251" w:id="245"/>
    <w:p>
      <w:pPr>
        <w:spacing w:after="0"/>
        <w:ind w:left="0"/>
        <w:jc w:val="both"/>
      </w:pPr>
      <w:r>
        <w:rPr>
          <w:rFonts w:ascii="Times New Roman"/>
          <w:b w:val="false"/>
          <w:i w:val="false"/>
          <w:color w:val="000000"/>
          <w:sz w:val="28"/>
        </w:rPr>
        <w:t>
      установлен факт представления недостоверных сведений по документам, представленным в конкурсной заявке.</w:t>
      </w:r>
    </w:p>
    <w:bookmarkEnd w:id="245"/>
    <w:bookmarkStart w:name="z252" w:id="246"/>
    <w:p>
      <w:pPr>
        <w:spacing w:after="0"/>
        <w:ind w:left="0"/>
        <w:jc w:val="both"/>
      </w:pPr>
      <w:r>
        <w:rPr>
          <w:rFonts w:ascii="Times New Roman"/>
          <w:b w:val="false"/>
          <w:i w:val="false"/>
          <w:color w:val="000000"/>
          <w:sz w:val="28"/>
        </w:rPr>
        <w:t>
      76. Обжалование действий (бездействия), решения заказчика, организатора, единого организатора, комиссий осуществляется поставщиком, если их действия (бездействие), решения нарушают права и законные интересы потенциального поставщика.</w:t>
      </w:r>
    </w:p>
    <w:bookmarkEnd w:id="246"/>
    <w:bookmarkStart w:name="z253" w:id="247"/>
    <w:p>
      <w:pPr>
        <w:spacing w:after="0"/>
        <w:ind w:left="0"/>
        <w:jc w:val="both"/>
      </w:pPr>
      <w:r>
        <w:rPr>
          <w:rFonts w:ascii="Times New Roman"/>
          <w:b w:val="false"/>
          <w:i w:val="false"/>
          <w:color w:val="000000"/>
          <w:sz w:val="28"/>
        </w:rPr>
        <w:t>
      При обжаловании в уполномоченный орган не позднее пяти рабочих дней со дня размещения протокола об итогах конкурса срок заключения договора приостанавливается до окончания срока рассмотрения жалобы. Обжалование лиц, не принимавших участие в конкурсе, не приостанавливает срок заключения договора.</w:t>
      </w:r>
    </w:p>
    <w:bookmarkEnd w:id="247"/>
    <w:bookmarkStart w:name="z254" w:id="248"/>
    <w:p>
      <w:pPr>
        <w:spacing w:after="0"/>
        <w:ind w:left="0"/>
        <w:jc w:val="both"/>
      </w:pPr>
      <w:r>
        <w:rPr>
          <w:rFonts w:ascii="Times New Roman"/>
          <w:b w:val="false"/>
          <w:i w:val="false"/>
          <w:color w:val="000000"/>
          <w:sz w:val="28"/>
        </w:rPr>
        <w:t>
      77. Жалоба рассматривается в рамках электронного государственного аудита в соответствии с законодательством Республики Казахстан о государственном аудите и финансовом контроле.</w:t>
      </w:r>
    </w:p>
    <w:bookmarkEnd w:id="248"/>
    <w:bookmarkStart w:name="z255" w:id="249"/>
    <w:p>
      <w:pPr>
        <w:spacing w:after="0"/>
        <w:ind w:left="0"/>
        <w:jc w:val="both"/>
      </w:pPr>
      <w:r>
        <w:rPr>
          <w:rFonts w:ascii="Times New Roman"/>
          <w:b w:val="false"/>
          <w:i w:val="false"/>
          <w:color w:val="000000"/>
          <w:sz w:val="28"/>
        </w:rPr>
        <w:t>
      78. Уполномоченный орган не позднее одного рабочего дня со дня поступления жалобы направляет уведомление заказчику о приостановлении заключения договора.</w:t>
      </w:r>
    </w:p>
    <w:bookmarkEnd w:id="249"/>
    <w:bookmarkStart w:name="z256" w:id="250"/>
    <w:p>
      <w:pPr>
        <w:spacing w:after="0"/>
        <w:ind w:left="0"/>
        <w:jc w:val="both"/>
      </w:pPr>
      <w:r>
        <w:rPr>
          <w:rFonts w:ascii="Times New Roman"/>
          <w:b w:val="false"/>
          <w:i w:val="false"/>
          <w:color w:val="000000"/>
          <w:sz w:val="28"/>
        </w:rPr>
        <w:t>
      79. Жалоба на действия (бездействие), решения заказчика, организатора, единого организатора конкурса, комиссий в уполномоченный орган должна содержать наименование, место нахождения юридического лица, действия (бездействие), решения которого обжалуются, наименование, место нахождения лица, подавшего жалобу, сведения о конкурсе, обжалованные действия (бездействие), решения заказчика, организатора, единого организатора конкурса, комиссий. К жалобе могут быть приложены документы, подтверждающие доводы лица, подавшего жалобу.</w:t>
      </w:r>
    </w:p>
    <w:bookmarkEnd w:id="250"/>
    <w:bookmarkStart w:name="z257" w:id="251"/>
    <w:p>
      <w:pPr>
        <w:spacing w:after="0"/>
        <w:ind w:left="0"/>
        <w:jc w:val="both"/>
      </w:pPr>
      <w:r>
        <w:rPr>
          <w:rFonts w:ascii="Times New Roman"/>
          <w:b w:val="false"/>
          <w:i w:val="false"/>
          <w:color w:val="000000"/>
          <w:sz w:val="28"/>
        </w:rPr>
        <w:t>
      Жалоба подписывается подающим ее лицом или его представителем. К жалобе, поданной представителем, должна быть приложена доверенность или иной документ, удостоверяющий полномочия представителя.</w:t>
      </w:r>
    </w:p>
    <w:bookmarkEnd w:id="251"/>
    <w:bookmarkStart w:name="z258" w:id="252"/>
    <w:p>
      <w:pPr>
        <w:spacing w:after="0"/>
        <w:ind w:left="0"/>
        <w:jc w:val="both"/>
      </w:pPr>
      <w:r>
        <w:rPr>
          <w:rFonts w:ascii="Times New Roman"/>
          <w:b w:val="false"/>
          <w:i w:val="false"/>
          <w:color w:val="000000"/>
          <w:sz w:val="28"/>
        </w:rPr>
        <w:t>
      80. Жалоба возвращается подавшему ее лицу без рассмотрения в течение двух рабочих дней со дня поступления в случае, если:</w:t>
      </w:r>
    </w:p>
    <w:bookmarkEnd w:id="252"/>
    <w:bookmarkStart w:name="z259" w:id="253"/>
    <w:p>
      <w:pPr>
        <w:spacing w:after="0"/>
        <w:ind w:left="0"/>
        <w:jc w:val="both"/>
      </w:pPr>
      <w:r>
        <w:rPr>
          <w:rFonts w:ascii="Times New Roman"/>
          <w:b w:val="false"/>
          <w:i w:val="false"/>
          <w:color w:val="000000"/>
          <w:sz w:val="28"/>
        </w:rPr>
        <w:t xml:space="preserve">
      1) жалоба не соответствует нормам, установленным </w:t>
      </w:r>
      <w:r>
        <w:rPr>
          <w:rFonts w:ascii="Times New Roman"/>
          <w:b w:val="false"/>
          <w:i w:val="false"/>
          <w:color w:val="000000"/>
          <w:sz w:val="28"/>
        </w:rPr>
        <w:t>пунктом 79</w:t>
      </w:r>
      <w:r>
        <w:rPr>
          <w:rFonts w:ascii="Times New Roman"/>
          <w:b w:val="false"/>
          <w:i w:val="false"/>
          <w:color w:val="000000"/>
          <w:sz w:val="28"/>
        </w:rPr>
        <w:t xml:space="preserve"> настоящих Правил;</w:t>
      </w:r>
    </w:p>
    <w:bookmarkEnd w:id="253"/>
    <w:bookmarkStart w:name="z260" w:id="254"/>
    <w:p>
      <w:pPr>
        <w:spacing w:after="0"/>
        <w:ind w:left="0"/>
        <w:jc w:val="both"/>
      </w:pPr>
      <w:r>
        <w:rPr>
          <w:rFonts w:ascii="Times New Roman"/>
          <w:b w:val="false"/>
          <w:i w:val="false"/>
          <w:color w:val="000000"/>
          <w:sz w:val="28"/>
        </w:rPr>
        <w:t>
      2) жалоба не подписана либо подписана лицом, не имеющим полномочий на ее подписание.</w:t>
      </w:r>
    </w:p>
    <w:bookmarkEnd w:id="254"/>
    <w:bookmarkStart w:name="z261" w:id="255"/>
    <w:p>
      <w:pPr>
        <w:spacing w:after="0"/>
        <w:ind w:left="0"/>
        <w:jc w:val="both"/>
      </w:pPr>
      <w:r>
        <w:rPr>
          <w:rFonts w:ascii="Times New Roman"/>
          <w:b w:val="false"/>
          <w:i w:val="false"/>
          <w:color w:val="000000"/>
          <w:sz w:val="28"/>
        </w:rPr>
        <w:t>
      81. Протокол об итогах конкурса является основанием для заключения договора об оказании услуги или поставке товаров. Договор о приобретении услуг, товаров (далее – договор) заключается между заказчиком и поставщиком.</w:t>
      </w:r>
    </w:p>
    <w:bookmarkEnd w:id="255"/>
    <w:bookmarkStart w:name="z262" w:id="256"/>
    <w:p>
      <w:pPr>
        <w:spacing w:after="0"/>
        <w:ind w:left="0"/>
        <w:jc w:val="both"/>
      </w:pPr>
      <w:r>
        <w:rPr>
          <w:rFonts w:ascii="Times New Roman"/>
          <w:b w:val="false"/>
          <w:i w:val="false"/>
          <w:color w:val="000000"/>
          <w:sz w:val="28"/>
        </w:rPr>
        <w:t xml:space="preserve">
      82. В течение трех рабочих дней по истечении срока обжалования протокола об итогах конкурса заказчик направляет потенциальному поставщику подписанный договор об оказании услуги или поставке товаров, составленный в соответствии с Типовым договором об оказании услуги согласно </w:t>
      </w:r>
      <w:r>
        <w:rPr>
          <w:rFonts w:ascii="Times New Roman"/>
          <w:b w:val="false"/>
          <w:i w:val="false"/>
          <w:color w:val="000000"/>
          <w:sz w:val="28"/>
        </w:rPr>
        <w:t>приложению 9</w:t>
      </w:r>
      <w:r>
        <w:rPr>
          <w:rFonts w:ascii="Times New Roman"/>
          <w:b w:val="false"/>
          <w:i w:val="false"/>
          <w:color w:val="000000"/>
          <w:sz w:val="28"/>
        </w:rPr>
        <w:t xml:space="preserve"> и Типовым договором о поставке товаров согласно </w:t>
      </w:r>
      <w:r>
        <w:rPr>
          <w:rFonts w:ascii="Times New Roman"/>
          <w:b w:val="false"/>
          <w:i w:val="false"/>
          <w:color w:val="000000"/>
          <w:sz w:val="28"/>
        </w:rPr>
        <w:t>приложению 10</w:t>
      </w:r>
      <w:r>
        <w:rPr>
          <w:rFonts w:ascii="Times New Roman"/>
          <w:b w:val="false"/>
          <w:i w:val="false"/>
          <w:color w:val="000000"/>
          <w:sz w:val="28"/>
        </w:rPr>
        <w:t xml:space="preserve"> к Типовой конкурсной документации.</w:t>
      </w:r>
    </w:p>
    <w:bookmarkEnd w:id="256"/>
    <w:bookmarkStart w:name="z263" w:id="257"/>
    <w:p>
      <w:pPr>
        <w:spacing w:after="0"/>
        <w:ind w:left="0"/>
        <w:jc w:val="both"/>
      </w:pPr>
      <w:r>
        <w:rPr>
          <w:rFonts w:ascii="Times New Roman"/>
          <w:b w:val="false"/>
          <w:i w:val="false"/>
          <w:color w:val="000000"/>
          <w:sz w:val="28"/>
        </w:rPr>
        <w:t>
      83.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при отсутствии нарушений со стороны поставщика продлевается два раза на последующие финансовые годы в течение 3-х рабочих дней со дня истечения срока действия договора.</w:t>
      </w:r>
    </w:p>
    <w:bookmarkEnd w:id="257"/>
    <w:bookmarkStart w:name="z264" w:id="258"/>
    <w:p>
      <w:pPr>
        <w:spacing w:after="0"/>
        <w:ind w:left="0"/>
        <w:jc w:val="both"/>
      </w:pPr>
      <w:r>
        <w:rPr>
          <w:rFonts w:ascii="Times New Roman"/>
          <w:b w:val="false"/>
          <w:i w:val="false"/>
          <w:color w:val="000000"/>
          <w:sz w:val="28"/>
        </w:rPr>
        <w:t>
      При изменении количества воспитанников и обучающихся, обеспечивающихся питанием за счет средств из государственного бюджетавносятся изменения в договор.</w:t>
      </w:r>
    </w:p>
    <w:bookmarkEnd w:id="258"/>
    <w:bookmarkStart w:name="z265" w:id="259"/>
    <w:p>
      <w:pPr>
        <w:spacing w:after="0"/>
        <w:ind w:left="0"/>
        <w:jc w:val="both"/>
      </w:pPr>
      <w:r>
        <w:rPr>
          <w:rFonts w:ascii="Times New Roman"/>
          <w:b w:val="false"/>
          <w:i w:val="false"/>
          <w:color w:val="000000"/>
          <w:sz w:val="28"/>
        </w:rPr>
        <w:t>
      84. Поставщик в течение трех рабочих дней со дня получения договора подписывает и возвращает организатору конкурса подписанный договор об оказании услуги или поставке товаров.</w:t>
      </w:r>
    </w:p>
    <w:bookmarkEnd w:id="259"/>
    <w:bookmarkStart w:name="z266" w:id="260"/>
    <w:p>
      <w:pPr>
        <w:spacing w:after="0"/>
        <w:ind w:left="0"/>
        <w:jc w:val="both"/>
      </w:pPr>
      <w:r>
        <w:rPr>
          <w:rFonts w:ascii="Times New Roman"/>
          <w:b w:val="false"/>
          <w:i w:val="false"/>
          <w:color w:val="000000"/>
          <w:sz w:val="28"/>
        </w:rPr>
        <w:t>
      85. Поставщик в течение десяти рабочих дней со дня заключения договора вносит обеспечение исполнения договора.</w:t>
      </w:r>
    </w:p>
    <w:bookmarkEnd w:id="260"/>
    <w:bookmarkStart w:name="z267" w:id="261"/>
    <w:p>
      <w:pPr>
        <w:spacing w:after="0"/>
        <w:ind w:left="0"/>
        <w:jc w:val="both"/>
      </w:pPr>
      <w:r>
        <w:rPr>
          <w:rFonts w:ascii="Times New Roman"/>
          <w:b w:val="false"/>
          <w:i w:val="false"/>
          <w:color w:val="000000"/>
          <w:sz w:val="28"/>
        </w:rPr>
        <w:t>
      При этом, заказчик в течение двух рабочих дней со дня истечения срока внесения обеспечения исполнения договора, направляет поставщику уведомление о намерении расторгнуть договор. Если поставщик в течение трех рабочих дней со дня получения уведомления о намерении расторгнуть договор не внес обеспечение исполнения договора, заказчик направляет уведомление о расторжении договора.</w:t>
      </w:r>
    </w:p>
    <w:bookmarkEnd w:id="261"/>
    <w:bookmarkStart w:name="z268" w:id="262"/>
    <w:p>
      <w:pPr>
        <w:spacing w:after="0"/>
        <w:ind w:left="0"/>
        <w:jc w:val="both"/>
      </w:pPr>
      <w:r>
        <w:rPr>
          <w:rFonts w:ascii="Times New Roman"/>
          <w:b w:val="false"/>
          <w:i w:val="false"/>
          <w:color w:val="000000"/>
          <w:sz w:val="28"/>
        </w:rPr>
        <w:t>
      86. Потенциальный поставщик, признанный победителем в конкурсе по выбору поставщика услуги, в течение пятнадцати календарных дней заключает договор аренды помещения и оборудования школьной столовой в соответствии с законодательством Республики Казахстан о государственном имуществе.</w:t>
      </w:r>
    </w:p>
    <w:bookmarkEnd w:id="262"/>
    <w:bookmarkStart w:name="z269" w:id="263"/>
    <w:p>
      <w:pPr>
        <w:spacing w:after="0"/>
        <w:ind w:left="0"/>
        <w:jc w:val="both"/>
      </w:pPr>
      <w:r>
        <w:rPr>
          <w:rFonts w:ascii="Times New Roman"/>
          <w:b w:val="false"/>
          <w:i w:val="false"/>
          <w:color w:val="000000"/>
          <w:sz w:val="28"/>
        </w:rPr>
        <w:t xml:space="preserve">
      87. Поставщик услуги в течение трех рабочих дней со дня получения договора аренды направляет заявление на получение разрешительных документов на деятельность объекта в территориальные органы в сфере санитарно-эпидемиологического благополучия населения и до оказания услуги по организации питания обучающихся получает санитарно-эпидемиологическое заключение о соответствии (несоответствии) объекта нормативным правовым актам в сфере санитарно-эпидемиологического благополучия населения и гигиеническим нормативам по форме согласно </w:t>
      </w:r>
      <w:r>
        <w:rPr>
          <w:rFonts w:ascii="Times New Roman"/>
          <w:b w:val="false"/>
          <w:i w:val="false"/>
          <w:color w:val="000000"/>
          <w:sz w:val="28"/>
        </w:rPr>
        <w:t>приложения 17</w:t>
      </w:r>
      <w:r>
        <w:rPr>
          <w:rFonts w:ascii="Times New Roman"/>
          <w:b w:val="false"/>
          <w:i w:val="false"/>
          <w:color w:val="000000"/>
          <w:sz w:val="28"/>
        </w:rPr>
        <w:t xml:space="preserve"> к приказу Министра национальной экономики Республики Казахстан от 30 мая 2015 года № 415 "Об утверждении форм учетной и отчетной документации в сфере санитарно-эпидемиологического благополучия населения" (зарегистрирован в Реестре государственной регистрации нормативных правовых актов под №11626).</w:t>
      </w:r>
    </w:p>
    <w:bookmarkEnd w:id="263"/>
    <w:bookmarkStart w:name="z270" w:id="264"/>
    <w:p>
      <w:pPr>
        <w:spacing w:after="0"/>
        <w:ind w:left="0"/>
        <w:jc w:val="both"/>
      </w:pPr>
      <w:r>
        <w:rPr>
          <w:rFonts w:ascii="Times New Roman"/>
          <w:b w:val="false"/>
          <w:i w:val="false"/>
          <w:color w:val="000000"/>
          <w:sz w:val="28"/>
        </w:rPr>
        <w:t>
      88. Все споры, возникающие в процессе исполнения договорных обязательств, разрешаются в соответствии с гражданским законодательством Республики Казахстан.</w:t>
      </w:r>
    </w:p>
    <w:bookmarkEnd w:id="264"/>
    <w:bookmarkStart w:name="z271" w:id="265"/>
    <w:p>
      <w:pPr>
        <w:spacing w:after="0"/>
        <w:ind w:left="0"/>
        <w:jc w:val="both"/>
      </w:pPr>
      <w:r>
        <w:rPr>
          <w:rFonts w:ascii="Times New Roman"/>
          <w:b w:val="false"/>
          <w:i w:val="false"/>
          <w:color w:val="000000"/>
          <w:sz w:val="28"/>
        </w:rPr>
        <w:t>
      89. В случаях, когда процедуры выбора поставщика, проведенных в рамках предварительного годового плана приобретения, завершены до утверждения соответствующего бюджета, договор направляется победителю в течение пяти рабочих дней со дня утверждения соответствующего бюджета.</w:t>
      </w:r>
    </w:p>
    <w:bookmarkEnd w:id="265"/>
    <w:bookmarkStart w:name="z272" w:id="266"/>
    <w:p>
      <w:pPr>
        <w:spacing w:after="0"/>
        <w:ind w:left="0"/>
        <w:jc w:val="both"/>
      </w:pPr>
      <w:r>
        <w:rPr>
          <w:rFonts w:ascii="Times New Roman"/>
          <w:b w:val="false"/>
          <w:i w:val="false"/>
          <w:color w:val="000000"/>
          <w:sz w:val="28"/>
        </w:rPr>
        <w:t>
      90. Потенциальный поставщик, не подписавший договор в течение указанного срока, считается уклонившимся от заключения договора.</w:t>
      </w:r>
    </w:p>
    <w:bookmarkEnd w:id="266"/>
    <w:bookmarkStart w:name="z273" w:id="267"/>
    <w:p>
      <w:pPr>
        <w:spacing w:after="0"/>
        <w:ind w:left="0"/>
        <w:jc w:val="both"/>
      </w:pPr>
      <w:r>
        <w:rPr>
          <w:rFonts w:ascii="Times New Roman"/>
          <w:b w:val="false"/>
          <w:i w:val="false"/>
          <w:color w:val="000000"/>
          <w:sz w:val="28"/>
        </w:rPr>
        <w:t xml:space="preserve">
      91. В случае если потенциальный поставщик, признанный победителем, и потенциальный поставщик, занявший второе место, в сроки, установленные Правилами, не представил заказчику подписанный договор, не внес обеспечение исполнения договора, то организатор, единый организатор конкурса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формирования перечня недобросовестных поставщиков услуг, товаров по организации питания обучающихся в организациях среднего образования, а также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 утвержденных приказом Министра образования и науки Республики Казахстан от 31 октября 2018 года № 599 (зарегистрирован в Реестре государственной регистрации нормативных правовых актов за №17766, далее – Правилами формирования перечня недобросовестных поставщиков) не позднее тридцати календарных дней обращается с иском в суд о признании такого поставщика недобросовестным поставщиком.</w:t>
      </w:r>
    </w:p>
    <w:bookmarkEnd w:id="267"/>
    <w:bookmarkStart w:name="z274" w:id="268"/>
    <w:p>
      <w:pPr>
        <w:spacing w:after="0"/>
        <w:ind w:left="0"/>
        <w:jc w:val="both"/>
      </w:pPr>
      <w:r>
        <w:rPr>
          <w:rFonts w:ascii="Times New Roman"/>
          <w:b w:val="false"/>
          <w:i w:val="false"/>
          <w:color w:val="000000"/>
          <w:sz w:val="28"/>
        </w:rPr>
        <w:t>
      92. В случае признания потенциального поставщика, определенного победителем, уклонившимся от заключения договора, организатор удерживает внесенное им обеспечение заявки на участие в конкурсе.</w:t>
      </w:r>
    </w:p>
    <w:bookmarkEnd w:id="268"/>
    <w:bookmarkStart w:name="z275" w:id="269"/>
    <w:p>
      <w:pPr>
        <w:spacing w:after="0"/>
        <w:ind w:left="0"/>
        <w:jc w:val="both"/>
      </w:pPr>
      <w:r>
        <w:rPr>
          <w:rFonts w:ascii="Times New Roman"/>
          <w:b w:val="false"/>
          <w:i w:val="false"/>
          <w:color w:val="000000"/>
          <w:sz w:val="28"/>
        </w:rPr>
        <w:t>
      93. Если потенциальный поставщик, определенный победителем, не представил заказчику подписанный договор, не внес обеспечение исполнения договора в течение десяти рабочих дней со дня получения договора, заказчик по истечении трех рабочих дней со дня получения уведомления поставщика о расторжении договора направляет потенциальному поставщику, занявшему второе место, договор. Договор подписывается потенциальным поставщиком, занявшим второе место, в течение трех рабочих дней со дня представления ему договора.</w:t>
      </w:r>
    </w:p>
    <w:bookmarkEnd w:id="269"/>
    <w:bookmarkStart w:name="z276" w:id="270"/>
    <w:p>
      <w:pPr>
        <w:spacing w:after="0"/>
        <w:ind w:left="0"/>
        <w:jc w:val="both"/>
      </w:pPr>
      <w:r>
        <w:rPr>
          <w:rFonts w:ascii="Times New Roman"/>
          <w:b w:val="false"/>
          <w:i w:val="false"/>
          <w:color w:val="000000"/>
          <w:sz w:val="28"/>
        </w:rPr>
        <w:t>
      Если потенциальный поставщик, занявший второе место, не подписал в установленный срок подписанный заказчиком договор, заказчик осуществляет повторный конкурс.</w:t>
      </w:r>
    </w:p>
    <w:bookmarkEnd w:id="270"/>
    <w:bookmarkStart w:name="z277" w:id="271"/>
    <w:p>
      <w:pPr>
        <w:spacing w:after="0"/>
        <w:ind w:left="0"/>
        <w:jc w:val="both"/>
      </w:pPr>
      <w:r>
        <w:rPr>
          <w:rFonts w:ascii="Times New Roman"/>
          <w:b w:val="false"/>
          <w:i w:val="false"/>
          <w:color w:val="000000"/>
          <w:sz w:val="28"/>
        </w:rPr>
        <w:t>
      94. Договор не может быть заключен при вынесении решения органами финансов об отмене решений организатора и конкурсной комиссии, принятых с нарушением настоящих Правил, либо об отмене конкурса до заключения договора, в том числе в период обжалования организатором такого решения уполномоченного органа.</w:t>
      </w:r>
    </w:p>
    <w:bookmarkEnd w:id="271"/>
    <w:bookmarkStart w:name="z278" w:id="272"/>
    <w:p>
      <w:pPr>
        <w:spacing w:after="0"/>
        <w:ind w:left="0"/>
        <w:jc w:val="both"/>
      </w:pPr>
      <w:r>
        <w:rPr>
          <w:rFonts w:ascii="Times New Roman"/>
          <w:b w:val="false"/>
          <w:i w:val="false"/>
          <w:color w:val="000000"/>
          <w:sz w:val="28"/>
        </w:rPr>
        <w:t>
      95. Размер обеспечения исполнения договора устанавливается организатором конкурса в размере трех процентов от общей суммы договора.</w:t>
      </w:r>
    </w:p>
    <w:bookmarkEnd w:id="272"/>
    <w:bookmarkStart w:name="z279" w:id="273"/>
    <w:p>
      <w:pPr>
        <w:spacing w:after="0"/>
        <w:ind w:left="0"/>
        <w:jc w:val="both"/>
      </w:pPr>
      <w:r>
        <w:rPr>
          <w:rFonts w:ascii="Times New Roman"/>
          <w:b w:val="false"/>
          <w:i w:val="false"/>
          <w:color w:val="000000"/>
          <w:sz w:val="28"/>
        </w:rPr>
        <w:t>
      96. Поставщик может выбрать один из следующих видов обеспечения исполнения договора:</w:t>
      </w:r>
    </w:p>
    <w:bookmarkEnd w:id="273"/>
    <w:bookmarkStart w:name="z280" w:id="274"/>
    <w:p>
      <w:pPr>
        <w:spacing w:after="0"/>
        <w:ind w:left="0"/>
        <w:jc w:val="both"/>
      </w:pPr>
      <w:r>
        <w:rPr>
          <w:rFonts w:ascii="Times New Roman"/>
          <w:b w:val="false"/>
          <w:i w:val="false"/>
          <w:color w:val="000000"/>
          <w:sz w:val="28"/>
        </w:rPr>
        <w:t>
      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w:t>
      </w:r>
    </w:p>
    <w:bookmarkEnd w:id="274"/>
    <w:bookmarkStart w:name="z281" w:id="275"/>
    <w:p>
      <w:pPr>
        <w:spacing w:after="0"/>
        <w:ind w:left="0"/>
        <w:jc w:val="both"/>
      </w:pPr>
      <w:r>
        <w:rPr>
          <w:rFonts w:ascii="Times New Roman"/>
          <w:b w:val="false"/>
          <w:i w:val="false"/>
          <w:color w:val="000000"/>
          <w:sz w:val="28"/>
        </w:rPr>
        <w:t>
      2) банковскую гарантию.</w:t>
      </w:r>
    </w:p>
    <w:bookmarkEnd w:id="275"/>
    <w:bookmarkStart w:name="z282" w:id="276"/>
    <w:p>
      <w:pPr>
        <w:spacing w:after="0"/>
        <w:ind w:left="0"/>
        <w:jc w:val="both"/>
      </w:pPr>
      <w:r>
        <w:rPr>
          <w:rFonts w:ascii="Times New Roman"/>
          <w:b w:val="false"/>
          <w:i w:val="false"/>
          <w:color w:val="000000"/>
          <w:sz w:val="28"/>
        </w:rPr>
        <w:t>
      Заказчик возвращает поставщику обеспечение исполнения договора в течение пяти рабочих дней со дня полного и надлежащего исполнения поставщиком своих обязательств по договору.</w:t>
      </w:r>
    </w:p>
    <w:bookmarkEnd w:id="276"/>
    <w:bookmarkStart w:name="z283" w:id="277"/>
    <w:p>
      <w:pPr>
        <w:spacing w:after="0"/>
        <w:ind w:left="0"/>
        <w:jc w:val="left"/>
      </w:pPr>
      <w:r>
        <w:rPr>
          <w:rFonts w:ascii="Times New Roman"/>
          <w:b/>
          <w:i w:val="false"/>
          <w:color w:val="000000"/>
        </w:rPr>
        <w:t xml:space="preserve"> Параграф 2. Приобретение услуг по организации питания обучающихся в организациях среднего образования в соответствии с Законом о государственно-частном партнерстве</w:t>
      </w:r>
    </w:p>
    <w:bookmarkEnd w:id="277"/>
    <w:bookmarkStart w:name="z284" w:id="278"/>
    <w:p>
      <w:pPr>
        <w:spacing w:after="0"/>
        <w:ind w:left="0"/>
        <w:jc w:val="both"/>
      </w:pPr>
      <w:r>
        <w:rPr>
          <w:rFonts w:ascii="Times New Roman"/>
          <w:b w:val="false"/>
          <w:i w:val="false"/>
          <w:color w:val="000000"/>
          <w:sz w:val="28"/>
        </w:rPr>
        <w:t xml:space="preserve">
      97. Приобретение услуг по организации питания обучающихся в соответствии с Законом о государственно-частном партнерстве осуществляется на основании заявки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278"/>
    <w:bookmarkStart w:name="z285" w:id="279"/>
    <w:p>
      <w:pPr>
        <w:spacing w:after="0"/>
        <w:ind w:left="0"/>
        <w:jc w:val="both"/>
      </w:pPr>
      <w:r>
        <w:rPr>
          <w:rFonts w:ascii="Times New Roman"/>
          <w:b w:val="false"/>
          <w:i w:val="false"/>
          <w:color w:val="000000"/>
          <w:sz w:val="28"/>
        </w:rPr>
        <w:t>
      В случае отклонения заявки конкурс проводится в соответствии с Порядком организации питания, предусмотренным параграфом 1 главы 2 настоящих Правил.</w:t>
      </w:r>
    </w:p>
    <w:bookmarkEnd w:id="279"/>
    <w:bookmarkStart w:name="z286" w:id="280"/>
    <w:p>
      <w:pPr>
        <w:spacing w:after="0"/>
        <w:ind w:left="0"/>
        <w:jc w:val="both"/>
      </w:pPr>
      <w:r>
        <w:rPr>
          <w:rFonts w:ascii="Times New Roman"/>
          <w:b w:val="false"/>
          <w:i w:val="false"/>
          <w:color w:val="000000"/>
          <w:sz w:val="28"/>
        </w:rPr>
        <w:t>
      98. Определение частного партнера осуществляется способами, установленными Законом о государственно-частном парнерстве.</w:t>
      </w:r>
    </w:p>
    <w:bookmarkEnd w:id="280"/>
    <w:bookmarkStart w:name="z287" w:id="281"/>
    <w:p>
      <w:pPr>
        <w:spacing w:after="0"/>
        <w:ind w:left="0"/>
        <w:jc w:val="both"/>
      </w:pPr>
      <w:r>
        <w:rPr>
          <w:rFonts w:ascii="Times New Roman"/>
          <w:b w:val="false"/>
          <w:i w:val="false"/>
          <w:color w:val="000000"/>
          <w:sz w:val="28"/>
        </w:rPr>
        <w:t xml:space="preserve">
      99. Определение соответствия потенциального частного партнера квалификационным требованиям осуществляется в соответствии со </w:t>
      </w:r>
      <w:r>
        <w:rPr>
          <w:rFonts w:ascii="Times New Roman"/>
          <w:b w:val="false"/>
          <w:i w:val="false"/>
          <w:color w:val="000000"/>
          <w:sz w:val="28"/>
        </w:rPr>
        <w:t>статьей 34</w:t>
      </w:r>
      <w:r>
        <w:rPr>
          <w:rFonts w:ascii="Times New Roman"/>
          <w:b w:val="false"/>
          <w:i w:val="false"/>
          <w:color w:val="000000"/>
          <w:sz w:val="28"/>
        </w:rPr>
        <w:t xml:space="preserve"> Закона о государственно-частном парнерстве.</w:t>
      </w:r>
    </w:p>
    <w:bookmarkEnd w:id="281"/>
    <w:bookmarkStart w:name="z288" w:id="282"/>
    <w:p>
      <w:pPr>
        <w:spacing w:after="0"/>
        <w:ind w:left="0"/>
        <w:jc w:val="both"/>
      </w:pPr>
      <w:r>
        <w:rPr>
          <w:rFonts w:ascii="Times New Roman"/>
          <w:b w:val="false"/>
          <w:i w:val="false"/>
          <w:color w:val="000000"/>
          <w:sz w:val="28"/>
        </w:rPr>
        <w:t xml:space="preserve">
      100. Для оказания услуги, поставки товаров, связанных с организацией питания обучающихся, в соответствии с потребностью на период до заключения договора о государственно-частном партнерстве организация образования или орган управления образованием, в случае, когда организация образования не ведет самостоятельно бухгалтерский учет, принимает решение о привлечении поставщика, оказывающего услуги по организации питания в соответствии в </w:t>
      </w:r>
      <w:r>
        <w:rPr>
          <w:rFonts w:ascii="Times New Roman"/>
          <w:b w:val="false"/>
          <w:i w:val="false"/>
          <w:color w:val="000000"/>
          <w:sz w:val="28"/>
        </w:rPr>
        <w:t>пунктами 70</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настоящих Правил.</w:t>
      </w:r>
    </w:p>
    <w:bookmarkEnd w:id="282"/>
    <w:bookmarkStart w:name="z289" w:id="283"/>
    <w:p>
      <w:pPr>
        <w:spacing w:after="0"/>
        <w:ind w:left="0"/>
        <w:jc w:val="both"/>
      </w:pPr>
      <w:r>
        <w:rPr>
          <w:rFonts w:ascii="Times New Roman"/>
          <w:b w:val="false"/>
          <w:i w:val="false"/>
          <w:color w:val="000000"/>
          <w:sz w:val="28"/>
        </w:rPr>
        <w:t>
      В случае принятия данного решения, организатор конкурса направляет запрос поставщику, оказывающему услуги, поставку товаров, связанных с организацией питания детей, на оказание услуги, поставку товаров.</w:t>
      </w:r>
    </w:p>
    <w:bookmarkEnd w:id="283"/>
    <w:bookmarkStart w:name="z290" w:id="284"/>
    <w:p>
      <w:pPr>
        <w:spacing w:after="0"/>
        <w:ind w:left="0"/>
        <w:jc w:val="both"/>
      </w:pPr>
      <w:r>
        <w:rPr>
          <w:rFonts w:ascii="Times New Roman"/>
          <w:b w:val="false"/>
          <w:i w:val="false"/>
          <w:color w:val="000000"/>
          <w:sz w:val="28"/>
        </w:rPr>
        <w:t>
      101. Обеспечение условий для организации питания обучающихся в организациях среднего образования осуществляется в соответствии с условиями для организации питания обучающихся в организациях среднего образования, предусмотренными параграфом 3 главы 2 настоящих Правил.</w:t>
      </w:r>
    </w:p>
    <w:bookmarkEnd w:id="284"/>
    <w:bookmarkStart w:name="z291" w:id="285"/>
    <w:p>
      <w:pPr>
        <w:spacing w:after="0"/>
        <w:ind w:left="0"/>
        <w:jc w:val="left"/>
      </w:pPr>
      <w:r>
        <w:rPr>
          <w:rFonts w:ascii="Times New Roman"/>
          <w:b/>
          <w:i w:val="false"/>
          <w:color w:val="000000"/>
        </w:rPr>
        <w:t xml:space="preserve"> Параграф 3. Обеспечение условий для организации питания обучающихся в организациях среднего образования</w:t>
      </w:r>
    </w:p>
    <w:bookmarkEnd w:id="285"/>
    <w:bookmarkStart w:name="z292" w:id="286"/>
    <w:p>
      <w:pPr>
        <w:spacing w:after="0"/>
        <w:ind w:left="0"/>
        <w:jc w:val="both"/>
      </w:pPr>
      <w:r>
        <w:rPr>
          <w:rFonts w:ascii="Times New Roman"/>
          <w:b w:val="false"/>
          <w:i w:val="false"/>
          <w:color w:val="000000"/>
          <w:sz w:val="28"/>
        </w:rPr>
        <w:t>
      102. При организации питания обеспечиваются соответствующие условия питания согласно нормативным правовым актам в сфере санитарно-эпидемиологического благополучия населения.</w:t>
      </w:r>
    </w:p>
    <w:bookmarkEnd w:id="286"/>
    <w:bookmarkStart w:name="z293" w:id="287"/>
    <w:p>
      <w:pPr>
        <w:spacing w:after="0"/>
        <w:ind w:left="0"/>
        <w:jc w:val="both"/>
      </w:pPr>
      <w:r>
        <w:rPr>
          <w:rFonts w:ascii="Times New Roman"/>
          <w:b w:val="false"/>
          <w:i w:val="false"/>
          <w:color w:val="000000"/>
          <w:sz w:val="28"/>
        </w:rPr>
        <w:t>
      103. Время работы столовой и (или) буфета завершатся не позднее, чем за час до окончания учебного процесса.</w:t>
      </w:r>
    </w:p>
    <w:bookmarkEnd w:id="287"/>
    <w:bookmarkStart w:name="z294" w:id="288"/>
    <w:p>
      <w:pPr>
        <w:spacing w:after="0"/>
        <w:ind w:left="0"/>
        <w:jc w:val="both"/>
      </w:pPr>
      <w:r>
        <w:rPr>
          <w:rFonts w:ascii="Times New Roman"/>
          <w:b w:val="false"/>
          <w:i w:val="false"/>
          <w:color w:val="000000"/>
          <w:sz w:val="28"/>
        </w:rPr>
        <w:t>
      104. Органы управления образованием и организации среднего образования создают на интернет-ресурсе рубрику "Школьное питание", обеспечивают систематическое размещение информации по организации питания обучающихся (перспективное, ежедневное меню с приложением фото блюд, план работы, акты комиссий по мониторингу качества питания, межведомственных экспертных групп) в рубрике "Школьное питание", а также в системе "Күнделік".</w:t>
      </w:r>
    </w:p>
    <w:bookmarkEnd w:id="288"/>
    <w:bookmarkStart w:name="z295" w:id="289"/>
    <w:p>
      <w:pPr>
        <w:spacing w:after="0"/>
        <w:ind w:left="0"/>
        <w:jc w:val="both"/>
      </w:pPr>
      <w:r>
        <w:rPr>
          <w:rFonts w:ascii="Times New Roman"/>
          <w:b w:val="false"/>
          <w:i w:val="false"/>
          <w:color w:val="000000"/>
          <w:sz w:val="28"/>
        </w:rPr>
        <w:t>
      105. Руководитель организации среднего образования в соответствии с перспективным меню, утвержденным органом управления образованием, ежедневно утверждает меню с указанием выхода блюд на предстоящий день и размещает его в столовой, и в месте, доступном для родителей или законных представителей обучающихся.</w:t>
      </w:r>
    </w:p>
    <w:bookmarkEnd w:id="289"/>
    <w:bookmarkStart w:name="z296" w:id="290"/>
    <w:p>
      <w:pPr>
        <w:spacing w:after="0"/>
        <w:ind w:left="0"/>
        <w:jc w:val="both"/>
      </w:pPr>
      <w:r>
        <w:rPr>
          <w:rFonts w:ascii="Times New Roman"/>
          <w:b w:val="false"/>
          <w:i w:val="false"/>
          <w:color w:val="000000"/>
          <w:sz w:val="28"/>
        </w:rPr>
        <w:t>
      106. Поставщик услуги ежемесячно предоставляет руководителю организации среднего образования сведения об используемом перечне продуктов питания для обучающихся с приложением документов, удостоверяющих качество и безопасность продукции.</w:t>
      </w:r>
    </w:p>
    <w:bookmarkEnd w:id="290"/>
    <w:bookmarkStart w:name="z297" w:id="291"/>
    <w:p>
      <w:pPr>
        <w:spacing w:after="0"/>
        <w:ind w:left="0"/>
        <w:jc w:val="both"/>
      </w:pPr>
      <w:r>
        <w:rPr>
          <w:rFonts w:ascii="Times New Roman"/>
          <w:b w:val="false"/>
          <w:i w:val="false"/>
          <w:color w:val="000000"/>
          <w:sz w:val="28"/>
        </w:rPr>
        <w:t>
      107. В организации среднего образования создается комиссия по мониторингу качества питания с участием представителей попечительского совета, родительского комитета, администрации школы, медицинского работника медицинского пункта организации образования. Председателем комиссии является руководитель организации среднего образования.</w:t>
      </w:r>
    </w:p>
    <w:bookmarkEnd w:id="291"/>
    <w:bookmarkStart w:name="z298" w:id="292"/>
    <w:p>
      <w:pPr>
        <w:spacing w:after="0"/>
        <w:ind w:left="0"/>
        <w:jc w:val="both"/>
      </w:pPr>
      <w:r>
        <w:rPr>
          <w:rFonts w:ascii="Times New Roman"/>
          <w:b w:val="false"/>
          <w:i w:val="false"/>
          <w:color w:val="000000"/>
          <w:sz w:val="28"/>
        </w:rPr>
        <w:t>
      108. В задачи комиссии входит осуществление мониторинга качества поступающих продуктов питания, наличия сертификатов CT-KZ на продукты питания отечественных товаропроизводителей, качества приготовленных блюд, наличием и исправностью технологического оборудования, соблюдением сроков и условий хранения, доставки продуктов, готовых блюд, соответствия фактического рациона питания детей ежедневному, перспективному меню, санитарного состояния столовой.</w:t>
      </w:r>
    </w:p>
    <w:bookmarkEnd w:id="292"/>
    <w:bookmarkStart w:name="z299" w:id="293"/>
    <w:p>
      <w:pPr>
        <w:spacing w:after="0"/>
        <w:ind w:left="0"/>
        <w:jc w:val="both"/>
      </w:pPr>
      <w:r>
        <w:rPr>
          <w:rFonts w:ascii="Times New Roman"/>
          <w:b w:val="false"/>
          <w:i w:val="false"/>
          <w:color w:val="000000"/>
          <w:sz w:val="28"/>
        </w:rPr>
        <w:t>
      109. Итоги работы комиссии ежемесячно оформляются в виде информации с последующим их рассмотрением на педагогическом совете организации образования и размещением на интернет-ресурсе организации среднего образования.</w:t>
      </w:r>
    </w:p>
    <w:bookmarkEnd w:id="293"/>
    <w:bookmarkStart w:name="z300" w:id="294"/>
    <w:p>
      <w:pPr>
        <w:spacing w:after="0"/>
        <w:ind w:left="0"/>
        <w:jc w:val="both"/>
      </w:pPr>
      <w:r>
        <w:rPr>
          <w:rFonts w:ascii="Times New Roman"/>
          <w:b w:val="false"/>
          <w:i w:val="false"/>
          <w:color w:val="000000"/>
          <w:sz w:val="28"/>
        </w:rPr>
        <w:t>
      110. Межведомственные экспертные группы по контролю за качеством питания, действующие при органах управления образованием ведут систематический мониторинг деятельности комиссий по мониторингу за качеством питания и принимают меры по эффективной организации питания школьников.</w:t>
      </w:r>
    </w:p>
    <w:bookmarkEnd w:id="294"/>
    <w:bookmarkStart w:name="z301" w:id="295"/>
    <w:p>
      <w:pPr>
        <w:spacing w:after="0"/>
        <w:ind w:left="0"/>
        <w:jc w:val="both"/>
      </w:pPr>
      <w:r>
        <w:rPr>
          <w:rFonts w:ascii="Times New Roman"/>
          <w:b w:val="false"/>
          <w:i w:val="false"/>
          <w:color w:val="000000"/>
          <w:sz w:val="28"/>
        </w:rPr>
        <w:t>
      111. Функции комиссии по мониторингу качества питания также осуществляются посредством привлечения физических лиц, осуществляющих предпринимательскую деятельность, или юридических лиц. В случае принятия данного решения организация образования, поставщик услуги предоставляют доступ физических лиц, осуществляющих предпринимательскую деятельность, или юридических лиц для осуществления вышеуказанных функций.</w:t>
      </w:r>
    </w:p>
    <w:bookmarkEnd w:id="295"/>
    <w:bookmarkStart w:name="z302" w:id="296"/>
    <w:p>
      <w:pPr>
        <w:spacing w:after="0"/>
        <w:ind w:left="0"/>
        <w:jc w:val="left"/>
      </w:pPr>
      <w:r>
        <w:rPr>
          <w:rFonts w:ascii="Times New Roman"/>
          <w:b/>
          <w:i w:val="false"/>
          <w:color w:val="000000"/>
        </w:rPr>
        <w:t xml:space="preserve"> Глава 3. Порядок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bookmarkEnd w:id="296"/>
    <w:bookmarkStart w:name="z303" w:id="297"/>
    <w:p>
      <w:pPr>
        <w:spacing w:after="0"/>
        <w:ind w:left="0"/>
        <w:jc w:val="left"/>
      </w:pPr>
      <w:r>
        <w:rPr>
          <w:rFonts w:ascii="Times New Roman"/>
          <w:b/>
          <w:i w:val="false"/>
          <w:color w:val="000000"/>
        </w:rPr>
        <w:t xml:space="preserve"> Параграф 1 Порядок приобретения товаров, связанных с обеспечением питания детей, воспитывающихся и обучающихся в дошкольных организациях</w:t>
      </w:r>
    </w:p>
    <w:bookmarkEnd w:id="297"/>
    <w:bookmarkStart w:name="z304" w:id="298"/>
    <w:p>
      <w:pPr>
        <w:spacing w:after="0"/>
        <w:ind w:left="0"/>
        <w:jc w:val="both"/>
      </w:pPr>
      <w:r>
        <w:rPr>
          <w:rFonts w:ascii="Times New Roman"/>
          <w:b w:val="false"/>
          <w:i w:val="false"/>
          <w:color w:val="000000"/>
          <w:sz w:val="28"/>
        </w:rPr>
        <w:t>
      112. Приобретение товаров, связанных с обеспечением питания детей, воспитывающихся и обучающихся в дошкольных организациях, на конкурсной основе предусматривает выполнение следующих последовательных действий:</w:t>
      </w:r>
    </w:p>
    <w:bookmarkEnd w:id="298"/>
    <w:bookmarkStart w:name="z305" w:id="299"/>
    <w:p>
      <w:pPr>
        <w:spacing w:after="0"/>
        <w:ind w:left="0"/>
        <w:jc w:val="both"/>
      </w:pPr>
      <w:r>
        <w:rPr>
          <w:rFonts w:ascii="Times New Roman"/>
          <w:b w:val="false"/>
          <w:i w:val="false"/>
          <w:color w:val="000000"/>
          <w:sz w:val="28"/>
        </w:rPr>
        <w:t>
      1) разработка и утверждение плана приобретения товаров, в случае проведения конкурса организатором, единым организатором конкурса направление заказчиком посредством веб-портала пунктов годового плана приобретения товаров (предварительного годового плана приобретения товаров) для выполнения процедур организации и проведения конкурса;</w:t>
      </w:r>
    </w:p>
    <w:bookmarkEnd w:id="299"/>
    <w:bookmarkStart w:name="z306" w:id="300"/>
    <w:p>
      <w:pPr>
        <w:spacing w:after="0"/>
        <w:ind w:left="0"/>
        <w:jc w:val="both"/>
      </w:pPr>
      <w:r>
        <w:rPr>
          <w:rFonts w:ascii="Times New Roman"/>
          <w:b w:val="false"/>
          <w:i w:val="false"/>
          <w:color w:val="000000"/>
          <w:sz w:val="28"/>
        </w:rPr>
        <w:t>
      2) формирование и утверждение состава конкурсной комиссии, наблюдателей, в случае проведения конкурса организатором, единым организатором включение в состав конкурсной комиссии сотрудников заказчика является не обязательным;</w:t>
      </w:r>
    </w:p>
    <w:bookmarkEnd w:id="300"/>
    <w:bookmarkStart w:name="z307" w:id="301"/>
    <w:p>
      <w:pPr>
        <w:spacing w:after="0"/>
        <w:ind w:left="0"/>
        <w:jc w:val="both"/>
      </w:pPr>
      <w:r>
        <w:rPr>
          <w:rFonts w:ascii="Times New Roman"/>
          <w:b w:val="false"/>
          <w:i w:val="false"/>
          <w:color w:val="000000"/>
          <w:sz w:val="28"/>
        </w:rPr>
        <w:t>
      3) утверждение конкурсной документации;</w:t>
      </w:r>
    </w:p>
    <w:bookmarkEnd w:id="301"/>
    <w:bookmarkStart w:name="z308" w:id="302"/>
    <w:p>
      <w:pPr>
        <w:spacing w:after="0"/>
        <w:ind w:left="0"/>
        <w:jc w:val="both"/>
      </w:pPr>
      <w:r>
        <w:rPr>
          <w:rFonts w:ascii="Times New Roman"/>
          <w:b w:val="false"/>
          <w:i w:val="false"/>
          <w:color w:val="000000"/>
          <w:sz w:val="28"/>
        </w:rPr>
        <w:t>
      4) размещение на веб-портале объявления об осуществлении процедуры выбора поставщика, а также текста конкурсной документации;</w:t>
      </w:r>
    </w:p>
    <w:bookmarkEnd w:id="302"/>
    <w:bookmarkStart w:name="z309" w:id="303"/>
    <w:p>
      <w:pPr>
        <w:spacing w:after="0"/>
        <w:ind w:left="0"/>
        <w:jc w:val="both"/>
      </w:pPr>
      <w:r>
        <w:rPr>
          <w:rFonts w:ascii="Times New Roman"/>
          <w:b w:val="false"/>
          <w:i w:val="false"/>
          <w:color w:val="000000"/>
          <w:sz w:val="28"/>
        </w:rPr>
        <w:t>
      5) представление потенциальными поставщиками заявок на участие в конкурсе в форме электронного документа и их автоматическая регистрация на веб-портале;</w:t>
      </w:r>
    </w:p>
    <w:bookmarkEnd w:id="303"/>
    <w:bookmarkStart w:name="z310" w:id="304"/>
    <w:p>
      <w:pPr>
        <w:spacing w:after="0"/>
        <w:ind w:left="0"/>
        <w:jc w:val="both"/>
      </w:pPr>
      <w:r>
        <w:rPr>
          <w:rFonts w:ascii="Times New Roman"/>
          <w:b w:val="false"/>
          <w:i w:val="false"/>
          <w:color w:val="000000"/>
          <w:sz w:val="28"/>
        </w:rPr>
        <w:t>
      6) автоматическое вскрытие заявок и размещение на веб-портале соответствующего протокола вскрытия;</w:t>
      </w:r>
    </w:p>
    <w:bookmarkEnd w:id="304"/>
    <w:bookmarkStart w:name="z311" w:id="305"/>
    <w:p>
      <w:pPr>
        <w:spacing w:after="0"/>
        <w:ind w:left="0"/>
        <w:jc w:val="both"/>
      </w:pPr>
      <w:r>
        <w:rPr>
          <w:rFonts w:ascii="Times New Roman"/>
          <w:b w:val="false"/>
          <w:i w:val="false"/>
          <w:color w:val="000000"/>
          <w:sz w:val="28"/>
        </w:rPr>
        <w:t>
      7) рассмотрение конкурсной комиссией посредством веб-портала заявок на участие в конкурсе потенциальных поставщиков на предмет их соответствия квалификационным требованиям и требованиям конкурсной документации,</w:t>
      </w:r>
    </w:p>
    <w:bookmarkEnd w:id="305"/>
    <w:bookmarkStart w:name="z312" w:id="306"/>
    <w:p>
      <w:pPr>
        <w:spacing w:after="0"/>
        <w:ind w:left="0"/>
        <w:jc w:val="both"/>
      </w:pPr>
      <w:r>
        <w:rPr>
          <w:rFonts w:ascii="Times New Roman"/>
          <w:b w:val="false"/>
          <w:i w:val="false"/>
          <w:color w:val="000000"/>
          <w:sz w:val="28"/>
        </w:rPr>
        <w:t>
      8) определение потенциальных поставщиков, которые соответствуют квалификационным требованиям и требованиямконкурсной документации, и признание их участниками конкурса,</w:t>
      </w:r>
    </w:p>
    <w:bookmarkEnd w:id="306"/>
    <w:bookmarkStart w:name="z313" w:id="307"/>
    <w:p>
      <w:pPr>
        <w:spacing w:after="0"/>
        <w:ind w:left="0"/>
        <w:jc w:val="both"/>
      </w:pPr>
      <w:r>
        <w:rPr>
          <w:rFonts w:ascii="Times New Roman"/>
          <w:b w:val="false"/>
          <w:i w:val="false"/>
          <w:color w:val="000000"/>
          <w:sz w:val="28"/>
        </w:rPr>
        <w:t>
      9) определение победителя конкурса, а также потенциального поставщика, занявшего второе место, и размещение на веб-портале протокола об итогах закупок;</w:t>
      </w:r>
    </w:p>
    <w:bookmarkEnd w:id="307"/>
    <w:bookmarkStart w:name="z314" w:id="308"/>
    <w:p>
      <w:pPr>
        <w:spacing w:after="0"/>
        <w:ind w:left="0"/>
        <w:jc w:val="both"/>
      </w:pPr>
      <w:r>
        <w:rPr>
          <w:rFonts w:ascii="Times New Roman"/>
          <w:b w:val="false"/>
          <w:i w:val="false"/>
          <w:color w:val="000000"/>
          <w:sz w:val="28"/>
        </w:rPr>
        <w:t>
      10) заключение договора заказчика, организатора с победителем на основании протокола об итогах конкурса.</w:t>
      </w:r>
    </w:p>
    <w:bookmarkEnd w:id="308"/>
    <w:bookmarkStart w:name="z315" w:id="309"/>
    <w:p>
      <w:pPr>
        <w:spacing w:after="0"/>
        <w:ind w:left="0"/>
        <w:jc w:val="both"/>
      </w:pPr>
      <w:r>
        <w:rPr>
          <w:rFonts w:ascii="Times New Roman"/>
          <w:b w:val="false"/>
          <w:i w:val="false"/>
          <w:color w:val="000000"/>
          <w:sz w:val="28"/>
        </w:rPr>
        <w:t>
      113. Приобретение товаров осуществляется организатором либо единым организатором конкурса на основании утвержденного плана приобретения товаров организатором или заказчиком.</w:t>
      </w:r>
    </w:p>
    <w:bookmarkEnd w:id="309"/>
    <w:bookmarkStart w:name="z316" w:id="310"/>
    <w:p>
      <w:pPr>
        <w:spacing w:after="0"/>
        <w:ind w:left="0"/>
        <w:jc w:val="both"/>
      </w:pPr>
      <w:r>
        <w:rPr>
          <w:rFonts w:ascii="Times New Roman"/>
          <w:b w:val="false"/>
          <w:i w:val="false"/>
          <w:color w:val="000000"/>
          <w:sz w:val="28"/>
        </w:rPr>
        <w:t xml:space="preserve">
      114. На основании соответствующего бюджета заказчик или, в случае, если заказчик и организатор конкурса выступают в одном лице, организатор конкурса в течение десяти рабочих дней со дня утверждения соответствующего бюджета разрабатывает и утверждает план приобретения товаров на финансовый год на основе потребности в товарах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310"/>
    <w:bookmarkStart w:name="z317" w:id="311"/>
    <w:p>
      <w:pPr>
        <w:spacing w:after="0"/>
        <w:ind w:left="0"/>
        <w:jc w:val="both"/>
      </w:pPr>
      <w:r>
        <w:rPr>
          <w:rFonts w:ascii="Times New Roman"/>
          <w:b w:val="false"/>
          <w:i w:val="false"/>
          <w:color w:val="000000"/>
          <w:sz w:val="28"/>
        </w:rPr>
        <w:t>
      При отсутствии воспитанников и обучающихся, обеспечивающихся питанием за счет средств из государственного бюджета в плане приобретения товаров по организации питания не указываются бюджетные средства и не вносятся обеспечение заявки, исполнение договора потенциальным поставщиком и (или) поставщиком.</w:t>
      </w:r>
    </w:p>
    <w:bookmarkEnd w:id="311"/>
    <w:bookmarkStart w:name="z318" w:id="312"/>
    <w:p>
      <w:pPr>
        <w:spacing w:after="0"/>
        <w:ind w:left="0"/>
        <w:jc w:val="both"/>
      </w:pPr>
      <w:r>
        <w:rPr>
          <w:rFonts w:ascii="Times New Roman"/>
          <w:b w:val="false"/>
          <w:i w:val="false"/>
          <w:color w:val="000000"/>
          <w:sz w:val="28"/>
        </w:rPr>
        <w:t>
      В дошкольных организациях, в которых 100 процентов затрат на питание взимается с родителей или законных представителей план приобретения товаров утверждается в декабре месяце финансового года. В плане приобретения товаров не указываются бюджетные средства и не вносятся обеспечение заявки, исполнение договора потенциальным поставщиком и (или) поставщиком.</w:t>
      </w:r>
    </w:p>
    <w:bookmarkEnd w:id="312"/>
    <w:bookmarkStart w:name="z319" w:id="313"/>
    <w:p>
      <w:pPr>
        <w:spacing w:after="0"/>
        <w:ind w:left="0"/>
        <w:jc w:val="both"/>
      </w:pPr>
      <w:r>
        <w:rPr>
          <w:rFonts w:ascii="Times New Roman"/>
          <w:b w:val="false"/>
          <w:i w:val="false"/>
          <w:color w:val="000000"/>
          <w:sz w:val="28"/>
        </w:rPr>
        <w:t>
      115. Заказчик или, в случае, если заказчик и организатор конкурса выступают в одном лице, организатор конкурса в течение пяти рабочих дней со дня утверждения плана приобретения товаров размещает его на веб-портале.</w:t>
      </w:r>
    </w:p>
    <w:bookmarkEnd w:id="313"/>
    <w:bookmarkStart w:name="z320" w:id="314"/>
    <w:p>
      <w:pPr>
        <w:spacing w:after="0"/>
        <w:ind w:left="0"/>
        <w:jc w:val="both"/>
      </w:pPr>
      <w:r>
        <w:rPr>
          <w:rFonts w:ascii="Times New Roman"/>
          <w:b w:val="false"/>
          <w:i w:val="false"/>
          <w:color w:val="000000"/>
          <w:sz w:val="28"/>
        </w:rPr>
        <w:t>
      Заказчик предоставляет организатору, единому организатору информацию и документы для организации и проведения конкурса.</w:t>
      </w:r>
    </w:p>
    <w:bookmarkEnd w:id="314"/>
    <w:bookmarkStart w:name="z321" w:id="315"/>
    <w:p>
      <w:pPr>
        <w:spacing w:after="0"/>
        <w:ind w:left="0"/>
        <w:jc w:val="both"/>
      </w:pPr>
      <w:r>
        <w:rPr>
          <w:rFonts w:ascii="Times New Roman"/>
          <w:b w:val="false"/>
          <w:i w:val="false"/>
          <w:color w:val="000000"/>
          <w:sz w:val="28"/>
        </w:rPr>
        <w:t>
      116. Внесение изменений и (или) дополнений в план приобретения товаров осуществляется в случае внесения изменений и (или) дополнений в бюджет заказчика или, если заказчик и организатор конкурса выступают в одном лице, организатора конкурса.</w:t>
      </w:r>
    </w:p>
    <w:bookmarkEnd w:id="315"/>
    <w:bookmarkStart w:name="z322" w:id="316"/>
    <w:p>
      <w:pPr>
        <w:spacing w:after="0"/>
        <w:ind w:left="0"/>
        <w:jc w:val="both"/>
      </w:pPr>
      <w:r>
        <w:rPr>
          <w:rFonts w:ascii="Times New Roman"/>
          <w:b w:val="false"/>
          <w:i w:val="false"/>
          <w:color w:val="000000"/>
          <w:sz w:val="28"/>
        </w:rPr>
        <w:t>
      Заказчик или, в случае, если заказчик и организатор конкурса выступают в одном лице, организатор конкурса в течение пяти рабочих дней со дня принятия решения о внесении изменений и (или) дополнений в план приобретения товаров размещает внесенные изменения и (или) дополнения на веб-портале.</w:t>
      </w:r>
    </w:p>
    <w:bookmarkEnd w:id="316"/>
    <w:bookmarkStart w:name="z323" w:id="317"/>
    <w:p>
      <w:pPr>
        <w:spacing w:after="0"/>
        <w:ind w:left="0"/>
        <w:jc w:val="both"/>
      </w:pPr>
      <w:r>
        <w:rPr>
          <w:rFonts w:ascii="Times New Roman"/>
          <w:b w:val="false"/>
          <w:i w:val="false"/>
          <w:color w:val="000000"/>
          <w:sz w:val="28"/>
        </w:rPr>
        <w:t>
      117. Для выполнения процедур организации и проведения конкурса организатор, единый организатор утверждает конкурсную комиссию и определяет секретаря конкурсной комиссии.</w:t>
      </w:r>
    </w:p>
    <w:bookmarkEnd w:id="317"/>
    <w:bookmarkStart w:name="z324" w:id="318"/>
    <w:p>
      <w:pPr>
        <w:spacing w:after="0"/>
        <w:ind w:left="0"/>
        <w:jc w:val="both"/>
      </w:pPr>
      <w:r>
        <w:rPr>
          <w:rFonts w:ascii="Times New Roman"/>
          <w:b w:val="false"/>
          <w:i w:val="false"/>
          <w:color w:val="000000"/>
          <w:sz w:val="28"/>
        </w:rPr>
        <w:t>
      118. Решение о создании конкурсной комиссии и определении секретаря конкурсной комиссии принимается первым руководителем организатора, единого организатора либо лицом, исполняющим его обязанности.</w:t>
      </w:r>
    </w:p>
    <w:bookmarkEnd w:id="318"/>
    <w:bookmarkStart w:name="z325" w:id="319"/>
    <w:p>
      <w:pPr>
        <w:spacing w:after="0"/>
        <w:ind w:left="0"/>
        <w:jc w:val="both"/>
      </w:pPr>
      <w:r>
        <w:rPr>
          <w:rFonts w:ascii="Times New Roman"/>
          <w:b w:val="false"/>
          <w:i w:val="false"/>
          <w:color w:val="000000"/>
          <w:sz w:val="28"/>
        </w:rPr>
        <w:t>
      119. Конкурсная комиссия создается приказом организатора, единого организатор конкурса и состоит из нечетного количества членов комиссии, но не менее пяти человек.</w:t>
      </w:r>
    </w:p>
    <w:bookmarkEnd w:id="319"/>
    <w:bookmarkStart w:name="z326" w:id="320"/>
    <w:p>
      <w:pPr>
        <w:spacing w:after="0"/>
        <w:ind w:left="0"/>
        <w:jc w:val="both"/>
      </w:pPr>
      <w:r>
        <w:rPr>
          <w:rFonts w:ascii="Times New Roman"/>
          <w:b w:val="false"/>
          <w:i w:val="false"/>
          <w:color w:val="000000"/>
          <w:sz w:val="28"/>
        </w:rPr>
        <w:t xml:space="preserve">
      Члены конкурсной комиссии рассматривают заявки и принимают участие в голосовании без замены отсутствующих членов комиссии. </w:t>
      </w:r>
    </w:p>
    <w:bookmarkEnd w:id="320"/>
    <w:bookmarkStart w:name="z327" w:id="321"/>
    <w:p>
      <w:pPr>
        <w:spacing w:after="0"/>
        <w:ind w:left="0"/>
        <w:jc w:val="both"/>
      </w:pPr>
      <w:r>
        <w:rPr>
          <w:rFonts w:ascii="Times New Roman"/>
          <w:b w:val="false"/>
          <w:i w:val="false"/>
          <w:color w:val="000000"/>
          <w:sz w:val="28"/>
        </w:rPr>
        <w:t>
      120. Организатор конкурса, единый организатор включает по согласованию в состав конкурсной комиссии представителей местных исполнительных органов, а также территориальных подразделений ведомства государственного органа в сфере санитарно-эпидемиологического благополучия населения, зарегистрированных на веб-портале.</w:t>
      </w:r>
    </w:p>
    <w:bookmarkEnd w:id="321"/>
    <w:bookmarkStart w:name="z328" w:id="322"/>
    <w:p>
      <w:pPr>
        <w:spacing w:after="0"/>
        <w:ind w:left="0"/>
        <w:jc w:val="both"/>
      </w:pPr>
      <w:r>
        <w:rPr>
          <w:rFonts w:ascii="Times New Roman"/>
          <w:b w:val="false"/>
          <w:i w:val="false"/>
          <w:color w:val="000000"/>
          <w:sz w:val="28"/>
        </w:rPr>
        <w:t>
      121. Председателем конкурсной комиссии определяется должностное лицо не ниже заместителя первого руководителя организатора, единого организатора либо лица, исполняющего обязанности первого руководителя или его заместителя.</w:t>
      </w:r>
    </w:p>
    <w:bookmarkEnd w:id="322"/>
    <w:bookmarkStart w:name="z329" w:id="323"/>
    <w:p>
      <w:pPr>
        <w:spacing w:after="0"/>
        <w:ind w:left="0"/>
        <w:jc w:val="both"/>
      </w:pPr>
      <w:r>
        <w:rPr>
          <w:rFonts w:ascii="Times New Roman"/>
          <w:b w:val="false"/>
          <w:i w:val="false"/>
          <w:color w:val="000000"/>
          <w:sz w:val="28"/>
        </w:rPr>
        <w:t>
      В случае отсутствия председателя конкурсной комиссии кандидатура председателя конкурсной комиссии переутверждается. При этом, председателем конкурсной комиссии определяется должностное лицо не ниже заместителя первого руководителя, а в случае его отсутствия – первый руководитель.</w:t>
      </w:r>
    </w:p>
    <w:bookmarkEnd w:id="323"/>
    <w:bookmarkStart w:name="z330" w:id="324"/>
    <w:p>
      <w:pPr>
        <w:spacing w:after="0"/>
        <w:ind w:left="0"/>
        <w:jc w:val="both"/>
      </w:pPr>
      <w:r>
        <w:rPr>
          <w:rFonts w:ascii="Times New Roman"/>
          <w:b w:val="false"/>
          <w:i w:val="false"/>
          <w:color w:val="000000"/>
          <w:sz w:val="28"/>
        </w:rPr>
        <w:t>
      122. Председатель конкурсной комиссии руководит деятельностью конкурсной комиссии и осуществляет функции, предусмотренные настоящими Правилами.</w:t>
      </w:r>
    </w:p>
    <w:bookmarkEnd w:id="324"/>
    <w:bookmarkStart w:name="z331" w:id="325"/>
    <w:p>
      <w:pPr>
        <w:spacing w:after="0"/>
        <w:ind w:left="0"/>
        <w:jc w:val="both"/>
      </w:pPr>
      <w:r>
        <w:rPr>
          <w:rFonts w:ascii="Times New Roman"/>
          <w:b w:val="false"/>
          <w:i w:val="false"/>
          <w:color w:val="000000"/>
          <w:sz w:val="28"/>
        </w:rPr>
        <w:t>
      123. Конкурсная комиссия действует со дня вступления в силу решения о ее создании и прекращает свою деятельность в день заключения договора.</w:t>
      </w:r>
    </w:p>
    <w:bookmarkEnd w:id="325"/>
    <w:bookmarkStart w:name="z332" w:id="326"/>
    <w:p>
      <w:pPr>
        <w:spacing w:after="0"/>
        <w:ind w:left="0"/>
        <w:jc w:val="both"/>
      </w:pPr>
      <w:r>
        <w:rPr>
          <w:rFonts w:ascii="Times New Roman"/>
          <w:b w:val="false"/>
          <w:i w:val="false"/>
          <w:color w:val="000000"/>
          <w:sz w:val="28"/>
        </w:rPr>
        <w:t>
      124. Заседание конкурсной комиссии является правомочным, если на нем присутствует не менее двух третей членов конкурсной комиссии, без права замены. В случае отсутствия одного из членов конкурсной комиссии, в протоколе заседания конкурсной комиссии указывается причина его отсутствия.</w:t>
      </w:r>
    </w:p>
    <w:bookmarkEnd w:id="326"/>
    <w:bookmarkStart w:name="z333" w:id="327"/>
    <w:p>
      <w:pPr>
        <w:spacing w:after="0"/>
        <w:ind w:left="0"/>
        <w:jc w:val="both"/>
      </w:pPr>
      <w:r>
        <w:rPr>
          <w:rFonts w:ascii="Times New Roman"/>
          <w:b w:val="false"/>
          <w:i w:val="false"/>
          <w:color w:val="000000"/>
          <w:sz w:val="28"/>
        </w:rPr>
        <w:t>
      125. Организационная деятельность конкурсной комиссии обеспечивается секретарем конкурсной комиссии. Секретарь конкурсной комиссии не является членом конкурсной комиссии и не участвует в голосовании при принятии конкурсной комиссией решений.</w:t>
      </w:r>
    </w:p>
    <w:bookmarkEnd w:id="327"/>
    <w:bookmarkStart w:name="z334" w:id="328"/>
    <w:p>
      <w:pPr>
        <w:spacing w:after="0"/>
        <w:ind w:left="0"/>
        <w:jc w:val="both"/>
      </w:pPr>
      <w:r>
        <w:rPr>
          <w:rFonts w:ascii="Times New Roman"/>
          <w:b w:val="false"/>
          <w:i w:val="false"/>
          <w:color w:val="000000"/>
          <w:sz w:val="28"/>
        </w:rPr>
        <w:t>
      Секретарь конкурсной комиссии определяется из числа должностных лиц органа или организации, который (ая) является организатором, единым организатором конкурса, ответственным за организацию и проведение конкурса.</w:t>
      </w:r>
    </w:p>
    <w:bookmarkEnd w:id="328"/>
    <w:bookmarkStart w:name="z335" w:id="329"/>
    <w:p>
      <w:pPr>
        <w:spacing w:after="0"/>
        <w:ind w:left="0"/>
        <w:jc w:val="both"/>
      </w:pPr>
      <w:r>
        <w:rPr>
          <w:rFonts w:ascii="Times New Roman"/>
          <w:b w:val="false"/>
          <w:i w:val="false"/>
          <w:color w:val="000000"/>
          <w:sz w:val="28"/>
        </w:rPr>
        <w:t>
      126. Секретарь конкурсной комиссии:</w:t>
      </w:r>
    </w:p>
    <w:bookmarkEnd w:id="329"/>
    <w:bookmarkStart w:name="z336" w:id="330"/>
    <w:p>
      <w:pPr>
        <w:spacing w:after="0"/>
        <w:ind w:left="0"/>
        <w:jc w:val="both"/>
      </w:pPr>
      <w:r>
        <w:rPr>
          <w:rFonts w:ascii="Times New Roman"/>
          <w:b w:val="false"/>
          <w:i w:val="false"/>
          <w:color w:val="000000"/>
          <w:sz w:val="28"/>
        </w:rPr>
        <w:t>
      1) формирует и размещает на веб-портале конкурсную документацию;</w:t>
      </w:r>
    </w:p>
    <w:bookmarkEnd w:id="330"/>
    <w:bookmarkStart w:name="z337" w:id="331"/>
    <w:p>
      <w:pPr>
        <w:spacing w:after="0"/>
        <w:ind w:left="0"/>
        <w:jc w:val="both"/>
      </w:pPr>
      <w:r>
        <w:rPr>
          <w:rFonts w:ascii="Times New Roman"/>
          <w:b w:val="false"/>
          <w:i w:val="false"/>
          <w:color w:val="000000"/>
          <w:sz w:val="28"/>
        </w:rPr>
        <w:t>
      2) размещает на веб-портале объявление о проведении конкурса, протокол вскрытия заявок на участие в конкурсе, протокол об итогах конкурса, а также другие документы при их наличии;</w:t>
      </w:r>
    </w:p>
    <w:bookmarkEnd w:id="331"/>
    <w:bookmarkStart w:name="z338" w:id="332"/>
    <w:p>
      <w:pPr>
        <w:spacing w:after="0"/>
        <w:ind w:left="0"/>
        <w:jc w:val="both"/>
      </w:pPr>
      <w:r>
        <w:rPr>
          <w:rFonts w:ascii="Times New Roman"/>
          <w:b w:val="false"/>
          <w:i w:val="false"/>
          <w:color w:val="000000"/>
          <w:sz w:val="28"/>
        </w:rPr>
        <w:t>
      3) осуществляет функции, предусмотренные настоящими Правилами.</w:t>
      </w:r>
    </w:p>
    <w:bookmarkEnd w:id="332"/>
    <w:bookmarkStart w:name="z339" w:id="333"/>
    <w:p>
      <w:pPr>
        <w:spacing w:after="0"/>
        <w:ind w:left="0"/>
        <w:jc w:val="both"/>
      </w:pPr>
      <w:r>
        <w:rPr>
          <w:rFonts w:ascii="Times New Roman"/>
          <w:b w:val="false"/>
          <w:i w:val="false"/>
          <w:color w:val="000000"/>
          <w:sz w:val="28"/>
        </w:rPr>
        <w:t>
      127. На заседаниях конкурсной комиссии организатор, единый организатор конкурса обеспечивает присутствие наблюдателей не менее двух человек. В состав наблюдателей организатор, единый организатор конкурса включает представителей неправительственных организаций в области защиты прав детей (по согласованию), политических партий (по согласованию), попечительских советов школ (при наличии), родительской общественности.</w:t>
      </w:r>
    </w:p>
    <w:bookmarkEnd w:id="333"/>
    <w:bookmarkStart w:name="z340" w:id="334"/>
    <w:p>
      <w:pPr>
        <w:spacing w:after="0"/>
        <w:ind w:left="0"/>
        <w:jc w:val="both"/>
      </w:pPr>
      <w:r>
        <w:rPr>
          <w:rFonts w:ascii="Times New Roman"/>
          <w:b w:val="false"/>
          <w:i w:val="false"/>
          <w:color w:val="000000"/>
          <w:sz w:val="28"/>
        </w:rPr>
        <w:t>
      Наблюдателем не может являться лицо:</w:t>
      </w:r>
    </w:p>
    <w:bookmarkEnd w:id="334"/>
    <w:bookmarkStart w:name="z341" w:id="335"/>
    <w:p>
      <w:pPr>
        <w:spacing w:after="0"/>
        <w:ind w:left="0"/>
        <w:jc w:val="both"/>
      </w:pPr>
      <w:r>
        <w:rPr>
          <w:rFonts w:ascii="Times New Roman"/>
          <w:b w:val="false"/>
          <w:i w:val="false"/>
          <w:color w:val="000000"/>
          <w:sz w:val="28"/>
        </w:rPr>
        <w:t>
      1) заинтересованное в результатах конкурса;</w:t>
      </w:r>
    </w:p>
    <w:bookmarkEnd w:id="335"/>
    <w:bookmarkStart w:name="z342" w:id="336"/>
    <w:p>
      <w:pPr>
        <w:spacing w:after="0"/>
        <w:ind w:left="0"/>
        <w:jc w:val="both"/>
      </w:pPr>
      <w:r>
        <w:rPr>
          <w:rFonts w:ascii="Times New Roman"/>
          <w:b w:val="false"/>
          <w:i w:val="false"/>
          <w:color w:val="000000"/>
          <w:sz w:val="28"/>
        </w:rPr>
        <w:t>
      2) связанное трудовыми отношениями с организатором, единым организатором конкурса, либо потенциальными поставщиками, либо аффилированные лица организатора, единого организатораконкурса, потенциального поставщика;</w:t>
      </w:r>
    </w:p>
    <w:bookmarkEnd w:id="336"/>
    <w:bookmarkStart w:name="z343" w:id="337"/>
    <w:p>
      <w:pPr>
        <w:spacing w:after="0"/>
        <w:ind w:left="0"/>
        <w:jc w:val="both"/>
      </w:pPr>
      <w:r>
        <w:rPr>
          <w:rFonts w:ascii="Times New Roman"/>
          <w:b w:val="false"/>
          <w:i w:val="false"/>
          <w:color w:val="000000"/>
          <w:sz w:val="28"/>
        </w:rPr>
        <w:t xml:space="preserve">
      3) являющееся близким родственником, супругом (супругой) или свойственником организатора конкурса. </w:t>
      </w:r>
    </w:p>
    <w:bookmarkEnd w:id="337"/>
    <w:bookmarkStart w:name="z344" w:id="338"/>
    <w:p>
      <w:pPr>
        <w:spacing w:after="0"/>
        <w:ind w:left="0"/>
        <w:jc w:val="both"/>
      </w:pPr>
      <w:r>
        <w:rPr>
          <w:rFonts w:ascii="Times New Roman"/>
          <w:b w:val="false"/>
          <w:i w:val="false"/>
          <w:color w:val="000000"/>
          <w:sz w:val="28"/>
        </w:rPr>
        <w:t>
      128. Наблюдатели не являются членами конкурсной комиссии и не участвуют вголосовании при принятии конкурсной комиссией решений.</w:t>
      </w:r>
    </w:p>
    <w:bookmarkEnd w:id="338"/>
    <w:bookmarkStart w:name="z345" w:id="339"/>
    <w:p>
      <w:pPr>
        <w:spacing w:after="0"/>
        <w:ind w:left="0"/>
        <w:jc w:val="both"/>
      </w:pPr>
      <w:r>
        <w:rPr>
          <w:rFonts w:ascii="Times New Roman"/>
          <w:b w:val="false"/>
          <w:i w:val="false"/>
          <w:color w:val="000000"/>
          <w:sz w:val="28"/>
        </w:rPr>
        <w:t>
      Наблюдатели не совершают действия, препятствующие работе конкурсной комиссии, не разглашают сведения, касающиеся персональных данных потенциальных поставщиков, конкурсных процедур, в которых принимают участие потенциальные поставщики, не используют технические средства записи.</w:t>
      </w:r>
    </w:p>
    <w:bookmarkEnd w:id="339"/>
    <w:bookmarkStart w:name="z346" w:id="340"/>
    <w:p>
      <w:pPr>
        <w:spacing w:after="0"/>
        <w:ind w:left="0"/>
        <w:jc w:val="both"/>
      </w:pPr>
      <w:r>
        <w:rPr>
          <w:rFonts w:ascii="Times New Roman"/>
          <w:b w:val="false"/>
          <w:i w:val="false"/>
          <w:color w:val="000000"/>
          <w:sz w:val="28"/>
        </w:rPr>
        <w:t>
      129. Мнение наблюдателей о работе конкурсной комиссии формируется в письменной форме по итогам конкурса, которое размещается секретарем на веб-портале к протоколу об итогах конкурса, также наблюдатели могут представить его организатору, единому организатору конкурса, а также вышестоящему органу организатора, единого организатора конкурса на любом этапе конкурса.</w:t>
      </w:r>
    </w:p>
    <w:bookmarkEnd w:id="340"/>
    <w:bookmarkStart w:name="z347" w:id="341"/>
    <w:p>
      <w:pPr>
        <w:spacing w:after="0"/>
        <w:ind w:left="0"/>
        <w:jc w:val="both"/>
      </w:pPr>
      <w:r>
        <w:rPr>
          <w:rFonts w:ascii="Times New Roman"/>
          <w:b w:val="false"/>
          <w:i w:val="false"/>
          <w:color w:val="000000"/>
          <w:sz w:val="28"/>
        </w:rPr>
        <w:t xml:space="preserve">
      130. Организатор, единый организатор конкурса разрабатывает и утверждает конкурсную документацию в соответствии с Типовой конкурсной документацией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включающую в себя:</w:t>
      </w:r>
    </w:p>
    <w:bookmarkEnd w:id="341"/>
    <w:bookmarkStart w:name="z348" w:id="342"/>
    <w:p>
      <w:pPr>
        <w:spacing w:after="0"/>
        <w:ind w:left="0"/>
        <w:jc w:val="both"/>
      </w:pPr>
      <w:r>
        <w:rPr>
          <w:rFonts w:ascii="Times New Roman"/>
          <w:b w:val="false"/>
          <w:i w:val="false"/>
          <w:color w:val="000000"/>
          <w:sz w:val="28"/>
        </w:rPr>
        <w:t xml:space="preserve">
      1) перечень приобретаемых товаров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Типовой конкурсной документации;</w:t>
      </w:r>
    </w:p>
    <w:bookmarkEnd w:id="342"/>
    <w:bookmarkStart w:name="z349" w:id="343"/>
    <w:p>
      <w:pPr>
        <w:spacing w:after="0"/>
        <w:ind w:left="0"/>
        <w:jc w:val="both"/>
      </w:pPr>
      <w:r>
        <w:rPr>
          <w:rFonts w:ascii="Times New Roman"/>
          <w:b w:val="false"/>
          <w:i w:val="false"/>
          <w:color w:val="000000"/>
          <w:sz w:val="28"/>
        </w:rPr>
        <w:t xml:space="preserve">
      2) техническое задание к конкурсной документации по выбору поставщика согласно </w:t>
      </w:r>
      <w:r>
        <w:rPr>
          <w:rFonts w:ascii="Times New Roman"/>
          <w:b w:val="false"/>
          <w:i w:val="false"/>
          <w:color w:val="000000"/>
          <w:sz w:val="28"/>
        </w:rPr>
        <w:t>приложению 3</w:t>
      </w:r>
      <w:r>
        <w:rPr>
          <w:rFonts w:ascii="Times New Roman"/>
          <w:b w:val="false"/>
          <w:i w:val="false"/>
          <w:color w:val="000000"/>
          <w:sz w:val="28"/>
        </w:rPr>
        <w:t xml:space="preserve"> к Типовой конкурсной документации;</w:t>
      </w:r>
    </w:p>
    <w:bookmarkEnd w:id="343"/>
    <w:bookmarkStart w:name="z350" w:id="344"/>
    <w:p>
      <w:pPr>
        <w:spacing w:after="0"/>
        <w:ind w:left="0"/>
        <w:jc w:val="both"/>
      </w:pPr>
      <w:r>
        <w:rPr>
          <w:rFonts w:ascii="Times New Roman"/>
          <w:b w:val="false"/>
          <w:i w:val="false"/>
          <w:color w:val="000000"/>
          <w:sz w:val="28"/>
        </w:rPr>
        <w:t xml:space="preserve">
      3) заявку на участие в конкурсе для юридических лиц и физических лиц по формам согласно </w:t>
      </w:r>
      <w:r>
        <w:rPr>
          <w:rFonts w:ascii="Times New Roman"/>
          <w:b w:val="false"/>
          <w:i w:val="false"/>
          <w:color w:val="000000"/>
          <w:sz w:val="28"/>
        </w:rPr>
        <w:t>приложениям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к Типовой конкурсной документации;</w:t>
      </w:r>
    </w:p>
    <w:bookmarkEnd w:id="344"/>
    <w:bookmarkStart w:name="z351" w:id="345"/>
    <w:p>
      <w:pPr>
        <w:spacing w:after="0"/>
        <w:ind w:left="0"/>
        <w:jc w:val="both"/>
      </w:pPr>
      <w:r>
        <w:rPr>
          <w:rFonts w:ascii="Times New Roman"/>
          <w:b w:val="false"/>
          <w:i w:val="false"/>
          <w:color w:val="000000"/>
          <w:sz w:val="28"/>
        </w:rPr>
        <w:t xml:space="preserve">
      4) сведения о квалификации потенциального поставщика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Типовой конкурсной документации;</w:t>
      </w:r>
    </w:p>
    <w:bookmarkEnd w:id="345"/>
    <w:bookmarkStart w:name="z352" w:id="346"/>
    <w:p>
      <w:pPr>
        <w:spacing w:after="0"/>
        <w:ind w:left="0"/>
        <w:jc w:val="both"/>
      </w:pPr>
      <w:r>
        <w:rPr>
          <w:rFonts w:ascii="Times New Roman"/>
          <w:b w:val="false"/>
          <w:i w:val="false"/>
          <w:color w:val="000000"/>
          <w:sz w:val="28"/>
        </w:rPr>
        <w:t xml:space="preserve">
      5) критерии выбора поставщика товаров согласно </w:t>
      </w:r>
      <w:r>
        <w:rPr>
          <w:rFonts w:ascii="Times New Roman"/>
          <w:b w:val="false"/>
          <w:i w:val="false"/>
          <w:color w:val="000000"/>
          <w:sz w:val="28"/>
        </w:rPr>
        <w:t>приложению 8</w:t>
      </w:r>
      <w:r>
        <w:rPr>
          <w:rFonts w:ascii="Times New Roman"/>
          <w:b w:val="false"/>
          <w:i w:val="false"/>
          <w:color w:val="000000"/>
          <w:sz w:val="28"/>
        </w:rPr>
        <w:t xml:space="preserve"> к Типовой конкурсной документации;</w:t>
      </w:r>
    </w:p>
    <w:bookmarkEnd w:id="346"/>
    <w:bookmarkStart w:name="z353" w:id="347"/>
    <w:p>
      <w:pPr>
        <w:spacing w:after="0"/>
        <w:ind w:left="0"/>
        <w:jc w:val="both"/>
      </w:pPr>
      <w:r>
        <w:rPr>
          <w:rFonts w:ascii="Times New Roman"/>
          <w:b w:val="false"/>
          <w:i w:val="false"/>
          <w:color w:val="000000"/>
          <w:sz w:val="28"/>
        </w:rPr>
        <w:t xml:space="preserve">
      6) Типовой договор о поставке товаров согласно </w:t>
      </w:r>
      <w:r>
        <w:rPr>
          <w:rFonts w:ascii="Times New Roman"/>
          <w:b w:val="false"/>
          <w:i w:val="false"/>
          <w:color w:val="000000"/>
          <w:sz w:val="28"/>
        </w:rPr>
        <w:t>приложению 10</w:t>
      </w:r>
      <w:r>
        <w:rPr>
          <w:rFonts w:ascii="Times New Roman"/>
          <w:b w:val="false"/>
          <w:i w:val="false"/>
          <w:color w:val="000000"/>
          <w:sz w:val="28"/>
        </w:rPr>
        <w:t xml:space="preserve"> к Типовой конкурсной документации.</w:t>
      </w:r>
    </w:p>
    <w:bookmarkEnd w:id="347"/>
    <w:bookmarkStart w:name="z354" w:id="348"/>
    <w:p>
      <w:pPr>
        <w:spacing w:after="0"/>
        <w:ind w:left="0"/>
        <w:jc w:val="both"/>
      </w:pPr>
      <w:r>
        <w:rPr>
          <w:rFonts w:ascii="Times New Roman"/>
          <w:b w:val="false"/>
          <w:i w:val="false"/>
          <w:color w:val="000000"/>
          <w:sz w:val="28"/>
        </w:rPr>
        <w:t>
      131. Рассмотрение заявок на участие в конкурсе, а также определение победителя конкурса в случае разбивки на лоты осуществляются по каждому лоту, предусмотренному в конкурсной документации.</w:t>
      </w:r>
    </w:p>
    <w:bookmarkEnd w:id="348"/>
    <w:bookmarkStart w:name="z355" w:id="349"/>
    <w:p>
      <w:pPr>
        <w:spacing w:after="0"/>
        <w:ind w:left="0"/>
        <w:jc w:val="both"/>
      </w:pPr>
      <w:r>
        <w:rPr>
          <w:rFonts w:ascii="Times New Roman"/>
          <w:b w:val="false"/>
          <w:i w:val="false"/>
          <w:color w:val="000000"/>
          <w:sz w:val="28"/>
        </w:rPr>
        <w:t>
      132. В конкурсе участвуют потенциальные поставщики, определенные по итогам рассмотрения заявок на участие в конкурсе соответствующими квалификационным требованиям и требованиям конкурсной документации.</w:t>
      </w:r>
    </w:p>
    <w:bookmarkEnd w:id="349"/>
    <w:bookmarkStart w:name="z356" w:id="350"/>
    <w:p>
      <w:pPr>
        <w:spacing w:after="0"/>
        <w:ind w:left="0"/>
        <w:jc w:val="both"/>
      </w:pPr>
      <w:r>
        <w:rPr>
          <w:rFonts w:ascii="Times New Roman"/>
          <w:b w:val="false"/>
          <w:i w:val="false"/>
          <w:color w:val="000000"/>
          <w:sz w:val="28"/>
        </w:rPr>
        <w:t>
      133. Для участия в конкурсе потенциальный поставщик соответствует следующим квалификационным требованиям:</w:t>
      </w:r>
    </w:p>
    <w:bookmarkEnd w:id="350"/>
    <w:bookmarkStart w:name="z357" w:id="351"/>
    <w:p>
      <w:pPr>
        <w:spacing w:after="0"/>
        <w:ind w:left="0"/>
        <w:jc w:val="both"/>
      </w:pPr>
      <w:r>
        <w:rPr>
          <w:rFonts w:ascii="Times New Roman"/>
          <w:b w:val="false"/>
          <w:i w:val="false"/>
          <w:color w:val="000000"/>
          <w:sz w:val="28"/>
        </w:rPr>
        <w:t>
      1)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определяемые веб-порталом автоматически на основании сведений органов государственных доходов не ранее даты размещения объявления о проведении конкурса;</w:t>
      </w:r>
    </w:p>
    <w:bookmarkEnd w:id="351"/>
    <w:bookmarkStart w:name="z358" w:id="352"/>
    <w:p>
      <w:pPr>
        <w:spacing w:after="0"/>
        <w:ind w:left="0"/>
        <w:jc w:val="both"/>
      </w:pPr>
      <w:r>
        <w:rPr>
          <w:rFonts w:ascii="Times New Roman"/>
          <w:b w:val="false"/>
          <w:i w:val="false"/>
          <w:color w:val="000000"/>
          <w:sz w:val="28"/>
        </w:rPr>
        <w:t>
      2) не подлежать процедуре банкротства либо ликвидации;</w:t>
      </w:r>
    </w:p>
    <w:bookmarkEnd w:id="352"/>
    <w:bookmarkStart w:name="z359" w:id="353"/>
    <w:p>
      <w:pPr>
        <w:spacing w:after="0"/>
        <w:ind w:left="0"/>
        <w:jc w:val="both"/>
      </w:pPr>
      <w:r>
        <w:rPr>
          <w:rFonts w:ascii="Times New Roman"/>
          <w:b w:val="false"/>
          <w:i w:val="false"/>
          <w:color w:val="000000"/>
          <w:sz w:val="28"/>
        </w:rPr>
        <w:t>
      3) наличие материальных и трудовых ресурсов;</w:t>
      </w:r>
    </w:p>
    <w:bookmarkEnd w:id="353"/>
    <w:bookmarkStart w:name="z360" w:id="354"/>
    <w:p>
      <w:pPr>
        <w:spacing w:after="0"/>
        <w:ind w:left="0"/>
        <w:jc w:val="both"/>
      </w:pPr>
      <w:r>
        <w:rPr>
          <w:rFonts w:ascii="Times New Roman"/>
          <w:b w:val="false"/>
          <w:i w:val="false"/>
          <w:color w:val="000000"/>
          <w:sz w:val="28"/>
        </w:rPr>
        <w:t>
      4) показатель уплаченных налогов в течение трех лет, предшествующих предыдущему году согласно данным информационных систем органов государственных доходов составляет менее трех процентов от доходов потенциального поставщика.</w:t>
      </w:r>
    </w:p>
    <w:bookmarkEnd w:id="354"/>
    <w:bookmarkStart w:name="z361" w:id="355"/>
    <w:p>
      <w:pPr>
        <w:spacing w:after="0"/>
        <w:ind w:left="0"/>
        <w:jc w:val="both"/>
      </w:pPr>
      <w:r>
        <w:rPr>
          <w:rFonts w:ascii="Times New Roman"/>
          <w:b w:val="false"/>
          <w:i w:val="false"/>
          <w:color w:val="000000"/>
          <w:sz w:val="28"/>
        </w:rPr>
        <w:t xml:space="preserve">
      134. Нормы подпункта 4) </w:t>
      </w:r>
      <w:r>
        <w:rPr>
          <w:rFonts w:ascii="Times New Roman"/>
          <w:b w:val="false"/>
          <w:i w:val="false"/>
          <w:color w:val="000000"/>
          <w:sz w:val="28"/>
        </w:rPr>
        <w:t>пункта 133</w:t>
      </w:r>
      <w:r>
        <w:rPr>
          <w:rFonts w:ascii="Times New Roman"/>
          <w:b w:val="false"/>
          <w:i w:val="false"/>
          <w:color w:val="000000"/>
          <w:sz w:val="28"/>
        </w:rPr>
        <w:t xml:space="preserve"> предъявляются к потенциальным поставщикам, участвующим в конкурсах (лотах), проводимых в городах Нур-Султан, Алматы, Шымкент стоимость которых превышает двадцатитысячекратного размера месячного расчетного показателя, установленного на соответствующий финансовый год, в городах областного значения, стоимость которых превышает десятитысячекратного размера месячного расчетного показателя, установленных на соответствующий финансовый год;</w:t>
      </w:r>
    </w:p>
    <w:bookmarkEnd w:id="355"/>
    <w:bookmarkStart w:name="z362" w:id="356"/>
    <w:p>
      <w:pPr>
        <w:spacing w:after="0"/>
        <w:ind w:left="0"/>
        <w:jc w:val="both"/>
      </w:pPr>
      <w:r>
        <w:rPr>
          <w:rFonts w:ascii="Times New Roman"/>
          <w:b w:val="false"/>
          <w:i w:val="false"/>
          <w:color w:val="000000"/>
          <w:sz w:val="28"/>
        </w:rPr>
        <w:t>
      Расчет показателя уплаченных налогов определяется согласно данным информационных систем органов государственных доходов по следующей формуле:</w:t>
      </w:r>
    </w:p>
    <w:bookmarkEnd w:id="356"/>
    <w:bookmarkStart w:name="z363" w:id="357"/>
    <w:p>
      <w:pPr>
        <w:spacing w:after="0"/>
        <w:ind w:left="0"/>
        <w:jc w:val="both"/>
      </w:pPr>
      <w:r>
        <w:rPr>
          <w:rFonts w:ascii="Times New Roman"/>
          <w:b w:val="false"/>
          <w:i w:val="false"/>
          <w:color w:val="000000"/>
          <w:sz w:val="28"/>
        </w:rPr>
        <w:t>
      ПУН = УН / СД х 100%,</w:t>
      </w:r>
    </w:p>
    <w:bookmarkEnd w:id="357"/>
    <w:bookmarkStart w:name="z364" w:id="358"/>
    <w:p>
      <w:pPr>
        <w:spacing w:after="0"/>
        <w:ind w:left="0"/>
        <w:jc w:val="both"/>
      </w:pPr>
      <w:r>
        <w:rPr>
          <w:rFonts w:ascii="Times New Roman"/>
          <w:b w:val="false"/>
          <w:i w:val="false"/>
          <w:color w:val="000000"/>
          <w:sz w:val="28"/>
        </w:rPr>
        <w:t>
      где:</w:t>
      </w:r>
    </w:p>
    <w:bookmarkEnd w:id="358"/>
    <w:bookmarkStart w:name="z365" w:id="359"/>
    <w:p>
      <w:pPr>
        <w:spacing w:after="0"/>
        <w:ind w:left="0"/>
        <w:jc w:val="both"/>
      </w:pPr>
      <w:r>
        <w:rPr>
          <w:rFonts w:ascii="Times New Roman"/>
          <w:b w:val="false"/>
          <w:i w:val="false"/>
          <w:color w:val="000000"/>
          <w:sz w:val="28"/>
        </w:rPr>
        <w:t>
      ПУН – показатель уплаченных налогов;</w:t>
      </w:r>
    </w:p>
    <w:bookmarkEnd w:id="359"/>
    <w:bookmarkStart w:name="z366" w:id="360"/>
    <w:p>
      <w:pPr>
        <w:spacing w:after="0"/>
        <w:ind w:left="0"/>
        <w:jc w:val="both"/>
      </w:pPr>
      <w:r>
        <w:rPr>
          <w:rFonts w:ascii="Times New Roman"/>
          <w:b w:val="false"/>
          <w:i w:val="false"/>
          <w:color w:val="000000"/>
          <w:sz w:val="28"/>
        </w:rPr>
        <w:t>
      УН – сумма уплаченных налогов;</w:t>
      </w:r>
    </w:p>
    <w:bookmarkEnd w:id="360"/>
    <w:bookmarkStart w:name="z367" w:id="361"/>
    <w:p>
      <w:pPr>
        <w:spacing w:after="0"/>
        <w:ind w:left="0"/>
        <w:jc w:val="both"/>
      </w:pPr>
      <w:r>
        <w:rPr>
          <w:rFonts w:ascii="Times New Roman"/>
          <w:b w:val="false"/>
          <w:i w:val="false"/>
          <w:color w:val="000000"/>
          <w:sz w:val="28"/>
        </w:rPr>
        <w:t>
      СД – сумма дохода потенциального поставщика за рассчитываемый трехлетний период.</w:t>
      </w:r>
    </w:p>
    <w:bookmarkEnd w:id="361"/>
    <w:bookmarkStart w:name="z368" w:id="362"/>
    <w:p>
      <w:pPr>
        <w:spacing w:after="0"/>
        <w:ind w:left="0"/>
        <w:jc w:val="both"/>
      </w:pPr>
      <w:r>
        <w:rPr>
          <w:rFonts w:ascii="Times New Roman"/>
          <w:b w:val="false"/>
          <w:i w:val="false"/>
          <w:color w:val="000000"/>
          <w:sz w:val="28"/>
        </w:rPr>
        <w:t>
      135. Для поддержки отечественных производителей товаров организатор конкурса (заказчик) в рамках организации питания предусматривает в техническом задании, договоре требования к потенциальным поставщикам о приобретении не менее 60% (шестидесяти процентов) продуктов питания отечественного производства.</w:t>
      </w:r>
    </w:p>
    <w:bookmarkEnd w:id="362"/>
    <w:bookmarkStart w:name="z369" w:id="363"/>
    <w:p>
      <w:pPr>
        <w:spacing w:after="0"/>
        <w:ind w:left="0"/>
        <w:jc w:val="both"/>
      </w:pPr>
      <w:r>
        <w:rPr>
          <w:rFonts w:ascii="Times New Roman"/>
          <w:b w:val="false"/>
          <w:i w:val="false"/>
          <w:color w:val="000000"/>
          <w:sz w:val="28"/>
        </w:rPr>
        <w:t>
      136. После утверждения конкурсной документации организатор конкурса формирует конкурсную документацию на веб-портале на казахском и русском языках.</w:t>
      </w:r>
    </w:p>
    <w:bookmarkEnd w:id="363"/>
    <w:bookmarkStart w:name="z370" w:id="364"/>
    <w:p>
      <w:pPr>
        <w:spacing w:after="0"/>
        <w:ind w:left="0"/>
        <w:jc w:val="both"/>
      </w:pPr>
      <w:r>
        <w:rPr>
          <w:rFonts w:ascii="Times New Roman"/>
          <w:b w:val="false"/>
          <w:i w:val="false"/>
          <w:color w:val="000000"/>
          <w:sz w:val="28"/>
        </w:rPr>
        <w:t xml:space="preserve">
      137. Организатор, единый организатор конкурса не позднее трех рабочих дней со дня утверждения конкурсной документации размещает на веб-портале текст объявления о проведении конкурса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а также конкурсную документацию.</w:t>
      </w:r>
    </w:p>
    <w:bookmarkEnd w:id="364"/>
    <w:bookmarkStart w:name="z371" w:id="365"/>
    <w:p>
      <w:pPr>
        <w:spacing w:after="0"/>
        <w:ind w:left="0"/>
        <w:jc w:val="both"/>
      </w:pPr>
      <w:r>
        <w:rPr>
          <w:rFonts w:ascii="Times New Roman"/>
          <w:b w:val="false"/>
          <w:i w:val="false"/>
          <w:color w:val="000000"/>
          <w:sz w:val="28"/>
        </w:rPr>
        <w:t>
      Срок окончательной даты представления потенциальными поставщиками заявок на участие в конкурсе составляет не менее пятнадцати календарных дней со дня размещения текста объявления о проведении конкурса и текста утвержденной конкурсной документации.</w:t>
      </w:r>
    </w:p>
    <w:bookmarkEnd w:id="365"/>
    <w:bookmarkStart w:name="z372" w:id="366"/>
    <w:p>
      <w:pPr>
        <w:spacing w:after="0"/>
        <w:ind w:left="0"/>
        <w:jc w:val="both"/>
      </w:pPr>
      <w:r>
        <w:rPr>
          <w:rFonts w:ascii="Times New Roman"/>
          <w:b w:val="false"/>
          <w:i w:val="false"/>
          <w:color w:val="000000"/>
          <w:sz w:val="28"/>
        </w:rPr>
        <w:t>
      138. Изменения в конкурсную документацию вносятся организатором, единым организатором конкурса в течение 10 календарных дней со дня размещения текста объявления о проведении конкурса.</w:t>
      </w:r>
    </w:p>
    <w:bookmarkEnd w:id="366"/>
    <w:bookmarkStart w:name="z373" w:id="367"/>
    <w:p>
      <w:pPr>
        <w:spacing w:after="0"/>
        <w:ind w:left="0"/>
        <w:jc w:val="both"/>
      </w:pPr>
      <w:r>
        <w:rPr>
          <w:rFonts w:ascii="Times New Roman"/>
          <w:b w:val="false"/>
          <w:i w:val="false"/>
          <w:color w:val="000000"/>
          <w:sz w:val="28"/>
        </w:rPr>
        <w:t>
      Организатор, единый организатор не позднее одного рабочего дня со дня принятия решения о внесении изменений и (или) дополнений в конкурсную документацию направляет текст внесенных изменений и (или) дополнений посредством веб-портала поставщикам, получивших конкурсную документацию на веб-портале.</w:t>
      </w:r>
    </w:p>
    <w:bookmarkEnd w:id="367"/>
    <w:bookmarkStart w:name="z374" w:id="368"/>
    <w:p>
      <w:pPr>
        <w:spacing w:after="0"/>
        <w:ind w:left="0"/>
        <w:jc w:val="both"/>
      </w:pPr>
      <w:r>
        <w:rPr>
          <w:rFonts w:ascii="Times New Roman"/>
          <w:b w:val="false"/>
          <w:i w:val="false"/>
          <w:color w:val="000000"/>
          <w:sz w:val="28"/>
        </w:rPr>
        <w:t>
      Окончательный срок представления заявок на участие в конкурсе продлевается на срок от пяти до десяти календарных дней.</w:t>
      </w:r>
    </w:p>
    <w:bookmarkEnd w:id="368"/>
    <w:bookmarkStart w:name="z375" w:id="369"/>
    <w:p>
      <w:pPr>
        <w:spacing w:after="0"/>
        <w:ind w:left="0"/>
        <w:jc w:val="both"/>
      </w:pPr>
      <w:r>
        <w:rPr>
          <w:rFonts w:ascii="Times New Roman"/>
          <w:b w:val="false"/>
          <w:i w:val="false"/>
          <w:color w:val="000000"/>
          <w:sz w:val="28"/>
        </w:rPr>
        <w:t>
      139. При осуществлении повторного конкурса организатор, единый организатор конкурса не менее чем за десять календарных дней до окончательной даты представления заявок на участие в конкурсе размещает на веб-портале текст объявления об осуществлении повторного конкурса при условии неизменности конкурсной документации несостоявшегося конкурса, за исключением срока исполнения договора в связи с проведением повторного конкурса.</w:t>
      </w:r>
    </w:p>
    <w:bookmarkEnd w:id="369"/>
    <w:bookmarkStart w:name="z376" w:id="370"/>
    <w:p>
      <w:pPr>
        <w:spacing w:after="0"/>
        <w:ind w:left="0"/>
        <w:jc w:val="both"/>
      </w:pPr>
      <w:r>
        <w:rPr>
          <w:rFonts w:ascii="Times New Roman"/>
          <w:b w:val="false"/>
          <w:i w:val="false"/>
          <w:color w:val="000000"/>
          <w:sz w:val="28"/>
        </w:rPr>
        <w:t>
      140. Со дня размещения объявления о проведении конкурса всем желающим предоставляется возможность получения конкурсной документации на веб-портале.</w:t>
      </w:r>
    </w:p>
    <w:bookmarkEnd w:id="370"/>
    <w:bookmarkStart w:name="z377" w:id="371"/>
    <w:p>
      <w:pPr>
        <w:spacing w:after="0"/>
        <w:ind w:left="0"/>
        <w:jc w:val="both"/>
      </w:pPr>
      <w:r>
        <w:rPr>
          <w:rFonts w:ascii="Times New Roman"/>
          <w:b w:val="false"/>
          <w:i w:val="false"/>
          <w:color w:val="000000"/>
          <w:sz w:val="28"/>
        </w:rPr>
        <w:t>
      141. Не допускается предоставление конкурсной документации до момента извещения о проведении конкурса на веб-портале.</w:t>
      </w:r>
    </w:p>
    <w:bookmarkEnd w:id="371"/>
    <w:bookmarkStart w:name="z378" w:id="372"/>
    <w:p>
      <w:pPr>
        <w:spacing w:after="0"/>
        <w:ind w:left="0"/>
        <w:jc w:val="both"/>
      </w:pPr>
      <w:r>
        <w:rPr>
          <w:rFonts w:ascii="Times New Roman"/>
          <w:b w:val="false"/>
          <w:i w:val="false"/>
          <w:color w:val="000000"/>
          <w:sz w:val="28"/>
        </w:rPr>
        <w:t>
      142. На участие в конкурсе претендует потенциальный поставщик, обладающий правоспособностью, являющийся платежеспособным и обладающий материальными и трудовыми ресурсами.</w:t>
      </w:r>
    </w:p>
    <w:bookmarkEnd w:id="372"/>
    <w:bookmarkStart w:name="z379" w:id="373"/>
    <w:p>
      <w:pPr>
        <w:spacing w:after="0"/>
        <w:ind w:left="0"/>
        <w:jc w:val="both"/>
      </w:pPr>
      <w:r>
        <w:rPr>
          <w:rFonts w:ascii="Times New Roman"/>
          <w:b w:val="false"/>
          <w:i w:val="false"/>
          <w:color w:val="000000"/>
          <w:sz w:val="28"/>
        </w:rPr>
        <w:t>
      143. Заявка на участие в конкурсе подается в форме электронного документа посредством веб-портала до истечения окончательного срока ее представления, указанного в конкурсной документации и является формой выражения согласия потенциального поставщика с условиями, установленными конкурсной документацией, а также согласия потенциального поставщика на получение сведений о нем, подтверждающих соответствие требованиям квалификационным и конкурсной документации по выбору поставщика предусмотренных настоящими Правилами.</w:t>
      </w:r>
    </w:p>
    <w:bookmarkEnd w:id="373"/>
    <w:bookmarkStart w:name="z380" w:id="374"/>
    <w:p>
      <w:pPr>
        <w:spacing w:after="0"/>
        <w:ind w:left="0"/>
        <w:jc w:val="both"/>
      </w:pPr>
      <w:r>
        <w:rPr>
          <w:rFonts w:ascii="Times New Roman"/>
          <w:b w:val="false"/>
          <w:i w:val="false"/>
          <w:color w:val="000000"/>
          <w:sz w:val="28"/>
        </w:rPr>
        <w:t>
      144. Заявка на участие в конкурсе, представляемая организатору, потенциальным поставщиком, изъявившим желание участвовать в конкурсе, должна содержать документы, перечисленные в конкурсной документации.</w:t>
      </w:r>
    </w:p>
    <w:bookmarkEnd w:id="374"/>
    <w:bookmarkStart w:name="z381" w:id="375"/>
    <w:p>
      <w:pPr>
        <w:spacing w:after="0"/>
        <w:ind w:left="0"/>
        <w:jc w:val="both"/>
      </w:pPr>
      <w:r>
        <w:rPr>
          <w:rFonts w:ascii="Times New Roman"/>
          <w:b w:val="false"/>
          <w:i w:val="false"/>
          <w:color w:val="000000"/>
          <w:sz w:val="28"/>
        </w:rPr>
        <w:t>
      145. Представленные потенциальными поставщиками заявки на участие в конкурсе автоматически регистрируются на веб-портале.</w:t>
      </w:r>
    </w:p>
    <w:bookmarkEnd w:id="375"/>
    <w:bookmarkStart w:name="z382" w:id="376"/>
    <w:p>
      <w:pPr>
        <w:spacing w:after="0"/>
        <w:ind w:left="0"/>
        <w:jc w:val="both"/>
      </w:pPr>
      <w:r>
        <w:rPr>
          <w:rFonts w:ascii="Times New Roman"/>
          <w:b w:val="false"/>
          <w:i w:val="false"/>
          <w:color w:val="000000"/>
          <w:sz w:val="28"/>
        </w:rPr>
        <w:t>
      146. Заявка на участие в конкурсе считается принятой в момент автоматической отправки веб-порталом соответствующего уведомления потенциальному поставщику, подавшему заявку на участие в конкурсе.</w:t>
      </w:r>
    </w:p>
    <w:bookmarkEnd w:id="376"/>
    <w:bookmarkStart w:name="z383" w:id="377"/>
    <w:p>
      <w:pPr>
        <w:spacing w:after="0"/>
        <w:ind w:left="0"/>
        <w:jc w:val="both"/>
      </w:pPr>
      <w:r>
        <w:rPr>
          <w:rFonts w:ascii="Times New Roman"/>
          <w:b w:val="false"/>
          <w:i w:val="false"/>
          <w:color w:val="000000"/>
          <w:sz w:val="28"/>
        </w:rPr>
        <w:t>
      147. Потенциальный поставщик подает только одну заявку на участие в конкурсе, в случае разбивки по лотам - в лоте.</w:t>
      </w:r>
    </w:p>
    <w:bookmarkEnd w:id="377"/>
    <w:bookmarkStart w:name="z384" w:id="378"/>
    <w:p>
      <w:pPr>
        <w:spacing w:after="0"/>
        <w:ind w:left="0"/>
        <w:jc w:val="both"/>
      </w:pPr>
      <w:r>
        <w:rPr>
          <w:rFonts w:ascii="Times New Roman"/>
          <w:b w:val="false"/>
          <w:i w:val="false"/>
          <w:color w:val="000000"/>
          <w:sz w:val="28"/>
        </w:rPr>
        <w:t>
      148. Потенциальный поставщик не вправе участвовать в конкурсе и заявка на участие в конкурсе потенциального поставщика подлежит автоматическому отклонению веб-порталом в следующих случаях:</w:t>
      </w:r>
    </w:p>
    <w:bookmarkEnd w:id="378"/>
    <w:bookmarkStart w:name="z385" w:id="379"/>
    <w:p>
      <w:pPr>
        <w:spacing w:after="0"/>
        <w:ind w:left="0"/>
        <w:jc w:val="both"/>
      </w:pPr>
      <w:r>
        <w:rPr>
          <w:rFonts w:ascii="Times New Roman"/>
          <w:b w:val="false"/>
          <w:i w:val="false"/>
          <w:color w:val="000000"/>
          <w:sz w:val="28"/>
        </w:rPr>
        <w:t>
      1) потенциальным поставщиком ранее представлена заявка на участие в данном конкурсе;</w:t>
      </w:r>
    </w:p>
    <w:bookmarkEnd w:id="379"/>
    <w:bookmarkStart w:name="z386" w:id="380"/>
    <w:p>
      <w:pPr>
        <w:spacing w:after="0"/>
        <w:ind w:left="0"/>
        <w:jc w:val="both"/>
      </w:pPr>
      <w:r>
        <w:rPr>
          <w:rFonts w:ascii="Times New Roman"/>
          <w:b w:val="false"/>
          <w:i w:val="false"/>
          <w:color w:val="000000"/>
          <w:sz w:val="28"/>
        </w:rPr>
        <w:t>
      2) заявка на участие в конкурсе поступила на веб-портал после истечения окончательного срока приема заявок на участие в данном конкурсе;</w:t>
      </w:r>
    </w:p>
    <w:bookmarkEnd w:id="380"/>
    <w:bookmarkStart w:name="z387" w:id="381"/>
    <w:p>
      <w:pPr>
        <w:spacing w:after="0"/>
        <w:ind w:left="0"/>
        <w:jc w:val="both"/>
      </w:pPr>
      <w:r>
        <w:rPr>
          <w:rFonts w:ascii="Times New Roman"/>
          <w:b w:val="false"/>
          <w:i w:val="false"/>
          <w:color w:val="000000"/>
          <w:sz w:val="28"/>
        </w:rPr>
        <w:t>
      3) близкие родственники, супруг (супруга) или свойственники первых руководителей данного потенциального поставщика и (или) уполномоченного представителя данного потенциального поставщика участвуют в принятии решения о выборе поставщика либо являются представителем заказчика или организатора конкурса в проводимых конкурсах;</w:t>
      </w:r>
    </w:p>
    <w:bookmarkEnd w:id="381"/>
    <w:bookmarkStart w:name="z388" w:id="382"/>
    <w:p>
      <w:pPr>
        <w:spacing w:after="0"/>
        <w:ind w:left="0"/>
        <w:jc w:val="both"/>
      </w:pPr>
      <w:r>
        <w:rPr>
          <w:rFonts w:ascii="Times New Roman"/>
          <w:b w:val="false"/>
          <w:i w:val="false"/>
          <w:color w:val="000000"/>
          <w:sz w:val="28"/>
        </w:rPr>
        <w:t>
      4) руководитель потенциального поставщика, претендующего на участие в конкурсе, связан с управлением, учреждением, участием в уставном капитале юридических лиц, находящихся в Реестр недобросовестных участников государственных закупок;</w:t>
      </w:r>
    </w:p>
    <w:bookmarkEnd w:id="382"/>
    <w:bookmarkStart w:name="z389" w:id="383"/>
    <w:p>
      <w:pPr>
        <w:spacing w:after="0"/>
        <w:ind w:left="0"/>
        <w:jc w:val="both"/>
      </w:pPr>
      <w:r>
        <w:rPr>
          <w:rFonts w:ascii="Times New Roman"/>
          <w:b w:val="false"/>
          <w:i w:val="false"/>
          <w:color w:val="000000"/>
          <w:sz w:val="28"/>
        </w:rPr>
        <w:t>
      5) руководитель потенциального поставщика, претендующего на участие в конкурсе, является физическим лицом, осуществляющим предпринимательскую деятельность, включенным в реестр недобросовестных участников государственных закупок;</w:t>
      </w:r>
    </w:p>
    <w:bookmarkEnd w:id="383"/>
    <w:bookmarkStart w:name="z390" w:id="384"/>
    <w:p>
      <w:pPr>
        <w:spacing w:after="0"/>
        <w:ind w:left="0"/>
        <w:jc w:val="both"/>
      </w:pPr>
      <w:r>
        <w:rPr>
          <w:rFonts w:ascii="Times New Roman"/>
          <w:b w:val="false"/>
          <w:i w:val="false"/>
          <w:color w:val="000000"/>
          <w:sz w:val="28"/>
        </w:rPr>
        <w:t>
      6) потенциальный поставщик, являющийся физическим лицом, осуществляющим предпринимательскую деятельность, претендующий на участие в конкурсе, является руководителем потенциального поставщика, который включен в реестр недобросовестных участников государственных закупок;</w:t>
      </w:r>
    </w:p>
    <w:bookmarkEnd w:id="384"/>
    <w:bookmarkStart w:name="z391" w:id="385"/>
    <w:p>
      <w:pPr>
        <w:spacing w:after="0"/>
        <w:ind w:left="0"/>
        <w:jc w:val="both"/>
      </w:pPr>
      <w:r>
        <w:rPr>
          <w:rFonts w:ascii="Times New Roman"/>
          <w:b w:val="false"/>
          <w:i w:val="false"/>
          <w:color w:val="000000"/>
          <w:sz w:val="28"/>
        </w:rPr>
        <w:t>
      7) потенциальный поставщик состоит в реестре недобросовестных участников государственных закупок;</w:t>
      </w:r>
    </w:p>
    <w:bookmarkEnd w:id="385"/>
    <w:bookmarkStart w:name="z392" w:id="386"/>
    <w:p>
      <w:pPr>
        <w:spacing w:after="0"/>
        <w:ind w:left="0"/>
        <w:jc w:val="both"/>
      </w:pPr>
      <w:r>
        <w:rPr>
          <w:rFonts w:ascii="Times New Roman"/>
          <w:b w:val="false"/>
          <w:i w:val="false"/>
          <w:color w:val="000000"/>
          <w:sz w:val="28"/>
        </w:rPr>
        <w:t>
      8) потенциальный поставщик имеет неисполненные обязательства по исполнительным документам и включены уполномоченным органом,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 в Единый реестр должников.</w:t>
      </w:r>
    </w:p>
    <w:bookmarkEnd w:id="386"/>
    <w:bookmarkStart w:name="z393" w:id="387"/>
    <w:p>
      <w:pPr>
        <w:spacing w:after="0"/>
        <w:ind w:left="0"/>
        <w:jc w:val="both"/>
      </w:pPr>
      <w:r>
        <w:rPr>
          <w:rFonts w:ascii="Times New Roman"/>
          <w:b w:val="false"/>
          <w:i w:val="false"/>
          <w:color w:val="000000"/>
          <w:sz w:val="28"/>
        </w:rPr>
        <w:t>
      9) наличия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превышающем шестикратный месячный расчетный показатель, установленный на соответствующий финансовый год законом о республиканском бюджете;</w:t>
      </w:r>
    </w:p>
    <w:bookmarkEnd w:id="387"/>
    <w:bookmarkStart w:name="z394" w:id="388"/>
    <w:p>
      <w:pPr>
        <w:spacing w:after="0"/>
        <w:ind w:left="0"/>
        <w:jc w:val="both"/>
      </w:pPr>
      <w:r>
        <w:rPr>
          <w:rFonts w:ascii="Times New Roman"/>
          <w:b w:val="false"/>
          <w:i w:val="false"/>
          <w:color w:val="000000"/>
          <w:sz w:val="28"/>
        </w:rPr>
        <w:t>
      10) потенциальный поставщик не является резидентом Республики Казахстан;</w:t>
      </w:r>
    </w:p>
    <w:bookmarkEnd w:id="388"/>
    <w:bookmarkStart w:name="z395" w:id="389"/>
    <w:p>
      <w:pPr>
        <w:spacing w:after="0"/>
        <w:ind w:left="0"/>
        <w:jc w:val="both"/>
      </w:pPr>
      <w:r>
        <w:rPr>
          <w:rFonts w:ascii="Times New Roman"/>
          <w:b w:val="false"/>
          <w:i w:val="false"/>
          <w:color w:val="000000"/>
          <w:sz w:val="28"/>
        </w:rPr>
        <w:t>
      11) на имущество потенциального поставщика, балансовая стоимость которого превышает десять процентов от стоимости соответствующих основных средств, наложен арест;</w:t>
      </w:r>
    </w:p>
    <w:bookmarkEnd w:id="389"/>
    <w:bookmarkStart w:name="z396" w:id="390"/>
    <w:p>
      <w:pPr>
        <w:spacing w:after="0"/>
        <w:ind w:left="0"/>
        <w:jc w:val="both"/>
      </w:pPr>
      <w:r>
        <w:rPr>
          <w:rFonts w:ascii="Times New Roman"/>
          <w:b w:val="false"/>
          <w:i w:val="false"/>
          <w:color w:val="000000"/>
          <w:sz w:val="28"/>
        </w:rPr>
        <w:t>
      12) потенциальный поставщик, и (или) их руководительвключены в перечень организаций и лиц, связанных с финансированием терроризма и экстремизма, в порядке, установленном законодательством Республики Казахстан.</w:t>
      </w:r>
    </w:p>
    <w:bookmarkEnd w:id="390"/>
    <w:bookmarkStart w:name="z397" w:id="391"/>
    <w:p>
      <w:pPr>
        <w:spacing w:after="0"/>
        <w:ind w:left="0"/>
        <w:jc w:val="both"/>
      </w:pPr>
      <w:r>
        <w:rPr>
          <w:rFonts w:ascii="Times New Roman"/>
          <w:b w:val="false"/>
          <w:i w:val="false"/>
          <w:color w:val="000000"/>
          <w:sz w:val="28"/>
        </w:rPr>
        <w:t>
      13) подлежит процедуре банкротства либо ликвидации;</w:t>
      </w:r>
    </w:p>
    <w:bookmarkEnd w:id="391"/>
    <w:bookmarkStart w:name="z398" w:id="392"/>
    <w:p>
      <w:pPr>
        <w:spacing w:after="0"/>
        <w:ind w:left="0"/>
        <w:jc w:val="both"/>
      </w:pPr>
      <w:r>
        <w:rPr>
          <w:rFonts w:ascii="Times New Roman"/>
          <w:b w:val="false"/>
          <w:i w:val="false"/>
          <w:color w:val="000000"/>
          <w:sz w:val="28"/>
        </w:rPr>
        <w:t>
      14) показатель уплаченных налогов в течение трех лет, предшествующих предыдущему году согласно данным информационных систем органов государственных доходов составляет менее трех процентов от доходов потенциального поставщика.</w:t>
      </w:r>
    </w:p>
    <w:bookmarkEnd w:id="392"/>
    <w:bookmarkStart w:name="z399" w:id="393"/>
    <w:p>
      <w:pPr>
        <w:spacing w:after="0"/>
        <w:ind w:left="0"/>
        <w:jc w:val="both"/>
      </w:pPr>
      <w:r>
        <w:rPr>
          <w:rFonts w:ascii="Times New Roman"/>
          <w:b w:val="false"/>
          <w:i w:val="false"/>
          <w:color w:val="000000"/>
          <w:sz w:val="28"/>
        </w:rPr>
        <w:t xml:space="preserve">
      149. Нормы подпункта 14) </w:t>
      </w:r>
      <w:r>
        <w:rPr>
          <w:rFonts w:ascii="Times New Roman"/>
          <w:b w:val="false"/>
          <w:i w:val="false"/>
          <w:color w:val="000000"/>
          <w:sz w:val="28"/>
        </w:rPr>
        <w:t>пункта 148</w:t>
      </w:r>
      <w:r>
        <w:rPr>
          <w:rFonts w:ascii="Times New Roman"/>
          <w:b w:val="false"/>
          <w:i w:val="false"/>
          <w:color w:val="000000"/>
          <w:sz w:val="28"/>
        </w:rPr>
        <w:t xml:space="preserve"> предъявляются к потенциальным поставщикам, участвующим в конкурсах (лотах), проводимых в городах Нур-Султан, Алматы, Шымкент стоимость которых превышает двадцатитысячекратного размера месячного расчетного показателя, установленного на соответствующий финансовый год, в городах областного значения, стоимость которых превышает десятитысячекратного размера месячного расчетного показателя, установленных на соответствующий финансовый год.</w:t>
      </w:r>
    </w:p>
    <w:bookmarkEnd w:id="393"/>
    <w:bookmarkStart w:name="z400" w:id="394"/>
    <w:p>
      <w:pPr>
        <w:spacing w:after="0"/>
        <w:ind w:left="0"/>
        <w:jc w:val="both"/>
      </w:pPr>
      <w:r>
        <w:rPr>
          <w:rFonts w:ascii="Times New Roman"/>
          <w:b w:val="false"/>
          <w:i w:val="false"/>
          <w:color w:val="000000"/>
          <w:sz w:val="28"/>
        </w:rPr>
        <w:t>
      Расчет показателя уплаченных налогов определяется согласно данным информационных систем органов государственных доходов по следующей формуле:</w:t>
      </w:r>
    </w:p>
    <w:bookmarkEnd w:id="394"/>
    <w:bookmarkStart w:name="z401" w:id="395"/>
    <w:p>
      <w:pPr>
        <w:spacing w:after="0"/>
        <w:ind w:left="0"/>
        <w:jc w:val="both"/>
      </w:pPr>
      <w:r>
        <w:rPr>
          <w:rFonts w:ascii="Times New Roman"/>
          <w:b w:val="false"/>
          <w:i w:val="false"/>
          <w:color w:val="000000"/>
          <w:sz w:val="28"/>
        </w:rPr>
        <w:t>
      ПУН = УН / СД х 100%,</w:t>
      </w:r>
    </w:p>
    <w:bookmarkEnd w:id="395"/>
    <w:bookmarkStart w:name="z402" w:id="396"/>
    <w:p>
      <w:pPr>
        <w:spacing w:after="0"/>
        <w:ind w:left="0"/>
        <w:jc w:val="both"/>
      </w:pPr>
      <w:r>
        <w:rPr>
          <w:rFonts w:ascii="Times New Roman"/>
          <w:b w:val="false"/>
          <w:i w:val="false"/>
          <w:color w:val="000000"/>
          <w:sz w:val="28"/>
        </w:rPr>
        <w:t>
      где:</w:t>
      </w:r>
    </w:p>
    <w:bookmarkEnd w:id="396"/>
    <w:bookmarkStart w:name="z403" w:id="397"/>
    <w:p>
      <w:pPr>
        <w:spacing w:after="0"/>
        <w:ind w:left="0"/>
        <w:jc w:val="both"/>
      </w:pPr>
      <w:r>
        <w:rPr>
          <w:rFonts w:ascii="Times New Roman"/>
          <w:b w:val="false"/>
          <w:i w:val="false"/>
          <w:color w:val="000000"/>
          <w:sz w:val="28"/>
        </w:rPr>
        <w:t>
      ПУН – показатель уплаченных налогов;</w:t>
      </w:r>
    </w:p>
    <w:bookmarkEnd w:id="397"/>
    <w:bookmarkStart w:name="z404" w:id="398"/>
    <w:p>
      <w:pPr>
        <w:spacing w:after="0"/>
        <w:ind w:left="0"/>
        <w:jc w:val="both"/>
      </w:pPr>
      <w:r>
        <w:rPr>
          <w:rFonts w:ascii="Times New Roman"/>
          <w:b w:val="false"/>
          <w:i w:val="false"/>
          <w:color w:val="000000"/>
          <w:sz w:val="28"/>
        </w:rPr>
        <w:t>
      УН – сумма уплаченных налогов;</w:t>
      </w:r>
    </w:p>
    <w:bookmarkEnd w:id="398"/>
    <w:bookmarkStart w:name="z405" w:id="399"/>
    <w:p>
      <w:pPr>
        <w:spacing w:after="0"/>
        <w:ind w:left="0"/>
        <w:jc w:val="both"/>
      </w:pPr>
      <w:r>
        <w:rPr>
          <w:rFonts w:ascii="Times New Roman"/>
          <w:b w:val="false"/>
          <w:i w:val="false"/>
          <w:color w:val="000000"/>
          <w:sz w:val="28"/>
        </w:rPr>
        <w:t>
      СД – сумма дохода потенциального поставщика за рассчитываемый трехлетний период.</w:t>
      </w:r>
    </w:p>
    <w:bookmarkEnd w:id="399"/>
    <w:bookmarkStart w:name="z406" w:id="400"/>
    <w:p>
      <w:pPr>
        <w:spacing w:after="0"/>
        <w:ind w:left="0"/>
        <w:jc w:val="both"/>
      </w:pPr>
      <w:r>
        <w:rPr>
          <w:rFonts w:ascii="Times New Roman"/>
          <w:b w:val="false"/>
          <w:i w:val="false"/>
          <w:color w:val="000000"/>
          <w:sz w:val="28"/>
        </w:rPr>
        <w:t>
      150. Срок действия заявки на участие в конкурсе, представляемой потенциальным поставщиком для участия в конкурсе, составляет не менее шестидесяти календарных дней с даты вскрытия заявок на участие в конкурсе, и должен соответствовать сроку, установленному конкурсной документацией.</w:t>
      </w:r>
    </w:p>
    <w:bookmarkEnd w:id="400"/>
    <w:bookmarkStart w:name="z407" w:id="401"/>
    <w:p>
      <w:pPr>
        <w:spacing w:after="0"/>
        <w:ind w:left="0"/>
        <w:jc w:val="both"/>
      </w:pPr>
      <w:r>
        <w:rPr>
          <w:rFonts w:ascii="Times New Roman"/>
          <w:b w:val="false"/>
          <w:i w:val="false"/>
          <w:color w:val="000000"/>
          <w:sz w:val="28"/>
        </w:rPr>
        <w:t>
      151. Изменение или отзыв потенциальным поставщиком заявки на участие в конкурсе осуществляется в любое время до истечения окончательного срока представления заявок на участие в конкурсе.</w:t>
      </w:r>
    </w:p>
    <w:bookmarkEnd w:id="401"/>
    <w:bookmarkStart w:name="z408" w:id="402"/>
    <w:p>
      <w:pPr>
        <w:spacing w:after="0"/>
        <w:ind w:left="0"/>
        <w:jc w:val="both"/>
      </w:pPr>
      <w:r>
        <w:rPr>
          <w:rFonts w:ascii="Times New Roman"/>
          <w:b w:val="false"/>
          <w:i w:val="false"/>
          <w:color w:val="000000"/>
          <w:sz w:val="28"/>
        </w:rPr>
        <w:t>
      Отзыв заявки на участие в конкурсе после истечения окончательного срока их представления не допускается.</w:t>
      </w:r>
    </w:p>
    <w:bookmarkEnd w:id="402"/>
    <w:bookmarkStart w:name="z409" w:id="403"/>
    <w:p>
      <w:pPr>
        <w:spacing w:after="0"/>
        <w:ind w:left="0"/>
        <w:jc w:val="both"/>
      </w:pPr>
      <w:r>
        <w:rPr>
          <w:rFonts w:ascii="Times New Roman"/>
          <w:b w:val="false"/>
          <w:i w:val="false"/>
          <w:color w:val="000000"/>
          <w:sz w:val="28"/>
        </w:rPr>
        <w:t>
      152. Представление потенциальным поставщиком отдельных документов, требуемых в соответствии с конкурсной документацией, осуществляется через получение документов посредством обращения в государственные информационные системы и (или) государственные базы данных, либо посредством заполнения электронной формы с использованием веб-портала.</w:t>
      </w:r>
    </w:p>
    <w:bookmarkEnd w:id="403"/>
    <w:bookmarkStart w:name="z410" w:id="404"/>
    <w:p>
      <w:pPr>
        <w:spacing w:after="0"/>
        <w:ind w:left="0"/>
        <w:jc w:val="both"/>
      </w:pPr>
      <w:r>
        <w:rPr>
          <w:rFonts w:ascii="Times New Roman"/>
          <w:b w:val="false"/>
          <w:i w:val="false"/>
          <w:color w:val="000000"/>
          <w:sz w:val="28"/>
        </w:rPr>
        <w:t>
      153. Потенциальный поставщик до истечения окончательного срока их представления размещает на веб-портале конкурсную заявку, содержащую следующие документы:</w:t>
      </w:r>
    </w:p>
    <w:bookmarkEnd w:id="404"/>
    <w:bookmarkStart w:name="z411" w:id="405"/>
    <w:p>
      <w:pPr>
        <w:spacing w:after="0"/>
        <w:ind w:left="0"/>
        <w:jc w:val="both"/>
      </w:pPr>
      <w:r>
        <w:rPr>
          <w:rFonts w:ascii="Times New Roman"/>
          <w:b w:val="false"/>
          <w:i w:val="false"/>
          <w:color w:val="000000"/>
          <w:sz w:val="28"/>
        </w:rPr>
        <w:t xml:space="preserve">
      1) заявку на участие в конкурсе, составленную на казахском и русском языках, потенциального поставщика согласно </w:t>
      </w:r>
      <w:r>
        <w:rPr>
          <w:rFonts w:ascii="Times New Roman"/>
          <w:b w:val="false"/>
          <w:i w:val="false"/>
          <w:color w:val="000000"/>
          <w:sz w:val="28"/>
        </w:rPr>
        <w:t>приложениям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к Типовой конкурсной документации с указанием срока действия;</w:t>
      </w:r>
    </w:p>
    <w:bookmarkEnd w:id="405"/>
    <w:bookmarkStart w:name="z412" w:id="406"/>
    <w:p>
      <w:pPr>
        <w:spacing w:after="0"/>
        <w:ind w:left="0"/>
        <w:jc w:val="both"/>
      </w:pPr>
      <w:r>
        <w:rPr>
          <w:rFonts w:ascii="Times New Roman"/>
          <w:b w:val="false"/>
          <w:i w:val="false"/>
          <w:color w:val="000000"/>
          <w:sz w:val="28"/>
        </w:rPr>
        <w:t>
      2) сведения об отсутствии (наличии) 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превышающем шестикратный месячный расчетный показатель, установленный на соответствующий финансовый год законом о республиканском бюджете, определяемые веб-порталом автоматически на основании сведений органов государственных доходов не ранее даты размещения объявления о проведении конкурса;</w:t>
      </w:r>
    </w:p>
    <w:bookmarkEnd w:id="406"/>
    <w:bookmarkStart w:name="z413" w:id="407"/>
    <w:p>
      <w:pPr>
        <w:spacing w:after="0"/>
        <w:ind w:left="0"/>
        <w:jc w:val="both"/>
      </w:pPr>
      <w:r>
        <w:rPr>
          <w:rFonts w:ascii="Times New Roman"/>
          <w:b w:val="false"/>
          <w:i w:val="false"/>
          <w:color w:val="000000"/>
          <w:sz w:val="28"/>
        </w:rPr>
        <w:t>
      3) обеспечение заявки на участие в конкурсе в виде электронной банковской гарантии или гарантийного денежного взносав размере одного процента от суммы, выделенной для приобретения товаров;</w:t>
      </w:r>
    </w:p>
    <w:bookmarkEnd w:id="407"/>
    <w:bookmarkStart w:name="z414" w:id="408"/>
    <w:p>
      <w:pPr>
        <w:spacing w:after="0"/>
        <w:ind w:left="0"/>
        <w:jc w:val="both"/>
      </w:pPr>
      <w:r>
        <w:rPr>
          <w:rFonts w:ascii="Times New Roman"/>
          <w:b w:val="false"/>
          <w:i w:val="false"/>
          <w:color w:val="000000"/>
          <w:sz w:val="28"/>
        </w:rPr>
        <w:t xml:space="preserve">
      4) техническое задание к конкурсной документации по выбору поставщика согласно </w:t>
      </w:r>
      <w:r>
        <w:rPr>
          <w:rFonts w:ascii="Times New Roman"/>
          <w:b w:val="false"/>
          <w:i w:val="false"/>
          <w:color w:val="000000"/>
          <w:sz w:val="28"/>
        </w:rPr>
        <w:t>приложению 3</w:t>
      </w:r>
      <w:r>
        <w:rPr>
          <w:rFonts w:ascii="Times New Roman"/>
          <w:b w:val="false"/>
          <w:i w:val="false"/>
          <w:color w:val="000000"/>
          <w:sz w:val="28"/>
        </w:rPr>
        <w:t xml:space="preserve"> к Типовой конкурсной документации.</w:t>
      </w:r>
    </w:p>
    <w:bookmarkEnd w:id="408"/>
    <w:bookmarkStart w:name="z415" w:id="409"/>
    <w:p>
      <w:pPr>
        <w:spacing w:after="0"/>
        <w:ind w:left="0"/>
        <w:jc w:val="both"/>
      </w:pPr>
      <w:r>
        <w:rPr>
          <w:rFonts w:ascii="Times New Roman"/>
          <w:b w:val="false"/>
          <w:i w:val="false"/>
          <w:color w:val="000000"/>
          <w:sz w:val="28"/>
        </w:rPr>
        <w:t xml:space="preserve">
      5) сведения о квалификации потенциального поставщика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Типовой конкурсной документации.</w:t>
      </w:r>
    </w:p>
    <w:bookmarkEnd w:id="409"/>
    <w:bookmarkStart w:name="z416" w:id="410"/>
    <w:p>
      <w:pPr>
        <w:spacing w:after="0"/>
        <w:ind w:left="0"/>
        <w:jc w:val="both"/>
      </w:pPr>
      <w:r>
        <w:rPr>
          <w:rFonts w:ascii="Times New Roman"/>
          <w:b w:val="false"/>
          <w:i w:val="false"/>
          <w:color w:val="000000"/>
          <w:sz w:val="28"/>
        </w:rPr>
        <w:t>
      154. Сумма обеспечения заявки на участие в конкурсе,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bookmarkEnd w:id="410"/>
    <w:bookmarkStart w:name="z417" w:id="411"/>
    <w:p>
      <w:pPr>
        <w:spacing w:after="0"/>
        <w:ind w:left="0"/>
        <w:jc w:val="both"/>
      </w:pPr>
      <w:r>
        <w:rPr>
          <w:rFonts w:ascii="Times New Roman"/>
          <w:b w:val="false"/>
          <w:i w:val="false"/>
          <w:color w:val="000000"/>
          <w:sz w:val="28"/>
        </w:rPr>
        <w:t>
      155. Внесение обеспечения заявки на участие в конкурсе осуществляется отдельно на каждый лот или на общую сумму лотов конкурса, в которых потенциальный поставщик принимает участие.</w:t>
      </w:r>
    </w:p>
    <w:bookmarkEnd w:id="411"/>
    <w:bookmarkStart w:name="z418" w:id="412"/>
    <w:p>
      <w:pPr>
        <w:spacing w:after="0"/>
        <w:ind w:left="0"/>
        <w:jc w:val="both"/>
      </w:pPr>
      <w:r>
        <w:rPr>
          <w:rFonts w:ascii="Times New Roman"/>
          <w:b w:val="false"/>
          <w:i w:val="false"/>
          <w:color w:val="000000"/>
          <w:sz w:val="28"/>
        </w:rPr>
        <w:t>
      В случае внесения потенциальным поставщиком обеспечения заявки на участие в конкурсе в виде гарантийного денежного взноса, который вносится на банковский счет организатора либо на счет, предусмотренный бюджетным законодательством Республики Казахстан для организаторов, являющихся государственными органами и государственными учреждениями, то она представляется в виде электронной копии платежного документа, подтверждающего гарантийный денежный взнос. При этом гарантийный денежный взнос вносится на указанный в конкурсной документации банковский счет до окончательного срока представления заявок на участие в конкурсе.</w:t>
      </w:r>
    </w:p>
    <w:bookmarkEnd w:id="412"/>
    <w:bookmarkStart w:name="z419" w:id="413"/>
    <w:p>
      <w:pPr>
        <w:spacing w:after="0"/>
        <w:ind w:left="0"/>
        <w:jc w:val="both"/>
      </w:pPr>
      <w:r>
        <w:rPr>
          <w:rFonts w:ascii="Times New Roman"/>
          <w:b w:val="false"/>
          <w:i w:val="false"/>
          <w:color w:val="000000"/>
          <w:sz w:val="28"/>
        </w:rPr>
        <w:t>
      156. Вскрытие заявок на участие в конкурсе производится веб-порталом автоматически в течение пяти минут с момента истечения окончательного срока представления заявок на участие в конкурсе.</w:t>
      </w:r>
    </w:p>
    <w:bookmarkEnd w:id="413"/>
    <w:bookmarkStart w:name="z420" w:id="414"/>
    <w:p>
      <w:pPr>
        <w:spacing w:after="0"/>
        <w:ind w:left="0"/>
        <w:jc w:val="both"/>
      </w:pPr>
      <w:r>
        <w:rPr>
          <w:rFonts w:ascii="Times New Roman"/>
          <w:b w:val="false"/>
          <w:i w:val="false"/>
          <w:color w:val="000000"/>
          <w:sz w:val="28"/>
        </w:rPr>
        <w:t>
      157. В случае если на конкурс (лот) представлена только одна заявка на участие в конкурсе (лоте), то такая заявка также вскрывается и рассматривается в соответствии с настоящими Правилами.</w:t>
      </w:r>
    </w:p>
    <w:bookmarkEnd w:id="414"/>
    <w:bookmarkStart w:name="z421" w:id="415"/>
    <w:p>
      <w:pPr>
        <w:spacing w:after="0"/>
        <w:ind w:left="0"/>
        <w:jc w:val="both"/>
      </w:pPr>
      <w:r>
        <w:rPr>
          <w:rFonts w:ascii="Times New Roman"/>
          <w:b w:val="false"/>
          <w:i w:val="false"/>
          <w:color w:val="000000"/>
          <w:sz w:val="28"/>
        </w:rPr>
        <w:t xml:space="preserve">
      158. Протокол вскрытия заявок на участие в конкурсе размещается веб-порталом автоматически в момент их вскрытия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При этом веб-портал рассылает автоматические уведомления членам конкурсной комиссии, потенциальным поставщикам, подавшим заявки на участие в конкурсе.</w:t>
      </w:r>
    </w:p>
    <w:bookmarkEnd w:id="415"/>
    <w:bookmarkStart w:name="z422" w:id="416"/>
    <w:p>
      <w:pPr>
        <w:spacing w:after="0"/>
        <w:ind w:left="0"/>
        <w:jc w:val="both"/>
      </w:pPr>
      <w:r>
        <w:rPr>
          <w:rFonts w:ascii="Times New Roman"/>
          <w:b w:val="false"/>
          <w:i w:val="false"/>
          <w:color w:val="000000"/>
          <w:sz w:val="28"/>
        </w:rPr>
        <w:t>
      159. До начала проведения конкурса члены конкурсной комиссии, секретарь конкурсной комиссии, наблюдатели ознакамливаются с утвержденной конкурсной документацией и приложениями к ней.</w:t>
      </w:r>
    </w:p>
    <w:bookmarkEnd w:id="416"/>
    <w:bookmarkStart w:name="z423" w:id="417"/>
    <w:p>
      <w:pPr>
        <w:spacing w:after="0"/>
        <w:ind w:left="0"/>
        <w:jc w:val="both"/>
      </w:pPr>
      <w:r>
        <w:rPr>
          <w:rFonts w:ascii="Times New Roman"/>
          <w:b w:val="false"/>
          <w:i w:val="false"/>
          <w:color w:val="000000"/>
          <w:sz w:val="28"/>
        </w:rPr>
        <w:t>
      160. Конкурсная комиссия посредством веб-портала рассматривает заявки на участие в конкурсе в целях определения потенциальных поставщиков, соответствующих квалификационным требованиям и требованиям конкурсной документации.</w:t>
      </w:r>
    </w:p>
    <w:bookmarkEnd w:id="417"/>
    <w:bookmarkStart w:name="z424" w:id="418"/>
    <w:p>
      <w:pPr>
        <w:spacing w:after="0"/>
        <w:ind w:left="0"/>
        <w:jc w:val="both"/>
      </w:pPr>
      <w:r>
        <w:rPr>
          <w:rFonts w:ascii="Times New Roman"/>
          <w:b w:val="false"/>
          <w:i w:val="false"/>
          <w:color w:val="000000"/>
          <w:sz w:val="28"/>
        </w:rPr>
        <w:t>
      161. При рассмотрении заявок на участие в конкурсе на предмет соответствия потенциальных поставщиков квалификационным требованиям и требованиям конкурсной документации, конкурсная комиссия:</w:t>
      </w:r>
    </w:p>
    <w:bookmarkEnd w:id="418"/>
    <w:bookmarkStart w:name="z425" w:id="419"/>
    <w:p>
      <w:pPr>
        <w:spacing w:after="0"/>
        <w:ind w:left="0"/>
        <w:jc w:val="both"/>
      </w:pPr>
      <w:r>
        <w:rPr>
          <w:rFonts w:ascii="Times New Roman"/>
          <w:b w:val="false"/>
          <w:i w:val="false"/>
          <w:color w:val="000000"/>
          <w:sz w:val="28"/>
        </w:rPr>
        <w:t>
      1) в письменной форме и (или) форме электронного документа запрашивает у потенциальных поставщиков материалы и разъяснения в связи с их заявками с тем, чтобы упростить рассмотрение, сопоставление заявок на участие в конкурсе;</w:t>
      </w:r>
    </w:p>
    <w:bookmarkEnd w:id="419"/>
    <w:bookmarkStart w:name="z426" w:id="420"/>
    <w:p>
      <w:pPr>
        <w:spacing w:after="0"/>
        <w:ind w:left="0"/>
        <w:jc w:val="both"/>
      </w:pPr>
      <w:r>
        <w:rPr>
          <w:rFonts w:ascii="Times New Roman"/>
          <w:b w:val="false"/>
          <w:i w:val="false"/>
          <w:color w:val="000000"/>
          <w:sz w:val="28"/>
        </w:rPr>
        <w:t>
      2) в целях уточнения сведений, содержащихся в заявках на участие в конкурсе, в письменной форме и (или) форме электронного документа запрашивает необходимую информацию у соответствующих физических или юридических лиц, государственных органов.</w:t>
      </w:r>
    </w:p>
    <w:bookmarkEnd w:id="420"/>
    <w:bookmarkStart w:name="z427" w:id="421"/>
    <w:p>
      <w:pPr>
        <w:spacing w:after="0"/>
        <w:ind w:left="0"/>
        <w:jc w:val="both"/>
      </w:pPr>
      <w:r>
        <w:rPr>
          <w:rFonts w:ascii="Times New Roman"/>
          <w:b w:val="false"/>
          <w:i w:val="false"/>
          <w:color w:val="000000"/>
          <w:sz w:val="28"/>
        </w:rPr>
        <w:t>
      162. Не допускаются направление запроса и действия конкурсной комиссии, связанные с дополнением заявки на участие в конкурсе недостающими документами, заменой документов, представленных в заявке на участие в конкурсе, приведением в соответствие ненадлежащим образом оформленных документов.</w:t>
      </w:r>
    </w:p>
    <w:bookmarkEnd w:id="421"/>
    <w:bookmarkStart w:name="z428" w:id="422"/>
    <w:p>
      <w:pPr>
        <w:spacing w:after="0"/>
        <w:ind w:left="0"/>
        <w:jc w:val="both"/>
      </w:pPr>
      <w:r>
        <w:rPr>
          <w:rFonts w:ascii="Times New Roman"/>
          <w:b w:val="false"/>
          <w:i w:val="false"/>
          <w:color w:val="000000"/>
          <w:sz w:val="28"/>
        </w:rPr>
        <w:t>
      Конкурсная комиссия рассматривает заявку на участие в конкурсе как отвечающую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bookmarkEnd w:id="422"/>
    <w:bookmarkStart w:name="z429" w:id="423"/>
    <w:p>
      <w:pPr>
        <w:spacing w:after="0"/>
        <w:ind w:left="0"/>
        <w:jc w:val="both"/>
      </w:pPr>
      <w:r>
        <w:rPr>
          <w:rFonts w:ascii="Times New Roman"/>
          <w:b w:val="false"/>
          <w:i w:val="false"/>
          <w:color w:val="000000"/>
          <w:sz w:val="28"/>
        </w:rPr>
        <w:t>
      163.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bookmarkEnd w:id="423"/>
    <w:bookmarkStart w:name="z430" w:id="424"/>
    <w:p>
      <w:pPr>
        <w:spacing w:after="0"/>
        <w:ind w:left="0"/>
        <w:jc w:val="both"/>
      </w:pPr>
      <w:r>
        <w:rPr>
          <w:rFonts w:ascii="Times New Roman"/>
          <w:b w:val="false"/>
          <w:i w:val="false"/>
          <w:color w:val="000000"/>
          <w:sz w:val="28"/>
        </w:rPr>
        <w:t>
      164. По результатам рассмотрения заявок на участие в конкурсе конкурсная комиссия в течение пяти рабочих дней со дня вскрытия заявок на участие в конкурсе:</w:t>
      </w:r>
    </w:p>
    <w:bookmarkEnd w:id="424"/>
    <w:bookmarkStart w:name="z431" w:id="425"/>
    <w:p>
      <w:pPr>
        <w:spacing w:after="0"/>
        <w:ind w:left="0"/>
        <w:jc w:val="both"/>
      </w:pPr>
      <w:r>
        <w:rPr>
          <w:rFonts w:ascii="Times New Roman"/>
          <w:b w:val="false"/>
          <w:i w:val="false"/>
          <w:color w:val="000000"/>
          <w:sz w:val="28"/>
        </w:rPr>
        <w:t>
      1) определяет потенциальных поставщиков, которые соответствуют квалификационным требованиям и требованиям конкурсной документации, признает участниками конкурса;</w:t>
      </w:r>
    </w:p>
    <w:bookmarkEnd w:id="425"/>
    <w:bookmarkStart w:name="z432" w:id="426"/>
    <w:p>
      <w:pPr>
        <w:spacing w:after="0"/>
        <w:ind w:left="0"/>
        <w:jc w:val="both"/>
      </w:pPr>
      <w:r>
        <w:rPr>
          <w:rFonts w:ascii="Times New Roman"/>
          <w:b w:val="false"/>
          <w:i w:val="false"/>
          <w:color w:val="000000"/>
          <w:sz w:val="28"/>
        </w:rPr>
        <w:t>
      2) применяет и рассчитывает критерии;</w:t>
      </w:r>
    </w:p>
    <w:bookmarkEnd w:id="426"/>
    <w:bookmarkStart w:name="z433" w:id="427"/>
    <w:p>
      <w:pPr>
        <w:spacing w:after="0"/>
        <w:ind w:left="0"/>
        <w:jc w:val="both"/>
      </w:pPr>
      <w:r>
        <w:rPr>
          <w:rFonts w:ascii="Times New Roman"/>
          <w:b w:val="false"/>
          <w:i w:val="false"/>
          <w:color w:val="000000"/>
          <w:sz w:val="28"/>
        </w:rPr>
        <w:t xml:space="preserve">
      3) оформляет протокол об итогах конкурса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427"/>
    <w:bookmarkStart w:name="z434" w:id="428"/>
    <w:p>
      <w:pPr>
        <w:spacing w:after="0"/>
        <w:ind w:left="0"/>
        <w:jc w:val="both"/>
      </w:pPr>
      <w:r>
        <w:rPr>
          <w:rFonts w:ascii="Times New Roman"/>
          <w:b w:val="false"/>
          <w:i w:val="false"/>
          <w:color w:val="000000"/>
          <w:sz w:val="28"/>
        </w:rPr>
        <w:t>
      165. Решение конкурсной комиссии принимается голосованием посредством веб-портала и считается принятым, если за него проголосовали большее количество членов конкурсной комиссии от общего количества членов конкурсной комиссии. В случае равенства голосов принятым считается решение, за которое проголосовал председатель конкурсной комиссии.</w:t>
      </w:r>
    </w:p>
    <w:bookmarkEnd w:id="428"/>
    <w:bookmarkStart w:name="z435" w:id="429"/>
    <w:p>
      <w:pPr>
        <w:spacing w:after="0"/>
        <w:ind w:left="0"/>
        <w:jc w:val="both"/>
      </w:pPr>
      <w:r>
        <w:rPr>
          <w:rFonts w:ascii="Times New Roman"/>
          <w:b w:val="false"/>
          <w:i w:val="false"/>
          <w:color w:val="000000"/>
          <w:sz w:val="28"/>
        </w:rPr>
        <w:t>
      В случае несогласия с решением конкурсной комиссии любой член данной конкурсной комиссии выражаетсвое мнение, которое размещается на веб-портале в форме электронной копии документа.</w:t>
      </w:r>
    </w:p>
    <w:bookmarkEnd w:id="429"/>
    <w:bookmarkStart w:name="z436" w:id="430"/>
    <w:p>
      <w:pPr>
        <w:spacing w:after="0"/>
        <w:ind w:left="0"/>
        <w:jc w:val="both"/>
      </w:pPr>
      <w:r>
        <w:rPr>
          <w:rFonts w:ascii="Times New Roman"/>
          <w:b w:val="false"/>
          <w:i w:val="false"/>
          <w:color w:val="000000"/>
          <w:sz w:val="28"/>
        </w:rPr>
        <w:t>
      В случае отсутствия подписи какого-либо члена конкурсной комиссии, в соответствующих протоколах конкурсной комиссии секретарем конкурсной комиссии на веб-портале размещается документ или информация, содержащие причину отсутствия подписи.</w:t>
      </w:r>
    </w:p>
    <w:bookmarkEnd w:id="430"/>
    <w:bookmarkStart w:name="z437" w:id="431"/>
    <w:p>
      <w:pPr>
        <w:spacing w:after="0"/>
        <w:ind w:left="0"/>
        <w:jc w:val="both"/>
      </w:pPr>
      <w:r>
        <w:rPr>
          <w:rFonts w:ascii="Times New Roman"/>
          <w:b w:val="false"/>
          <w:i w:val="false"/>
          <w:color w:val="000000"/>
          <w:sz w:val="28"/>
        </w:rPr>
        <w:t>
      166. Протокол об итогах конкурса содержит следующую информацию:</w:t>
      </w:r>
    </w:p>
    <w:bookmarkEnd w:id="431"/>
    <w:bookmarkStart w:name="z438" w:id="432"/>
    <w:p>
      <w:pPr>
        <w:spacing w:after="0"/>
        <w:ind w:left="0"/>
        <w:jc w:val="both"/>
      </w:pPr>
      <w:r>
        <w:rPr>
          <w:rFonts w:ascii="Times New Roman"/>
          <w:b w:val="false"/>
          <w:i w:val="false"/>
          <w:color w:val="000000"/>
          <w:sz w:val="28"/>
        </w:rPr>
        <w:t xml:space="preserve">
      1) о запросах конкурсной комиссии в соответствии с </w:t>
      </w:r>
      <w:r>
        <w:rPr>
          <w:rFonts w:ascii="Times New Roman"/>
          <w:b w:val="false"/>
          <w:i w:val="false"/>
          <w:color w:val="000000"/>
          <w:sz w:val="28"/>
        </w:rPr>
        <w:t>пунктом 161</w:t>
      </w:r>
      <w:r>
        <w:rPr>
          <w:rFonts w:ascii="Times New Roman"/>
          <w:b w:val="false"/>
          <w:i w:val="false"/>
          <w:color w:val="000000"/>
          <w:sz w:val="28"/>
        </w:rPr>
        <w:t xml:space="preserve"> настоящих Правил;</w:t>
      </w:r>
    </w:p>
    <w:bookmarkEnd w:id="432"/>
    <w:bookmarkStart w:name="z439" w:id="433"/>
    <w:p>
      <w:pPr>
        <w:spacing w:after="0"/>
        <w:ind w:left="0"/>
        <w:jc w:val="both"/>
      </w:pPr>
      <w:r>
        <w:rPr>
          <w:rFonts w:ascii="Times New Roman"/>
          <w:b w:val="false"/>
          <w:i w:val="false"/>
          <w:color w:val="000000"/>
          <w:sz w:val="28"/>
        </w:rPr>
        <w:t>
      2)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bookmarkEnd w:id="433"/>
    <w:bookmarkStart w:name="z440" w:id="434"/>
    <w:p>
      <w:pPr>
        <w:spacing w:after="0"/>
        <w:ind w:left="0"/>
        <w:jc w:val="both"/>
      </w:pPr>
      <w:r>
        <w:rPr>
          <w:rFonts w:ascii="Times New Roman"/>
          <w:b w:val="false"/>
          <w:i w:val="false"/>
          <w:color w:val="000000"/>
          <w:sz w:val="28"/>
        </w:rPr>
        <w:t>
      3) о применении конкурсной комиссией критериев.</w:t>
      </w:r>
    </w:p>
    <w:bookmarkEnd w:id="434"/>
    <w:bookmarkStart w:name="z441" w:id="435"/>
    <w:p>
      <w:pPr>
        <w:spacing w:after="0"/>
        <w:ind w:left="0"/>
        <w:jc w:val="both"/>
      </w:pPr>
      <w:r>
        <w:rPr>
          <w:rFonts w:ascii="Times New Roman"/>
          <w:b w:val="false"/>
          <w:i w:val="false"/>
          <w:color w:val="000000"/>
          <w:sz w:val="28"/>
        </w:rPr>
        <w:t>
      167. Конкурсная комиссия признает внесенное "обеспечение заявки" на участие в конкурсе, не соответствующим требованиям конкурсной документации, в случаях:</w:t>
      </w:r>
    </w:p>
    <w:bookmarkEnd w:id="435"/>
    <w:bookmarkStart w:name="z442" w:id="436"/>
    <w:p>
      <w:pPr>
        <w:spacing w:after="0"/>
        <w:ind w:left="0"/>
        <w:jc w:val="both"/>
      </w:pPr>
      <w:r>
        <w:rPr>
          <w:rFonts w:ascii="Times New Roman"/>
          <w:b w:val="false"/>
          <w:i w:val="false"/>
          <w:color w:val="000000"/>
          <w:sz w:val="28"/>
        </w:rPr>
        <w:t>
      1) недостаточного срока действия обеспечения заявки на участие в конкурсе, представленной в виде электронной банковской гарантии;</w:t>
      </w:r>
    </w:p>
    <w:bookmarkEnd w:id="436"/>
    <w:bookmarkStart w:name="z443" w:id="437"/>
    <w:p>
      <w:pPr>
        <w:spacing w:after="0"/>
        <w:ind w:left="0"/>
        <w:jc w:val="both"/>
      </w:pPr>
      <w:r>
        <w:rPr>
          <w:rFonts w:ascii="Times New Roman"/>
          <w:b w:val="false"/>
          <w:i w:val="false"/>
          <w:color w:val="000000"/>
          <w:sz w:val="28"/>
        </w:rPr>
        <w:t>
      2) ненадлежащего оформления обеспечения заявки на участие в конкурсе, которое выражается в отсутствии сведений, не позволяющих конкурсной комиссии установить:</w:t>
      </w:r>
    </w:p>
    <w:bookmarkEnd w:id="437"/>
    <w:bookmarkStart w:name="z444" w:id="438"/>
    <w:p>
      <w:pPr>
        <w:spacing w:after="0"/>
        <w:ind w:left="0"/>
        <w:jc w:val="both"/>
      </w:pPr>
      <w:r>
        <w:rPr>
          <w:rFonts w:ascii="Times New Roman"/>
          <w:b w:val="false"/>
          <w:i w:val="false"/>
          <w:color w:val="000000"/>
          <w:sz w:val="28"/>
        </w:rPr>
        <w:t>
      лицо, выдавшее "обеспечение заявки" на участие в конкурсе;</w:t>
      </w:r>
    </w:p>
    <w:bookmarkEnd w:id="438"/>
    <w:bookmarkStart w:name="z445" w:id="439"/>
    <w:p>
      <w:pPr>
        <w:spacing w:after="0"/>
        <w:ind w:left="0"/>
        <w:jc w:val="both"/>
      </w:pPr>
      <w:r>
        <w:rPr>
          <w:rFonts w:ascii="Times New Roman"/>
          <w:b w:val="false"/>
          <w:i w:val="false"/>
          <w:color w:val="000000"/>
          <w:sz w:val="28"/>
        </w:rPr>
        <w:t>
      название и номер конкурса, для участия в котором вносится "обеспечение заявки" на участие в конкурсе в виде электронной банковской гарантии;</w:t>
      </w:r>
    </w:p>
    <w:bookmarkEnd w:id="439"/>
    <w:bookmarkStart w:name="z446" w:id="440"/>
    <w:p>
      <w:pPr>
        <w:spacing w:after="0"/>
        <w:ind w:left="0"/>
        <w:jc w:val="both"/>
      </w:pPr>
      <w:r>
        <w:rPr>
          <w:rFonts w:ascii="Times New Roman"/>
          <w:b w:val="false"/>
          <w:i w:val="false"/>
          <w:color w:val="000000"/>
          <w:sz w:val="28"/>
        </w:rPr>
        <w:t>
      срок действия обеспечения заявки на участие в конкурсе, условия его предоставления, представленной в виде электронной банковской гарантии и (или) сумму обеспечения заявки на участие в конкурсе;</w:t>
      </w:r>
    </w:p>
    <w:bookmarkEnd w:id="440"/>
    <w:bookmarkStart w:name="z447" w:id="441"/>
    <w:p>
      <w:pPr>
        <w:spacing w:after="0"/>
        <w:ind w:left="0"/>
        <w:jc w:val="both"/>
      </w:pPr>
      <w:r>
        <w:rPr>
          <w:rFonts w:ascii="Times New Roman"/>
          <w:b w:val="false"/>
          <w:i w:val="false"/>
          <w:color w:val="000000"/>
          <w:sz w:val="28"/>
        </w:rPr>
        <w:t>
      лицо, которому выдано "обеспечение заявки" на участие в конкурсе;</w:t>
      </w:r>
    </w:p>
    <w:bookmarkEnd w:id="441"/>
    <w:bookmarkStart w:name="z448" w:id="442"/>
    <w:p>
      <w:pPr>
        <w:spacing w:after="0"/>
        <w:ind w:left="0"/>
        <w:jc w:val="both"/>
      </w:pPr>
      <w:r>
        <w:rPr>
          <w:rFonts w:ascii="Times New Roman"/>
          <w:b w:val="false"/>
          <w:i w:val="false"/>
          <w:color w:val="000000"/>
          <w:sz w:val="28"/>
        </w:rPr>
        <w:t>
      лицо, в пользу которого вносится "обеспечение заявки" на участие в конкурсе;</w:t>
      </w:r>
    </w:p>
    <w:bookmarkEnd w:id="442"/>
    <w:bookmarkStart w:name="z449" w:id="443"/>
    <w:p>
      <w:pPr>
        <w:spacing w:after="0"/>
        <w:ind w:left="0"/>
        <w:jc w:val="both"/>
      </w:pPr>
      <w:r>
        <w:rPr>
          <w:rFonts w:ascii="Times New Roman"/>
          <w:b w:val="false"/>
          <w:i w:val="false"/>
          <w:color w:val="000000"/>
          <w:sz w:val="28"/>
        </w:rPr>
        <w:t>
      3) внесения обеспечения заявки на участие в конкурсе в размере менее одного процента от суммы, выделенной на конкурс (лот).</w:t>
      </w:r>
    </w:p>
    <w:bookmarkEnd w:id="443"/>
    <w:bookmarkStart w:name="z450" w:id="444"/>
    <w:p>
      <w:pPr>
        <w:spacing w:after="0"/>
        <w:ind w:left="0"/>
        <w:jc w:val="both"/>
      </w:pPr>
      <w:r>
        <w:rPr>
          <w:rFonts w:ascii="Times New Roman"/>
          <w:b w:val="false"/>
          <w:i w:val="false"/>
          <w:color w:val="000000"/>
          <w:sz w:val="28"/>
        </w:rPr>
        <w:t>
      168. Организатор возвращает потенциальному поставщику обеспечение заявки на участие в конкурсе, в течение трех рабочих дней со дня наступления одного из следующих случаев:</w:t>
      </w:r>
    </w:p>
    <w:bookmarkEnd w:id="444"/>
    <w:bookmarkStart w:name="z451" w:id="445"/>
    <w:p>
      <w:pPr>
        <w:spacing w:after="0"/>
        <w:ind w:left="0"/>
        <w:jc w:val="both"/>
      </w:pPr>
      <w:r>
        <w:rPr>
          <w:rFonts w:ascii="Times New Roman"/>
          <w:b w:val="false"/>
          <w:i w:val="false"/>
          <w:color w:val="000000"/>
          <w:sz w:val="28"/>
        </w:rPr>
        <w:t>
      1) размещения протокола вскрытия в случаях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bookmarkEnd w:id="445"/>
    <w:bookmarkStart w:name="z452" w:id="446"/>
    <w:p>
      <w:pPr>
        <w:spacing w:after="0"/>
        <w:ind w:left="0"/>
        <w:jc w:val="both"/>
      </w:pPr>
      <w:r>
        <w:rPr>
          <w:rFonts w:ascii="Times New Roman"/>
          <w:b w:val="false"/>
          <w:i w:val="false"/>
          <w:color w:val="000000"/>
          <w:sz w:val="28"/>
        </w:rPr>
        <w:t>
      2) подписания протокола об итогах конкурса. Указанный случай не распространяется на участника конкурса, определенного победителем конкурса;</w:t>
      </w:r>
    </w:p>
    <w:bookmarkEnd w:id="446"/>
    <w:bookmarkStart w:name="z453" w:id="447"/>
    <w:p>
      <w:pPr>
        <w:spacing w:after="0"/>
        <w:ind w:left="0"/>
        <w:jc w:val="both"/>
      </w:pPr>
      <w:r>
        <w:rPr>
          <w:rFonts w:ascii="Times New Roman"/>
          <w:b w:val="false"/>
          <w:i w:val="false"/>
          <w:color w:val="000000"/>
          <w:sz w:val="28"/>
        </w:rPr>
        <w:t>
      3) подписания потенциальным поставщиком договора и внесения им обеспечения исполнения договора.</w:t>
      </w:r>
    </w:p>
    <w:bookmarkEnd w:id="447"/>
    <w:bookmarkStart w:name="z454" w:id="448"/>
    <w:p>
      <w:pPr>
        <w:spacing w:after="0"/>
        <w:ind w:left="0"/>
        <w:jc w:val="both"/>
      </w:pPr>
      <w:r>
        <w:rPr>
          <w:rFonts w:ascii="Times New Roman"/>
          <w:b w:val="false"/>
          <w:i w:val="false"/>
          <w:color w:val="000000"/>
          <w:sz w:val="28"/>
        </w:rPr>
        <w:t>
      169. Обеспечение заявки на участие в конкурсе не возвращается организатором конкурса потенциальному поставщику при наступлении одного из следующих случаев:</w:t>
      </w:r>
    </w:p>
    <w:bookmarkEnd w:id="448"/>
    <w:bookmarkStart w:name="z455" w:id="449"/>
    <w:p>
      <w:pPr>
        <w:spacing w:after="0"/>
        <w:ind w:left="0"/>
        <w:jc w:val="both"/>
      </w:pPr>
      <w:r>
        <w:rPr>
          <w:rFonts w:ascii="Times New Roman"/>
          <w:b w:val="false"/>
          <w:i w:val="false"/>
          <w:color w:val="000000"/>
          <w:sz w:val="28"/>
        </w:rPr>
        <w:t>
      1) потенциальный поставщик, определенный победителем конкурса, уклонился от заключения договора;</w:t>
      </w:r>
    </w:p>
    <w:bookmarkEnd w:id="449"/>
    <w:bookmarkStart w:name="z456" w:id="450"/>
    <w:p>
      <w:pPr>
        <w:spacing w:after="0"/>
        <w:ind w:left="0"/>
        <w:jc w:val="both"/>
      </w:pPr>
      <w:r>
        <w:rPr>
          <w:rFonts w:ascii="Times New Roman"/>
          <w:b w:val="false"/>
          <w:i w:val="false"/>
          <w:color w:val="000000"/>
          <w:sz w:val="28"/>
        </w:rPr>
        <w:t>
      2) победитель конкурса,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w:t>
      </w:r>
    </w:p>
    <w:bookmarkEnd w:id="450"/>
    <w:bookmarkStart w:name="z457" w:id="451"/>
    <w:p>
      <w:pPr>
        <w:spacing w:after="0"/>
        <w:ind w:left="0"/>
        <w:jc w:val="both"/>
      </w:pPr>
      <w:r>
        <w:rPr>
          <w:rFonts w:ascii="Times New Roman"/>
          <w:b w:val="false"/>
          <w:i w:val="false"/>
          <w:color w:val="000000"/>
          <w:sz w:val="28"/>
        </w:rPr>
        <w:t>
      В этих случаях сумма обеспечения заявки на участие в конкурсе зачисляется в доход соответствующего бюджета.</w:t>
      </w:r>
    </w:p>
    <w:bookmarkEnd w:id="451"/>
    <w:bookmarkStart w:name="z458" w:id="452"/>
    <w:p>
      <w:pPr>
        <w:spacing w:after="0"/>
        <w:ind w:left="0"/>
        <w:jc w:val="both"/>
      </w:pPr>
      <w:r>
        <w:rPr>
          <w:rFonts w:ascii="Times New Roman"/>
          <w:b w:val="false"/>
          <w:i w:val="false"/>
          <w:color w:val="000000"/>
          <w:sz w:val="28"/>
        </w:rPr>
        <w:t>
      Не допускается совершение потенциальным поставщиком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заявки на участие в конкурсе.</w:t>
      </w:r>
    </w:p>
    <w:bookmarkEnd w:id="452"/>
    <w:bookmarkStart w:name="z459" w:id="453"/>
    <w:p>
      <w:pPr>
        <w:spacing w:after="0"/>
        <w:ind w:left="0"/>
        <w:jc w:val="both"/>
      </w:pPr>
      <w:r>
        <w:rPr>
          <w:rFonts w:ascii="Times New Roman"/>
          <w:b w:val="false"/>
          <w:i w:val="false"/>
          <w:color w:val="000000"/>
          <w:sz w:val="28"/>
        </w:rPr>
        <w:t>
      170. Протокол об итогах конкурса подписывается на веб-портале всеми членами конкурсной комиссии и размещается секретарем конкурсной комиссии в день принятия решения об итогах конкурса, на веб-портале, с автоматическим уведомлением всех потенциальных поставщиков, подавших заявки на участие в конкурсе.</w:t>
      </w:r>
    </w:p>
    <w:bookmarkEnd w:id="453"/>
    <w:bookmarkStart w:name="z460" w:id="454"/>
    <w:p>
      <w:pPr>
        <w:spacing w:after="0"/>
        <w:ind w:left="0"/>
        <w:jc w:val="both"/>
      </w:pPr>
      <w:r>
        <w:rPr>
          <w:rFonts w:ascii="Times New Roman"/>
          <w:b w:val="false"/>
          <w:i w:val="false"/>
          <w:color w:val="000000"/>
          <w:sz w:val="28"/>
        </w:rPr>
        <w:t>
      171. Конкурсная комиссия в протоколе итогов конкурса указывает причину признания внесенного обеспечения заявки на участие в конкурсе не соответствующей требованиям конкурсной документации.</w:t>
      </w:r>
    </w:p>
    <w:bookmarkEnd w:id="454"/>
    <w:bookmarkStart w:name="z461" w:id="455"/>
    <w:p>
      <w:pPr>
        <w:spacing w:after="0"/>
        <w:ind w:left="0"/>
        <w:jc w:val="both"/>
      </w:pPr>
      <w:r>
        <w:rPr>
          <w:rFonts w:ascii="Times New Roman"/>
          <w:b w:val="false"/>
          <w:i w:val="false"/>
          <w:color w:val="000000"/>
          <w:sz w:val="28"/>
        </w:rPr>
        <w:t xml:space="preserve">
      172. Конкурсная комиссия при формировании протокола об итогах конкурса выставляет баллы в соответствии с критериями, согласно </w:t>
      </w:r>
      <w:r>
        <w:rPr>
          <w:rFonts w:ascii="Times New Roman"/>
          <w:b w:val="false"/>
          <w:i w:val="false"/>
          <w:color w:val="000000"/>
          <w:sz w:val="28"/>
        </w:rPr>
        <w:t>приложению 8</w:t>
      </w:r>
      <w:r>
        <w:rPr>
          <w:rFonts w:ascii="Times New Roman"/>
          <w:b w:val="false"/>
          <w:i w:val="false"/>
          <w:color w:val="000000"/>
          <w:sz w:val="28"/>
        </w:rPr>
        <w:t xml:space="preserve"> к Типовой конкурсной документации, применительно к каждому потенциальному поставщику, представившему заявку на участие в конкурсе, за исключением случаев, когда на участие в конкурсе представлена одна заявка.</w:t>
      </w:r>
    </w:p>
    <w:bookmarkEnd w:id="455"/>
    <w:bookmarkStart w:name="z462" w:id="456"/>
    <w:p>
      <w:pPr>
        <w:spacing w:after="0"/>
        <w:ind w:left="0"/>
        <w:jc w:val="both"/>
      </w:pPr>
      <w:r>
        <w:rPr>
          <w:rFonts w:ascii="Times New Roman"/>
          <w:b w:val="false"/>
          <w:i w:val="false"/>
          <w:color w:val="000000"/>
          <w:sz w:val="28"/>
        </w:rPr>
        <w:t>
      Победителем конкурса признается потенциальный поставщик, набравший наибольшее количество баллов.</w:t>
      </w:r>
    </w:p>
    <w:bookmarkEnd w:id="456"/>
    <w:bookmarkStart w:name="z463" w:id="457"/>
    <w:p>
      <w:pPr>
        <w:spacing w:after="0"/>
        <w:ind w:left="0"/>
        <w:jc w:val="both"/>
      </w:pPr>
      <w:r>
        <w:rPr>
          <w:rFonts w:ascii="Times New Roman"/>
          <w:b w:val="false"/>
          <w:i w:val="false"/>
          <w:color w:val="000000"/>
          <w:sz w:val="28"/>
        </w:rPr>
        <w:t>
      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нормам настоящих Правил, то он признается победителем конкурса.</w:t>
      </w:r>
    </w:p>
    <w:bookmarkEnd w:id="457"/>
    <w:bookmarkStart w:name="z464" w:id="458"/>
    <w:p>
      <w:pPr>
        <w:spacing w:after="0"/>
        <w:ind w:left="0"/>
        <w:jc w:val="both"/>
      </w:pPr>
      <w:r>
        <w:rPr>
          <w:rFonts w:ascii="Times New Roman"/>
          <w:b w:val="false"/>
          <w:i w:val="false"/>
          <w:color w:val="000000"/>
          <w:sz w:val="28"/>
        </w:rPr>
        <w:t xml:space="preserve">
      173. В случае если два и более потенциальных поставщика набрали одинаковое количество баллов победителем признается участник конкурса, набравший наибольшее количество баллов по критерию "опыт работы на рынке товаров за последние 5 лет" согласно </w:t>
      </w:r>
      <w:r>
        <w:rPr>
          <w:rFonts w:ascii="Times New Roman"/>
          <w:b w:val="false"/>
          <w:i w:val="false"/>
          <w:color w:val="000000"/>
          <w:sz w:val="28"/>
        </w:rPr>
        <w:t>приложению 8</w:t>
      </w:r>
      <w:r>
        <w:rPr>
          <w:rFonts w:ascii="Times New Roman"/>
          <w:b w:val="false"/>
          <w:i w:val="false"/>
          <w:color w:val="000000"/>
          <w:sz w:val="28"/>
        </w:rPr>
        <w:t xml:space="preserve"> к Типовой конкурсной документации.</w:t>
      </w:r>
    </w:p>
    <w:bookmarkEnd w:id="458"/>
    <w:bookmarkStart w:name="z465" w:id="459"/>
    <w:p>
      <w:pPr>
        <w:spacing w:after="0"/>
        <w:ind w:left="0"/>
        <w:jc w:val="both"/>
      </w:pPr>
      <w:r>
        <w:rPr>
          <w:rFonts w:ascii="Times New Roman"/>
          <w:b w:val="false"/>
          <w:i w:val="false"/>
          <w:color w:val="000000"/>
          <w:sz w:val="28"/>
        </w:rPr>
        <w:t>
      При равенстве количества баллов по критерию опыт работы, победителем признается потенциальный поставщик, имеющий больший показатель по сумме уплаченных налогов за четыре года, предшествующие предыдущему году согласно данным информационных систем органов государственных доходов.</w:t>
      </w:r>
    </w:p>
    <w:bookmarkEnd w:id="459"/>
    <w:bookmarkStart w:name="z466" w:id="460"/>
    <w:p>
      <w:pPr>
        <w:spacing w:after="0"/>
        <w:ind w:left="0"/>
        <w:jc w:val="both"/>
      </w:pPr>
      <w:r>
        <w:rPr>
          <w:rFonts w:ascii="Times New Roman"/>
          <w:b w:val="false"/>
          <w:i w:val="false"/>
          <w:color w:val="000000"/>
          <w:sz w:val="28"/>
        </w:rPr>
        <w:t>
      При равенстве показателей по сумме уплаченных налогов победителем признается участник конкурса, заявка на участие, которого, поступила ранее заявок на участие в конкурсе других потенциальных поставщиков.</w:t>
      </w:r>
    </w:p>
    <w:bookmarkEnd w:id="460"/>
    <w:bookmarkStart w:name="z467" w:id="461"/>
    <w:p>
      <w:pPr>
        <w:spacing w:after="0"/>
        <w:ind w:left="0"/>
        <w:jc w:val="both"/>
      </w:pPr>
      <w:r>
        <w:rPr>
          <w:rFonts w:ascii="Times New Roman"/>
          <w:b w:val="false"/>
          <w:i w:val="false"/>
          <w:color w:val="000000"/>
          <w:sz w:val="28"/>
        </w:rPr>
        <w:t>
      174. Конкурс признается организатором конкурса несостоявшимся в случаях:</w:t>
      </w:r>
    </w:p>
    <w:bookmarkEnd w:id="461"/>
    <w:bookmarkStart w:name="z468" w:id="462"/>
    <w:p>
      <w:pPr>
        <w:spacing w:after="0"/>
        <w:ind w:left="0"/>
        <w:jc w:val="both"/>
      </w:pPr>
      <w:r>
        <w:rPr>
          <w:rFonts w:ascii="Times New Roman"/>
          <w:b w:val="false"/>
          <w:i w:val="false"/>
          <w:color w:val="000000"/>
          <w:sz w:val="28"/>
        </w:rPr>
        <w:t>
      1) отсутствия представленных заявок;</w:t>
      </w:r>
    </w:p>
    <w:bookmarkEnd w:id="462"/>
    <w:bookmarkStart w:name="z469" w:id="463"/>
    <w:p>
      <w:pPr>
        <w:spacing w:after="0"/>
        <w:ind w:left="0"/>
        <w:jc w:val="both"/>
      </w:pPr>
      <w:r>
        <w:rPr>
          <w:rFonts w:ascii="Times New Roman"/>
          <w:b w:val="false"/>
          <w:i w:val="false"/>
          <w:color w:val="000000"/>
          <w:sz w:val="28"/>
        </w:rPr>
        <w:t>
      2) если к участию в конкурсе не допущен ни один потенциальный поставщик;</w:t>
      </w:r>
    </w:p>
    <w:bookmarkEnd w:id="463"/>
    <w:bookmarkStart w:name="z470" w:id="464"/>
    <w:p>
      <w:pPr>
        <w:spacing w:after="0"/>
        <w:ind w:left="0"/>
        <w:jc w:val="both"/>
      </w:pPr>
      <w:r>
        <w:rPr>
          <w:rFonts w:ascii="Times New Roman"/>
          <w:b w:val="false"/>
          <w:i w:val="false"/>
          <w:color w:val="000000"/>
          <w:sz w:val="28"/>
        </w:rPr>
        <w:t>
      3) победитель конкурса уклонился от заключения договора, в случае, если данный поставщик является единственным участником конкурса.</w:t>
      </w:r>
    </w:p>
    <w:bookmarkEnd w:id="464"/>
    <w:bookmarkStart w:name="z471" w:id="465"/>
    <w:p>
      <w:pPr>
        <w:spacing w:after="0"/>
        <w:ind w:left="0"/>
        <w:jc w:val="both"/>
      </w:pPr>
      <w:r>
        <w:rPr>
          <w:rFonts w:ascii="Times New Roman"/>
          <w:b w:val="false"/>
          <w:i w:val="false"/>
          <w:color w:val="000000"/>
          <w:sz w:val="28"/>
        </w:rPr>
        <w:t xml:space="preserve">
      175. При признании конкурса несостоявшимся, организатор конкурса объявляет о повторном проведении конкурса не позднее одного рабочего дня со дня признания конкурса несостоявшимся в соответствии с </w:t>
      </w:r>
      <w:r>
        <w:rPr>
          <w:rFonts w:ascii="Times New Roman"/>
          <w:b w:val="false"/>
          <w:i w:val="false"/>
          <w:color w:val="000000"/>
          <w:sz w:val="28"/>
        </w:rPr>
        <w:t>пунктом 139</w:t>
      </w:r>
      <w:r>
        <w:rPr>
          <w:rFonts w:ascii="Times New Roman"/>
          <w:b w:val="false"/>
          <w:i w:val="false"/>
          <w:color w:val="000000"/>
          <w:sz w:val="28"/>
        </w:rPr>
        <w:t xml:space="preserve"> настоящих Правил.</w:t>
      </w:r>
    </w:p>
    <w:bookmarkEnd w:id="465"/>
    <w:bookmarkStart w:name="z472" w:id="466"/>
    <w:p>
      <w:pPr>
        <w:spacing w:after="0"/>
        <w:ind w:left="0"/>
        <w:jc w:val="both"/>
      </w:pPr>
      <w:r>
        <w:rPr>
          <w:rFonts w:ascii="Times New Roman"/>
          <w:b w:val="false"/>
          <w:i w:val="false"/>
          <w:color w:val="000000"/>
          <w:sz w:val="28"/>
        </w:rPr>
        <w:t>
      176. В случае уклонения победителя конкурса от заключения договора, при участии в конкурсе двух и более потенциальных поставщиков, конкурсная комиссия принимает решение о заключении договора с потенциальным поставщиком, следующим по количеству набранных баллов за победителем конкурса в соответствии с критериями выбора поставщиков товаров и в течение двух рабочих дней направляет ему договор.</w:t>
      </w:r>
    </w:p>
    <w:bookmarkEnd w:id="466"/>
    <w:bookmarkStart w:name="z473" w:id="467"/>
    <w:p>
      <w:pPr>
        <w:spacing w:after="0"/>
        <w:ind w:left="0"/>
        <w:jc w:val="both"/>
      </w:pPr>
      <w:r>
        <w:rPr>
          <w:rFonts w:ascii="Times New Roman"/>
          <w:b w:val="false"/>
          <w:i w:val="false"/>
          <w:color w:val="000000"/>
          <w:sz w:val="28"/>
        </w:rPr>
        <w:t>
      Потенциальный поставщик в течение трех рабочих дней со дня получения договора подписывает и возвращает организатору конкурса подписанный договор о поставке товаров.</w:t>
      </w:r>
    </w:p>
    <w:bookmarkEnd w:id="467"/>
    <w:bookmarkStart w:name="z474" w:id="468"/>
    <w:p>
      <w:pPr>
        <w:spacing w:after="0"/>
        <w:ind w:left="0"/>
        <w:jc w:val="both"/>
      </w:pPr>
      <w:r>
        <w:rPr>
          <w:rFonts w:ascii="Times New Roman"/>
          <w:b w:val="false"/>
          <w:i w:val="false"/>
          <w:color w:val="000000"/>
          <w:sz w:val="28"/>
        </w:rPr>
        <w:t>
      177. Для поставки товаров в соответствии с потребностью на период до подведения итогов конкурса, но не более трех месяцев финансового года, заказчик, организатор конкурса принимает решение о привлечении поставщика, осуществляющего поставку товаров.</w:t>
      </w:r>
    </w:p>
    <w:bookmarkEnd w:id="468"/>
    <w:bookmarkStart w:name="z475" w:id="469"/>
    <w:p>
      <w:pPr>
        <w:spacing w:after="0"/>
        <w:ind w:left="0"/>
        <w:jc w:val="both"/>
      </w:pPr>
      <w:r>
        <w:rPr>
          <w:rFonts w:ascii="Times New Roman"/>
          <w:b w:val="false"/>
          <w:i w:val="false"/>
          <w:color w:val="000000"/>
          <w:sz w:val="28"/>
        </w:rPr>
        <w:t>
      178. При принятии решения о привлечении поставщика, осуществляющего поставку товаров, заказчик, организатор конкурса направляет запрос на поставку товаров по организации питания обучающихся в организациях среднего образования поставщику, имеющему опыт по поставке товаров в организации образования не менее 2-х лет.</w:t>
      </w:r>
    </w:p>
    <w:bookmarkEnd w:id="469"/>
    <w:bookmarkStart w:name="z476" w:id="470"/>
    <w:p>
      <w:pPr>
        <w:spacing w:after="0"/>
        <w:ind w:left="0"/>
        <w:jc w:val="both"/>
      </w:pPr>
      <w:r>
        <w:rPr>
          <w:rFonts w:ascii="Times New Roman"/>
          <w:b w:val="false"/>
          <w:i w:val="false"/>
          <w:color w:val="000000"/>
          <w:sz w:val="28"/>
        </w:rPr>
        <w:t>
      179. Поставщик, осуществляющий поставку товаров, в случае согласия в течение трех рабочих дней со дня получения письма от организатора конкурса направляет ответ с приложением копии справки о государственной регистрации юридического лица, устава (для юридических лиц), документа, удостоверяющего личность (для физических лиц), техническое задание, сведения об опыте работы и сведения о квалификации потенциального поставщика.</w:t>
      </w:r>
    </w:p>
    <w:bookmarkEnd w:id="470"/>
    <w:bookmarkStart w:name="z477" w:id="471"/>
    <w:p>
      <w:pPr>
        <w:spacing w:after="0"/>
        <w:ind w:left="0"/>
        <w:jc w:val="both"/>
      </w:pPr>
      <w:r>
        <w:rPr>
          <w:rFonts w:ascii="Times New Roman"/>
          <w:b w:val="false"/>
          <w:i w:val="false"/>
          <w:color w:val="000000"/>
          <w:sz w:val="28"/>
        </w:rPr>
        <w:t>
      180. В течение двух рабочих дней после получения письма от поставщика товаров направляет ему подписанный договор о поставке товаров.</w:t>
      </w:r>
    </w:p>
    <w:bookmarkEnd w:id="471"/>
    <w:bookmarkStart w:name="z478" w:id="472"/>
    <w:p>
      <w:pPr>
        <w:spacing w:after="0"/>
        <w:ind w:left="0"/>
        <w:jc w:val="both"/>
      </w:pPr>
      <w:r>
        <w:rPr>
          <w:rFonts w:ascii="Times New Roman"/>
          <w:b w:val="false"/>
          <w:i w:val="false"/>
          <w:color w:val="000000"/>
          <w:sz w:val="28"/>
        </w:rPr>
        <w:t>
      181. Заказчик, организатор, единый организатор конкурса в течение двух рабочих дней размещает на интернет-ресурсе заказчика, организатора, единого организатора конкурса информацию о поставщике товаров.</w:t>
      </w:r>
    </w:p>
    <w:bookmarkEnd w:id="472"/>
    <w:bookmarkStart w:name="z479" w:id="473"/>
    <w:p>
      <w:pPr>
        <w:spacing w:after="0"/>
        <w:ind w:left="0"/>
        <w:jc w:val="both"/>
      </w:pPr>
      <w:r>
        <w:rPr>
          <w:rFonts w:ascii="Times New Roman"/>
          <w:b w:val="false"/>
          <w:i w:val="false"/>
          <w:color w:val="000000"/>
          <w:sz w:val="28"/>
        </w:rPr>
        <w:t xml:space="preserve">
      182. При признании повторного конкурса несостоявшимся в соответствии с </w:t>
      </w:r>
      <w:r>
        <w:rPr>
          <w:rFonts w:ascii="Times New Roman"/>
          <w:b w:val="false"/>
          <w:i w:val="false"/>
          <w:color w:val="000000"/>
          <w:sz w:val="28"/>
        </w:rPr>
        <w:t>пунктом 174</w:t>
      </w:r>
      <w:r>
        <w:rPr>
          <w:rFonts w:ascii="Times New Roman"/>
          <w:b w:val="false"/>
          <w:i w:val="false"/>
          <w:color w:val="000000"/>
          <w:sz w:val="28"/>
        </w:rPr>
        <w:t xml:space="preserve"> по решению конкурсной комиссии организатор конкурса принимает решение о привлечении поставщика, осуществляющего поставку товаров по организации питания.</w:t>
      </w:r>
    </w:p>
    <w:bookmarkEnd w:id="473"/>
    <w:bookmarkStart w:name="z480" w:id="474"/>
    <w:p>
      <w:pPr>
        <w:spacing w:after="0"/>
        <w:ind w:left="0"/>
        <w:jc w:val="both"/>
      </w:pPr>
      <w:r>
        <w:rPr>
          <w:rFonts w:ascii="Times New Roman"/>
          <w:b w:val="false"/>
          <w:i w:val="false"/>
          <w:color w:val="000000"/>
          <w:sz w:val="28"/>
        </w:rPr>
        <w:t xml:space="preserve">
      Привлечение поставщика осуществляется в соответствии с </w:t>
      </w:r>
      <w:r>
        <w:rPr>
          <w:rFonts w:ascii="Times New Roman"/>
          <w:b w:val="false"/>
          <w:i w:val="false"/>
          <w:color w:val="000000"/>
          <w:sz w:val="28"/>
        </w:rPr>
        <w:t>пунктами 178</w:t>
      </w:r>
      <w:r>
        <w:rPr>
          <w:rFonts w:ascii="Times New Roman"/>
          <w:b w:val="false"/>
          <w:i w:val="false"/>
          <w:color w:val="000000"/>
          <w:sz w:val="28"/>
        </w:rPr>
        <w:t xml:space="preserve">, </w:t>
      </w:r>
      <w:r>
        <w:rPr>
          <w:rFonts w:ascii="Times New Roman"/>
          <w:b w:val="false"/>
          <w:i w:val="false"/>
          <w:color w:val="000000"/>
          <w:sz w:val="28"/>
        </w:rPr>
        <w:t>179</w:t>
      </w:r>
      <w:r>
        <w:rPr>
          <w:rFonts w:ascii="Times New Roman"/>
          <w:b w:val="false"/>
          <w:i w:val="false"/>
          <w:color w:val="000000"/>
          <w:sz w:val="28"/>
        </w:rPr>
        <w:t xml:space="preserve">, </w:t>
      </w:r>
      <w:r>
        <w:rPr>
          <w:rFonts w:ascii="Times New Roman"/>
          <w:b w:val="false"/>
          <w:i w:val="false"/>
          <w:color w:val="000000"/>
          <w:sz w:val="28"/>
        </w:rPr>
        <w:t>180</w:t>
      </w:r>
      <w:r>
        <w:rPr>
          <w:rFonts w:ascii="Times New Roman"/>
          <w:b w:val="false"/>
          <w:i w:val="false"/>
          <w:color w:val="000000"/>
          <w:sz w:val="28"/>
        </w:rPr>
        <w:t xml:space="preserve">, </w:t>
      </w:r>
      <w:r>
        <w:rPr>
          <w:rFonts w:ascii="Times New Roman"/>
          <w:b w:val="false"/>
          <w:i w:val="false"/>
          <w:color w:val="000000"/>
          <w:sz w:val="28"/>
        </w:rPr>
        <w:t>181</w:t>
      </w:r>
      <w:r>
        <w:rPr>
          <w:rFonts w:ascii="Times New Roman"/>
          <w:b w:val="false"/>
          <w:i w:val="false"/>
          <w:color w:val="000000"/>
          <w:sz w:val="28"/>
        </w:rPr>
        <w:t xml:space="preserve"> настоящих Правил.</w:t>
      </w:r>
    </w:p>
    <w:bookmarkEnd w:id="474"/>
    <w:bookmarkStart w:name="z481" w:id="475"/>
    <w:p>
      <w:pPr>
        <w:spacing w:after="0"/>
        <w:ind w:left="0"/>
        <w:jc w:val="both"/>
      </w:pPr>
      <w:r>
        <w:rPr>
          <w:rFonts w:ascii="Times New Roman"/>
          <w:b w:val="false"/>
          <w:i w:val="false"/>
          <w:color w:val="000000"/>
          <w:sz w:val="28"/>
        </w:rPr>
        <w:t>
      183. Потенциальный поставщик не допускается к участию в конкурсе, не может быть признан участником конкурса, победителем конкурса, если:</w:t>
      </w:r>
    </w:p>
    <w:bookmarkEnd w:id="475"/>
    <w:bookmarkStart w:name="z482" w:id="476"/>
    <w:p>
      <w:pPr>
        <w:spacing w:after="0"/>
        <w:ind w:left="0"/>
        <w:jc w:val="both"/>
      </w:pPr>
      <w:r>
        <w:rPr>
          <w:rFonts w:ascii="Times New Roman"/>
          <w:b w:val="false"/>
          <w:i w:val="false"/>
          <w:color w:val="000000"/>
          <w:sz w:val="28"/>
        </w:rPr>
        <w:t>
      1) он определен не соответствующим квалификационным требованиям по следующим основаниям:</w:t>
      </w:r>
    </w:p>
    <w:bookmarkEnd w:id="476"/>
    <w:bookmarkStart w:name="z483" w:id="477"/>
    <w:p>
      <w:pPr>
        <w:spacing w:after="0"/>
        <w:ind w:left="0"/>
        <w:jc w:val="both"/>
      </w:pPr>
      <w:r>
        <w:rPr>
          <w:rFonts w:ascii="Times New Roman"/>
          <w:b w:val="false"/>
          <w:i w:val="false"/>
          <w:color w:val="000000"/>
          <w:sz w:val="28"/>
        </w:rPr>
        <w:t>
      непредставление, а равно представление неполных сведений о квалификации к конкурсной документации;</w:t>
      </w:r>
    </w:p>
    <w:bookmarkEnd w:id="477"/>
    <w:bookmarkStart w:name="z484" w:id="478"/>
    <w:p>
      <w:pPr>
        <w:spacing w:after="0"/>
        <w:ind w:left="0"/>
        <w:jc w:val="both"/>
      </w:pPr>
      <w:r>
        <w:rPr>
          <w:rFonts w:ascii="Times New Roman"/>
          <w:b w:val="false"/>
          <w:i w:val="false"/>
          <w:color w:val="000000"/>
          <w:sz w:val="28"/>
        </w:rPr>
        <w:t>
      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конкурсной документации;</w:t>
      </w:r>
    </w:p>
    <w:bookmarkEnd w:id="478"/>
    <w:bookmarkStart w:name="z485" w:id="479"/>
    <w:p>
      <w:pPr>
        <w:spacing w:after="0"/>
        <w:ind w:left="0"/>
        <w:jc w:val="both"/>
      </w:pPr>
      <w:r>
        <w:rPr>
          <w:rFonts w:ascii="Times New Roman"/>
          <w:b w:val="false"/>
          <w:i w:val="false"/>
          <w:color w:val="000000"/>
          <w:sz w:val="28"/>
        </w:rPr>
        <w:t>
      установлен факт представления недостоверной информации по квалификационным требованиям;</w:t>
      </w:r>
    </w:p>
    <w:bookmarkEnd w:id="479"/>
    <w:bookmarkStart w:name="z486" w:id="480"/>
    <w:p>
      <w:pPr>
        <w:spacing w:after="0"/>
        <w:ind w:left="0"/>
        <w:jc w:val="both"/>
      </w:pPr>
      <w:r>
        <w:rPr>
          <w:rFonts w:ascii="Times New Roman"/>
          <w:b w:val="false"/>
          <w:i w:val="false"/>
          <w:color w:val="000000"/>
          <w:sz w:val="28"/>
        </w:rPr>
        <w:t>
      2) если его заявка на участие в конкурсе определена не соответствующей требованиям конкурсной документации по следующим основаниям:</w:t>
      </w:r>
    </w:p>
    <w:bookmarkEnd w:id="480"/>
    <w:bookmarkStart w:name="z487" w:id="481"/>
    <w:p>
      <w:pPr>
        <w:spacing w:after="0"/>
        <w:ind w:left="0"/>
        <w:jc w:val="both"/>
      </w:pPr>
      <w:r>
        <w:rPr>
          <w:rFonts w:ascii="Times New Roman"/>
          <w:b w:val="false"/>
          <w:i w:val="false"/>
          <w:color w:val="000000"/>
          <w:sz w:val="28"/>
        </w:rPr>
        <w:t>
      непредставление технического задания;</w:t>
      </w:r>
    </w:p>
    <w:bookmarkEnd w:id="481"/>
    <w:bookmarkStart w:name="z488" w:id="482"/>
    <w:p>
      <w:pPr>
        <w:spacing w:after="0"/>
        <w:ind w:left="0"/>
        <w:jc w:val="both"/>
      </w:pPr>
      <w:r>
        <w:rPr>
          <w:rFonts w:ascii="Times New Roman"/>
          <w:b w:val="false"/>
          <w:i w:val="false"/>
          <w:color w:val="000000"/>
          <w:sz w:val="28"/>
        </w:rPr>
        <w:t>
      представление потенциальным поставщиком технического задания, не соответствующего требованиям конкурсной документации, а равно непредставление документов, требуемых техническим заданием;</w:t>
      </w:r>
    </w:p>
    <w:bookmarkEnd w:id="482"/>
    <w:bookmarkStart w:name="z489" w:id="483"/>
    <w:p>
      <w:pPr>
        <w:spacing w:after="0"/>
        <w:ind w:left="0"/>
        <w:jc w:val="both"/>
      </w:pPr>
      <w:r>
        <w:rPr>
          <w:rFonts w:ascii="Times New Roman"/>
          <w:b w:val="false"/>
          <w:i w:val="false"/>
          <w:color w:val="000000"/>
          <w:sz w:val="28"/>
        </w:rPr>
        <w:t>
      непредставление обеспечения заявки на участие в конкурсе в соответствии с требованиями конкурсной документации и настоящих Правил;</w:t>
      </w:r>
    </w:p>
    <w:bookmarkEnd w:id="483"/>
    <w:bookmarkStart w:name="z490" w:id="484"/>
    <w:p>
      <w:pPr>
        <w:spacing w:after="0"/>
        <w:ind w:left="0"/>
        <w:jc w:val="both"/>
      </w:pPr>
      <w:r>
        <w:rPr>
          <w:rFonts w:ascii="Times New Roman"/>
          <w:b w:val="false"/>
          <w:i w:val="false"/>
          <w:color w:val="000000"/>
          <w:sz w:val="28"/>
        </w:rPr>
        <w:t>
      установлен факт представления недостоверных сведений по документам, представленным в конкурсной заявке.</w:t>
      </w:r>
    </w:p>
    <w:bookmarkEnd w:id="484"/>
    <w:bookmarkStart w:name="z491" w:id="485"/>
    <w:p>
      <w:pPr>
        <w:spacing w:after="0"/>
        <w:ind w:left="0"/>
        <w:jc w:val="both"/>
      </w:pPr>
      <w:r>
        <w:rPr>
          <w:rFonts w:ascii="Times New Roman"/>
          <w:b w:val="false"/>
          <w:i w:val="false"/>
          <w:color w:val="000000"/>
          <w:sz w:val="28"/>
        </w:rPr>
        <w:t>
      184. Обжалование действий (бездействия), решения заказчика, организатора, единого организатора, комиссий осуществляется поставщиком, если их действия (бездействие), решения нарушают права и законные интересы потенциального поставщика.</w:t>
      </w:r>
    </w:p>
    <w:bookmarkEnd w:id="485"/>
    <w:bookmarkStart w:name="z492" w:id="486"/>
    <w:p>
      <w:pPr>
        <w:spacing w:after="0"/>
        <w:ind w:left="0"/>
        <w:jc w:val="both"/>
      </w:pPr>
      <w:r>
        <w:rPr>
          <w:rFonts w:ascii="Times New Roman"/>
          <w:b w:val="false"/>
          <w:i w:val="false"/>
          <w:color w:val="000000"/>
          <w:sz w:val="28"/>
        </w:rPr>
        <w:t>
      При обжаловании в уполномоченный орган не позднее пяти рабочих дней со дня размещения протокола об итогах конкурса срок заключения договора приостанавливается до окончания срока рассмотрения жалобы. Обжалование лиц, не принимавших участие в конкурсе, не приостанавливает срок заключения договора.</w:t>
      </w:r>
    </w:p>
    <w:bookmarkEnd w:id="486"/>
    <w:bookmarkStart w:name="z493" w:id="487"/>
    <w:p>
      <w:pPr>
        <w:spacing w:after="0"/>
        <w:ind w:left="0"/>
        <w:jc w:val="both"/>
      </w:pPr>
      <w:r>
        <w:rPr>
          <w:rFonts w:ascii="Times New Roman"/>
          <w:b w:val="false"/>
          <w:i w:val="false"/>
          <w:color w:val="000000"/>
          <w:sz w:val="28"/>
        </w:rPr>
        <w:t>
      185. Жалоба рассматривается в рамках электронного государственного аудита в соответствии с законодательством Республики Казахстан о государственном аудите и финансовом контроле.</w:t>
      </w:r>
    </w:p>
    <w:bookmarkEnd w:id="487"/>
    <w:bookmarkStart w:name="z494" w:id="488"/>
    <w:p>
      <w:pPr>
        <w:spacing w:after="0"/>
        <w:ind w:left="0"/>
        <w:jc w:val="both"/>
      </w:pPr>
      <w:r>
        <w:rPr>
          <w:rFonts w:ascii="Times New Roman"/>
          <w:b w:val="false"/>
          <w:i w:val="false"/>
          <w:color w:val="000000"/>
          <w:sz w:val="28"/>
        </w:rPr>
        <w:t>
      186. Уполномоченный орган не позднее одного рабочего дня со дня поступления жалобы направляет уведомление заказчику о приостановлении заключения договора.</w:t>
      </w:r>
    </w:p>
    <w:bookmarkEnd w:id="488"/>
    <w:bookmarkStart w:name="z495" w:id="489"/>
    <w:p>
      <w:pPr>
        <w:spacing w:after="0"/>
        <w:ind w:left="0"/>
        <w:jc w:val="both"/>
      </w:pPr>
      <w:r>
        <w:rPr>
          <w:rFonts w:ascii="Times New Roman"/>
          <w:b w:val="false"/>
          <w:i w:val="false"/>
          <w:color w:val="000000"/>
          <w:sz w:val="28"/>
        </w:rPr>
        <w:t>
      187. Жалоба на действия (бездействие), решения заказчика, организатора, единого организатора конкурса, комиссий в уполномоченный орган должна содержать наименование, место нахождения юридического лица, действия (бездействие), решения которого обжалуются, наименование, место нахождения лица, подавшего жалобу, сведения о конкурсе, обжалованные действия (бездействие), решения заказчика, организатора, единого организатора конкурса, комиссий. К жалобе могут быть приложены документы, подтверждающие доводы лица, подавшего жалобу.</w:t>
      </w:r>
    </w:p>
    <w:bookmarkEnd w:id="489"/>
    <w:bookmarkStart w:name="z496" w:id="490"/>
    <w:p>
      <w:pPr>
        <w:spacing w:after="0"/>
        <w:ind w:left="0"/>
        <w:jc w:val="both"/>
      </w:pPr>
      <w:r>
        <w:rPr>
          <w:rFonts w:ascii="Times New Roman"/>
          <w:b w:val="false"/>
          <w:i w:val="false"/>
          <w:color w:val="000000"/>
          <w:sz w:val="28"/>
        </w:rPr>
        <w:t>
      Жалоба подписывается подающим ее лицом или его представителем. К жалобе, поданной представителем, должна быть приложена доверенность или иной документ, удостоверяющий полномочия представителя.</w:t>
      </w:r>
    </w:p>
    <w:bookmarkEnd w:id="490"/>
    <w:bookmarkStart w:name="z497" w:id="491"/>
    <w:p>
      <w:pPr>
        <w:spacing w:after="0"/>
        <w:ind w:left="0"/>
        <w:jc w:val="both"/>
      </w:pPr>
      <w:r>
        <w:rPr>
          <w:rFonts w:ascii="Times New Roman"/>
          <w:b w:val="false"/>
          <w:i w:val="false"/>
          <w:color w:val="000000"/>
          <w:sz w:val="28"/>
        </w:rPr>
        <w:t>
      188. Жалоба возвращается подавшему ее лицу без рассмотрения в течение двух рабочих дней со дня поступления в случае, если:</w:t>
      </w:r>
    </w:p>
    <w:bookmarkEnd w:id="491"/>
    <w:bookmarkStart w:name="z498" w:id="492"/>
    <w:p>
      <w:pPr>
        <w:spacing w:after="0"/>
        <w:ind w:left="0"/>
        <w:jc w:val="both"/>
      </w:pPr>
      <w:r>
        <w:rPr>
          <w:rFonts w:ascii="Times New Roman"/>
          <w:b w:val="false"/>
          <w:i w:val="false"/>
          <w:color w:val="000000"/>
          <w:sz w:val="28"/>
        </w:rPr>
        <w:t xml:space="preserve">
      1) жалоба не соответствует нормам, установленным </w:t>
      </w:r>
      <w:r>
        <w:rPr>
          <w:rFonts w:ascii="Times New Roman"/>
          <w:b w:val="false"/>
          <w:i w:val="false"/>
          <w:color w:val="000000"/>
          <w:sz w:val="28"/>
        </w:rPr>
        <w:t>пунктом 187</w:t>
      </w:r>
      <w:r>
        <w:rPr>
          <w:rFonts w:ascii="Times New Roman"/>
          <w:b w:val="false"/>
          <w:i w:val="false"/>
          <w:color w:val="000000"/>
          <w:sz w:val="28"/>
        </w:rPr>
        <w:t xml:space="preserve"> настоящих Правил;</w:t>
      </w:r>
    </w:p>
    <w:bookmarkEnd w:id="492"/>
    <w:bookmarkStart w:name="z499" w:id="493"/>
    <w:p>
      <w:pPr>
        <w:spacing w:after="0"/>
        <w:ind w:left="0"/>
        <w:jc w:val="both"/>
      </w:pPr>
      <w:r>
        <w:rPr>
          <w:rFonts w:ascii="Times New Roman"/>
          <w:b w:val="false"/>
          <w:i w:val="false"/>
          <w:color w:val="000000"/>
          <w:sz w:val="28"/>
        </w:rPr>
        <w:t>
      2) жалоба не подписана либо подписана лицом, не имеющим полномочий на ее подписание.</w:t>
      </w:r>
    </w:p>
    <w:bookmarkEnd w:id="493"/>
    <w:bookmarkStart w:name="z500" w:id="494"/>
    <w:p>
      <w:pPr>
        <w:spacing w:after="0"/>
        <w:ind w:left="0"/>
        <w:jc w:val="both"/>
      </w:pPr>
      <w:r>
        <w:rPr>
          <w:rFonts w:ascii="Times New Roman"/>
          <w:b w:val="false"/>
          <w:i w:val="false"/>
          <w:color w:val="000000"/>
          <w:sz w:val="28"/>
        </w:rPr>
        <w:t>
      189. Протокол об итогах конкурса является основанием для заключения договора о поставке товаров. Договор о поставке товаров (далее – договор) заключается между заказчиком и поставщиком.</w:t>
      </w:r>
    </w:p>
    <w:bookmarkEnd w:id="494"/>
    <w:bookmarkStart w:name="z501" w:id="495"/>
    <w:p>
      <w:pPr>
        <w:spacing w:after="0"/>
        <w:ind w:left="0"/>
        <w:jc w:val="both"/>
      </w:pPr>
      <w:r>
        <w:rPr>
          <w:rFonts w:ascii="Times New Roman"/>
          <w:b w:val="false"/>
          <w:i w:val="false"/>
          <w:color w:val="000000"/>
          <w:sz w:val="28"/>
        </w:rPr>
        <w:t xml:space="preserve">
      190. В течение трех рабочих дней по истечении срока обжалования протокола об итогах конкурса заказчик направляет потенциальному поставщику подписанный договор о поставке товаров, составленный в соответствии с Типовым договором о поставке товаров согласно </w:t>
      </w:r>
      <w:r>
        <w:rPr>
          <w:rFonts w:ascii="Times New Roman"/>
          <w:b w:val="false"/>
          <w:i w:val="false"/>
          <w:color w:val="000000"/>
          <w:sz w:val="28"/>
        </w:rPr>
        <w:t>приложению 10</w:t>
      </w:r>
      <w:r>
        <w:rPr>
          <w:rFonts w:ascii="Times New Roman"/>
          <w:b w:val="false"/>
          <w:i w:val="false"/>
          <w:color w:val="000000"/>
          <w:sz w:val="28"/>
        </w:rPr>
        <w:t xml:space="preserve"> к Типовой конкурсной документации.</w:t>
      </w:r>
    </w:p>
    <w:bookmarkEnd w:id="495"/>
    <w:bookmarkStart w:name="z502" w:id="496"/>
    <w:p>
      <w:pPr>
        <w:spacing w:after="0"/>
        <w:ind w:left="0"/>
        <w:jc w:val="both"/>
      </w:pPr>
      <w:r>
        <w:rPr>
          <w:rFonts w:ascii="Times New Roman"/>
          <w:b w:val="false"/>
          <w:i w:val="false"/>
          <w:color w:val="000000"/>
          <w:sz w:val="28"/>
        </w:rPr>
        <w:t>
      191.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при отсутствии нарушений со стороны поставщика продлевается два раза на последующие финансовые годы в течение 3-х рабочих дней со дня истечения срока действия договора.</w:t>
      </w:r>
    </w:p>
    <w:bookmarkEnd w:id="496"/>
    <w:bookmarkStart w:name="z503" w:id="497"/>
    <w:p>
      <w:pPr>
        <w:spacing w:after="0"/>
        <w:ind w:left="0"/>
        <w:jc w:val="both"/>
      </w:pPr>
      <w:r>
        <w:rPr>
          <w:rFonts w:ascii="Times New Roman"/>
          <w:b w:val="false"/>
          <w:i w:val="false"/>
          <w:color w:val="000000"/>
          <w:sz w:val="28"/>
        </w:rPr>
        <w:t>
      При изменении количества воспитанников и обучающихся, обеспечивающихся питанием за счет средств из государственного бюджетавносятся изменения в договор.</w:t>
      </w:r>
    </w:p>
    <w:bookmarkEnd w:id="497"/>
    <w:bookmarkStart w:name="z504" w:id="498"/>
    <w:p>
      <w:pPr>
        <w:spacing w:after="0"/>
        <w:ind w:left="0"/>
        <w:jc w:val="both"/>
      </w:pPr>
      <w:r>
        <w:rPr>
          <w:rFonts w:ascii="Times New Roman"/>
          <w:b w:val="false"/>
          <w:i w:val="false"/>
          <w:color w:val="000000"/>
          <w:sz w:val="28"/>
        </w:rPr>
        <w:t>
      192. Поставщик в течение трех рабочих дней со дня получения договора подписывает и возвращает организатору конкурса подписанный договор о поставке товаров.</w:t>
      </w:r>
    </w:p>
    <w:bookmarkEnd w:id="498"/>
    <w:bookmarkStart w:name="z505" w:id="499"/>
    <w:p>
      <w:pPr>
        <w:spacing w:after="0"/>
        <w:ind w:left="0"/>
        <w:jc w:val="both"/>
      </w:pPr>
      <w:r>
        <w:rPr>
          <w:rFonts w:ascii="Times New Roman"/>
          <w:b w:val="false"/>
          <w:i w:val="false"/>
          <w:color w:val="000000"/>
          <w:sz w:val="28"/>
        </w:rPr>
        <w:t>
      193. Поставщик в течение десяти рабочих дней со дня заключения договора вноситобеспечение исполнения договора.</w:t>
      </w:r>
    </w:p>
    <w:bookmarkEnd w:id="499"/>
    <w:bookmarkStart w:name="z506" w:id="500"/>
    <w:p>
      <w:pPr>
        <w:spacing w:after="0"/>
        <w:ind w:left="0"/>
        <w:jc w:val="both"/>
      </w:pPr>
      <w:r>
        <w:rPr>
          <w:rFonts w:ascii="Times New Roman"/>
          <w:b w:val="false"/>
          <w:i w:val="false"/>
          <w:color w:val="000000"/>
          <w:sz w:val="28"/>
        </w:rPr>
        <w:t>
      При этом, заказчик, в течение двух рабочих дней со дня истечения срока внесения обеспечения исполнения договора, направляет поставщику уведомление о намерении расторгнуть договор. Если поставщик в течение трех рабочих дней со дня получения уведомления о намерении расторгнуть договор не внес обеспечение исполнения договора, заказчик направляет уведомление о расторжении договора.</w:t>
      </w:r>
    </w:p>
    <w:bookmarkEnd w:id="500"/>
    <w:bookmarkStart w:name="z507" w:id="501"/>
    <w:p>
      <w:pPr>
        <w:spacing w:after="0"/>
        <w:ind w:left="0"/>
        <w:jc w:val="both"/>
      </w:pPr>
      <w:r>
        <w:rPr>
          <w:rFonts w:ascii="Times New Roman"/>
          <w:b w:val="false"/>
          <w:i w:val="false"/>
          <w:color w:val="000000"/>
          <w:sz w:val="28"/>
        </w:rPr>
        <w:t>
      194. Все споры, возникающие в процессе исполнения договорных обязательств, разрешаются в соответствии с гражданским законодательством Республики Казахстан.</w:t>
      </w:r>
    </w:p>
    <w:bookmarkEnd w:id="501"/>
    <w:bookmarkStart w:name="z508" w:id="502"/>
    <w:p>
      <w:pPr>
        <w:spacing w:after="0"/>
        <w:ind w:left="0"/>
        <w:jc w:val="both"/>
      </w:pPr>
      <w:r>
        <w:rPr>
          <w:rFonts w:ascii="Times New Roman"/>
          <w:b w:val="false"/>
          <w:i w:val="false"/>
          <w:color w:val="000000"/>
          <w:sz w:val="28"/>
        </w:rPr>
        <w:t>
      195. В случаях, когда процедуры выбора поставщика, проведенных в рамках предварительного годового плана приобретения, завершены до утверждения соответствующего бюджета, договор направляется победителю в течение пяти рабочих дней со дня утверждения соответствующего бюджета.</w:t>
      </w:r>
    </w:p>
    <w:bookmarkEnd w:id="502"/>
    <w:bookmarkStart w:name="z509" w:id="503"/>
    <w:p>
      <w:pPr>
        <w:spacing w:after="0"/>
        <w:ind w:left="0"/>
        <w:jc w:val="both"/>
      </w:pPr>
      <w:r>
        <w:rPr>
          <w:rFonts w:ascii="Times New Roman"/>
          <w:b w:val="false"/>
          <w:i w:val="false"/>
          <w:color w:val="000000"/>
          <w:sz w:val="28"/>
        </w:rPr>
        <w:t>
      196. Потенциальный поставщик, не подписавший договор в течение указанного срока, считается уклонившимся от заключения договора.</w:t>
      </w:r>
    </w:p>
    <w:bookmarkEnd w:id="503"/>
    <w:bookmarkStart w:name="z510" w:id="504"/>
    <w:p>
      <w:pPr>
        <w:spacing w:after="0"/>
        <w:ind w:left="0"/>
        <w:jc w:val="both"/>
      </w:pPr>
      <w:r>
        <w:rPr>
          <w:rFonts w:ascii="Times New Roman"/>
          <w:b w:val="false"/>
          <w:i w:val="false"/>
          <w:color w:val="000000"/>
          <w:sz w:val="28"/>
        </w:rPr>
        <w:t>
      197. В случае если потенциальный поставщик, признанный победителем, и потенциальный поставщик, занявший второе место, в сроки, установленные Правилами, не представил заказчику подписанный договор, не внес обеспечение исполнения договора, то организатор, единый организатор конкурса в соответствии с Правилами формирования перечня недобросовестных поставщиков не позднее тридцати календарных дней обращается с иском в суд о признании такого поставщика недобросовестным поставщиком.</w:t>
      </w:r>
    </w:p>
    <w:bookmarkEnd w:id="504"/>
    <w:bookmarkStart w:name="z511" w:id="505"/>
    <w:p>
      <w:pPr>
        <w:spacing w:after="0"/>
        <w:ind w:left="0"/>
        <w:jc w:val="both"/>
      </w:pPr>
      <w:r>
        <w:rPr>
          <w:rFonts w:ascii="Times New Roman"/>
          <w:b w:val="false"/>
          <w:i w:val="false"/>
          <w:color w:val="000000"/>
          <w:sz w:val="28"/>
        </w:rPr>
        <w:t>
      198. В случае признания потенциального поставщика, определенного победителем, уклонившимся от заключения договора, организатор удерживает внесенное им обеспечение заявки на участие в конкурсе.</w:t>
      </w:r>
    </w:p>
    <w:bookmarkEnd w:id="505"/>
    <w:bookmarkStart w:name="z512" w:id="506"/>
    <w:p>
      <w:pPr>
        <w:spacing w:after="0"/>
        <w:ind w:left="0"/>
        <w:jc w:val="both"/>
      </w:pPr>
      <w:r>
        <w:rPr>
          <w:rFonts w:ascii="Times New Roman"/>
          <w:b w:val="false"/>
          <w:i w:val="false"/>
          <w:color w:val="000000"/>
          <w:sz w:val="28"/>
        </w:rPr>
        <w:t>
      199. Если потенциальный поставщик, определенный победителем, не представил заказчику подписанный договор, не внес обеспечение исполнения договора в течение десяти рабочих дней со дня получения договора, заказчик по истечении трех рабочих дней со дня получения уведомления поставщика о расторжении договора направляет потенциальному поставщику, занявшему второе место, договор. Договор подписывается потенциальным поставщиком, занявшим второе место, в течение трех рабочих дней со дня представления ему договора.</w:t>
      </w:r>
    </w:p>
    <w:bookmarkEnd w:id="506"/>
    <w:bookmarkStart w:name="z513" w:id="507"/>
    <w:p>
      <w:pPr>
        <w:spacing w:after="0"/>
        <w:ind w:left="0"/>
        <w:jc w:val="both"/>
      </w:pPr>
      <w:r>
        <w:rPr>
          <w:rFonts w:ascii="Times New Roman"/>
          <w:b w:val="false"/>
          <w:i w:val="false"/>
          <w:color w:val="000000"/>
          <w:sz w:val="28"/>
        </w:rPr>
        <w:t>
      Если потенциальный поставщик, занявший второе место, не подписал в установленный срок подписанный заказчиком договор, заказчик осуществляет повторный конкурс.</w:t>
      </w:r>
    </w:p>
    <w:bookmarkEnd w:id="507"/>
    <w:bookmarkStart w:name="z514" w:id="508"/>
    <w:p>
      <w:pPr>
        <w:spacing w:after="0"/>
        <w:ind w:left="0"/>
        <w:jc w:val="both"/>
      </w:pPr>
      <w:r>
        <w:rPr>
          <w:rFonts w:ascii="Times New Roman"/>
          <w:b w:val="false"/>
          <w:i w:val="false"/>
          <w:color w:val="000000"/>
          <w:sz w:val="28"/>
        </w:rPr>
        <w:t>
      200. Договор не может быть заключен при вынесении решения органами финансов об отмене решений организатора и конкурсной комиссии, принятых с нарушением настоящих Правил, либо об отмене конкурса до заключения договора, в том числе в период обжалования организатором такого решения уполномоченного органа.</w:t>
      </w:r>
    </w:p>
    <w:bookmarkEnd w:id="508"/>
    <w:bookmarkStart w:name="z515" w:id="509"/>
    <w:p>
      <w:pPr>
        <w:spacing w:after="0"/>
        <w:ind w:left="0"/>
        <w:jc w:val="both"/>
      </w:pPr>
      <w:r>
        <w:rPr>
          <w:rFonts w:ascii="Times New Roman"/>
          <w:b w:val="false"/>
          <w:i w:val="false"/>
          <w:color w:val="000000"/>
          <w:sz w:val="28"/>
        </w:rPr>
        <w:t>
      201. Размер обеспечения исполнения договора устанавливается организатором конкурса в размере трех процентов от общей суммы договора.</w:t>
      </w:r>
    </w:p>
    <w:bookmarkEnd w:id="509"/>
    <w:bookmarkStart w:name="z516" w:id="510"/>
    <w:p>
      <w:pPr>
        <w:spacing w:after="0"/>
        <w:ind w:left="0"/>
        <w:jc w:val="both"/>
      </w:pPr>
      <w:r>
        <w:rPr>
          <w:rFonts w:ascii="Times New Roman"/>
          <w:b w:val="false"/>
          <w:i w:val="false"/>
          <w:color w:val="000000"/>
          <w:sz w:val="28"/>
        </w:rPr>
        <w:t>
      202. Поставщик может выбрать один из следующих видов обеспечения исполнения договора:</w:t>
      </w:r>
    </w:p>
    <w:bookmarkEnd w:id="510"/>
    <w:bookmarkStart w:name="z517" w:id="511"/>
    <w:p>
      <w:pPr>
        <w:spacing w:after="0"/>
        <w:ind w:left="0"/>
        <w:jc w:val="both"/>
      </w:pPr>
      <w:r>
        <w:rPr>
          <w:rFonts w:ascii="Times New Roman"/>
          <w:b w:val="false"/>
          <w:i w:val="false"/>
          <w:color w:val="000000"/>
          <w:sz w:val="28"/>
        </w:rPr>
        <w:t>
      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w:t>
      </w:r>
    </w:p>
    <w:bookmarkEnd w:id="511"/>
    <w:bookmarkStart w:name="z518" w:id="512"/>
    <w:p>
      <w:pPr>
        <w:spacing w:after="0"/>
        <w:ind w:left="0"/>
        <w:jc w:val="both"/>
      </w:pPr>
      <w:r>
        <w:rPr>
          <w:rFonts w:ascii="Times New Roman"/>
          <w:b w:val="false"/>
          <w:i w:val="false"/>
          <w:color w:val="000000"/>
          <w:sz w:val="28"/>
        </w:rPr>
        <w:t>
      2) банковскую гарантию.</w:t>
      </w:r>
    </w:p>
    <w:bookmarkEnd w:id="512"/>
    <w:bookmarkStart w:name="z519" w:id="513"/>
    <w:p>
      <w:pPr>
        <w:spacing w:after="0"/>
        <w:ind w:left="0"/>
        <w:jc w:val="both"/>
      </w:pPr>
      <w:r>
        <w:rPr>
          <w:rFonts w:ascii="Times New Roman"/>
          <w:b w:val="false"/>
          <w:i w:val="false"/>
          <w:color w:val="000000"/>
          <w:sz w:val="28"/>
        </w:rPr>
        <w:t>
      Заказчик возвращает поставщику обеспечение исполнения договора в течение пяти рабочих дней со дня полного и надлежащего исполнения поставщиком своих обязательств по договору.</w:t>
      </w:r>
    </w:p>
    <w:bookmarkEnd w:id="513"/>
    <w:bookmarkStart w:name="z520" w:id="514"/>
    <w:p>
      <w:pPr>
        <w:spacing w:after="0"/>
        <w:ind w:left="0"/>
        <w:jc w:val="left"/>
      </w:pPr>
      <w:r>
        <w:rPr>
          <w:rFonts w:ascii="Times New Roman"/>
          <w:b/>
          <w:i w:val="false"/>
          <w:color w:val="000000"/>
        </w:rPr>
        <w:t xml:space="preserve"> Параграф 2. Порядок приобретения товаров, связанных с обеспечением питания детей, воспитывающихся и обучающихся в организациях образования для детей-сирот и детей, оставшихся без попечения родителей</w:t>
      </w:r>
    </w:p>
    <w:bookmarkEnd w:id="514"/>
    <w:bookmarkStart w:name="z521" w:id="515"/>
    <w:p>
      <w:pPr>
        <w:spacing w:after="0"/>
        <w:ind w:left="0"/>
        <w:jc w:val="both"/>
      </w:pPr>
      <w:r>
        <w:rPr>
          <w:rFonts w:ascii="Times New Roman"/>
          <w:b w:val="false"/>
          <w:i w:val="false"/>
          <w:color w:val="000000"/>
          <w:sz w:val="28"/>
        </w:rPr>
        <w:t>
      203. Приобретение товаров, связанных с обеспечением питания детей, воспитывающихся и обучающихся в организациях образования для детей-сирот и детей, оставшихся без попечения родителей, на конкурсной основе предусматривает выполнение следующих последовательных действий:</w:t>
      </w:r>
    </w:p>
    <w:bookmarkEnd w:id="515"/>
    <w:bookmarkStart w:name="z522" w:id="516"/>
    <w:p>
      <w:pPr>
        <w:spacing w:after="0"/>
        <w:ind w:left="0"/>
        <w:jc w:val="both"/>
      </w:pPr>
      <w:r>
        <w:rPr>
          <w:rFonts w:ascii="Times New Roman"/>
          <w:b w:val="false"/>
          <w:i w:val="false"/>
          <w:color w:val="000000"/>
          <w:sz w:val="28"/>
        </w:rPr>
        <w:t>
      1) разработка и утверждение плана приобретения товаров, в случае проведения конкурса организатором, единым организатором конкурса направление заказчиком посредством веб-портала пунктов годового плана приобретения товаров (предварительного годового плана приобретения товаров) для выполнения процедур организации и проведения конкурса;</w:t>
      </w:r>
    </w:p>
    <w:bookmarkEnd w:id="516"/>
    <w:bookmarkStart w:name="z523" w:id="517"/>
    <w:p>
      <w:pPr>
        <w:spacing w:after="0"/>
        <w:ind w:left="0"/>
        <w:jc w:val="both"/>
      </w:pPr>
      <w:r>
        <w:rPr>
          <w:rFonts w:ascii="Times New Roman"/>
          <w:b w:val="false"/>
          <w:i w:val="false"/>
          <w:color w:val="000000"/>
          <w:sz w:val="28"/>
        </w:rPr>
        <w:t>
      2) формирование и утверждение состава конкурсной комиссии, наблюдателей, в случае проведения конкурса организатором, единым организатором включение в состав конкурсной комиссии сотрудников заказчика является не обязательным;</w:t>
      </w:r>
    </w:p>
    <w:bookmarkEnd w:id="517"/>
    <w:bookmarkStart w:name="z524" w:id="518"/>
    <w:p>
      <w:pPr>
        <w:spacing w:after="0"/>
        <w:ind w:left="0"/>
        <w:jc w:val="both"/>
      </w:pPr>
      <w:r>
        <w:rPr>
          <w:rFonts w:ascii="Times New Roman"/>
          <w:b w:val="false"/>
          <w:i w:val="false"/>
          <w:color w:val="000000"/>
          <w:sz w:val="28"/>
        </w:rPr>
        <w:t>
      3) утверждение конкурсной документации;</w:t>
      </w:r>
    </w:p>
    <w:bookmarkEnd w:id="518"/>
    <w:bookmarkStart w:name="z525" w:id="519"/>
    <w:p>
      <w:pPr>
        <w:spacing w:after="0"/>
        <w:ind w:left="0"/>
        <w:jc w:val="both"/>
      </w:pPr>
      <w:r>
        <w:rPr>
          <w:rFonts w:ascii="Times New Roman"/>
          <w:b w:val="false"/>
          <w:i w:val="false"/>
          <w:color w:val="000000"/>
          <w:sz w:val="28"/>
        </w:rPr>
        <w:t>
      4) размещение на веб-портале объявления об осуществлении процедуры выбора поставщика, а также текста конкурсной документации;</w:t>
      </w:r>
    </w:p>
    <w:bookmarkEnd w:id="519"/>
    <w:bookmarkStart w:name="z526" w:id="520"/>
    <w:p>
      <w:pPr>
        <w:spacing w:after="0"/>
        <w:ind w:left="0"/>
        <w:jc w:val="both"/>
      </w:pPr>
      <w:r>
        <w:rPr>
          <w:rFonts w:ascii="Times New Roman"/>
          <w:b w:val="false"/>
          <w:i w:val="false"/>
          <w:color w:val="000000"/>
          <w:sz w:val="28"/>
        </w:rPr>
        <w:t>
      5) представление потенциальными поставщиками заявок на участие в конкурсе в форме электронного документа и их автоматическая регистрация на веб-портале;</w:t>
      </w:r>
    </w:p>
    <w:bookmarkEnd w:id="520"/>
    <w:bookmarkStart w:name="z527" w:id="521"/>
    <w:p>
      <w:pPr>
        <w:spacing w:after="0"/>
        <w:ind w:left="0"/>
        <w:jc w:val="both"/>
      </w:pPr>
      <w:r>
        <w:rPr>
          <w:rFonts w:ascii="Times New Roman"/>
          <w:b w:val="false"/>
          <w:i w:val="false"/>
          <w:color w:val="000000"/>
          <w:sz w:val="28"/>
        </w:rPr>
        <w:t>
      6) автоматическое вскрытие заявок и размещение на веб-портале соответствующего протокола вскрытия;</w:t>
      </w:r>
    </w:p>
    <w:bookmarkEnd w:id="521"/>
    <w:bookmarkStart w:name="z528" w:id="522"/>
    <w:p>
      <w:pPr>
        <w:spacing w:after="0"/>
        <w:ind w:left="0"/>
        <w:jc w:val="both"/>
      </w:pPr>
      <w:r>
        <w:rPr>
          <w:rFonts w:ascii="Times New Roman"/>
          <w:b w:val="false"/>
          <w:i w:val="false"/>
          <w:color w:val="000000"/>
          <w:sz w:val="28"/>
        </w:rPr>
        <w:t>
      7) рассмотрение конкурсной комиссией посредством веб-портала заявок на участие в конкурсе потенциальных поставщиков на предмет их соответствия квалификационным требованиям и требованиям конкурсной документации,</w:t>
      </w:r>
    </w:p>
    <w:bookmarkEnd w:id="522"/>
    <w:bookmarkStart w:name="z529" w:id="523"/>
    <w:p>
      <w:pPr>
        <w:spacing w:after="0"/>
        <w:ind w:left="0"/>
        <w:jc w:val="both"/>
      </w:pPr>
      <w:r>
        <w:rPr>
          <w:rFonts w:ascii="Times New Roman"/>
          <w:b w:val="false"/>
          <w:i w:val="false"/>
          <w:color w:val="000000"/>
          <w:sz w:val="28"/>
        </w:rPr>
        <w:t>
      8) определение потенциальных поставщиков, которые соответствуют квалификационным требованиям и требованиям конкурсной документации, и признание их участниками конкурса,</w:t>
      </w:r>
    </w:p>
    <w:bookmarkEnd w:id="523"/>
    <w:bookmarkStart w:name="z530" w:id="524"/>
    <w:p>
      <w:pPr>
        <w:spacing w:after="0"/>
        <w:ind w:left="0"/>
        <w:jc w:val="both"/>
      </w:pPr>
      <w:r>
        <w:rPr>
          <w:rFonts w:ascii="Times New Roman"/>
          <w:b w:val="false"/>
          <w:i w:val="false"/>
          <w:color w:val="000000"/>
          <w:sz w:val="28"/>
        </w:rPr>
        <w:t>
      9) определение победителя конкурса, а также потенциального поставщика, занявшего второе место, и размещение на веб-портале протокола об итогах закупок;</w:t>
      </w:r>
    </w:p>
    <w:bookmarkEnd w:id="524"/>
    <w:bookmarkStart w:name="z531" w:id="525"/>
    <w:p>
      <w:pPr>
        <w:spacing w:after="0"/>
        <w:ind w:left="0"/>
        <w:jc w:val="both"/>
      </w:pPr>
      <w:r>
        <w:rPr>
          <w:rFonts w:ascii="Times New Roman"/>
          <w:b w:val="false"/>
          <w:i w:val="false"/>
          <w:color w:val="000000"/>
          <w:sz w:val="28"/>
        </w:rPr>
        <w:t>
      10) заключение договора заказчика, организатора с победителем на основании протокола об итогах конкурса.</w:t>
      </w:r>
    </w:p>
    <w:bookmarkEnd w:id="525"/>
    <w:bookmarkStart w:name="z532" w:id="526"/>
    <w:p>
      <w:pPr>
        <w:spacing w:after="0"/>
        <w:ind w:left="0"/>
        <w:jc w:val="both"/>
      </w:pPr>
      <w:r>
        <w:rPr>
          <w:rFonts w:ascii="Times New Roman"/>
          <w:b w:val="false"/>
          <w:i w:val="false"/>
          <w:color w:val="000000"/>
          <w:sz w:val="28"/>
        </w:rPr>
        <w:t>
      204. Приобретение товаров осуществляется организатором либо единым организатором конкурса на основании утвержденного плана приобретения товаров организатором или заказчиком.</w:t>
      </w:r>
    </w:p>
    <w:bookmarkEnd w:id="526"/>
    <w:bookmarkStart w:name="z533" w:id="527"/>
    <w:p>
      <w:pPr>
        <w:spacing w:after="0"/>
        <w:ind w:left="0"/>
        <w:jc w:val="both"/>
      </w:pPr>
      <w:r>
        <w:rPr>
          <w:rFonts w:ascii="Times New Roman"/>
          <w:b w:val="false"/>
          <w:i w:val="false"/>
          <w:color w:val="000000"/>
          <w:sz w:val="28"/>
        </w:rPr>
        <w:t xml:space="preserve">
      205. На основании соответствующего бюджета заказчик или, в случае, если заказчик и организатор конкурса выступают в одном лице, организатор конкурса в течение десяти рабочих дней со дня утверждения соответствующего бюджета разрабатывает и утверждает план приобретения товаров на финансовый год на основе потребности в товарах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527"/>
    <w:bookmarkStart w:name="z534" w:id="528"/>
    <w:p>
      <w:pPr>
        <w:spacing w:after="0"/>
        <w:ind w:left="0"/>
        <w:jc w:val="both"/>
      </w:pPr>
      <w:r>
        <w:rPr>
          <w:rFonts w:ascii="Times New Roman"/>
          <w:b w:val="false"/>
          <w:i w:val="false"/>
          <w:color w:val="000000"/>
          <w:sz w:val="28"/>
        </w:rPr>
        <w:t>
      При отсутствии воспитанников и обучающихся, обеспечивающихся питанием за счет средств из государственного бюджета в плане приобретения товаров по организации питания не указываются бюджетные средства и не вносятся обеспечение заявки, исполнение договора потенциальным поставщиком и (или) поставщиком.</w:t>
      </w:r>
    </w:p>
    <w:bookmarkEnd w:id="528"/>
    <w:bookmarkStart w:name="z535" w:id="529"/>
    <w:p>
      <w:pPr>
        <w:spacing w:after="0"/>
        <w:ind w:left="0"/>
        <w:jc w:val="both"/>
      </w:pPr>
      <w:r>
        <w:rPr>
          <w:rFonts w:ascii="Times New Roman"/>
          <w:b w:val="false"/>
          <w:i w:val="false"/>
          <w:color w:val="000000"/>
          <w:sz w:val="28"/>
        </w:rPr>
        <w:t>
      206. Заказчик или, в случае, если заказчик и организатор конкурса выступают в одном лице, организатор конкурса в течение пяти рабочих дней со дня утверждения плана приобретения товаров размещает его на веб-портале.</w:t>
      </w:r>
    </w:p>
    <w:bookmarkEnd w:id="529"/>
    <w:bookmarkStart w:name="z536" w:id="530"/>
    <w:p>
      <w:pPr>
        <w:spacing w:after="0"/>
        <w:ind w:left="0"/>
        <w:jc w:val="both"/>
      </w:pPr>
      <w:r>
        <w:rPr>
          <w:rFonts w:ascii="Times New Roman"/>
          <w:b w:val="false"/>
          <w:i w:val="false"/>
          <w:color w:val="000000"/>
          <w:sz w:val="28"/>
        </w:rPr>
        <w:t>
      Заказчик предоставляет организатору, единому организатору информацию и документы для организации и проведения конкурса.</w:t>
      </w:r>
    </w:p>
    <w:bookmarkEnd w:id="530"/>
    <w:bookmarkStart w:name="z537" w:id="531"/>
    <w:p>
      <w:pPr>
        <w:spacing w:after="0"/>
        <w:ind w:left="0"/>
        <w:jc w:val="both"/>
      </w:pPr>
      <w:r>
        <w:rPr>
          <w:rFonts w:ascii="Times New Roman"/>
          <w:b w:val="false"/>
          <w:i w:val="false"/>
          <w:color w:val="000000"/>
          <w:sz w:val="28"/>
        </w:rPr>
        <w:t>
      207. Внесение изменений и (или) дополнений в план приобретения товаров осуществляется в случае внесения изменений и (или) дополнений в бюджет заказчика или, если заказчик и организатор конкурса выступают в одном лице, организатора конкурса.</w:t>
      </w:r>
    </w:p>
    <w:bookmarkEnd w:id="531"/>
    <w:bookmarkStart w:name="z538" w:id="532"/>
    <w:p>
      <w:pPr>
        <w:spacing w:after="0"/>
        <w:ind w:left="0"/>
        <w:jc w:val="both"/>
      </w:pPr>
      <w:r>
        <w:rPr>
          <w:rFonts w:ascii="Times New Roman"/>
          <w:b w:val="false"/>
          <w:i w:val="false"/>
          <w:color w:val="000000"/>
          <w:sz w:val="28"/>
        </w:rPr>
        <w:t>
      Заказчик или, в случае, если заказчик и организатор конкурса выступают в одном лице, организатор конкурса в течение пяти рабочих дней со дня принятия решения о внесении изменений и (или) дополнений в план приобретения товаров размещает внесенные изменения и (или) дополнения на веб-портале.</w:t>
      </w:r>
    </w:p>
    <w:bookmarkEnd w:id="532"/>
    <w:bookmarkStart w:name="z539" w:id="533"/>
    <w:p>
      <w:pPr>
        <w:spacing w:after="0"/>
        <w:ind w:left="0"/>
        <w:jc w:val="both"/>
      </w:pPr>
      <w:r>
        <w:rPr>
          <w:rFonts w:ascii="Times New Roman"/>
          <w:b w:val="false"/>
          <w:i w:val="false"/>
          <w:color w:val="000000"/>
          <w:sz w:val="28"/>
        </w:rPr>
        <w:t>
      208. Для выполнения процедур организации и проведения конкурса организатор, единый организатор утверждает конкурсную комиссию и определяет секретаря конкурсной комиссии.</w:t>
      </w:r>
    </w:p>
    <w:bookmarkEnd w:id="533"/>
    <w:bookmarkStart w:name="z540" w:id="534"/>
    <w:p>
      <w:pPr>
        <w:spacing w:after="0"/>
        <w:ind w:left="0"/>
        <w:jc w:val="both"/>
      </w:pPr>
      <w:r>
        <w:rPr>
          <w:rFonts w:ascii="Times New Roman"/>
          <w:b w:val="false"/>
          <w:i w:val="false"/>
          <w:color w:val="000000"/>
          <w:sz w:val="28"/>
        </w:rPr>
        <w:t>
      209. Решение о создании конкурсной комиссии и определении секретаря конкурсной комиссии принимается первым руководителем организатора, единого организатора либо лицом, исполняющим его обязанности.</w:t>
      </w:r>
    </w:p>
    <w:bookmarkEnd w:id="534"/>
    <w:bookmarkStart w:name="z541" w:id="535"/>
    <w:p>
      <w:pPr>
        <w:spacing w:after="0"/>
        <w:ind w:left="0"/>
        <w:jc w:val="both"/>
      </w:pPr>
      <w:r>
        <w:rPr>
          <w:rFonts w:ascii="Times New Roman"/>
          <w:b w:val="false"/>
          <w:i w:val="false"/>
          <w:color w:val="000000"/>
          <w:sz w:val="28"/>
        </w:rPr>
        <w:t>
      210. Конкурсная комиссия создается приказом организатора, единого организатор конкурса и состоит из нечетного количества членов комиссии, но не менее пяти человек.</w:t>
      </w:r>
    </w:p>
    <w:bookmarkEnd w:id="535"/>
    <w:bookmarkStart w:name="z542" w:id="536"/>
    <w:p>
      <w:pPr>
        <w:spacing w:after="0"/>
        <w:ind w:left="0"/>
        <w:jc w:val="both"/>
      </w:pPr>
      <w:r>
        <w:rPr>
          <w:rFonts w:ascii="Times New Roman"/>
          <w:b w:val="false"/>
          <w:i w:val="false"/>
          <w:color w:val="000000"/>
          <w:sz w:val="28"/>
        </w:rPr>
        <w:t>
      Члены конкурсной комиссии рассматривают заявки и принимают участие в голосовании без замены отсутствующих членов комиссии.</w:t>
      </w:r>
    </w:p>
    <w:bookmarkEnd w:id="536"/>
    <w:bookmarkStart w:name="z543" w:id="537"/>
    <w:p>
      <w:pPr>
        <w:spacing w:after="0"/>
        <w:ind w:left="0"/>
        <w:jc w:val="both"/>
      </w:pPr>
      <w:r>
        <w:rPr>
          <w:rFonts w:ascii="Times New Roman"/>
          <w:b w:val="false"/>
          <w:i w:val="false"/>
          <w:color w:val="000000"/>
          <w:sz w:val="28"/>
        </w:rPr>
        <w:t>
      211. Организатор конкурса, единый организатор включает по согласованию в состав конкурсной комиссии представителей местных исполнительных органов, а также территориальных подразделений ведомства государственного органа в сфере санитарно-эпидемиологического благополучия населения, зарегистрированных на веб-портале.</w:t>
      </w:r>
    </w:p>
    <w:bookmarkEnd w:id="537"/>
    <w:bookmarkStart w:name="z544" w:id="538"/>
    <w:p>
      <w:pPr>
        <w:spacing w:after="0"/>
        <w:ind w:left="0"/>
        <w:jc w:val="both"/>
      </w:pPr>
      <w:r>
        <w:rPr>
          <w:rFonts w:ascii="Times New Roman"/>
          <w:b w:val="false"/>
          <w:i w:val="false"/>
          <w:color w:val="000000"/>
          <w:sz w:val="28"/>
        </w:rPr>
        <w:t>
      212. Председателем конкурсной комиссии определяется должностное лицо не ниже заместителя первого руководителя организатора, единого организатора либо лица, исполняющего обязанности первого руководителя или его заместителя.</w:t>
      </w:r>
    </w:p>
    <w:bookmarkEnd w:id="538"/>
    <w:bookmarkStart w:name="z545" w:id="539"/>
    <w:p>
      <w:pPr>
        <w:spacing w:after="0"/>
        <w:ind w:left="0"/>
        <w:jc w:val="both"/>
      </w:pPr>
      <w:r>
        <w:rPr>
          <w:rFonts w:ascii="Times New Roman"/>
          <w:b w:val="false"/>
          <w:i w:val="false"/>
          <w:color w:val="000000"/>
          <w:sz w:val="28"/>
        </w:rPr>
        <w:t>
      В случае отсутствия председателя конкурсной комиссии кандидатура председателя конкурсной комиссии переутверждается. При этом, председателем конкурсной комиссии определяется должностное лицо не ниже заместителя первого руководителя, а в случае его отсутствия – первый руководитель.</w:t>
      </w:r>
    </w:p>
    <w:bookmarkEnd w:id="539"/>
    <w:bookmarkStart w:name="z546" w:id="540"/>
    <w:p>
      <w:pPr>
        <w:spacing w:after="0"/>
        <w:ind w:left="0"/>
        <w:jc w:val="both"/>
      </w:pPr>
      <w:r>
        <w:rPr>
          <w:rFonts w:ascii="Times New Roman"/>
          <w:b w:val="false"/>
          <w:i w:val="false"/>
          <w:color w:val="000000"/>
          <w:sz w:val="28"/>
        </w:rPr>
        <w:t>
      213. Председатель конкурсной комиссии руководит деятельностью конкурсной комиссии и осуществляет функции, предусмотренные настоящими Правилами.</w:t>
      </w:r>
    </w:p>
    <w:bookmarkEnd w:id="540"/>
    <w:bookmarkStart w:name="z547" w:id="541"/>
    <w:p>
      <w:pPr>
        <w:spacing w:after="0"/>
        <w:ind w:left="0"/>
        <w:jc w:val="both"/>
      </w:pPr>
      <w:r>
        <w:rPr>
          <w:rFonts w:ascii="Times New Roman"/>
          <w:b w:val="false"/>
          <w:i w:val="false"/>
          <w:color w:val="000000"/>
          <w:sz w:val="28"/>
        </w:rPr>
        <w:t>
      214. Конкурсная комиссия действует со дня вступления в силу решения о ее создании и прекращает свою деятельность в день заключения договора.</w:t>
      </w:r>
    </w:p>
    <w:bookmarkEnd w:id="541"/>
    <w:bookmarkStart w:name="z548" w:id="542"/>
    <w:p>
      <w:pPr>
        <w:spacing w:after="0"/>
        <w:ind w:left="0"/>
        <w:jc w:val="both"/>
      </w:pPr>
      <w:r>
        <w:rPr>
          <w:rFonts w:ascii="Times New Roman"/>
          <w:b w:val="false"/>
          <w:i w:val="false"/>
          <w:color w:val="000000"/>
          <w:sz w:val="28"/>
        </w:rPr>
        <w:t>
      215. Заседание конкурсной комиссии является правомочным, если на нем присутствует не менее двух третей членов конкурсной комиссии, без права замены. В случае отсутствия одного из членов конкурсной комиссии, в протоколе заседания конкурсной комиссии указывается причина его отсутствия.</w:t>
      </w:r>
    </w:p>
    <w:bookmarkEnd w:id="542"/>
    <w:bookmarkStart w:name="z549" w:id="543"/>
    <w:p>
      <w:pPr>
        <w:spacing w:after="0"/>
        <w:ind w:left="0"/>
        <w:jc w:val="both"/>
      </w:pPr>
      <w:r>
        <w:rPr>
          <w:rFonts w:ascii="Times New Roman"/>
          <w:b w:val="false"/>
          <w:i w:val="false"/>
          <w:color w:val="000000"/>
          <w:sz w:val="28"/>
        </w:rPr>
        <w:t>
      216. Организационная деятельность конкурсной комиссии обеспечивается секретарем конкурсной комиссии. Секретарь конкурсной комиссии не является членом конкурсной комиссии и не участвует в голосовании при принятии конкурсной комиссией решений.</w:t>
      </w:r>
    </w:p>
    <w:bookmarkEnd w:id="543"/>
    <w:bookmarkStart w:name="z550" w:id="544"/>
    <w:p>
      <w:pPr>
        <w:spacing w:after="0"/>
        <w:ind w:left="0"/>
        <w:jc w:val="both"/>
      </w:pPr>
      <w:r>
        <w:rPr>
          <w:rFonts w:ascii="Times New Roman"/>
          <w:b w:val="false"/>
          <w:i w:val="false"/>
          <w:color w:val="000000"/>
          <w:sz w:val="28"/>
        </w:rPr>
        <w:t>
      Секретарь конкурсной комиссии определяется из числа должностных лиц органа или организации, который (ая) является организатором, единым организатором конкурса, ответственным за организацию и проведение конкурса.</w:t>
      </w:r>
    </w:p>
    <w:bookmarkEnd w:id="544"/>
    <w:bookmarkStart w:name="z551" w:id="545"/>
    <w:p>
      <w:pPr>
        <w:spacing w:after="0"/>
        <w:ind w:left="0"/>
        <w:jc w:val="both"/>
      </w:pPr>
      <w:r>
        <w:rPr>
          <w:rFonts w:ascii="Times New Roman"/>
          <w:b w:val="false"/>
          <w:i w:val="false"/>
          <w:color w:val="000000"/>
          <w:sz w:val="28"/>
        </w:rPr>
        <w:t>
      217. Секретарь конкурсной комиссии:</w:t>
      </w:r>
    </w:p>
    <w:bookmarkEnd w:id="545"/>
    <w:bookmarkStart w:name="z552" w:id="546"/>
    <w:p>
      <w:pPr>
        <w:spacing w:after="0"/>
        <w:ind w:left="0"/>
        <w:jc w:val="both"/>
      </w:pPr>
      <w:r>
        <w:rPr>
          <w:rFonts w:ascii="Times New Roman"/>
          <w:b w:val="false"/>
          <w:i w:val="false"/>
          <w:color w:val="000000"/>
          <w:sz w:val="28"/>
        </w:rPr>
        <w:t>
      1) формирует и размещает на веб-портале конкурсную документацию;</w:t>
      </w:r>
    </w:p>
    <w:bookmarkEnd w:id="546"/>
    <w:bookmarkStart w:name="z553" w:id="547"/>
    <w:p>
      <w:pPr>
        <w:spacing w:after="0"/>
        <w:ind w:left="0"/>
        <w:jc w:val="both"/>
      </w:pPr>
      <w:r>
        <w:rPr>
          <w:rFonts w:ascii="Times New Roman"/>
          <w:b w:val="false"/>
          <w:i w:val="false"/>
          <w:color w:val="000000"/>
          <w:sz w:val="28"/>
        </w:rPr>
        <w:t>
      2) размещает на веб-портале объявление о проведении конкурса, протокол вскрытия заявок на участие в конкурсе, протокол об итогах конкурса, а также другие документы при их наличии;</w:t>
      </w:r>
    </w:p>
    <w:bookmarkEnd w:id="547"/>
    <w:bookmarkStart w:name="z554" w:id="548"/>
    <w:p>
      <w:pPr>
        <w:spacing w:after="0"/>
        <w:ind w:left="0"/>
        <w:jc w:val="both"/>
      </w:pPr>
      <w:r>
        <w:rPr>
          <w:rFonts w:ascii="Times New Roman"/>
          <w:b w:val="false"/>
          <w:i w:val="false"/>
          <w:color w:val="000000"/>
          <w:sz w:val="28"/>
        </w:rPr>
        <w:t>
      3) осуществляет функции, предусмотренные настоящими Правилами.</w:t>
      </w:r>
    </w:p>
    <w:bookmarkEnd w:id="548"/>
    <w:bookmarkStart w:name="z555" w:id="549"/>
    <w:p>
      <w:pPr>
        <w:spacing w:after="0"/>
        <w:ind w:left="0"/>
        <w:jc w:val="both"/>
      </w:pPr>
      <w:r>
        <w:rPr>
          <w:rFonts w:ascii="Times New Roman"/>
          <w:b w:val="false"/>
          <w:i w:val="false"/>
          <w:color w:val="000000"/>
          <w:sz w:val="28"/>
        </w:rPr>
        <w:t>
      218. На заседаниях конкурсной комиссии организатор, единый организатор конкурса обеспечивает присутствие наблюдателей не менее двух человек. В состав наблюдателей организатор, единый организатор конкурса включает представителей неправительственных организаций в области защиты прав детей (по согласованию), политических партий (по согласованию), попечительских советов школ (при наличии), родительской общественности.</w:t>
      </w:r>
    </w:p>
    <w:bookmarkEnd w:id="549"/>
    <w:bookmarkStart w:name="z556" w:id="550"/>
    <w:p>
      <w:pPr>
        <w:spacing w:after="0"/>
        <w:ind w:left="0"/>
        <w:jc w:val="both"/>
      </w:pPr>
      <w:r>
        <w:rPr>
          <w:rFonts w:ascii="Times New Roman"/>
          <w:b w:val="false"/>
          <w:i w:val="false"/>
          <w:color w:val="000000"/>
          <w:sz w:val="28"/>
        </w:rPr>
        <w:t>
      Наблюдателем не может являться лицо:</w:t>
      </w:r>
    </w:p>
    <w:bookmarkEnd w:id="550"/>
    <w:bookmarkStart w:name="z557" w:id="551"/>
    <w:p>
      <w:pPr>
        <w:spacing w:after="0"/>
        <w:ind w:left="0"/>
        <w:jc w:val="both"/>
      </w:pPr>
      <w:r>
        <w:rPr>
          <w:rFonts w:ascii="Times New Roman"/>
          <w:b w:val="false"/>
          <w:i w:val="false"/>
          <w:color w:val="000000"/>
          <w:sz w:val="28"/>
        </w:rPr>
        <w:t>
      1) заинтересованное в результатах конкурса;</w:t>
      </w:r>
    </w:p>
    <w:bookmarkEnd w:id="551"/>
    <w:bookmarkStart w:name="z558" w:id="552"/>
    <w:p>
      <w:pPr>
        <w:spacing w:after="0"/>
        <w:ind w:left="0"/>
        <w:jc w:val="both"/>
      </w:pPr>
      <w:r>
        <w:rPr>
          <w:rFonts w:ascii="Times New Roman"/>
          <w:b w:val="false"/>
          <w:i w:val="false"/>
          <w:color w:val="000000"/>
          <w:sz w:val="28"/>
        </w:rPr>
        <w:t>
      2) связанное трудовыми отношениями с организатором, единым организатором конкурса, либо потенциальными поставщиками, либо аффилированные лица организатора, единого организатора конкурса, потенциального поставщика;</w:t>
      </w:r>
    </w:p>
    <w:bookmarkEnd w:id="552"/>
    <w:bookmarkStart w:name="z559" w:id="553"/>
    <w:p>
      <w:pPr>
        <w:spacing w:after="0"/>
        <w:ind w:left="0"/>
        <w:jc w:val="both"/>
      </w:pPr>
      <w:r>
        <w:rPr>
          <w:rFonts w:ascii="Times New Roman"/>
          <w:b w:val="false"/>
          <w:i w:val="false"/>
          <w:color w:val="000000"/>
          <w:sz w:val="28"/>
        </w:rPr>
        <w:t xml:space="preserve">
      3) являющееся близким родственником, супругом (супругой) или свойственником организатора конкурса. </w:t>
      </w:r>
    </w:p>
    <w:bookmarkEnd w:id="553"/>
    <w:bookmarkStart w:name="z560" w:id="554"/>
    <w:p>
      <w:pPr>
        <w:spacing w:after="0"/>
        <w:ind w:left="0"/>
        <w:jc w:val="both"/>
      </w:pPr>
      <w:r>
        <w:rPr>
          <w:rFonts w:ascii="Times New Roman"/>
          <w:b w:val="false"/>
          <w:i w:val="false"/>
          <w:color w:val="000000"/>
          <w:sz w:val="28"/>
        </w:rPr>
        <w:t>
      219. Наблюдатели не являются членами конкурсной комиссии и не участвуют в голосовании при принятии конкурсной комиссией решений.</w:t>
      </w:r>
    </w:p>
    <w:bookmarkEnd w:id="554"/>
    <w:bookmarkStart w:name="z561" w:id="555"/>
    <w:p>
      <w:pPr>
        <w:spacing w:after="0"/>
        <w:ind w:left="0"/>
        <w:jc w:val="both"/>
      </w:pPr>
      <w:r>
        <w:rPr>
          <w:rFonts w:ascii="Times New Roman"/>
          <w:b w:val="false"/>
          <w:i w:val="false"/>
          <w:color w:val="000000"/>
          <w:sz w:val="28"/>
        </w:rPr>
        <w:t>
      Наблюдатели не совершают действия, препятствующие работе конкурсной комиссии, не разглашают сведения, касающиеся персональных данных потенциальных поставщиков, конкурсных процедур, в которых принимают участие потенциальные поставщики, не используют технические средства записи.</w:t>
      </w:r>
    </w:p>
    <w:bookmarkEnd w:id="555"/>
    <w:bookmarkStart w:name="z562" w:id="556"/>
    <w:p>
      <w:pPr>
        <w:spacing w:after="0"/>
        <w:ind w:left="0"/>
        <w:jc w:val="both"/>
      </w:pPr>
      <w:r>
        <w:rPr>
          <w:rFonts w:ascii="Times New Roman"/>
          <w:b w:val="false"/>
          <w:i w:val="false"/>
          <w:color w:val="000000"/>
          <w:sz w:val="28"/>
        </w:rPr>
        <w:t>
      220. Мнение наблюдателей о работе конкурсной комиссии формируется в письменной форме по итогам конкурса, которое размещается секретарем на веб-портале к протоколу об итогах конкурса, также наблюдатели могут представить его организатору, единому организатору конкурса, а также вышестоящему органу организатора, единого организатора конкурса на любом этапе конкурса.</w:t>
      </w:r>
    </w:p>
    <w:bookmarkEnd w:id="556"/>
    <w:bookmarkStart w:name="z563" w:id="557"/>
    <w:p>
      <w:pPr>
        <w:spacing w:after="0"/>
        <w:ind w:left="0"/>
        <w:jc w:val="both"/>
      </w:pPr>
      <w:r>
        <w:rPr>
          <w:rFonts w:ascii="Times New Roman"/>
          <w:b w:val="false"/>
          <w:i w:val="false"/>
          <w:color w:val="000000"/>
          <w:sz w:val="28"/>
        </w:rPr>
        <w:t xml:space="preserve">
      221. Организатор, единый организатор конкурса разрабатывает и утверждает конкурсную документацию в соответствии с Типовой конкурсной документацией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включающую в себя:</w:t>
      </w:r>
    </w:p>
    <w:bookmarkEnd w:id="557"/>
    <w:bookmarkStart w:name="z564" w:id="558"/>
    <w:p>
      <w:pPr>
        <w:spacing w:after="0"/>
        <w:ind w:left="0"/>
        <w:jc w:val="both"/>
      </w:pPr>
      <w:r>
        <w:rPr>
          <w:rFonts w:ascii="Times New Roman"/>
          <w:b w:val="false"/>
          <w:i w:val="false"/>
          <w:color w:val="000000"/>
          <w:sz w:val="28"/>
        </w:rPr>
        <w:t xml:space="preserve">
      1) перечень приобретаемых товаров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Типовой конкурсной документации;</w:t>
      </w:r>
    </w:p>
    <w:bookmarkEnd w:id="558"/>
    <w:bookmarkStart w:name="z565" w:id="559"/>
    <w:p>
      <w:pPr>
        <w:spacing w:after="0"/>
        <w:ind w:left="0"/>
        <w:jc w:val="both"/>
      </w:pPr>
      <w:r>
        <w:rPr>
          <w:rFonts w:ascii="Times New Roman"/>
          <w:b w:val="false"/>
          <w:i w:val="false"/>
          <w:color w:val="000000"/>
          <w:sz w:val="28"/>
        </w:rPr>
        <w:t xml:space="preserve">
      2) техническое задание к конкурсной документации по выбору поставщика согласно </w:t>
      </w:r>
      <w:r>
        <w:rPr>
          <w:rFonts w:ascii="Times New Roman"/>
          <w:b w:val="false"/>
          <w:i w:val="false"/>
          <w:color w:val="000000"/>
          <w:sz w:val="28"/>
        </w:rPr>
        <w:t>приложению 3</w:t>
      </w:r>
      <w:r>
        <w:rPr>
          <w:rFonts w:ascii="Times New Roman"/>
          <w:b w:val="false"/>
          <w:i w:val="false"/>
          <w:color w:val="000000"/>
          <w:sz w:val="28"/>
        </w:rPr>
        <w:t xml:space="preserve"> к Типовой конкурсной документации;</w:t>
      </w:r>
    </w:p>
    <w:bookmarkEnd w:id="559"/>
    <w:bookmarkStart w:name="z566" w:id="560"/>
    <w:p>
      <w:pPr>
        <w:spacing w:after="0"/>
        <w:ind w:left="0"/>
        <w:jc w:val="both"/>
      </w:pPr>
      <w:r>
        <w:rPr>
          <w:rFonts w:ascii="Times New Roman"/>
          <w:b w:val="false"/>
          <w:i w:val="false"/>
          <w:color w:val="000000"/>
          <w:sz w:val="28"/>
        </w:rPr>
        <w:t xml:space="preserve">
      3) заявку на участие в конкурсе для юридических лиц и физических лиц по формам согласно </w:t>
      </w:r>
      <w:r>
        <w:rPr>
          <w:rFonts w:ascii="Times New Roman"/>
          <w:b w:val="false"/>
          <w:i w:val="false"/>
          <w:color w:val="000000"/>
          <w:sz w:val="28"/>
        </w:rPr>
        <w:t>приложениям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к Типовой конкурсной документации;</w:t>
      </w:r>
    </w:p>
    <w:bookmarkEnd w:id="560"/>
    <w:bookmarkStart w:name="z567" w:id="561"/>
    <w:p>
      <w:pPr>
        <w:spacing w:after="0"/>
        <w:ind w:left="0"/>
        <w:jc w:val="both"/>
      </w:pPr>
      <w:r>
        <w:rPr>
          <w:rFonts w:ascii="Times New Roman"/>
          <w:b w:val="false"/>
          <w:i w:val="false"/>
          <w:color w:val="000000"/>
          <w:sz w:val="28"/>
        </w:rPr>
        <w:t xml:space="preserve">
      4) сведения о квалификации потенциального поставщика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Типовой конкурсной документации;</w:t>
      </w:r>
    </w:p>
    <w:bookmarkEnd w:id="561"/>
    <w:bookmarkStart w:name="z568" w:id="562"/>
    <w:p>
      <w:pPr>
        <w:spacing w:after="0"/>
        <w:ind w:left="0"/>
        <w:jc w:val="both"/>
      </w:pPr>
      <w:r>
        <w:rPr>
          <w:rFonts w:ascii="Times New Roman"/>
          <w:b w:val="false"/>
          <w:i w:val="false"/>
          <w:color w:val="000000"/>
          <w:sz w:val="28"/>
        </w:rPr>
        <w:t xml:space="preserve">
      5) критерии выбора поставщика товаров согласно </w:t>
      </w:r>
      <w:r>
        <w:rPr>
          <w:rFonts w:ascii="Times New Roman"/>
          <w:b w:val="false"/>
          <w:i w:val="false"/>
          <w:color w:val="000000"/>
          <w:sz w:val="28"/>
        </w:rPr>
        <w:t>приложению 8</w:t>
      </w:r>
      <w:r>
        <w:rPr>
          <w:rFonts w:ascii="Times New Roman"/>
          <w:b w:val="false"/>
          <w:i w:val="false"/>
          <w:color w:val="000000"/>
          <w:sz w:val="28"/>
        </w:rPr>
        <w:t xml:space="preserve"> к Типовой конкурсной документации;</w:t>
      </w:r>
    </w:p>
    <w:bookmarkEnd w:id="562"/>
    <w:bookmarkStart w:name="z569" w:id="563"/>
    <w:p>
      <w:pPr>
        <w:spacing w:after="0"/>
        <w:ind w:left="0"/>
        <w:jc w:val="both"/>
      </w:pPr>
      <w:r>
        <w:rPr>
          <w:rFonts w:ascii="Times New Roman"/>
          <w:b w:val="false"/>
          <w:i w:val="false"/>
          <w:color w:val="000000"/>
          <w:sz w:val="28"/>
        </w:rPr>
        <w:t xml:space="preserve">
      6) Типовой договор о поставке товаров согласно </w:t>
      </w:r>
      <w:r>
        <w:rPr>
          <w:rFonts w:ascii="Times New Roman"/>
          <w:b w:val="false"/>
          <w:i w:val="false"/>
          <w:color w:val="000000"/>
          <w:sz w:val="28"/>
        </w:rPr>
        <w:t>приложению 10</w:t>
      </w:r>
      <w:r>
        <w:rPr>
          <w:rFonts w:ascii="Times New Roman"/>
          <w:b w:val="false"/>
          <w:i w:val="false"/>
          <w:color w:val="000000"/>
          <w:sz w:val="28"/>
        </w:rPr>
        <w:t xml:space="preserve"> к Типовой конкурсной документации. </w:t>
      </w:r>
    </w:p>
    <w:bookmarkEnd w:id="563"/>
    <w:bookmarkStart w:name="z570" w:id="564"/>
    <w:p>
      <w:pPr>
        <w:spacing w:after="0"/>
        <w:ind w:left="0"/>
        <w:jc w:val="both"/>
      </w:pPr>
      <w:r>
        <w:rPr>
          <w:rFonts w:ascii="Times New Roman"/>
          <w:b w:val="false"/>
          <w:i w:val="false"/>
          <w:color w:val="000000"/>
          <w:sz w:val="28"/>
        </w:rPr>
        <w:t>
      222. Рассмотрение заявок на участие в конкурсе, а также определение победителя конкурса в случае разбивки на лоты осуществляются по каждому лоту, предусмотренному в конкурсной документации.</w:t>
      </w:r>
    </w:p>
    <w:bookmarkEnd w:id="564"/>
    <w:bookmarkStart w:name="z571" w:id="565"/>
    <w:p>
      <w:pPr>
        <w:spacing w:after="0"/>
        <w:ind w:left="0"/>
        <w:jc w:val="both"/>
      </w:pPr>
      <w:r>
        <w:rPr>
          <w:rFonts w:ascii="Times New Roman"/>
          <w:b w:val="false"/>
          <w:i w:val="false"/>
          <w:color w:val="000000"/>
          <w:sz w:val="28"/>
        </w:rPr>
        <w:t>
      223. В конкурсе участвуют потенциальные поставщики, определенные по итогам рассмотрения заявок на участие в конкурсе соответствующими квалификационным требованиям и требованиям конкурсной документации.</w:t>
      </w:r>
    </w:p>
    <w:bookmarkEnd w:id="565"/>
    <w:bookmarkStart w:name="z572" w:id="566"/>
    <w:p>
      <w:pPr>
        <w:spacing w:after="0"/>
        <w:ind w:left="0"/>
        <w:jc w:val="both"/>
      </w:pPr>
      <w:r>
        <w:rPr>
          <w:rFonts w:ascii="Times New Roman"/>
          <w:b w:val="false"/>
          <w:i w:val="false"/>
          <w:color w:val="000000"/>
          <w:sz w:val="28"/>
        </w:rPr>
        <w:t>
      224. Для участия в конкурсе потенциальный поставщик соответствует следующим квалификационным требованиям:</w:t>
      </w:r>
    </w:p>
    <w:bookmarkEnd w:id="566"/>
    <w:bookmarkStart w:name="z573" w:id="567"/>
    <w:p>
      <w:pPr>
        <w:spacing w:after="0"/>
        <w:ind w:left="0"/>
        <w:jc w:val="both"/>
      </w:pPr>
      <w:r>
        <w:rPr>
          <w:rFonts w:ascii="Times New Roman"/>
          <w:b w:val="false"/>
          <w:i w:val="false"/>
          <w:color w:val="000000"/>
          <w:sz w:val="28"/>
        </w:rPr>
        <w:t>
      1)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определяемые веб-порталом автоматически на основании сведений органов государственных доходов не ранее даты размещения объявления о проведении конкурса;</w:t>
      </w:r>
    </w:p>
    <w:bookmarkEnd w:id="567"/>
    <w:bookmarkStart w:name="z574" w:id="568"/>
    <w:p>
      <w:pPr>
        <w:spacing w:after="0"/>
        <w:ind w:left="0"/>
        <w:jc w:val="both"/>
      </w:pPr>
      <w:r>
        <w:rPr>
          <w:rFonts w:ascii="Times New Roman"/>
          <w:b w:val="false"/>
          <w:i w:val="false"/>
          <w:color w:val="000000"/>
          <w:sz w:val="28"/>
        </w:rPr>
        <w:t>
      2) не подлежать процедуре банкротства либо ликвидации;</w:t>
      </w:r>
    </w:p>
    <w:bookmarkEnd w:id="568"/>
    <w:bookmarkStart w:name="z575" w:id="569"/>
    <w:p>
      <w:pPr>
        <w:spacing w:after="0"/>
        <w:ind w:left="0"/>
        <w:jc w:val="both"/>
      </w:pPr>
      <w:r>
        <w:rPr>
          <w:rFonts w:ascii="Times New Roman"/>
          <w:b w:val="false"/>
          <w:i w:val="false"/>
          <w:color w:val="000000"/>
          <w:sz w:val="28"/>
        </w:rPr>
        <w:t>
      3) наличие материальных и трудовых ресурсов;</w:t>
      </w:r>
    </w:p>
    <w:bookmarkEnd w:id="569"/>
    <w:bookmarkStart w:name="z576" w:id="570"/>
    <w:p>
      <w:pPr>
        <w:spacing w:after="0"/>
        <w:ind w:left="0"/>
        <w:jc w:val="both"/>
      </w:pPr>
      <w:r>
        <w:rPr>
          <w:rFonts w:ascii="Times New Roman"/>
          <w:b w:val="false"/>
          <w:i w:val="false"/>
          <w:color w:val="000000"/>
          <w:sz w:val="28"/>
        </w:rPr>
        <w:t>
      4) показатель уплаченных налогов в течение трех лет, предшествующих предыдущему году согласно данным информационных систем органов государственных доходов составляет менее трех процентов от доходов потенциального поставщика.</w:t>
      </w:r>
    </w:p>
    <w:bookmarkEnd w:id="570"/>
    <w:bookmarkStart w:name="z577" w:id="571"/>
    <w:p>
      <w:pPr>
        <w:spacing w:after="0"/>
        <w:ind w:left="0"/>
        <w:jc w:val="both"/>
      </w:pPr>
      <w:r>
        <w:rPr>
          <w:rFonts w:ascii="Times New Roman"/>
          <w:b w:val="false"/>
          <w:i w:val="false"/>
          <w:color w:val="000000"/>
          <w:sz w:val="28"/>
        </w:rPr>
        <w:t xml:space="preserve">
      225. Нормы подпункта 4) </w:t>
      </w:r>
      <w:r>
        <w:rPr>
          <w:rFonts w:ascii="Times New Roman"/>
          <w:b w:val="false"/>
          <w:i w:val="false"/>
          <w:color w:val="000000"/>
          <w:sz w:val="28"/>
        </w:rPr>
        <w:t>пункта 224</w:t>
      </w:r>
      <w:r>
        <w:rPr>
          <w:rFonts w:ascii="Times New Roman"/>
          <w:b w:val="false"/>
          <w:i w:val="false"/>
          <w:color w:val="000000"/>
          <w:sz w:val="28"/>
        </w:rPr>
        <w:t xml:space="preserve"> предъявляются к потенциальным поставщикам, участвующим в конкурсах (лотах), проводимых в городах Нур-Султан, Алматы, Шымкент стоимость которых превышает двадцатитысячекратного размера месячного расчетного показателя, установленного на соответствующий финансовый год, в городах областного значения, стоимость которых превышает десятитысячекратного размера месячного расчетного показателя, установленных на соответствующий финансовый год;</w:t>
      </w:r>
    </w:p>
    <w:bookmarkEnd w:id="571"/>
    <w:bookmarkStart w:name="z578" w:id="572"/>
    <w:p>
      <w:pPr>
        <w:spacing w:after="0"/>
        <w:ind w:left="0"/>
        <w:jc w:val="both"/>
      </w:pPr>
      <w:r>
        <w:rPr>
          <w:rFonts w:ascii="Times New Roman"/>
          <w:b w:val="false"/>
          <w:i w:val="false"/>
          <w:color w:val="000000"/>
          <w:sz w:val="28"/>
        </w:rPr>
        <w:t>
      Расчет показателя уплаченных налогов определяется согласно данным информационных систем органов государственных доходов по следующей формуле:</w:t>
      </w:r>
    </w:p>
    <w:bookmarkEnd w:id="572"/>
    <w:bookmarkStart w:name="z579" w:id="573"/>
    <w:p>
      <w:pPr>
        <w:spacing w:after="0"/>
        <w:ind w:left="0"/>
        <w:jc w:val="both"/>
      </w:pPr>
      <w:r>
        <w:rPr>
          <w:rFonts w:ascii="Times New Roman"/>
          <w:b w:val="false"/>
          <w:i w:val="false"/>
          <w:color w:val="000000"/>
          <w:sz w:val="28"/>
        </w:rPr>
        <w:t>
      ПУН = УН / СД х 100%,</w:t>
      </w:r>
    </w:p>
    <w:bookmarkEnd w:id="573"/>
    <w:bookmarkStart w:name="z580" w:id="574"/>
    <w:p>
      <w:pPr>
        <w:spacing w:after="0"/>
        <w:ind w:left="0"/>
        <w:jc w:val="both"/>
      </w:pPr>
      <w:r>
        <w:rPr>
          <w:rFonts w:ascii="Times New Roman"/>
          <w:b w:val="false"/>
          <w:i w:val="false"/>
          <w:color w:val="000000"/>
          <w:sz w:val="28"/>
        </w:rPr>
        <w:t>
      где:</w:t>
      </w:r>
    </w:p>
    <w:bookmarkEnd w:id="574"/>
    <w:bookmarkStart w:name="z581" w:id="575"/>
    <w:p>
      <w:pPr>
        <w:spacing w:after="0"/>
        <w:ind w:left="0"/>
        <w:jc w:val="both"/>
      </w:pPr>
      <w:r>
        <w:rPr>
          <w:rFonts w:ascii="Times New Roman"/>
          <w:b w:val="false"/>
          <w:i w:val="false"/>
          <w:color w:val="000000"/>
          <w:sz w:val="28"/>
        </w:rPr>
        <w:t>
      ПУН – показатель уплаченных налогов;</w:t>
      </w:r>
    </w:p>
    <w:bookmarkEnd w:id="575"/>
    <w:bookmarkStart w:name="z582" w:id="576"/>
    <w:p>
      <w:pPr>
        <w:spacing w:after="0"/>
        <w:ind w:left="0"/>
        <w:jc w:val="both"/>
      </w:pPr>
      <w:r>
        <w:rPr>
          <w:rFonts w:ascii="Times New Roman"/>
          <w:b w:val="false"/>
          <w:i w:val="false"/>
          <w:color w:val="000000"/>
          <w:sz w:val="28"/>
        </w:rPr>
        <w:t>
      УН – сумма уплаченных налогов;</w:t>
      </w:r>
    </w:p>
    <w:bookmarkEnd w:id="576"/>
    <w:bookmarkStart w:name="z583" w:id="577"/>
    <w:p>
      <w:pPr>
        <w:spacing w:after="0"/>
        <w:ind w:left="0"/>
        <w:jc w:val="both"/>
      </w:pPr>
      <w:r>
        <w:rPr>
          <w:rFonts w:ascii="Times New Roman"/>
          <w:b w:val="false"/>
          <w:i w:val="false"/>
          <w:color w:val="000000"/>
          <w:sz w:val="28"/>
        </w:rPr>
        <w:t>
      СД – сумма дохода потенциального поставщика за рассчитываемый трехлетний период.</w:t>
      </w:r>
    </w:p>
    <w:bookmarkEnd w:id="577"/>
    <w:bookmarkStart w:name="z584" w:id="578"/>
    <w:p>
      <w:pPr>
        <w:spacing w:after="0"/>
        <w:ind w:left="0"/>
        <w:jc w:val="both"/>
      </w:pPr>
      <w:r>
        <w:rPr>
          <w:rFonts w:ascii="Times New Roman"/>
          <w:b w:val="false"/>
          <w:i w:val="false"/>
          <w:color w:val="000000"/>
          <w:sz w:val="28"/>
        </w:rPr>
        <w:t>
      226. Для поддержки отечественных производителей товаров организатор конкурса (заказчик) в рамках организации питания предусматривает в техническом задании, договоре требования к потенциальным поставщикам о приобретении не менее 60% (шестидесяти процентов) продуктов питания отечественного производства.</w:t>
      </w:r>
    </w:p>
    <w:bookmarkEnd w:id="578"/>
    <w:bookmarkStart w:name="z585" w:id="579"/>
    <w:p>
      <w:pPr>
        <w:spacing w:after="0"/>
        <w:ind w:left="0"/>
        <w:jc w:val="both"/>
      </w:pPr>
      <w:r>
        <w:rPr>
          <w:rFonts w:ascii="Times New Roman"/>
          <w:b w:val="false"/>
          <w:i w:val="false"/>
          <w:color w:val="000000"/>
          <w:sz w:val="28"/>
        </w:rPr>
        <w:t>
      227. После утверждения конкурсной документации организатор конкурса формирует конкурсную документацию на веб-портале на казахском и русском языках.</w:t>
      </w:r>
    </w:p>
    <w:bookmarkEnd w:id="579"/>
    <w:bookmarkStart w:name="z586" w:id="580"/>
    <w:p>
      <w:pPr>
        <w:spacing w:after="0"/>
        <w:ind w:left="0"/>
        <w:jc w:val="both"/>
      </w:pPr>
      <w:r>
        <w:rPr>
          <w:rFonts w:ascii="Times New Roman"/>
          <w:b w:val="false"/>
          <w:i w:val="false"/>
          <w:color w:val="000000"/>
          <w:sz w:val="28"/>
        </w:rPr>
        <w:t xml:space="preserve">
      228. Организатор, единый организатор конкурса не позднее трех рабочих дней со дня утверждения конкурсной документации размещает на веб-портале текст объявления о проведении конкурса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а также конкурсную документацию.</w:t>
      </w:r>
    </w:p>
    <w:bookmarkEnd w:id="580"/>
    <w:bookmarkStart w:name="z587" w:id="581"/>
    <w:p>
      <w:pPr>
        <w:spacing w:after="0"/>
        <w:ind w:left="0"/>
        <w:jc w:val="both"/>
      </w:pPr>
      <w:r>
        <w:rPr>
          <w:rFonts w:ascii="Times New Roman"/>
          <w:b w:val="false"/>
          <w:i w:val="false"/>
          <w:color w:val="000000"/>
          <w:sz w:val="28"/>
        </w:rPr>
        <w:t>
      Срок окончательной даты представления потенциальными поставщиками заявок на участие в конкурсе составляет не менее пятнадцати календарных дней со дня размещения текста объявления о проведении конкурса и текста утвержденной конкурсной документации.</w:t>
      </w:r>
    </w:p>
    <w:bookmarkEnd w:id="581"/>
    <w:bookmarkStart w:name="z588" w:id="582"/>
    <w:p>
      <w:pPr>
        <w:spacing w:after="0"/>
        <w:ind w:left="0"/>
        <w:jc w:val="both"/>
      </w:pPr>
      <w:r>
        <w:rPr>
          <w:rFonts w:ascii="Times New Roman"/>
          <w:b w:val="false"/>
          <w:i w:val="false"/>
          <w:color w:val="000000"/>
          <w:sz w:val="28"/>
        </w:rPr>
        <w:t>
      229. Изменения в конкурсную документацию вносятся организатором, единым организатором конкурса в течение 10 календарных дней со дня размещения текста объявления о проведении конкурса.</w:t>
      </w:r>
    </w:p>
    <w:bookmarkEnd w:id="582"/>
    <w:bookmarkStart w:name="z589" w:id="583"/>
    <w:p>
      <w:pPr>
        <w:spacing w:after="0"/>
        <w:ind w:left="0"/>
        <w:jc w:val="both"/>
      </w:pPr>
      <w:r>
        <w:rPr>
          <w:rFonts w:ascii="Times New Roman"/>
          <w:b w:val="false"/>
          <w:i w:val="false"/>
          <w:color w:val="000000"/>
          <w:sz w:val="28"/>
        </w:rPr>
        <w:t>
      Организатор, единый организатор не позднее одного рабочего дня со дня принятия решения о внесении изменений и (или) дополнений в конкурсную документацию направляет текст внесенных изменений и (или) дополнений посредством веб-портала поставщикам, получивших конкурсную документацию на веб-портале.</w:t>
      </w:r>
    </w:p>
    <w:bookmarkEnd w:id="583"/>
    <w:bookmarkStart w:name="z590" w:id="584"/>
    <w:p>
      <w:pPr>
        <w:spacing w:after="0"/>
        <w:ind w:left="0"/>
        <w:jc w:val="both"/>
      </w:pPr>
      <w:r>
        <w:rPr>
          <w:rFonts w:ascii="Times New Roman"/>
          <w:b w:val="false"/>
          <w:i w:val="false"/>
          <w:color w:val="000000"/>
          <w:sz w:val="28"/>
        </w:rPr>
        <w:t>
      Окончательный срок представления заявок на участие в конкурсе продлевается на срок от пяти до десяти календарных дней.</w:t>
      </w:r>
    </w:p>
    <w:bookmarkEnd w:id="584"/>
    <w:bookmarkStart w:name="z591" w:id="585"/>
    <w:p>
      <w:pPr>
        <w:spacing w:after="0"/>
        <w:ind w:left="0"/>
        <w:jc w:val="both"/>
      </w:pPr>
      <w:r>
        <w:rPr>
          <w:rFonts w:ascii="Times New Roman"/>
          <w:b w:val="false"/>
          <w:i w:val="false"/>
          <w:color w:val="000000"/>
          <w:sz w:val="28"/>
        </w:rPr>
        <w:t>
      230. При осуществлении повторного конкурса организатор, единый организатор конкурса не менее чем за десять календарных дней до окончательной даты представления заявок на участие в конкурсе размещает на веб-портале текст объявления об осуществлении повторного конкурса при условии неизменности конкурсной документации несостоявшегося конкурса, за исключением срока исполнения договора в связи с проведением повторного конкурса.</w:t>
      </w:r>
    </w:p>
    <w:bookmarkEnd w:id="585"/>
    <w:bookmarkStart w:name="z592" w:id="586"/>
    <w:p>
      <w:pPr>
        <w:spacing w:after="0"/>
        <w:ind w:left="0"/>
        <w:jc w:val="both"/>
      </w:pPr>
      <w:r>
        <w:rPr>
          <w:rFonts w:ascii="Times New Roman"/>
          <w:b w:val="false"/>
          <w:i w:val="false"/>
          <w:color w:val="000000"/>
          <w:sz w:val="28"/>
        </w:rPr>
        <w:t>
      231. Со дня размещения объявления о проведении конкурса всем желающим предоставляется возможность получения конкурсной документации на веб-портале.</w:t>
      </w:r>
    </w:p>
    <w:bookmarkEnd w:id="586"/>
    <w:bookmarkStart w:name="z593" w:id="587"/>
    <w:p>
      <w:pPr>
        <w:spacing w:after="0"/>
        <w:ind w:left="0"/>
        <w:jc w:val="both"/>
      </w:pPr>
      <w:r>
        <w:rPr>
          <w:rFonts w:ascii="Times New Roman"/>
          <w:b w:val="false"/>
          <w:i w:val="false"/>
          <w:color w:val="000000"/>
          <w:sz w:val="28"/>
        </w:rPr>
        <w:t>
      232. Не допускается предоставление конкурсной документации до момента извещения о проведении конкурса на веб-портале.</w:t>
      </w:r>
    </w:p>
    <w:bookmarkEnd w:id="587"/>
    <w:bookmarkStart w:name="z594" w:id="588"/>
    <w:p>
      <w:pPr>
        <w:spacing w:after="0"/>
        <w:ind w:left="0"/>
        <w:jc w:val="both"/>
      </w:pPr>
      <w:r>
        <w:rPr>
          <w:rFonts w:ascii="Times New Roman"/>
          <w:b w:val="false"/>
          <w:i w:val="false"/>
          <w:color w:val="000000"/>
          <w:sz w:val="28"/>
        </w:rPr>
        <w:t>
      233. На участие в конкурсе претендует потенциальный поставщик, обладающий правоспособностью, являющийся платежеспособным и обладающий материальными и трудовыми ресурсами.</w:t>
      </w:r>
    </w:p>
    <w:bookmarkEnd w:id="588"/>
    <w:bookmarkStart w:name="z595" w:id="589"/>
    <w:p>
      <w:pPr>
        <w:spacing w:after="0"/>
        <w:ind w:left="0"/>
        <w:jc w:val="both"/>
      </w:pPr>
      <w:r>
        <w:rPr>
          <w:rFonts w:ascii="Times New Roman"/>
          <w:b w:val="false"/>
          <w:i w:val="false"/>
          <w:color w:val="000000"/>
          <w:sz w:val="28"/>
        </w:rPr>
        <w:t>
      234. Заявка на участие в конкурсе подается в форме электронного документа посредством веб-портала до истечения окончательного срока ее представления, указанного в конкурсной документации и является формой выражения согласия потенциального поставщика с условиями, установленными конкурсной документацией, а также согласия потенциального поставщика на получение сведений о нем, подтверждающих соответствие требованиям квалификационным и конкурсной документации по выбору поставщика предусмотренных настоящими Правилами.</w:t>
      </w:r>
    </w:p>
    <w:bookmarkEnd w:id="589"/>
    <w:bookmarkStart w:name="z596" w:id="590"/>
    <w:p>
      <w:pPr>
        <w:spacing w:after="0"/>
        <w:ind w:left="0"/>
        <w:jc w:val="both"/>
      </w:pPr>
      <w:r>
        <w:rPr>
          <w:rFonts w:ascii="Times New Roman"/>
          <w:b w:val="false"/>
          <w:i w:val="false"/>
          <w:color w:val="000000"/>
          <w:sz w:val="28"/>
        </w:rPr>
        <w:t>
      235. Заявка на участие в конкурсе, представляемая организатору, потенциальным поставщиком, изъявившим желание участвовать в конкурсе, должна содержать документы, перечисленные в конкурсной документации.</w:t>
      </w:r>
    </w:p>
    <w:bookmarkEnd w:id="590"/>
    <w:bookmarkStart w:name="z597" w:id="591"/>
    <w:p>
      <w:pPr>
        <w:spacing w:after="0"/>
        <w:ind w:left="0"/>
        <w:jc w:val="both"/>
      </w:pPr>
      <w:r>
        <w:rPr>
          <w:rFonts w:ascii="Times New Roman"/>
          <w:b w:val="false"/>
          <w:i w:val="false"/>
          <w:color w:val="000000"/>
          <w:sz w:val="28"/>
        </w:rPr>
        <w:t>
      236. Представленные потенциальными поставщиками заявки на участие в конкурсе автоматически регистрируются на веб-портале.</w:t>
      </w:r>
    </w:p>
    <w:bookmarkEnd w:id="591"/>
    <w:bookmarkStart w:name="z598" w:id="592"/>
    <w:p>
      <w:pPr>
        <w:spacing w:after="0"/>
        <w:ind w:left="0"/>
        <w:jc w:val="both"/>
      </w:pPr>
      <w:r>
        <w:rPr>
          <w:rFonts w:ascii="Times New Roman"/>
          <w:b w:val="false"/>
          <w:i w:val="false"/>
          <w:color w:val="000000"/>
          <w:sz w:val="28"/>
        </w:rPr>
        <w:t>
      237. Заявка на участие в конкурсе считается принятой в момент автоматической отправки веб-порталом соответствующего уведомления потенциальному поставщику, подавшему заявку на участие в конкурсе.</w:t>
      </w:r>
    </w:p>
    <w:bookmarkEnd w:id="592"/>
    <w:bookmarkStart w:name="z599" w:id="593"/>
    <w:p>
      <w:pPr>
        <w:spacing w:after="0"/>
        <w:ind w:left="0"/>
        <w:jc w:val="both"/>
      </w:pPr>
      <w:r>
        <w:rPr>
          <w:rFonts w:ascii="Times New Roman"/>
          <w:b w:val="false"/>
          <w:i w:val="false"/>
          <w:color w:val="000000"/>
          <w:sz w:val="28"/>
        </w:rPr>
        <w:t>
      238. Потенциальный поставщик подает только одну заявку на участие в конкурсе, в случае разбивки по лотам - в лоте.</w:t>
      </w:r>
    </w:p>
    <w:bookmarkEnd w:id="593"/>
    <w:bookmarkStart w:name="z600" w:id="594"/>
    <w:p>
      <w:pPr>
        <w:spacing w:after="0"/>
        <w:ind w:left="0"/>
        <w:jc w:val="both"/>
      </w:pPr>
      <w:r>
        <w:rPr>
          <w:rFonts w:ascii="Times New Roman"/>
          <w:b w:val="false"/>
          <w:i w:val="false"/>
          <w:color w:val="000000"/>
          <w:sz w:val="28"/>
        </w:rPr>
        <w:t>
      239. Потенциальный поставщик не вправе участвовать в конкурсе и заявка на участие в конкурсе потенциального поставщика подлежит автоматическому отклонению веб-порталом в следующих случаях:</w:t>
      </w:r>
    </w:p>
    <w:bookmarkEnd w:id="594"/>
    <w:bookmarkStart w:name="z601" w:id="595"/>
    <w:p>
      <w:pPr>
        <w:spacing w:after="0"/>
        <w:ind w:left="0"/>
        <w:jc w:val="both"/>
      </w:pPr>
      <w:r>
        <w:rPr>
          <w:rFonts w:ascii="Times New Roman"/>
          <w:b w:val="false"/>
          <w:i w:val="false"/>
          <w:color w:val="000000"/>
          <w:sz w:val="28"/>
        </w:rPr>
        <w:t>
      1) потенциальным поставщиком ранее представлена заявка на участие в данном конкурсе;</w:t>
      </w:r>
    </w:p>
    <w:bookmarkEnd w:id="595"/>
    <w:bookmarkStart w:name="z602" w:id="596"/>
    <w:p>
      <w:pPr>
        <w:spacing w:after="0"/>
        <w:ind w:left="0"/>
        <w:jc w:val="both"/>
      </w:pPr>
      <w:r>
        <w:rPr>
          <w:rFonts w:ascii="Times New Roman"/>
          <w:b w:val="false"/>
          <w:i w:val="false"/>
          <w:color w:val="000000"/>
          <w:sz w:val="28"/>
        </w:rPr>
        <w:t>
      2) заявка на участие в конкурсе поступила на веб-портал после истечения окончательного срока приема заявок на участие в данном конкурсе;</w:t>
      </w:r>
    </w:p>
    <w:bookmarkEnd w:id="596"/>
    <w:bookmarkStart w:name="z603" w:id="597"/>
    <w:p>
      <w:pPr>
        <w:spacing w:after="0"/>
        <w:ind w:left="0"/>
        <w:jc w:val="both"/>
      </w:pPr>
      <w:r>
        <w:rPr>
          <w:rFonts w:ascii="Times New Roman"/>
          <w:b w:val="false"/>
          <w:i w:val="false"/>
          <w:color w:val="000000"/>
          <w:sz w:val="28"/>
        </w:rPr>
        <w:t>
      3) близкие родственники, супруг (супруга) или свойственники первых руководителей данного потенциального поставщика и (или) уполномоченного представителя данного потенциального поставщика участвуют в принятии решения о выборе поставщика либо являются представителем заказчика или организатора конкурса в проводимых конкурсах;</w:t>
      </w:r>
    </w:p>
    <w:bookmarkEnd w:id="597"/>
    <w:bookmarkStart w:name="z604" w:id="598"/>
    <w:p>
      <w:pPr>
        <w:spacing w:after="0"/>
        <w:ind w:left="0"/>
        <w:jc w:val="both"/>
      </w:pPr>
      <w:r>
        <w:rPr>
          <w:rFonts w:ascii="Times New Roman"/>
          <w:b w:val="false"/>
          <w:i w:val="false"/>
          <w:color w:val="000000"/>
          <w:sz w:val="28"/>
        </w:rPr>
        <w:t>
      4) руководитель потенциального поставщика, претендующего на участие в конкурсе, связан с управлением, учреждением, участием в уставном капитале юридических лиц, находящихся в Реестр недобросовестных участников государственных закупок;</w:t>
      </w:r>
    </w:p>
    <w:bookmarkEnd w:id="598"/>
    <w:bookmarkStart w:name="z605" w:id="599"/>
    <w:p>
      <w:pPr>
        <w:spacing w:after="0"/>
        <w:ind w:left="0"/>
        <w:jc w:val="both"/>
      </w:pPr>
      <w:r>
        <w:rPr>
          <w:rFonts w:ascii="Times New Roman"/>
          <w:b w:val="false"/>
          <w:i w:val="false"/>
          <w:color w:val="000000"/>
          <w:sz w:val="28"/>
        </w:rPr>
        <w:t>
      5) руководитель потенциального поставщика, претендующего на участие в конкурсе, является физическим лицом, осуществляющим предпринимательскую деятельность, включенным в реестр недобросовестных участников государственных закупок;</w:t>
      </w:r>
    </w:p>
    <w:bookmarkEnd w:id="599"/>
    <w:bookmarkStart w:name="z606" w:id="600"/>
    <w:p>
      <w:pPr>
        <w:spacing w:after="0"/>
        <w:ind w:left="0"/>
        <w:jc w:val="both"/>
      </w:pPr>
      <w:r>
        <w:rPr>
          <w:rFonts w:ascii="Times New Roman"/>
          <w:b w:val="false"/>
          <w:i w:val="false"/>
          <w:color w:val="000000"/>
          <w:sz w:val="28"/>
        </w:rPr>
        <w:t>
      6) потенциальный поставщик, являющийся физическим лицом, осуществляющим предпринимательскую деятельность, претендующий на участие в конкурсе, является руководителем потенциального поставщика, который включен в реестр недобросовестных участников государственных закупок;</w:t>
      </w:r>
    </w:p>
    <w:bookmarkEnd w:id="600"/>
    <w:bookmarkStart w:name="z607" w:id="601"/>
    <w:p>
      <w:pPr>
        <w:spacing w:after="0"/>
        <w:ind w:left="0"/>
        <w:jc w:val="both"/>
      </w:pPr>
      <w:r>
        <w:rPr>
          <w:rFonts w:ascii="Times New Roman"/>
          <w:b w:val="false"/>
          <w:i w:val="false"/>
          <w:color w:val="000000"/>
          <w:sz w:val="28"/>
        </w:rPr>
        <w:t>
      7) потенциальный поставщик состоит в реестре недобросовестных участников государственных закупок;</w:t>
      </w:r>
    </w:p>
    <w:bookmarkEnd w:id="601"/>
    <w:bookmarkStart w:name="z608" w:id="602"/>
    <w:p>
      <w:pPr>
        <w:spacing w:after="0"/>
        <w:ind w:left="0"/>
        <w:jc w:val="both"/>
      </w:pPr>
      <w:r>
        <w:rPr>
          <w:rFonts w:ascii="Times New Roman"/>
          <w:b w:val="false"/>
          <w:i w:val="false"/>
          <w:color w:val="000000"/>
          <w:sz w:val="28"/>
        </w:rPr>
        <w:t>
      8) потенциальный поставщик имеет неисполненные обязательства по исполнительным документам и включены уполномоченным органом,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 в Единый реестр должников.</w:t>
      </w:r>
    </w:p>
    <w:bookmarkEnd w:id="602"/>
    <w:bookmarkStart w:name="z609" w:id="603"/>
    <w:p>
      <w:pPr>
        <w:spacing w:after="0"/>
        <w:ind w:left="0"/>
        <w:jc w:val="both"/>
      </w:pPr>
      <w:r>
        <w:rPr>
          <w:rFonts w:ascii="Times New Roman"/>
          <w:b w:val="false"/>
          <w:i w:val="false"/>
          <w:color w:val="000000"/>
          <w:sz w:val="28"/>
        </w:rPr>
        <w:t>
      9) наличия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превышающем шестикратный месячный расчетный показатель, установленный на соответствующий финансовый год законом о республиканском бюджете;</w:t>
      </w:r>
    </w:p>
    <w:bookmarkEnd w:id="603"/>
    <w:bookmarkStart w:name="z610" w:id="604"/>
    <w:p>
      <w:pPr>
        <w:spacing w:after="0"/>
        <w:ind w:left="0"/>
        <w:jc w:val="both"/>
      </w:pPr>
      <w:r>
        <w:rPr>
          <w:rFonts w:ascii="Times New Roman"/>
          <w:b w:val="false"/>
          <w:i w:val="false"/>
          <w:color w:val="000000"/>
          <w:sz w:val="28"/>
        </w:rPr>
        <w:t>
      10) потенциальный поставщик не является резидентом Республики Казахстан;</w:t>
      </w:r>
    </w:p>
    <w:bookmarkEnd w:id="604"/>
    <w:bookmarkStart w:name="z611" w:id="605"/>
    <w:p>
      <w:pPr>
        <w:spacing w:after="0"/>
        <w:ind w:left="0"/>
        <w:jc w:val="both"/>
      </w:pPr>
      <w:r>
        <w:rPr>
          <w:rFonts w:ascii="Times New Roman"/>
          <w:b w:val="false"/>
          <w:i w:val="false"/>
          <w:color w:val="000000"/>
          <w:sz w:val="28"/>
        </w:rPr>
        <w:t>
      11) на имущество потенциального поставщика, балансовая стоимость которого превышает десять процентов от стоимости соответствующих основных средств, наложен арест;</w:t>
      </w:r>
    </w:p>
    <w:bookmarkEnd w:id="605"/>
    <w:bookmarkStart w:name="z612" w:id="606"/>
    <w:p>
      <w:pPr>
        <w:spacing w:after="0"/>
        <w:ind w:left="0"/>
        <w:jc w:val="both"/>
      </w:pPr>
      <w:r>
        <w:rPr>
          <w:rFonts w:ascii="Times New Roman"/>
          <w:b w:val="false"/>
          <w:i w:val="false"/>
          <w:color w:val="000000"/>
          <w:sz w:val="28"/>
        </w:rPr>
        <w:t>
      12) потенциальный поставщик, и (или) их руководитель включены в перечень организаций и лиц, связанных с финансированием терроризма и экстремизма, в порядке, установленном законодательством Республики Казахстан.</w:t>
      </w:r>
    </w:p>
    <w:bookmarkEnd w:id="606"/>
    <w:bookmarkStart w:name="z613" w:id="607"/>
    <w:p>
      <w:pPr>
        <w:spacing w:after="0"/>
        <w:ind w:left="0"/>
        <w:jc w:val="both"/>
      </w:pPr>
      <w:r>
        <w:rPr>
          <w:rFonts w:ascii="Times New Roman"/>
          <w:b w:val="false"/>
          <w:i w:val="false"/>
          <w:color w:val="000000"/>
          <w:sz w:val="28"/>
        </w:rPr>
        <w:t>
      13) подлежит процедуре банкротства либо ликвидации;</w:t>
      </w:r>
    </w:p>
    <w:bookmarkEnd w:id="607"/>
    <w:bookmarkStart w:name="z614" w:id="608"/>
    <w:p>
      <w:pPr>
        <w:spacing w:after="0"/>
        <w:ind w:left="0"/>
        <w:jc w:val="both"/>
      </w:pPr>
      <w:r>
        <w:rPr>
          <w:rFonts w:ascii="Times New Roman"/>
          <w:b w:val="false"/>
          <w:i w:val="false"/>
          <w:color w:val="000000"/>
          <w:sz w:val="28"/>
        </w:rPr>
        <w:t>
      14) показатель уплаченных налогов в течение трех лет, предшествующих предыдущему году согласно данным информационных систем органов государственных доходов составляет менее трех процентов от доходов потенциального поставщика.</w:t>
      </w:r>
    </w:p>
    <w:bookmarkEnd w:id="608"/>
    <w:bookmarkStart w:name="z615" w:id="609"/>
    <w:p>
      <w:pPr>
        <w:spacing w:after="0"/>
        <w:ind w:left="0"/>
        <w:jc w:val="both"/>
      </w:pPr>
      <w:r>
        <w:rPr>
          <w:rFonts w:ascii="Times New Roman"/>
          <w:b w:val="false"/>
          <w:i w:val="false"/>
          <w:color w:val="000000"/>
          <w:sz w:val="28"/>
        </w:rPr>
        <w:t xml:space="preserve">
      240. Нормы подпункта 14) </w:t>
      </w:r>
      <w:r>
        <w:rPr>
          <w:rFonts w:ascii="Times New Roman"/>
          <w:b w:val="false"/>
          <w:i w:val="false"/>
          <w:color w:val="000000"/>
          <w:sz w:val="28"/>
        </w:rPr>
        <w:t>пункта 239</w:t>
      </w:r>
      <w:r>
        <w:rPr>
          <w:rFonts w:ascii="Times New Roman"/>
          <w:b w:val="false"/>
          <w:i w:val="false"/>
          <w:color w:val="000000"/>
          <w:sz w:val="28"/>
        </w:rPr>
        <w:t xml:space="preserve"> предъявляются к потенциальным поставщикам, участвующим в конкурсах (лотах), проводимых в городах Нур-Султан, Алматы, Шымкент стоимость которых превышает двадцатитысячекратного размера месячного расчетного показателя, установленного на соответствующий финансовый год, в городах областного значения, стоимость которых превышает десятитысячекратного размера месячного расчетного показателя, установленных на соответствующий финансовый год.</w:t>
      </w:r>
    </w:p>
    <w:bookmarkEnd w:id="609"/>
    <w:bookmarkStart w:name="z616" w:id="610"/>
    <w:p>
      <w:pPr>
        <w:spacing w:after="0"/>
        <w:ind w:left="0"/>
        <w:jc w:val="both"/>
      </w:pPr>
      <w:r>
        <w:rPr>
          <w:rFonts w:ascii="Times New Roman"/>
          <w:b w:val="false"/>
          <w:i w:val="false"/>
          <w:color w:val="000000"/>
          <w:sz w:val="28"/>
        </w:rPr>
        <w:t>
      Расчет показателя уплаченных налогов определяется согласно данным информационных систем органов государственных доходов по следующей формуле:</w:t>
      </w:r>
    </w:p>
    <w:bookmarkEnd w:id="610"/>
    <w:bookmarkStart w:name="z617" w:id="611"/>
    <w:p>
      <w:pPr>
        <w:spacing w:after="0"/>
        <w:ind w:left="0"/>
        <w:jc w:val="both"/>
      </w:pPr>
      <w:r>
        <w:rPr>
          <w:rFonts w:ascii="Times New Roman"/>
          <w:b w:val="false"/>
          <w:i w:val="false"/>
          <w:color w:val="000000"/>
          <w:sz w:val="28"/>
        </w:rPr>
        <w:t>
      ПУН = УН / СД х 100%,</w:t>
      </w:r>
    </w:p>
    <w:bookmarkEnd w:id="611"/>
    <w:bookmarkStart w:name="z618" w:id="612"/>
    <w:p>
      <w:pPr>
        <w:spacing w:after="0"/>
        <w:ind w:left="0"/>
        <w:jc w:val="both"/>
      </w:pPr>
      <w:r>
        <w:rPr>
          <w:rFonts w:ascii="Times New Roman"/>
          <w:b w:val="false"/>
          <w:i w:val="false"/>
          <w:color w:val="000000"/>
          <w:sz w:val="28"/>
        </w:rPr>
        <w:t>
      где:</w:t>
      </w:r>
    </w:p>
    <w:bookmarkEnd w:id="612"/>
    <w:bookmarkStart w:name="z619" w:id="613"/>
    <w:p>
      <w:pPr>
        <w:spacing w:after="0"/>
        <w:ind w:left="0"/>
        <w:jc w:val="both"/>
      </w:pPr>
      <w:r>
        <w:rPr>
          <w:rFonts w:ascii="Times New Roman"/>
          <w:b w:val="false"/>
          <w:i w:val="false"/>
          <w:color w:val="000000"/>
          <w:sz w:val="28"/>
        </w:rPr>
        <w:t>
      ПУН – показатель уплаченных налогов;</w:t>
      </w:r>
    </w:p>
    <w:bookmarkEnd w:id="613"/>
    <w:bookmarkStart w:name="z620" w:id="614"/>
    <w:p>
      <w:pPr>
        <w:spacing w:after="0"/>
        <w:ind w:left="0"/>
        <w:jc w:val="both"/>
      </w:pPr>
      <w:r>
        <w:rPr>
          <w:rFonts w:ascii="Times New Roman"/>
          <w:b w:val="false"/>
          <w:i w:val="false"/>
          <w:color w:val="000000"/>
          <w:sz w:val="28"/>
        </w:rPr>
        <w:t>
      УН – сумма уплаченных налогов;</w:t>
      </w:r>
    </w:p>
    <w:bookmarkEnd w:id="614"/>
    <w:bookmarkStart w:name="z621" w:id="615"/>
    <w:p>
      <w:pPr>
        <w:spacing w:after="0"/>
        <w:ind w:left="0"/>
        <w:jc w:val="both"/>
      </w:pPr>
      <w:r>
        <w:rPr>
          <w:rFonts w:ascii="Times New Roman"/>
          <w:b w:val="false"/>
          <w:i w:val="false"/>
          <w:color w:val="000000"/>
          <w:sz w:val="28"/>
        </w:rPr>
        <w:t>
      СД – сумма дохода потенциального поставщика за рассчитываемый трехлетний период.</w:t>
      </w:r>
    </w:p>
    <w:bookmarkEnd w:id="615"/>
    <w:bookmarkStart w:name="z622" w:id="616"/>
    <w:p>
      <w:pPr>
        <w:spacing w:after="0"/>
        <w:ind w:left="0"/>
        <w:jc w:val="both"/>
      </w:pPr>
      <w:r>
        <w:rPr>
          <w:rFonts w:ascii="Times New Roman"/>
          <w:b w:val="false"/>
          <w:i w:val="false"/>
          <w:color w:val="000000"/>
          <w:sz w:val="28"/>
        </w:rPr>
        <w:t>
      241. Срок действия заявки на участие в конкурсе, представляемой потенциальным поставщиком для участия в конкурсе, составляет не менее шестидесяти календарных дней с даты вскрытия заявок на участие в конкурсе, и должен соответствовать сроку, установленному конкурсной документацией.</w:t>
      </w:r>
    </w:p>
    <w:bookmarkEnd w:id="616"/>
    <w:bookmarkStart w:name="z623" w:id="617"/>
    <w:p>
      <w:pPr>
        <w:spacing w:after="0"/>
        <w:ind w:left="0"/>
        <w:jc w:val="both"/>
      </w:pPr>
      <w:r>
        <w:rPr>
          <w:rFonts w:ascii="Times New Roman"/>
          <w:b w:val="false"/>
          <w:i w:val="false"/>
          <w:color w:val="000000"/>
          <w:sz w:val="28"/>
        </w:rPr>
        <w:t>
      242. Изменение или отзыв потенциальным поставщиком заявки на участие в конкурсе осуществляется в любое время до истечения окончательного срока представления заявок на участие в конкурсе.</w:t>
      </w:r>
    </w:p>
    <w:bookmarkEnd w:id="617"/>
    <w:bookmarkStart w:name="z624" w:id="618"/>
    <w:p>
      <w:pPr>
        <w:spacing w:after="0"/>
        <w:ind w:left="0"/>
        <w:jc w:val="both"/>
      </w:pPr>
      <w:r>
        <w:rPr>
          <w:rFonts w:ascii="Times New Roman"/>
          <w:b w:val="false"/>
          <w:i w:val="false"/>
          <w:color w:val="000000"/>
          <w:sz w:val="28"/>
        </w:rPr>
        <w:t>
      Отзыв заявки на участие в конкурсе после истечения окончательного срока их представления не допускается.</w:t>
      </w:r>
    </w:p>
    <w:bookmarkEnd w:id="618"/>
    <w:bookmarkStart w:name="z625" w:id="619"/>
    <w:p>
      <w:pPr>
        <w:spacing w:after="0"/>
        <w:ind w:left="0"/>
        <w:jc w:val="both"/>
      </w:pPr>
      <w:r>
        <w:rPr>
          <w:rFonts w:ascii="Times New Roman"/>
          <w:b w:val="false"/>
          <w:i w:val="false"/>
          <w:color w:val="000000"/>
          <w:sz w:val="28"/>
        </w:rPr>
        <w:t>
      243. Представление потенциальным поставщиком отдельных документов, требуемых в соответствии с конкурсной документацией, осуществляется через получение документов посредством обращения в государственные информационные системы и (или) государственные базы данных, либо посредством заполнения электронной формы с использованием веб-портала.</w:t>
      </w:r>
    </w:p>
    <w:bookmarkEnd w:id="619"/>
    <w:bookmarkStart w:name="z626" w:id="620"/>
    <w:p>
      <w:pPr>
        <w:spacing w:after="0"/>
        <w:ind w:left="0"/>
        <w:jc w:val="both"/>
      </w:pPr>
      <w:r>
        <w:rPr>
          <w:rFonts w:ascii="Times New Roman"/>
          <w:b w:val="false"/>
          <w:i w:val="false"/>
          <w:color w:val="000000"/>
          <w:sz w:val="28"/>
        </w:rPr>
        <w:t>
      244. Потенциальный поставщик до истечения окончательного срока их представления размещает на веб-портале конкурсную заявку, содержащую следующие документы:</w:t>
      </w:r>
    </w:p>
    <w:bookmarkEnd w:id="620"/>
    <w:bookmarkStart w:name="z627" w:id="621"/>
    <w:p>
      <w:pPr>
        <w:spacing w:after="0"/>
        <w:ind w:left="0"/>
        <w:jc w:val="both"/>
      </w:pPr>
      <w:r>
        <w:rPr>
          <w:rFonts w:ascii="Times New Roman"/>
          <w:b w:val="false"/>
          <w:i w:val="false"/>
          <w:color w:val="000000"/>
          <w:sz w:val="28"/>
        </w:rPr>
        <w:t xml:space="preserve">
      1) заявку на участие в конкурсе, составленную на казахском и русском языках, потенциального поставщика согласно </w:t>
      </w:r>
      <w:r>
        <w:rPr>
          <w:rFonts w:ascii="Times New Roman"/>
          <w:b w:val="false"/>
          <w:i w:val="false"/>
          <w:color w:val="000000"/>
          <w:sz w:val="28"/>
        </w:rPr>
        <w:t>приложениям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к Типовой конкурсной документации с указанием срока действия;</w:t>
      </w:r>
    </w:p>
    <w:bookmarkEnd w:id="621"/>
    <w:bookmarkStart w:name="z628" w:id="622"/>
    <w:p>
      <w:pPr>
        <w:spacing w:after="0"/>
        <w:ind w:left="0"/>
        <w:jc w:val="both"/>
      </w:pPr>
      <w:r>
        <w:rPr>
          <w:rFonts w:ascii="Times New Roman"/>
          <w:b w:val="false"/>
          <w:i w:val="false"/>
          <w:color w:val="000000"/>
          <w:sz w:val="28"/>
        </w:rPr>
        <w:t>
      2) сведения об отсутствии (наличии) 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превышающем шестикратный месячный расчетный показатель, установленный на соответствующий финансовый год законом о республиканском бюджете, определяемые веб-порталом автоматически на основании сведений органов государственных доходов не ранее даты размещения объявления о проведении конкурса;</w:t>
      </w:r>
    </w:p>
    <w:bookmarkEnd w:id="622"/>
    <w:bookmarkStart w:name="z629" w:id="623"/>
    <w:p>
      <w:pPr>
        <w:spacing w:after="0"/>
        <w:ind w:left="0"/>
        <w:jc w:val="both"/>
      </w:pPr>
      <w:r>
        <w:rPr>
          <w:rFonts w:ascii="Times New Roman"/>
          <w:b w:val="false"/>
          <w:i w:val="false"/>
          <w:color w:val="000000"/>
          <w:sz w:val="28"/>
        </w:rPr>
        <w:t>
      3) обеспечение заявки на участие в конкурсе в виде электронной банковской гарантии или гарантийного денежного взносав размере одного процента от суммы, выделенной для приобретения товаров;</w:t>
      </w:r>
    </w:p>
    <w:bookmarkEnd w:id="623"/>
    <w:bookmarkStart w:name="z630" w:id="624"/>
    <w:p>
      <w:pPr>
        <w:spacing w:after="0"/>
        <w:ind w:left="0"/>
        <w:jc w:val="both"/>
      </w:pPr>
      <w:r>
        <w:rPr>
          <w:rFonts w:ascii="Times New Roman"/>
          <w:b w:val="false"/>
          <w:i w:val="false"/>
          <w:color w:val="000000"/>
          <w:sz w:val="28"/>
        </w:rPr>
        <w:t xml:space="preserve">
      4) техническое задание к конкурсной документации по выбору поставщика согласно </w:t>
      </w:r>
      <w:r>
        <w:rPr>
          <w:rFonts w:ascii="Times New Roman"/>
          <w:b w:val="false"/>
          <w:i w:val="false"/>
          <w:color w:val="000000"/>
          <w:sz w:val="28"/>
        </w:rPr>
        <w:t>приложению 3</w:t>
      </w:r>
      <w:r>
        <w:rPr>
          <w:rFonts w:ascii="Times New Roman"/>
          <w:b w:val="false"/>
          <w:i w:val="false"/>
          <w:color w:val="000000"/>
          <w:sz w:val="28"/>
        </w:rPr>
        <w:t xml:space="preserve"> к Типовой конкурсной документации.</w:t>
      </w:r>
    </w:p>
    <w:bookmarkEnd w:id="624"/>
    <w:bookmarkStart w:name="z631" w:id="625"/>
    <w:p>
      <w:pPr>
        <w:spacing w:after="0"/>
        <w:ind w:left="0"/>
        <w:jc w:val="both"/>
      </w:pPr>
      <w:r>
        <w:rPr>
          <w:rFonts w:ascii="Times New Roman"/>
          <w:b w:val="false"/>
          <w:i w:val="false"/>
          <w:color w:val="000000"/>
          <w:sz w:val="28"/>
        </w:rPr>
        <w:t xml:space="preserve">
      5) сведения о квалификации потенциального поставщика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Типовой конкурсной документации.</w:t>
      </w:r>
    </w:p>
    <w:bookmarkEnd w:id="625"/>
    <w:bookmarkStart w:name="z632" w:id="626"/>
    <w:p>
      <w:pPr>
        <w:spacing w:after="0"/>
        <w:ind w:left="0"/>
        <w:jc w:val="both"/>
      </w:pPr>
      <w:r>
        <w:rPr>
          <w:rFonts w:ascii="Times New Roman"/>
          <w:b w:val="false"/>
          <w:i w:val="false"/>
          <w:color w:val="000000"/>
          <w:sz w:val="28"/>
        </w:rPr>
        <w:t>
      245. Сумма обеспечения заявки на участие в конкурсе,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bookmarkEnd w:id="626"/>
    <w:bookmarkStart w:name="z633" w:id="627"/>
    <w:p>
      <w:pPr>
        <w:spacing w:after="0"/>
        <w:ind w:left="0"/>
        <w:jc w:val="both"/>
      </w:pPr>
      <w:r>
        <w:rPr>
          <w:rFonts w:ascii="Times New Roman"/>
          <w:b w:val="false"/>
          <w:i w:val="false"/>
          <w:color w:val="000000"/>
          <w:sz w:val="28"/>
        </w:rPr>
        <w:t>
      246. Внесение обеспечения заявки на участие в конкурсе осуществляется отдельно на каждый лот или на общую сумму лотов конкурса, в которых потенциальный поставщик принимает участие.</w:t>
      </w:r>
    </w:p>
    <w:bookmarkEnd w:id="627"/>
    <w:bookmarkStart w:name="z634" w:id="628"/>
    <w:p>
      <w:pPr>
        <w:spacing w:after="0"/>
        <w:ind w:left="0"/>
        <w:jc w:val="both"/>
      </w:pPr>
      <w:r>
        <w:rPr>
          <w:rFonts w:ascii="Times New Roman"/>
          <w:b w:val="false"/>
          <w:i w:val="false"/>
          <w:color w:val="000000"/>
          <w:sz w:val="28"/>
        </w:rPr>
        <w:t>
      В случае внесения потенциальным поставщиком обеспечения заявки на участие в конкурсе в виде гарантийного денежного взноса, который вносится на банковский счет организатора либо на счет, предусмотренный бюджетным законодательством Республики Казахстан для организаторов, являющихся государственными органами и государственными учреждениями, то она представляется в виде электронной копии платежного документа, подтверждающего гарантийный денежный взнос. При этом гарантийный денежный взнос вносится на указанный в конкурсной документации банковский счет до окончательного срока представления заявок на участие в конкурсе.</w:t>
      </w:r>
    </w:p>
    <w:bookmarkEnd w:id="628"/>
    <w:bookmarkStart w:name="z635" w:id="629"/>
    <w:p>
      <w:pPr>
        <w:spacing w:after="0"/>
        <w:ind w:left="0"/>
        <w:jc w:val="both"/>
      </w:pPr>
      <w:r>
        <w:rPr>
          <w:rFonts w:ascii="Times New Roman"/>
          <w:b w:val="false"/>
          <w:i w:val="false"/>
          <w:color w:val="000000"/>
          <w:sz w:val="28"/>
        </w:rPr>
        <w:t>
      247. Вскрытие заявок на участие в конкурсе производится веб-порталом автоматически в течение пяти минут с момента истечения окончательного срока представления заявок на участие в конкурсе.</w:t>
      </w:r>
    </w:p>
    <w:bookmarkEnd w:id="629"/>
    <w:bookmarkStart w:name="z636" w:id="630"/>
    <w:p>
      <w:pPr>
        <w:spacing w:after="0"/>
        <w:ind w:left="0"/>
        <w:jc w:val="both"/>
      </w:pPr>
      <w:r>
        <w:rPr>
          <w:rFonts w:ascii="Times New Roman"/>
          <w:b w:val="false"/>
          <w:i w:val="false"/>
          <w:color w:val="000000"/>
          <w:sz w:val="28"/>
        </w:rPr>
        <w:t>
      248. В случае если на конкурс (лот) представлена только одна заявка на участие в конкурсе (лоте), то такая заявка также вскрывается и рассматривается в соответствии с настоящими Правилами.</w:t>
      </w:r>
    </w:p>
    <w:bookmarkEnd w:id="630"/>
    <w:bookmarkStart w:name="z637" w:id="631"/>
    <w:p>
      <w:pPr>
        <w:spacing w:after="0"/>
        <w:ind w:left="0"/>
        <w:jc w:val="both"/>
      </w:pPr>
      <w:r>
        <w:rPr>
          <w:rFonts w:ascii="Times New Roman"/>
          <w:b w:val="false"/>
          <w:i w:val="false"/>
          <w:color w:val="000000"/>
          <w:sz w:val="28"/>
        </w:rPr>
        <w:t xml:space="preserve">
      249. Протокол вскрытия заявок на участие в конкурсе размещается веб-порталом автоматически в момент их вскрытия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При этом веб-портал рассылает автоматические уведомления членам конкурсной комиссии, потенциальным поставщикам, подавшим заявки на участие в конкурсе.</w:t>
      </w:r>
    </w:p>
    <w:bookmarkEnd w:id="631"/>
    <w:bookmarkStart w:name="z638" w:id="632"/>
    <w:p>
      <w:pPr>
        <w:spacing w:after="0"/>
        <w:ind w:left="0"/>
        <w:jc w:val="both"/>
      </w:pPr>
      <w:r>
        <w:rPr>
          <w:rFonts w:ascii="Times New Roman"/>
          <w:b w:val="false"/>
          <w:i w:val="false"/>
          <w:color w:val="000000"/>
          <w:sz w:val="28"/>
        </w:rPr>
        <w:t>
      250. До начала проведения конкурса члены конкурсной комиссии, секретарь конкурсной комиссии, наблюдатели ознакамливаются с утвержденной конкурсной документацией и приложениями к ней.</w:t>
      </w:r>
    </w:p>
    <w:bookmarkEnd w:id="632"/>
    <w:bookmarkStart w:name="z639" w:id="633"/>
    <w:p>
      <w:pPr>
        <w:spacing w:after="0"/>
        <w:ind w:left="0"/>
        <w:jc w:val="both"/>
      </w:pPr>
      <w:r>
        <w:rPr>
          <w:rFonts w:ascii="Times New Roman"/>
          <w:b w:val="false"/>
          <w:i w:val="false"/>
          <w:color w:val="000000"/>
          <w:sz w:val="28"/>
        </w:rPr>
        <w:t>
      251. Конкурсная комиссия посредством веб-портала рассматривает заявки на участие в конкурсе в целях определения потенциальных поставщиков, соответствующих квалификационным требованиям и требованиям конкурсной документации.</w:t>
      </w:r>
    </w:p>
    <w:bookmarkEnd w:id="633"/>
    <w:bookmarkStart w:name="z640" w:id="634"/>
    <w:p>
      <w:pPr>
        <w:spacing w:after="0"/>
        <w:ind w:left="0"/>
        <w:jc w:val="both"/>
      </w:pPr>
      <w:r>
        <w:rPr>
          <w:rFonts w:ascii="Times New Roman"/>
          <w:b w:val="false"/>
          <w:i w:val="false"/>
          <w:color w:val="000000"/>
          <w:sz w:val="28"/>
        </w:rPr>
        <w:t>
      252. При рассмотрении заявок на участие в конкурсе на предмет соответствия потенциальных поставщиков квалификационным требованиям и требованиям конкурсной документации, конкурсная комиссия:</w:t>
      </w:r>
    </w:p>
    <w:bookmarkEnd w:id="634"/>
    <w:bookmarkStart w:name="z641" w:id="635"/>
    <w:p>
      <w:pPr>
        <w:spacing w:after="0"/>
        <w:ind w:left="0"/>
        <w:jc w:val="both"/>
      </w:pPr>
      <w:r>
        <w:rPr>
          <w:rFonts w:ascii="Times New Roman"/>
          <w:b w:val="false"/>
          <w:i w:val="false"/>
          <w:color w:val="000000"/>
          <w:sz w:val="28"/>
        </w:rPr>
        <w:t>
      1) в письменной форме и (или) форме электронного документа запрашивает у потенциальных поставщиков материалы и разъяснения в связи с их заявками с тем, чтобы упростить рассмотрение, сопоставление заявок на участие в конкурсе;</w:t>
      </w:r>
    </w:p>
    <w:bookmarkEnd w:id="635"/>
    <w:bookmarkStart w:name="z642" w:id="636"/>
    <w:p>
      <w:pPr>
        <w:spacing w:after="0"/>
        <w:ind w:left="0"/>
        <w:jc w:val="both"/>
      </w:pPr>
      <w:r>
        <w:rPr>
          <w:rFonts w:ascii="Times New Roman"/>
          <w:b w:val="false"/>
          <w:i w:val="false"/>
          <w:color w:val="000000"/>
          <w:sz w:val="28"/>
        </w:rPr>
        <w:t>
      2) в целях уточнения сведений, содержащихся в заявках на участие в конкурсе, в письменной форме и (или) форме электронного документа запрашивает необходимую информацию у соответствующих физических или юридических лиц, государственных органов.</w:t>
      </w:r>
    </w:p>
    <w:bookmarkEnd w:id="636"/>
    <w:bookmarkStart w:name="z643" w:id="637"/>
    <w:p>
      <w:pPr>
        <w:spacing w:after="0"/>
        <w:ind w:left="0"/>
        <w:jc w:val="both"/>
      </w:pPr>
      <w:r>
        <w:rPr>
          <w:rFonts w:ascii="Times New Roman"/>
          <w:b w:val="false"/>
          <w:i w:val="false"/>
          <w:color w:val="000000"/>
          <w:sz w:val="28"/>
        </w:rPr>
        <w:t>
      253. Не допускаются направление запроса и действия конкурсной комиссии, связанные с дополнением заявки на участие в конкурсе недостающими документами, заменой документов, представленных в заявке на участие в конкурсе, приведением в соответствие ненадлежащим образом оформленных документов.</w:t>
      </w:r>
    </w:p>
    <w:bookmarkEnd w:id="637"/>
    <w:bookmarkStart w:name="z644" w:id="638"/>
    <w:p>
      <w:pPr>
        <w:spacing w:after="0"/>
        <w:ind w:left="0"/>
        <w:jc w:val="both"/>
      </w:pPr>
      <w:r>
        <w:rPr>
          <w:rFonts w:ascii="Times New Roman"/>
          <w:b w:val="false"/>
          <w:i w:val="false"/>
          <w:color w:val="000000"/>
          <w:sz w:val="28"/>
        </w:rPr>
        <w:t>
      Конкурсная комиссия рассматривает заявку на участие в конкурсе как отвечающую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bookmarkEnd w:id="638"/>
    <w:bookmarkStart w:name="z645" w:id="639"/>
    <w:p>
      <w:pPr>
        <w:spacing w:after="0"/>
        <w:ind w:left="0"/>
        <w:jc w:val="both"/>
      </w:pPr>
      <w:r>
        <w:rPr>
          <w:rFonts w:ascii="Times New Roman"/>
          <w:b w:val="false"/>
          <w:i w:val="false"/>
          <w:color w:val="000000"/>
          <w:sz w:val="28"/>
        </w:rPr>
        <w:t>
      254.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bookmarkEnd w:id="639"/>
    <w:bookmarkStart w:name="z646" w:id="640"/>
    <w:p>
      <w:pPr>
        <w:spacing w:after="0"/>
        <w:ind w:left="0"/>
        <w:jc w:val="both"/>
      </w:pPr>
      <w:r>
        <w:rPr>
          <w:rFonts w:ascii="Times New Roman"/>
          <w:b w:val="false"/>
          <w:i w:val="false"/>
          <w:color w:val="000000"/>
          <w:sz w:val="28"/>
        </w:rPr>
        <w:t>
      255. По результатам рассмотрения заявок на участие в конкурсе конкурсная комиссия в течение пяти рабочих дней со дня вскрытия заявок на участие в конкурсе:</w:t>
      </w:r>
    </w:p>
    <w:bookmarkEnd w:id="640"/>
    <w:bookmarkStart w:name="z647" w:id="641"/>
    <w:p>
      <w:pPr>
        <w:spacing w:after="0"/>
        <w:ind w:left="0"/>
        <w:jc w:val="both"/>
      </w:pPr>
      <w:r>
        <w:rPr>
          <w:rFonts w:ascii="Times New Roman"/>
          <w:b w:val="false"/>
          <w:i w:val="false"/>
          <w:color w:val="000000"/>
          <w:sz w:val="28"/>
        </w:rPr>
        <w:t>
      1) определяет потенциальных поставщиков, которые соответствуют квалификационным требованиям и требованиям конкурсной документации, признает участниками конкурса;</w:t>
      </w:r>
    </w:p>
    <w:bookmarkEnd w:id="641"/>
    <w:bookmarkStart w:name="z648" w:id="642"/>
    <w:p>
      <w:pPr>
        <w:spacing w:after="0"/>
        <w:ind w:left="0"/>
        <w:jc w:val="both"/>
      </w:pPr>
      <w:r>
        <w:rPr>
          <w:rFonts w:ascii="Times New Roman"/>
          <w:b w:val="false"/>
          <w:i w:val="false"/>
          <w:color w:val="000000"/>
          <w:sz w:val="28"/>
        </w:rPr>
        <w:t>
      2) применяет и рассчитывает критерии;</w:t>
      </w:r>
    </w:p>
    <w:bookmarkEnd w:id="642"/>
    <w:bookmarkStart w:name="z649" w:id="643"/>
    <w:p>
      <w:pPr>
        <w:spacing w:after="0"/>
        <w:ind w:left="0"/>
        <w:jc w:val="both"/>
      </w:pPr>
      <w:r>
        <w:rPr>
          <w:rFonts w:ascii="Times New Roman"/>
          <w:b w:val="false"/>
          <w:i w:val="false"/>
          <w:color w:val="000000"/>
          <w:sz w:val="28"/>
        </w:rPr>
        <w:t xml:space="preserve">
      3) оформляет протокол об итогах конкурса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643"/>
    <w:bookmarkStart w:name="z650" w:id="644"/>
    <w:p>
      <w:pPr>
        <w:spacing w:after="0"/>
        <w:ind w:left="0"/>
        <w:jc w:val="both"/>
      </w:pPr>
      <w:r>
        <w:rPr>
          <w:rFonts w:ascii="Times New Roman"/>
          <w:b w:val="false"/>
          <w:i w:val="false"/>
          <w:color w:val="000000"/>
          <w:sz w:val="28"/>
        </w:rPr>
        <w:t>
      256. Решение конкурсной комиссии принимается голосованием посредством веб-портала и считается принятым, если за него проголосовали большее количество членов конкурсной комиссии от общего количества членов конкурсной комиссии. В случае равенства голосов принятым считается решение, за которое проголосовал председатель конкурсной комиссии.</w:t>
      </w:r>
    </w:p>
    <w:bookmarkEnd w:id="644"/>
    <w:bookmarkStart w:name="z651" w:id="645"/>
    <w:p>
      <w:pPr>
        <w:spacing w:after="0"/>
        <w:ind w:left="0"/>
        <w:jc w:val="both"/>
      </w:pPr>
      <w:r>
        <w:rPr>
          <w:rFonts w:ascii="Times New Roman"/>
          <w:b w:val="false"/>
          <w:i w:val="false"/>
          <w:color w:val="000000"/>
          <w:sz w:val="28"/>
        </w:rPr>
        <w:t>
      В случае несогласия с решением конкурсной комиссии любой член данной конкурсной комиссии выражаетсвое мнение, которое размещается на веб-портале в форме электронной копии документа.</w:t>
      </w:r>
    </w:p>
    <w:bookmarkEnd w:id="645"/>
    <w:bookmarkStart w:name="z652" w:id="646"/>
    <w:p>
      <w:pPr>
        <w:spacing w:after="0"/>
        <w:ind w:left="0"/>
        <w:jc w:val="both"/>
      </w:pPr>
      <w:r>
        <w:rPr>
          <w:rFonts w:ascii="Times New Roman"/>
          <w:b w:val="false"/>
          <w:i w:val="false"/>
          <w:color w:val="000000"/>
          <w:sz w:val="28"/>
        </w:rPr>
        <w:t>
      В случае отсутствия подписи какого-либо члена конкурсной комиссии, в соответствующих протоколах конкурсной комиссии секретарем конкурсной комиссии на веб-портале размещается документ или информация, содержащие причину отсутствия подписи.</w:t>
      </w:r>
    </w:p>
    <w:bookmarkEnd w:id="646"/>
    <w:bookmarkStart w:name="z653" w:id="647"/>
    <w:p>
      <w:pPr>
        <w:spacing w:after="0"/>
        <w:ind w:left="0"/>
        <w:jc w:val="both"/>
      </w:pPr>
      <w:r>
        <w:rPr>
          <w:rFonts w:ascii="Times New Roman"/>
          <w:b w:val="false"/>
          <w:i w:val="false"/>
          <w:color w:val="000000"/>
          <w:sz w:val="28"/>
        </w:rPr>
        <w:t>
      257. Протокол об итогах конкурса содержит следующую информацию:</w:t>
      </w:r>
    </w:p>
    <w:bookmarkEnd w:id="647"/>
    <w:bookmarkStart w:name="z654" w:id="648"/>
    <w:p>
      <w:pPr>
        <w:spacing w:after="0"/>
        <w:ind w:left="0"/>
        <w:jc w:val="both"/>
      </w:pPr>
      <w:r>
        <w:rPr>
          <w:rFonts w:ascii="Times New Roman"/>
          <w:b w:val="false"/>
          <w:i w:val="false"/>
          <w:color w:val="000000"/>
          <w:sz w:val="28"/>
        </w:rPr>
        <w:t xml:space="preserve">
      1) о запросах конкурсной комиссии в соответствии с </w:t>
      </w:r>
      <w:r>
        <w:rPr>
          <w:rFonts w:ascii="Times New Roman"/>
          <w:b w:val="false"/>
          <w:i w:val="false"/>
          <w:color w:val="000000"/>
          <w:sz w:val="28"/>
        </w:rPr>
        <w:t>пунктом 252</w:t>
      </w:r>
      <w:r>
        <w:rPr>
          <w:rFonts w:ascii="Times New Roman"/>
          <w:b w:val="false"/>
          <w:i w:val="false"/>
          <w:color w:val="000000"/>
          <w:sz w:val="28"/>
        </w:rPr>
        <w:t xml:space="preserve"> настоящих Правил;</w:t>
      </w:r>
    </w:p>
    <w:bookmarkEnd w:id="648"/>
    <w:bookmarkStart w:name="z655" w:id="649"/>
    <w:p>
      <w:pPr>
        <w:spacing w:after="0"/>
        <w:ind w:left="0"/>
        <w:jc w:val="both"/>
      </w:pPr>
      <w:r>
        <w:rPr>
          <w:rFonts w:ascii="Times New Roman"/>
          <w:b w:val="false"/>
          <w:i w:val="false"/>
          <w:color w:val="000000"/>
          <w:sz w:val="28"/>
        </w:rPr>
        <w:t>
      2)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bookmarkEnd w:id="649"/>
    <w:bookmarkStart w:name="z656" w:id="650"/>
    <w:p>
      <w:pPr>
        <w:spacing w:after="0"/>
        <w:ind w:left="0"/>
        <w:jc w:val="both"/>
      </w:pPr>
      <w:r>
        <w:rPr>
          <w:rFonts w:ascii="Times New Roman"/>
          <w:b w:val="false"/>
          <w:i w:val="false"/>
          <w:color w:val="000000"/>
          <w:sz w:val="28"/>
        </w:rPr>
        <w:t>
      3) о применении конкурсной комиссией критериев.</w:t>
      </w:r>
    </w:p>
    <w:bookmarkEnd w:id="650"/>
    <w:bookmarkStart w:name="z657" w:id="651"/>
    <w:p>
      <w:pPr>
        <w:spacing w:after="0"/>
        <w:ind w:left="0"/>
        <w:jc w:val="both"/>
      </w:pPr>
      <w:r>
        <w:rPr>
          <w:rFonts w:ascii="Times New Roman"/>
          <w:b w:val="false"/>
          <w:i w:val="false"/>
          <w:color w:val="000000"/>
          <w:sz w:val="28"/>
        </w:rPr>
        <w:t>
      258. Конкурсная комиссия признает внесенное "обеспечение заявки" на участие в конкурсе, не соответствующим требованиям конкурсной документации, в случаях:</w:t>
      </w:r>
    </w:p>
    <w:bookmarkEnd w:id="651"/>
    <w:bookmarkStart w:name="z658" w:id="652"/>
    <w:p>
      <w:pPr>
        <w:spacing w:after="0"/>
        <w:ind w:left="0"/>
        <w:jc w:val="both"/>
      </w:pPr>
      <w:r>
        <w:rPr>
          <w:rFonts w:ascii="Times New Roman"/>
          <w:b w:val="false"/>
          <w:i w:val="false"/>
          <w:color w:val="000000"/>
          <w:sz w:val="28"/>
        </w:rPr>
        <w:t>
      1) недостаточного срока действия обеспечения заявки на участие в конкурсе, представленной в виде электронной банковской гарантии;</w:t>
      </w:r>
    </w:p>
    <w:bookmarkEnd w:id="652"/>
    <w:bookmarkStart w:name="z659" w:id="653"/>
    <w:p>
      <w:pPr>
        <w:spacing w:after="0"/>
        <w:ind w:left="0"/>
        <w:jc w:val="both"/>
      </w:pPr>
      <w:r>
        <w:rPr>
          <w:rFonts w:ascii="Times New Roman"/>
          <w:b w:val="false"/>
          <w:i w:val="false"/>
          <w:color w:val="000000"/>
          <w:sz w:val="28"/>
        </w:rPr>
        <w:t>
      2) ненадлежащего оформления обеспечения заявки на участие в конкурсе, которое выражается в отсутствии сведений, не позволяющих конкурсной комиссии установить:</w:t>
      </w:r>
    </w:p>
    <w:bookmarkEnd w:id="653"/>
    <w:bookmarkStart w:name="z660" w:id="654"/>
    <w:p>
      <w:pPr>
        <w:spacing w:after="0"/>
        <w:ind w:left="0"/>
        <w:jc w:val="both"/>
      </w:pPr>
      <w:r>
        <w:rPr>
          <w:rFonts w:ascii="Times New Roman"/>
          <w:b w:val="false"/>
          <w:i w:val="false"/>
          <w:color w:val="000000"/>
          <w:sz w:val="28"/>
        </w:rPr>
        <w:t>
      лицо, выдавшее "обеспечение заявки" на участие в конкурсе;</w:t>
      </w:r>
    </w:p>
    <w:bookmarkEnd w:id="654"/>
    <w:bookmarkStart w:name="z661" w:id="655"/>
    <w:p>
      <w:pPr>
        <w:spacing w:after="0"/>
        <w:ind w:left="0"/>
        <w:jc w:val="both"/>
      </w:pPr>
      <w:r>
        <w:rPr>
          <w:rFonts w:ascii="Times New Roman"/>
          <w:b w:val="false"/>
          <w:i w:val="false"/>
          <w:color w:val="000000"/>
          <w:sz w:val="28"/>
        </w:rPr>
        <w:t>
      название и номер конкурса, для участия в котором вносится "обеспечение заявки" на участие в конкурсе в виде электронной банковской гарантии;</w:t>
      </w:r>
    </w:p>
    <w:bookmarkEnd w:id="655"/>
    <w:bookmarkStart w:name="z662" w:id="656"/>
    <w:p>
      <w:pPr>
        <w:spacing w:after="0"/>
        <w:ind w:left="0"/>
        <w:jc w:val="both"/>
      </w:pPr>
      <w:r>
        <w:rPr>
          <w:rFonts w:ascii="Times New Roman"/>
          <w:b w:val="false"/>
          <w:i w:val="false"/>
          <w:color w:val="000000"/>
          <w:sz w:val="28"/>
        </w:rPr>
        <w:t>
      срок действия обеспечения заявки на участие в конкурсе, условия его предоставления, представленной в виде электронной банковской гарантии и (или) сумму обеспечения заявки на участие в конкурсе;</w:t>
      </w:r>
    </w:p>
    <w:bookmarkEnd w:id="656"/>
    <w:bookmarkStart w:name="z663" w:id="657"/>
    <w:p>
      <w:pPr>
        <w:spacing w:after="0"/>
        <w:ind w:left="0"/>
        <w:jc w:val="both"/>
      </w:pPr>
      <w:r>
        <w:rPr>
          <w:rFonts w:ascii="Times New Roman"/>
          <w:b w:val="false"/>
          <w:i w:val="false"/>
          <w:color w:val="000000"/>
          <w:sz w:val="28"/>
        </w:rPr>
        <w:t>
      лицо, которому выдано "обеспечение заявки" на участие в конкурсе;</w:t>
      </w:r>
    </w:p>
    <w:bookmarkEnd w:id="657"/>
    <w:bookmarkStart w:name="z664" w:id="658"/>
    <w:p>
      <w:pPr>
        <w:spacing w:after="0"/>
        <w:ind w:left="0"/>
        <w:jc w:val="both"/>
      </w:pPr>
      <w:r>
        <w:rPr>
          <w:rFonts w:ascii="Times New Roman"/>
          <w:b w:val="false"/>
          <w:i w:val="false"/>
          <w:color w:val="000000"/>
          <w:sz w:val="28"/>
        </w:rPr>
        <w:t>
      лицо, в пользу которого вносится "обеспечение заявки" на участие в конкурсе;</w:t>
      </w:r>
    </w:p>
    <w:bookmarkEnd w:id="658"/>
    <w:bookmarkStart w:name="z665" w:id="659"/>
    <w:p>
      <w:pPr>
        <w:spacing w:after="0"/>
        <w:ind w:left="0"/>
        <w:jc w:val="both"/>
      </w:pPr>
      <w:r>
        <w:rPr>
          <w:rFonts w:ascii="Times New Roman"/>
          <w:b w:val="false"/>
          <w:i w:val="false"/>
          <w:color w:val="000000"/>
          <w:sz w:val="28"/>
        </w:rPr>
        <w:t>
      3) внесения обеспечения заявки на участие в конкурсе в размере менее одного процента от суммы, выделенной на конкурс (лот).</w:t>
      </w:r>
    </w:p>
    <w:bookmarkEnd w:id="659"/>
    <w:bookmarkStart w:name="z666" w:id="660"/>
    <w:p>
      <w:pPr>
        <w:spacing w:after="0"/>
        <w:ind w:left="0"/>
        <w:jc w:val="both"/>
      </w:pPr>
      <w:r>
        <w:rPr>
          <w:rFonts w:ascii="Times New Roman"/>
          <w:b w:val="false"/>
          <w:i w:val="false"/>
          <w:color w:val="000000"/>
          <w:sz w:val="28"/>
        </w:rPr>
        <w:t>
      259. Организатор возвращает потенциальному поставщику обеспечение заявки на участие в конкурсе, в течение трех рабочих дней со дня наступления одного из следующих случаев:</w:t>
      </w:r>
    </w:p>
    <w:bookmarkEnd w:id="660"/>
    <w:bookmarkStart w:name="z667" w:id="661"/>
    <w:p>
      <w:pPr>
        <w:spacing w:after="0"/>
        <w:ind w:left="0"/>
        <w:jc w:val="both"/>
      </w:pPr>
      <w:r>
        <w:rPr>
          <w:rFonts w:ascii="Times New Roman"/>
          <w:b w:val="false"/>
          <w:i w:val="false"/>
          <w:color w:val="000000"/>
          <w:sz w:val="28"/>
        </w:rPr>
        <w:t>
      1) размещения протокола вскрытия в случаях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bookmarkEnd w:id="661"/>
    <w:bookmarkStart w:name="z668" w:id="662"/>
    <w:p>
      <w:pPr>
        <w:spacing w:after="0"/>
        <w:ind w:left="0"/>
        <w:jc w:val="both"/>
      </w:pPr>
      <w:r>
        <w:rPr>
          <w:rFonts w:ascii="Times New Roman"/>
          <w:b w:val="false"/>
          <w:i w:val="false"/>
          <w:color w:val="000000"/>
          <w:sz w:val="28"/>
        </w:rPr>
        <w:t>
      2) подписания протокола об итогах конкурса. Указанный случай не распространяется на участника конкурса, определенного победителем конкурса;</w:t>
      </w:r>
    </w:p>
    <w:bookmarkEnd w:id="662"/>
    <w:bookmarkStart w:name="z669" w:id="663"/>
    <w:p>
      <w:pPr>
        <w:spacing w:after="0"/>
        <w:ind w:left="0"/>
        <w:jc w:val="both"/>
      </w:pPr>
      <w:r>
        <w:rPr>
          <w:rFonts w:ascii="Times New Roman"/>
          <w:b w:val="false"/>
          <w:i w:val="false"/>
          <w:color w:val="000000"/>
          <w:sz w:val="28"/>
        </w:rPr>
        <w:t>
      3) подписания потенциальным поставщиком договора и внесения им обеспечения исполнения договора.</w:t>
      </w:r>
    </w:p>
    <w:bookmarkEnd w:id="663"/>
    <w:bookmarkStart w:name="z670" w:id="664"/>
    <w:p>
      <w:pPr>
        <w:spacing w:after="0"/>
        <w:ind w:left="0"/>
        <w:jc w:val="both"/>
      </w:pPr>
      <w:r>
        <w:rPr>
          <w:rFonts w:ascii="Times New Roman"/>
          <w:b w:val="false"/>
          <w:i w:val="false"/>
          <w:color w:val="000000"/>
          <w:sz w:val="28"/>
        </w:rPr>
        <w:t>
      260. Обеспечение заявки на участие в конкурсе не возвращается организатором конкурса потенциальному поставщику при наступлении одного из следующих случаев:</w:t>
      </w:r>
    </w:p>
    <w:bookmarkEnd w:id="664"/>
    <w:bookmarkStart w:name="z671" w:id="665"/>
    <w:p>
      <w:pPr>
        <w:spacing w:after="0"/>
        <w:ind w:left="0"/>
        <w:jc w:val="both"/>
      </w:pPr>
      <w:r>
        <w:rPr>
          <w:rFonts w:ascii="Times New Roman"/>
          <w:b w:val="false"/>
          <w:i w:val="false"/>
          <w:color w:val="000000"/>
          <w:sz w:val="28"/>
        </w:rPr>
        <w:t>
      1) потенциальный поставщик, определенный победителем конкурса, уклонился от заключения договора;</w:t>
      </w:r>
    </w:p>
    <w:bookmarkEnd w:id="665"/>
    <w:bookmarkStart w:name="z672" w:id="666"/>
    <w:p>
      <w:pPr>
        <w:spacing w:after="0"/>
        <w:ind w:left="0"/>
        <w:jc w:val="both"/>
      </w:pPr>
      <w:r>
        <w:rPr>
          <w:rFonts w:ascii="Times New Roman"/>
          <w:b w:val="false"/>
          <w:i w:val="false"/>
          <w:color w:val="000000"/>
          <w:sz w:val="28"/>
        </w:rPr>
        <w:t>
      2) победитель конкурса,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w:t>
      </w:r>
    </w:p>
    <w:bookmarkEnd w:id="666"/>
    <w:bookmarkStart w:name="z673" w:id="667"/>
    <w:p>
      <w:pPr>
        <w:spacing w:after="0"/>
        <w:ind w:left="0"/>
        <w:jc w:val="both"/>
      </w:pPr>
      <w:r>
        <w:rPr>
          <w:rFonts w:ascii="Times New Roman"/>
          <w:b w:val="false"/>
          <w:i w:val="false"/>
          <w:color w:val="000000"/>
          <w:sz w:val="28"/>
        </w:rPr>
        <w:t>
      В этих случаях сумма обеспечения заявки на участие в конкурсе зачисляется в доход соответствующего бюджета.</w:t>
      </w:r>
    </w:p>
    <w:bookmarkEnd w:id="667"/>
    <w:bookmarkStart w:name="z674" w:id="668"/>
    <w:p>
      <w:pPr>
        <w:spacing w:after="0"/>
        <w:ind w:left="0"/>
        <w:jc w:val="both"/>
      </w:pPr>
      <w:r>
        <w:rPr>
          <w:rFonts w:ascii="Times New Roman"/>
          <w:b w:val="false"/>
          <w:i w:val="false"/>
          <w:color w:val="000000"/>
          <w:sz w:val="28"/>
        </w:rPr>
        <w:t>
      Не допускается совершение потенциальным поставщиком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заявки на участие в конкурсе.</w:t>
      </w:r>
    </w:p>
    <w:bookmarkEnd w:id="668"/>
    <w:bookmarkStart w:name="z675" w:id="669"/>
    <w:p>
      <w:pPr>
        <w:spacing w:after="0"/>
        <w:ind w:left="0"/>
        <w:jc w:val="both"/>
      </w:pPr>
      <w:r>
        <w:rPr>
          <w:rFonts w:ascii="Times New Roman"/>
          <w:b w:val="false"/>
          <w:i w:val="false"/>
          <w:color w:val="000000"/>
          <w:sz w:val="28"/>
        </w:rPr>
        <w:t>
      261. Протокол об итогах конкурса подписывается на веб-портале всеми членами конкурсной комиссии и размещается секретарем конкурсной комиссии в день принятия решения об итогах конкурса, на веб-портале, с автоматическим уведомлением всех потенциальных поставщиков, подавших заявки на участие в конкурсе.</w:t>
      </w:r>
    </w:p>
    <w:bookmarkEnd w:id="669"/>
    <w:bookmarkStart w:name="z676" w:id="670"/>
    <w:p>
      <w:pPr>
        <w:spacing w:after="0"/>
        <w:ind w:left="0"/>
        <w:jc w:val="both"/>
      </w:pPr>
      <w:r>
        <w:rPr>
          <w:rFonts w:ascii="Times New Roman"/>
          <w:b w:val="false"/>
          <w:i w:val="false"/>
          <w:color w:val="000000"/>
          <w:sz w:val="28"/>
        </w:rPr>
        <w:t>
      262. Конкурсная комиссия в протоколе итогов конкурса указывает причину признания внесенного обеспечения заявки на участие в конкурсе не соответствующей требованиям конкурсной документации.</w:t>
      </w:r>
    </w:p>
    <w:bookmarkEnd w:id="670"/>
    <w:bookmarkStart w:name="z677" w:id="671"/>
    <w:p>
      <w:pPr>
        <w:spacing w:after="0"/>
        <w:ind w:left="0"/>
        <w:jc w:val="both"/>
      </w:pPr>
      <w:r>
        <w:rPr>
          <w:rFonts w:ascii="Times New Roman"/>
          <w:b w:val="false"/>
          <w:i w:val="false"/>
          <w:color w:val="000000"/>
          <w:sz w:val="28"/>
        </w:rPr>
        <w:t xml:space="preserve">
      263. Конкурсная комиссия при формировании протокола об итогах конкурса выставляет баллы в соответствии с критериями, согласно </w:t>
      </w:r>
      <w:r>
        <w:rPr>
          <w:rFonts w:ascii="Times New Roman"/>
          <w:b w:val="false"/>
          <w:i w:val="false"/>
          <w:color w:val="000000"/>
          <w:sz w:val="28"/>
        </w:rPr>
        <w:t>приложению 8</w:t>
      </w:r>
      <w:r>
        <w:rPr>
          <w:rFonts w:ascii="Times New Roman"/>
          <w:b w:val="false"/>
          <w:i w:val="false"/>
          <w:color w:val="000000"/>
          <w:sz w:val="28"/>
        </w:rPr>
        <w:t xml:space="preserve"> к Типовой конкурсной документации, применительно к каждому потенциальному поставщику, представившему заявку на участие в конкурсе, за исключением случаев, когда на участие в конкурсе представлена одна заявка.</w:t>
      </w:r>
    </w:p>
    <w:bookmarkEnd w:id="671"/>
    <w:bookmarkStart w:name="z678" w:id="672"/>
    <w:p>
      <w:pPr>
        <w:spacing w:after="0"/>
        <w:ind w:left="0"/>
        <w:jc w:val="both"/>
      </w:pPr>
      <w:r>
        <w:rPr>
          <w:rFonts w:ascii="Times New Roman"/>
          <w:b w:val="false"/>
          <w:i w:val="false"/>
          <w:color w:val="000000"/>
          <w:sz w:val="28"/>
        </w:rPr>
        <w:t>
      Победителем конкурса признается потенциальный поставщик, набравший наибольшее количество баллов.</w:t>
      </w:r>
    </w:p>
    <w:bookmarkEnd w:id="672"/>
    <w:bookmarkStart w:name="z679" w:id="673"/>
    <w:p>
      <w:pPr>
        <w:spacing w:after="0"/>
        <w:ind w:left="0"/>
        <w:jc w:val="both"/>
      </w:pPr>
      <w:r>
        <w:rPr>
          <w:rFonts w:ascii="Times New Roman"/>
          <w:b w:val="false"/>
          <w:i w:val="false"/>
          <w:color w:val="000000"/>
          <w:sz w:val="28"/>
        </w:rPr>
        <w:t>
      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нормам настоящих Правил, то он признается победителем конкурса.</w:t>
      </w:r>
    </w:p>
    <w:bookmarkEnd w:id="673"/>
    <w:bookmarkStart w:name="z680" w:id="674"/>
    <w:p>
      <w:pPr>
        <w:spacing w:after="0"/>
        <w:ind w:left="0"/>
        <w:jc w:val="both"/>
      </w:pPr>
      <w:r>
        <w:rPr>
          <w:rFonts w:ascii="Times New Roman"/>
          <w:b w:val="false"/>
          <w:i w:val="false"/>
          <w:color w:val="000000"/>
          <w:sz w:val="28"/>
        </w:rPr>
        <w:t xml:space="preserve">
      264. В случае, если два и более потенциальных поставщика набрали одинаковое количество баллов победителем признается участник конкурса, набравший наибольшее количество баллов по критерию "опыт работы на рынке товаров за последние 5 лет" согласно </w:t>
      </w:r>
      <w:r>
        <w:rPr>
          <w:rFonts w:ascii="Times New Roman"/>
          <w:b w:val="false"/>
          <w:i w:val="false"/>
          <w:color w:val="000000"/>
          <w:sz w:val="28"/>
        </w:rPr>
        <w:t>приложению 8</w:t>
      </w:r>
      <w:r>
        <w:rPr>
          <w:rFonts w:ascii="Times New Roman"/>
          <w:b w:val="false"/>
          <w:i w:val="false"/>
          <w:color w:val="000000"/>
          <w:sz w:val="28"/>
        </w:rPr>
        <w:t xml:space="preserve"> к Типовой конкурсной документации.</w:t>
      </w:r>
    </w:p>
    <w:bookmarkEnd w:id="674"/>
    <w:bookmarkStart w:name="z681" w:id="675"/>
    <w:p>
      <w:pPr>
        <w:spacing w:after="0"/>
        <w:ind w:left="0"/>
        <w:jc w:val="both"/>
      </w:pPr>
      <w:r>
        <w:rPr>
          <w:rFonts w:ascii="Times New Roman"/>
          <w:b w:val="false"/>
          <w:i w:val="false"/>
          <w:color w:val="000000"/>
          <w:sz w:val="28"/>
        </w:rPr>
        <w:t>
      При равенстве количества баллов по критерию опыт работы, победителем признается потенциальный поставщик, имеющий больший показатель по сумме уплаченных налогов за четыре года, предшествующие предыдущему году согласно данным информационных систем органов государственных доходов.</w:t>
      </w:r>
    </w:p>
    <w:bookmarkEnd w:id="675"/>
    <w:bookmarkStart w:name="z682" w:id="676"/>
    <w:p>
      <w:pPr>
        <w:spacing w:after="0"/>
        <w:ind w:left="0"/>
        <w:jc w:val="both"/>
      </w:pPr>
      <w:r>
        <w:rPr>
          <w:rFonts w:ascii="Times New Roman"/>
          <w:b w:val="false"/>
          <w:i w:val="false"/>
          <w:color w:val="000000"/>
          <w:sz w:val="28"/>
        </w:rPr>
        <w:t>
      При равенстве показателей по сумме уплаченных налогов победителем признается участник конкурса, заявка на участие, которого, поступила ранее заявок на участие в конкурсе других потенциальных поставщиков.</w:t>
      </w:r>
    </w:p>
    <w:bookmarkEnd w:id="676"/>
    <w:bookmarkStart w:name="z683" w:id="677"/>
    <w:p>
      <w:pPr>
        <w:spacing w:after="0"/>
        <w:ind w:left="0"/>
        <w:jc w:val="both"/>
      </w:pPr>
      <w:r>
        <w:rPr>
          <w:rFonts w:ascii="Times New Roman"/>
          <w:b w:val="false"/>
          <w:i w:val="false"/>
          <w:color w:val="000000"/>
          <w:sz w:val="28"/>
        </w:rPr>
        <w:t>
      265. Конкурс признается организатором конкурса несостоявшимся в случаях:</w:t>
      </w:r>
    </w:p>
    <w:bookmarkEnd w:id="677"/>
    <w:bookmarkStart w:name="z684" w:id="678"/>
    <w:p>
      <w:pPr>
        <w:spacing w:after="0"/>
        <w:ind w:left="0"/>
        <w:jc w:val="both"/>
      </w:pPr>
      <w:r>
        <w:rPr>
          <w:rFonts w:ascii="Times New Roman"/>
          <w:b w:val="false"/>
          <w:i w:val="false"/>
          <w:color w:val="000000"/>
          <w:sz w:val="28"/>
        </w:rPr>
        <w:t>
      1) отсутствия представленных заявок;</w:t>
      </w:r>
    </w:p>
    <w:bookmarkEnd w:id="678"/>
    <w:bookmarkStart w:name="z685" w:id="679"/>
    <w:p>
      <w:pPr>
        <w:spacing w:after="0"/>
        <w:ind w:left="0"/>
        <w:jc w:val="both"/>
      </w:pPr>
      <w:r>
        <w:rPr>
          <w:rFonts w:ascii="Times New Roman"/>
          <w:b w:val="false"/>
          <w:i w:val="false"/>
          <w:color w:val="000000"/>
          <w:sz w:val="28"/>
        </w:rPr>
        <w:t>
      2) если к участию в конкурсе не допущен ни один потенциальный поставщик;</w:t>
      </w:r>
    </w:p>
    <w:bookmarkEnd w:id="679"/>
    <w:bookmarkStart w:name="z686" w:id="680"/>
    <w:p>
      <w:pPr>
        <w:spacing w:after="0"/>
        <w:ind w:left="0"/>
        <w:jc w:val="both"/>
      </w:pPr>
      <w:r>
        <w:rPr>
          <w:rFonts w:ascii="Times New Roman"/>
          <w:b w:val="false"/>
          <w:i w:val="false"/>
          <w:color w:val="000000"/>
          <w:sz w:val="28"/>
        </w:rPr>
        <w:t>
      3) победитель конкурса уклонился от заключения договора, в случае если данный поставщик является единственным участником конкурса.</w:t>
      </w:r>
    </w:p>
    <w:bookmarkEnd w:id="680"/>
    <w:bookmarkStart w:name="z687" w:id="681"/>
    <w:p>
      <w:pPr>
        <w:spacing w:after="0"/>
        <w:ind w:left="0"/>
        <w:jc w:val="both"/>
      </w:pPr>
      <w:r>
        <w:rPr>
          <w:rFonts w:ascii="Times New Roman"/>
          <w:b w:val="false"/>
          <w:i w:val="false"/>
          <w:color w:val="000000"/>
          <w:sz w:val="28"/>
        </w:rPr>
        <w:t xml:space="preserve">
      266. При признании конкурса несостоявшимся, организатор конкурса объявляет о повторном проведении конкурса не позднее одного рабочего дня со дня признания конкурса несостоявшимся в соответствии с </w:t>
      </w:r>
      <w:r>
        <w:rPr>
          <w:rFonts w:ascii="Times New Roman"/>
          <w:b w:val="false"/>
          <w:i w:val="false"/>
          <w:color w:val="000000"/>
          <w:sz w:val="28"/>
        </w:rPr>
        <w:t>пунктом 230</w:t>
      </w:r>
      <w:r>
        <w:rPr>
          <w:rFonts w:ascii="Times New Roman"/>
          <w:b w:val="false"/>
          <w:i w:val="false"/>
          <w:color w:val="000000"/>
          <w:sz w:val="28"/>
        </w:rPr>
        <w:t xml:space="preserve"> настоящих Правил.</w:t>
      </w:r>
    </w:p>
    <w:bookmarkEnd w:id="681"/>
    <w:bookmarkStart w:name="z688" w:id="682"/>
    <w:p>
      <w:pPr>
        <w:spacing w:after="0"/>
        <w:ind w:left="0"/>
        <w:jc w:val="both"/>
      </w:pPr>
      <w:r>
        <w:rPr>
          <w:rFonts w:ascii="Times New Roman"/>
          <w:b w:val="false"/>
          <w:i w:val="false"/>
          <w:color w:val="000000"/>
          <w:sz w:val="28"/>
        </w:rPr>
        <w:t>
      267. В случае уклонения победителя конкурса от заключения договора, при участии в конкурсе двух и более потенциальных поставщиков, конкурсная комиссия принимает решение о заключении договора с потенциальным поставщиком, следующим по количеству набранных баллов за победителем конкурса в соответствии с критериями выбора поставщиков товаров и в течение двух рабочих дней направляет ему договор.</w:t>
      </w:r>
    </w:p>
    <w:bookmarkEnd w:id="682"/>
    <w:bookmarkStart w:name="z689" w:id="683"/>
    <w:p>
      <w:pPr>
        <w:spacing w:after="0"/>
        <w:ind w:left="0"/>
        <w:jc w:val="both"/>
      </w:pPr>
      <w:r>
        <w:rPr>
          <w:rFonts w:ascii="Times New Roman"/>
          <w:b w:val="false"/>
          <w:i w:val="false"/>
          <w:color w:val="000000"/>
          <w:sz w:val="28"/>
        </w:rPr>
        <w:t>
      Потенциальный поставщик в течение трех рабочих дней со дня получения договора подписывает и возвращает организатору конкурса подписанный договор о поставке товаров.</w:t>
      </w:r>
    </w:p>
    <w:bookmarkEnd w:id="683"/>
    <w:bookmarkStart w:name="z690" w:id="684"/>
    <w:p>
      <w:pPr>
        <w:spacing w:after="0"/>
        <w:ind w:left="0"/>
        <w:jc w:val="both"/>
      </w:pPr>
      <w:r>
        <w:rPr>
          <w:rFonts w:ascii="Times New Roman"/>
          <w:b w:val="false"/>
          <w:i w:val="false"/>
          <w:color w:val="000000"/>
          <w:sz w:val="28"/>
        </w:rPr>
        <w:t>
      268. Для поставки товаров, в соответствии с потребностью на период до подведения итогов конкурса, но не более трех месяцев финансового года заказчик, организатор конкурса принимает решение о привлечении поставщика, осуществляющего поставку товаров.</w:t>
      </w:r>
    </w:p>
    <w:bookmarkEnd w:id="684"/>
    <w:bookmarkStart w:name="z691" w:id="685"/>
    <w:p>
      <w:pPr>
        <w:spacing w:after="0"/>
        <w:ind w:left="0"/>
        <w:jc w:val="both"/>
      </w:pPr>
      <w:r>
        <w:rPr>
          <w:rFonts w:ascii="Times New Roman"/>
          <w:b w:val="false"/>
          <w:i w:val="false"/>
          <w:color w:val="000000"/>
          <w:sz w:val="28"/>
        </w:rPr>
        <w:t>
      269. При принятии решения о привлечении поставщика, осуществляющего поставку товаров, заказчик, организатор конкурса направляет запрос на поставку товаров по организации питания обучающихся в организациях среднего образования поставщику, имеющему опыт по поставке товаров в организации образования не менее 2-х лет.</w:t>
      </w:r>
    </w:p>
    <w:bookmarkEnd w:id="685"/>
    <w:bookmarkStart w:name="z692" w:id="686"/>
    <w:p>
      <w:pPr>
        <w:spacing w:after="0"/>
        <w:ind w:left="0"/>
        <w:jc w:val="both"/>
      </w:pPr>
      <w:r>
        <w:rPr>
          <w:rFonts w:ascii="Times New Roman"/>
          <w:b w:val="false"/>
          <w:i w:val="false"/>
          <w:color w:val="000000"/>
          <w:sz w:val="28"/>
        </w:rPr>
        <w:t>
      270. Поставщик, осуществляющий поставку товаров, в случае согласия в течение трех рабочих дней со дня получения письма от организатора конкурса направляет ответ с приложением копии справки о государственной регистрации юридического лица, устава (для юридических лиц), документа, удостоверяющего личность (для физических лиц), техническое задание, сведения об опыте работы и сведения о квалификации потенциального поставщика.</w:t>
      </w:r>
    </w:p>
    <w:bookmarkEnd w:id="686"/>
    <w:bookmarkStart w:name="z693" w:id="687"/>
    <w:p>
      <w:pPr>
        <w:spacing w:after="0"/>
        <w:ind w:left="0"/>
        <w:jc w:val="both"/>
      </w:pPr>
      <w:r>
        <w:rPr>
          <w:rFonts w:ascii="Times New Roman"/>
          <w:b w:val="false"/>
          <w:i w:val="false"/>
          <w:color w:val="000000"/>
          <w:sz w:val="28"/>
        </w:rPr>
        <w:t>
      271. В течение двух рабочих дней после получения письма от поставщика товаров направляет ему подписанный договор о поставке товаров.</w:t>
      </w:r>
    </w:p>
    <w:bookmarkEnd w:id="687"/>
    <w:bookmarkStart w:name="z694" w:id="688"/>
    <w:p>
      <w:pPr>
        <w:spacing w:after="0"/>
        <w:ind w:left="0"/>
        <w:jc w:val="both"/>
      </w:pPr>
      <w:r>
        <w:rPr>
          <w:rFonts w:ascii="Times New Roman"/>
          <w:b w:val="false"/>
          <w:i w:val="false"/>
          <w:color w:val="000000"/>
          <w:sz w:val="28"/>
        </w:rPr>
        <w:t>
      272. Заказчик, организатор, единый организатор конкурса в течение двух рабочих дней размещает на интернет-ресурсе заказчика, организатора, единого организатора конкурса информацию о поставщике товаров.</w:t>
      </w:r>
    </w:p>
    <w:bookmarkEnd w:id="688"/>
    <w:bookmarkStart w:name="z695" w:id="689"/>
    <w:p>
      <w:pPr>
        <w:spacing w:after="0"/>
        <w:ind w:left="0"/>
        <w:jc w:val="both"/>
      </w:pPr>
      <w:r>
        <w:rPr>
          <w:rFonts w:ascii="Times New Roman"/>
          <w:b w:val="false"/>
          <w:i w:val="false"/>
          <w:color w:val="000000"/>
          <w:sz w:val="28"/>
        </w:rPr>
        <w:t xml:space="preserve">
      273. При признании повторного конкурса несостоявшимся в соответствии с </w:t>
      </w:r>
      <w:r>
        <w:rPr>
          <w:rFonts w:ascii="Times New Roman"/>
          <w:b w:val="false"/>
          <w:i w:val="false"/>
          <w:color w:val="000000"/>
          <w:sz w:val="28"/>
        </w:rPr>
        <w:t>пунктом 265</w:t>
      </w:r>
      <w:r>
        <w:rPr>
          <w:rFonts w:ascii="Times New Roman"/>
          <w:b w:val="false"/>
          <w:i w:val="false"/>
          <w:color w:val="000000"/>
          <w:sz w:val="28"/>
        </w:rPr>
        <w:t xml:space="preserve"> по решению конкурсной комиссии, организатор конкурса принимает решение о привлечении поставщика, осуществляющего поставку товаров по организации питания.</w:t>
      </w:r>
    </w:p>
    <w:bookmarkEnd w:id="689"/>
    <w:bookmarkStart w:name="z696" w:id="690"/>
    <w:p>
      <w:pPr>
        <w:spacing w:after="0"/>
        <w:ind w:left="0"/>
        <w:jc w:val="both"/>
      </w:pPr>
      <w:r>
        <w:rPr>
          <w:rFonts w:ascii="Times New Roman"/>
          <w:b w:val="false"/>
          <w:i w:val="false"/>
          <w:color w:val="000000"/>
          <w:sz w:val="28"/>
        </w:rPr>
        <w:t xml:space="preserve">
      Привлечение поставщика осуществляется в соответствии с </w:t>
      </w:r>
      <w:r>
        <w:rPr>
          <w:rFonts w:ascii="Times New Roman"/>
          <w:b w:val="false"/>
          <w:i w:val="false"/>
          <w:color w:val="000000"/>
          <w:sz w:val="28"/>
        </w:rPr>
        <w:t>пунктами 269</w:t>
      </w:r>
      <w:r>
        <w:rPr>
          <w:rFonts w:ascii="Times New Roman"/>
          <w:b w:val="false"/>
          <w:i w:val="false"/>
          <w:color w:val="000000"/>
          <w:sz w:val="28"/>
        </w:rPr>
        <w:t xml:space="preserve">, </w:t>
      </w:r>
      <w:r>
        <w:rPr>
          <w:rFonts w:ascii="Times New Roman"/>
          <w:b w:val="false"/>
          <w:i w:val="false"/>
          <w:color w:val="000000"/>
          <w:sz w:val="28"/>
        </w:rPr>
        <w:t>270</w:t>
      </w:r>
      <w:r>
        <w:rPr>
          <w:rFonts w:ascii="Times New Roman"/>
          <w:b w:val="false"/>
          <w:i w:val="false"/>
          <w:color w:val="000000"/>
          <w:sz w:val="28"/>
        </w:rPr>
        <w:t xml:space="preserve">, </w:t>
      </w:r>
      <w:r>
        <w:rPr>
          <w:rFonts w:ascii="Times New Roman"/>
          <w:b w:val="false"/>
          <w:i w:val="false"/>
          <w:color w:val="000000"/>
          <w:sz w:val="28"/>
        </w:rPr>
        <w:t>271</w:t>
      </w:r>
      <w:r>
        <w:rPr>
          <w:rFonts w:ascii="Times New Roman"/>
          <w:b w:val="false"/>
          <w:i w:val="false"/>
          <w:color w:val="000000"/>
          <w:sz w:val="28"/>
        </w:rPr>
        <w:t xml:space="preserve">, </w:t>
      </w:r>
      <w:r>
        <w:rPr>
          <w:rFonts w:ascii="Times New Roman"/>
          <w:b w:val="false"/>
          <w:i w:val="false"/>
          <w:color w:val="000000"/>
          <w:sz w:val="28"/>
        </w:rPr>
        <w:t>272</w:t>
      </w:r>
      <w:r>
        <w:rPr>
          <w:rFonts w:ascii="Times New Roman"/>
          <w:b w:val="false"/>
          <w:i w:val="false"/>
          <w:color w:val="000000"/>
          <w:sz w:val="28"/>
        </w:rPr>
        <w:t xml:space="preserve"> настоящих Правил.</w:t>
      </w:r>
    </w:p>
    <w:bookmarkEnd w:id="690"/>
    <w:bookmarkStart w:name="z697" w:id="691"/>
    <w:p>
      <w:pPr>
        <w:spacing w:after="0"/>
        <w:ind w:left="0"/>
        <w:jc w:val="both"/>
      </w:pPr>
      <w:r>
        <w:rPr>
          <w:rFonts w:ascii="Times New Roman"/>
          <w:b w:val="false"/>
          <w:i w:val="false"/>
          <w:color w:val="000000"/>
          <w:sz w:val="28"/>
        </w:rPr>
        <w:t>
      274. Потенциальный поставщик не допускается к участию в конкурсе, не может быть признан участником конкурса, победителем конкурса, если:</w:t>
      </w:r>
    </w:p>
    <w:bookmarkEnd w:id="691"/>
    <w:bookmarkStart w:name="z698" w:id="692"/>
    <w:p>
      <w:pPr>
        <w:spacing w:after="0"/>
        <w:ind w:left="0"/>
        <w:jc w:val="both"/>
      </w:pPr>
      <w:r>
        <w:rPr>
          <w:rFonts w:ascii="Times New Roman"/>
          <w:b w:val="false"/>
          <w:i w:val="false"/>
          <w:color w:val="000000"/>
          <w:sz w:val="28"/>
        </w:rPr>
        <w:t>
      1) он определен не соответствующим квалификационным требованиям по следующим основаниям:</w:t>
      </w:r>
    </w:p>
    <w:bookmarkEnd w:id="692"/>
    <w:bookmarkStart w:name="z699" w:id="693"/>
    <w:p>
      <w:pPr>
        <w:spacing w:after="0"/>
        <w:ind w:left="0"/>
        <w:jc w:val="both"/>
      </w:pPr>
      <w:r>
        <w:rPr>
          <w:rFonts w:ascii="Times New Roman"/>
          <w:b w:val="false"/>
          <w:i w:val="false"/>
          <w:color w:val="000000"/>
          <w:sz w:val="28"/>
        </w:rPr>
        <w:t>
      непредставление, а равно представление неполных сведений о квалификации к конкурсной документации;</w:t>
      </w:r>
    </w:p>
    <w:bookmarkEnd w:id="693"/>
    <w:bookmarkStart w:name="z700" w:id="694"/>
    <w:p>
      <w:pPr>
        <w:spacing w:after="0"/>
        <w:ind w:left="0"/>
        <w:jc w:val="both"/>
      </w:pPr>
      <w:r>
        <w:rPr>
          <w:rFonts w:ascii="Times New Roman"/>
          <w:b w:val="false"/>
          <w:i w:val="false"/>
          <w:color w:val="000000"/>
          <w:sz w:val="28"/>
        </w:rPr>
        <w:t>
      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конкурсной документации;</w:t>
      </w:r>
    </w:p>
    <w:bookmarkEnd w:id="694"/>
    <w:bookmarkStart w:name="z701" w:id="695"/>
    <w:p>
      <w:pPr>
        <w:spacing w:after="0"/>
        <w:ind w:left="0"/>
        <w:jc w:val="both"/>
      </w:pPr>
      <w:r>
        <w:rPr>
          <w:rFonts w:ascii="Times New Roman"/>
          <w:b w:val="false"/>
          <w:i w:val="false"/>
          <w:color w:val="000000"/>
          <w:sz w:val="28"/>
        </w:rPr>
        <w:t>
      установлен факт представления недостоверной информации по квалификационным требованиям;</w:t>
      </w:r>
    </w:p>
    <w:bookmarkEnd w:id="695"/>
    <w:bookmarkStart w:name="z702" w:id="696"/>
    <w:p>
      <w:pPr>
        <w:spacing w:after="0"/>
        <w:ind w:left="0"/>
        <w:jc w:val="both"/>
      </w:pPr>
      <w:r>
        <w:rPr>
          <w:rFonts w:ascii="Times New Roman"/>
          <w:b w:val="false"/>
          <w:i w:val="false"/>
          <w:color w:val="000000"/>
          <w:sz w:val="28"/>
        </w:rPr>
        <w:t>
      2) если его заявка на участие в конкурсе определена не соответствующей требованиям конкурсной документации по следующим основаниям:</w:t>
      </w:r>
    </w:p>
    <w:bookmarkEnd w:id="696"/>
    <w:bookmarkStart w:name="z703" w:id="697"/>
    <w:p>
      <w:pPr>
        <w:spacing w:after="0"/>
        <w:ind w:left="0"/>
        <w:jc w:val="both"/>
      </w:pPr>
      <w:r>
        <w:rPr>
          <w:rFonts w:ascii="Times New Roman"/>
          <w:b w:val="false"/>
          <w:i w:val="false"/>
          <w:color w:val="000000"/>
          <w:sz w:val="28"/>
        </w:rPr>
        <w:t>
      непредставление технического задания;</w:t>
      </w:r>
    </w:p>
    <w:bookmarkEnd w:id="697"/>
    <w:bookmarkStart w:name="z704" w:id="698"/>
    <w:p>
      <w:pPr>
        <w:spacing w:after="0"/>
        <w:ind w:left="0"/>
        <w:jc w:val="both"/>
      </w:pPr>
      <w:r>
        <w:rPr>
          <w:rFonts w:ascii="Times New Roman"/>
          <w:b w:val="false"/>
          <w:i w:val="false"/>
          <w:color w:val="000000"/>
          <w:sz w:val="28"/>
        </w:rPr>
        <w:t>
      представление потенциальным поставщиком технического задания, не соответствующего требованиям конкурсной документации, а равно непредставление документов, требуемых техническим заданием;</w:t>
      </w:r>
    </w:p>
    <w:bookmarkEnd w:id="698"/>
    <w:bookmarkStart w:name="z705" w:id="699"/>
    <w:p>
      <w:pPr>
        <w:spacing w:after="0"/>
        <w:ind w:left="0"/>
        <w:jc w:val="both"/>
      </w:pPr>
      <w:r>
        <w:rPr>
          <w:rFonts w:ascii="Times New Roman"/>
          <w:b w:val="false"/>
          <w:i w:val="false"/>
          <w:color w:val="000000"/>
          <w:sz w:val="28"/>
        </w:rPr>
        <w:t>
      непредставление обеспечения заявки на участие в конкурсе в соответствии с требованиями конкурсной документации и настоящих Правил;</w:t>
      </w:r>
    </w:p>
    <w:bookmarkEnd w:id="699"/>
    <w:bookmarkStart w:name="z706" w:id="700"/>
    <w:p>
      <w:pPr>
        <w:spacing w:after="0"/>
        <w:ind w:left="0"/>
        <w:jc w:val="both"/>
      </w:pPr>
      <w:r>
        <w:rPr>
          <w:rFonts w:ascii="Times New Roman"/>
          <w:b w:val="false"/>
          <w:i w:val="false"/>
          <w:color w:val="000000"/>
          <w:sz w:val="28"/>
        </w:rPr>
        <w:t>
      установлен факт представления недостоверных сведений по документам, представленным в конкурсной заявке.</w:t>
      </w:r>
    </w:p>
    <w:bookmarkEnd w:id="700"/>
    <w:bookmarkStart w:name="z707" w:id="701"/>
    <w:p>
      <w:pPr>
        <w:spacing w:after="0"/>
        <w:ind w:left="0"/>
        <w:jc w:val="both"/>
      </w:pPr>
      <w:r>
        <w:rPr>
          <w:rFonts w:ascii="Times New Roman"/>
          <w:b w:val="false"/>
          <w:i w:val="false"/>
          <w:color w:val="000000"/>
          <w:sz w:val="28"/>
        </w:rPr>
        <w:t>
      275. Обжалование действий (бездействия), решения заказчика, организатора, единого организатора, комиссий осуществляется поставщиком, если их действия (бездействие), решения нарушают права и законные интересы потенциального поставщика.</w:t>
      </w:r>
    </w:p>
    <w:bookmarkEnd w:id="701"/>
    <w:bookmarkStart w:name="z708" w:id="702"/>
    <w:p>
      <w:pPr>
        <w:spacing w:after="0"/>
        <w:ind w:left="0"/>
        <w:jc w:val="both"/>
      </w:pPr>
      <w:r>
        <w:rPr>
          <w:rFonts w:ascii="Times New Roman"/>
          <w:b w:val="false"/>
          <w:i w:val="false"/>
          <w:color w:val="000000"/>
          <w:sz w:val="28"/>
        </w:rPr>
        <w:t>
      При обжаловании в уполномоченный орган не позднее пяти рабочих дней со дня размещения протокола об итогах конкурса срок заключения договора приостанавливается до окончания срока рассмотрения жалобы. Обжалование лиц, не принимавших участие в конкурсе, не приостанавливает срок заключения договора.</w:t>
      </w:r>
    </w:p>
    <w:bookmarkEnd w:id="702"/>
    <w:bookmarkStart w:name="z709" w:id="703"/>
    <w:p>
      <w:pPr>
        <w:spacing w:after="0"/>
        <w:ind w:left="0"/>
        <w:jc w:val="both"/>
      </w:pPr>
      <w:r>
        <w:rPr>
          <w:rFonts w:ascii="Times New Roman"/>
          <w:b w:val="false"/>
          <w:i w:val="false"/>
          <w:color w:val="000000"/>
          <w:sz w:val="28"/>
        </w:rPr>
        <w:t>
      276. Жалоба рассматривается в рамках электронного государственного аудита в соответствии с законодательством Республики Казахстан о государственном аудите и финансовом контроле.</w:t>
      </w:r>
    </w:p>
    <w:bookmarkEnd w:id="703"/>
    <w:bookmarkStart w:name="z710" w:id="704"/>
    <w:p>
      <w:pPr>
        <w:spacing w:after="0"/>
        <w:ind w:left="0"/>
        <w:jc w:val="both"/>
      </w:pPr>
      <w:r>
        <w:rPr>
          <w:rFonts w:ascii="Times New Roman"/>
          <w:b w:val="false"/>
          <w:i w:val="false"/>
          <w:color w:val="000000"/>
          <w:sz w:val="28"/>
        </w:rPr>
        <w:t>
      277. Уполномоченный орган не позднее одного рабочего дня со дня поступления жалобы направляет уведомление заказчику о приостановлении заключения договора.</w:t>
      </w:r>
    </w:p>
    <w:bookmarkEnd w:id="704"/>
    <w:bookmarkStart w:name="z711" w:id="705"/>
    <w:p>
      <w:pPr>
        <w:spacing w:after="0"/>
        <w:ind w:left="0"/>
        <w:jc w:val="both"/>
      </w:pPr>
      <w:r>
        <w:rPr>
          <w:rFonts w:ascii="Times New Roman"/>
          <w:b w:val="false"/>
          <w:i w:val="false"/>
          <w:color w:val="000000"/>
          <w:sz w:val="28"/>
        </w:rPr>
        <w:t>
      278. Жалоба на действия (бездействие), решения заказчика, организатора, единого организатора конкурса, комиссий в уполномоченный орган должна содержать наименование, место нахождения юридического лица, действия (бездействие), решения которого обжалуются, наименование, место нахождения лица, подавшего жалобу, сведения о конкурсе, обжалованные действия (бездействие), решения заказчика, организатора, единого организатора конкурса, комиссий. К жалобе могут быть приложены документы, подтверждающие доводы лица, подавшего жалобу.</w:t>
      </w:r>
    </w:p>
    <w:bookmarkEnd w:id="705"/>
    <w:bookmarkStart w:name="z712" w:id="706"/>
    <w:p>
      <w:pPr>
        <w:spacing w:after="0"/>
        <w:ind w:left="0"/>
        <w:jc w:val="both"/>
      </w:pPr>
      <w:r>
        <w:rPr>
          <w:rFonts w:ascii="Times New Roman"/>
          <w:b w:val="false"/>
          <w:i w:val="false"/>
          <w:color w:val="000000"/>
          <w:sz w:val="28"/>
        </w:rPr>
        <w:t>
      Жалоба подписывается подающим ее лицом или его представителем. К жалобе, поданной представителем, должна быть приложена доверенность или иной документ, удостоверяющий полномочия представителя.</w:t>
      </w:r>
    </w:p>
    <w:bookmarkEnd w:id="706"/>
    <w:bookmarkStart w:name="z713" w:id="707"/>
    <w:p>
      <w:pPr>
        <w:spacing w:after="0"/>
        <w:ind w:left="0"/>
        <w:jc w:val="both"/>
      </w:pPr>
      <w:r>
        <w:rPr>
          <w:rFonts w:ascii="Times New Roman"/>
          <w:b w:val="false"/>
          <w:i w:val="false"/>
          <w:color w:val="000000"/>
          <w:sz w:val="28"/>
        </w:rPr>
        <w:t>
      279. Жалоба возвращается подавшему ее лицу без рассмотрения в течение двух рабочих дней со дня поступления в случае, если:</w:t>
      </w:r>
    </w:p>
    <w:bookmarkEnd w:id="707"/>
    <w:bookmarkStart w:name="z714" w:id="708"/>
    <w:p>
      <w:pPr>
        <w:spacing w:after="0"/>
        <w:ind w:left="0"/>
        <w:jc w:val="both"/>
      </w:pPr>
      <w:r>
        <w:rPr>
          <w:rFonts w:ascii="Times New Roman"/>
          <w:b w:val="false"/>
          <w:i w:val="false"/>
          <w:color w:val="000000"/>
          <w:sz w:val="28"/>
        </w:rPr>
        <w:t xml:space="preserve">
      1) жалоба не соответствует нормам, установленным </w:t>
      </w:r>
      <w:r>
        <w:rPr>
          <w:rFonts w:ascii="Times New Roman"/>
          <w:b w:val="false"/>
          <w:i w:val="false"/>
          <w:color w:val="000000"/>
          <w:sz w:val="28"/>
        </w:rPr>
        <w:t>пунктом 278</w:t>
      </w:r>
      <w:r>
        <w:rPr>
          <w:rFonts w:ascii="Times New Roman"/>
          <w:b w:val="false"/>
          <w:i w:val="false"/>
          <w:color w:val="000000"/>
          <w:sz w:val="28"/>
        </w:rPr>
        <w:t xml:space="preserve"> настоящих Правил;</w:t>
      </w:r>
    </w:p>
    <w:bookmarkEnd w:id="708"/>
    <w:bookmarkStart w:name="z715" w:id="709"/>
    <w:p>
      <w:pPr>
        <w:spacing w:after="0"/>
        <w:ind w:left="0"/>
        <w:jc w:val="both"/>
      </w:pPr>
      <w:r>
        <w:rPr>
          <w:rFonts w:ascii="Times New Roman"/>
          <w:b w:val="false"/>
          <w:i w:val="false"/>
          <w:color w:val="000000"/>
          <w:sz w:val="28"/>
        </w:rPr>
        <w:t>
      2) жалоба не подписана либо подписана лицом, не имеющим полномочий на ее подписание.</w:t>
      </w:r>
    </w:p>
    <w:bookmarkEnd w:id="709"/>
    <w:bookmarkStart w:name="z716" w:id="710"/>
    <w:p>
      <w:pPr>
        <w:spacing w:after="0"/>
        <w:ind w:left="0"/>
        <w:jc w:val="both"/>
      </w:pPr>
      <w:r>
        <w:rPr>
          <w:rFonts w:ascii="Times New Roman"/>
          <w:b w:val="false"/>
          <w:i w:val="false"/>
          <w:color w:val="000000"/>
          <w:sz w:val="28"/>
        </w:rPr>
        <w:t>
      280. Протокол об итогах конкурса является основанием для заключения договора о поставке товаров. Договор о поставке товаров (далее – договор) заключается между заказчиком и поставщиком.</w:t>
      </w:r>
    </w:p>
    <w:bookmarkEnd w:id="710"/>
    <w:bookmarkStart w:name="z717" w:id="711"/>
    <w:p>
      <w:pPr>
        <w:spacing w:after="0"/>
        <w:ind w:left="0"/>
        <w:jc w:val="both"/>
      </w:pPr>
      <w:r>
        <w:rPr>
          <w:rFonts w:ascii="Times New Roman"/>
          <w:b w:val="false"/>
          <w:i w:val="false"/>
          <w:color w:val="000000"/>
          <w:sz w:val="28"/>
        </w:rPr>
        <w:t xml:space="preserve">
      281. В течение трех рабочих дней по истечении срока обжалования протокола об итогах конкурса заказчик направляет потенциальному поставщику подписанный договор о поставке товаров, составленный в соответствии с Типовым договором о поставке товаров согласно </w:t>
      </w:r>
      <w:r>
        <w:rPr>
          <w:rFonts w:ascii="Times New Roman"/>
          <w:b w:val="false"/>
          <w:i w:val="false"/>
          <w:color w:val="000000"/>
          <w:sz w:val="28"/>
        </w:rPr>
        <w:t>приложению 10</w:t>
      </w:r>
      <w:r>
        <w:rPr>
          <w:rFonts w:ascii="Times New Roman"/>
          <w:b w:val="false"/>
          <w:i w:val="false"/>
          <w:color w:val="000000"/>
          <w:sz w:val="28"/>
        </w:rPr>
        <w:t xml:space="preserve"> к Типовой конкурсной документации.</w:t>
      </w:r>
    </w:p>
    <w:bookmarkEnd w:id="711"/>
    <w:bookmarkStart w:name="z718" w:id="712"/>
    <w:p>
      <w:pPr>
        <w:spacing w:after="0"/>
        <w:ind w:left="0"/>
        <w:jc w:val="both"/>
      </w:pPr>
      <w:r>
        <w:rPr>
          <w:rFonts w:ascii="Times New Roman"/>
          <w:b w:val="false"/>
          <w:i w:val="false"/>
          <w:color w:val="000000"/>
          <w:sz w:val="28"/>
        </w:rPr>
        <w:t>
      282.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при отсутствии нарушений со стороны поставщика продлевается два раза на последующие финансовые годы в течение 3-х рабочих дней со дня истечения срока действия договора.</w:t>
      </w:r>
    </w:p>
    <w:bookmarkEnd w:id="712"/>
    <w:bookmarkStart w:name="z719" w:id="713"/>
    <w:p>
      <w:pPr>
        <w:spacing w:after="0"/>
        <w:ind w:left="0"/>
        <w:jc w:val="both"/>
      </w:pPr>
      <w:r>
        <w:rPr>
          <w:rFonts w:ascii="Times New Roman"/>
          <w:b w:val="false"/>
          <w:i w:val="false"/>
          <w:color w:val="000000"/>
          <w:sz w:val="28"/>
        </w:rPr>
        <w:t>
      При изменении количества воспитанников и обучающихся, обеспечивающихся питанием за счет средств из государственного бюджета вносятся изменения в договор.</w:t>
      </w:r>
    </w:p>
    <w:bookmarkEnd w:id="713"/>
    <w:bookmarkStart w:name="z720" w:id="714"/>
    <w:p>
      <w:pPr>
        <w:spacing w:after="0"/>
        <w:ind w:left="0"/>
        <w:jc w:val="both"/>
      </w:pPr>
      <w:r>
        <w:rPr>
          <w:rFonts w:ascii="Times New Roman"/>
          <w:b w:val="false"/>
          <w:i w:val="false"/>
          <w:color w:val="000000"/>
          <w:sz w:val="28"/>
        </w:rPr>
        <w:t>
      283. Поставщик в течение трех рабочих дней со дня получения договора подписывает и возвращает организатору конкурса подписанный договор о поставке товаров.</w:t>
      </w:r>
    </w:p>
    <w:bookmarkEnd w:id="714"/>
    <w:bookmarkStart w:name="z721" w:id="715"/>
    <w:p>
      <w:pPr>
        <w:spacing w:after="0"/>
        <w:ind w:left="0"/>
        <w:jc w:val="both"/>
      </w:pPr>
      <w:r>
        <w:rPr>
          <w:rFonts w:ascii="Times New Roman"/>
          <w:b w:val="false"/>
          <w:i w:val="false"/>
          <w:color w:val="000000"/>
          <w:sz w:val="28"/>
        </w:rPr>
        <w:t>
      284. Поставщик в течение десяти рабочих дней со дня заключения договора вносит обеспечение исполнения договора.</w:t>
      </w:r>
    </w:p>
    <w:bookmarkEnd w:id="715"/>
    <w:bookmarkStart w:name="z722" w:id="716"/>
    <w:p>
      <w:pPr>
        <w:spacing w:after="0"/>
        <w:ind w:left="0"/>
        <w:jc w:val="both"/>
      </w:pPr>
      <w:r>
        <w:rPr>
          <w:rFonts w:ascii="Times New Roman"/>
          <w:b w:val="false"/>
          <w:i w:val="false"/>
          <w:color w:val="000000"/>
          <w:sz w:val="28"/>
        </w:rPr>
        <w:t>
      При этом, заказчик, в течение двух рабочих дней со дня истечения срока внесения обеспечения исполнения договора, направляет поставщику уведомление о намерении расторгнуть договор. Если поставщик в течение трех рабочих дней со дня получения уведомления о намерении расторгнуть договор не внес обеспечение исполнения договора, заказчик направляет уведомление о расторжении договора.</w:t>
      </w:r>
    </w:p>
    <w:bookmarkEnd w:id="716"/>
    <w:bookmarkStart w:name="z723" w:id="717"/>
    <w:p>
      <w:pPr>
        <w:spacing w:after="0"/>
        <w:ind w:left="0"/>
        <w:jc w:val="both"/>
      </w:pPr>
      <w:r>
        <w:rPr>
          <w:rFonts w:ascii="Times New Roman"/>
          <w:b w:val="false"/>
          <w:i w:val="false"/>
          <w:color w:val="000000"/>
          <w:sz w:val="28"/>
        </w:rPr>
        <w:t>
      285. Все споры, возникающие в процессе исполнения договорных обязательств, разрешаются в соответствии с гражданским законодательством Республики Казахстан.</w:t>
      </w:r>
    </w:p>
    <w:bookmarkEnd w:id="717"/>
    <w:bookmarkStart w:name="z724" w:id="718"/>
    <w:p>
      <w:pPr>
        <w:spacing w:after="0"/>
        <w:ind w:left="0"/>
        <w:jc w:val="both"/>
      </w:pPr>
      <w:r>
        <w:rPr>
          <w:rFonts w:ascii="Times New Roman"/>
          <w:b w:val="false"/>
          <w:i w:val="false"/>
          <w:color w:val="000000"/>
          <w:sz w:val="28"/>
        </w:rPr>
        <w:t>
      286. В случаях, когда процедуры выбора поставщика, проведенных в рамках предварительного годового плана приобретения, завершены до утверждения соответствующего бюджета, договор направляется победителю в течение пяти рабочих дней со дня утверждения соответствующего бюджета.</w:t>
      </w:r>
    </w:p>
    <w:bookmarkEnd w:id="718"/>
    <w:bookmarkStart w:name="z725" w:id="719"/>
    <w:p>
      <w:pPr>
        <w:spacing w:after="0"/>
        <w:ind w:left="0"/>
        <w:jc w:val="both"/>
      </w:pPr>
      <w:r>
        <w:rPr>
          <w:rFonts w:ascii="Times New Roman"/>
          <w:b w:val="false"/>
          <w:i w:val="false"/>
          <w:color w:val="000000"/>
          <w:sz w:val="28"/>
        </w:rPr>
        <w:t>
      287. Потенциальный поставщик, не подписавший договор в течение указанного срока, считается уклонившимся от заключения договора.</w:t>
      </w:r>
    </w:p>
    <w:bookmarkEnd w:id="719"/>
    <w:bookmarkStart w:name="z726" w:id="720"/>
    <w:p>
      <w:pPr>
        <w:spacing w:after="0"/>
        <w:ind w:left="0"/>
        <w:jc w:val="both"/>
      </w:pPr>
      <w:r>
        <w:rPr>
          <w:rFonts w:ascii="Times New Roman"/>
          <w:b w:val="false"/>
          <w:i w:val="false"/>
          <w:color w:val="000000"/>
          <w:sz w:val="28"/>
        </w:rPr>
        <w:t>
      288. В случае если потенциальный поставщик, признанный победителем, и потенциальный поставщик, занявший второе место, в сроки, установленные Правилами, не представил заказчику подписанный договор, не внес обеспечение исполнения договора, то организатор, единый организатор конкурса в соответствии с Правилами формирования перечня недобросовестных поставщиков не позднее тридцати календарных дней обращается с иском в суд о признании такого поставщика недобросовестным поставщиком.</w:t>
      </w:r>
    </w:p>
    <w:bookmarkEnd w:id="720"/>
    <w:bookmarkStart w:name="z727" w:id="721"/>
    <w:p>
      <w:pPr>
        <w:spacing w:after="0"/>
        <w:ind w:left="0"/>
        <w:jc w:val="both"/>
      </w:pPr>
      <w:r>
        <w:rPr>
          <w:rFonts w:ascii="Times New Roman"/>
          <w:b w:val="false"/>
          <w:i w:val="false"/>
          <w:color w:val="000000"/>
          <w:sz w:val="28"/>
        </w:rPr>
        <w:t>
      289. В случае признания потенциального поставщика, определенного победителем, уклонившимся от заключения договора, организатор удерживает внесенное им обеспечение заявки на участие в конкурсе.</w:t>
      </w:r>
    </w:p>
    <w:bookmarkEnd w:id="721"/>
    <w:bookmarkStart w:name="z728" w:id="722"/>
    <w:p>
      <w:pPr>
        <w:spacing w:after="0"/>
        <w:ind w:left="0"/>
        <w:jc w:val="both"/>
      </w:pPr>
      <w:r>
        <w:rPr>
          <w:rFonts w:ascii="Times New Roman"/>
          <w:b w:val="false"/>
          <w:i w:val="false"/>
          <w:color w:val="000000"/>
          <w:sz w:val="28"/>
        </w:rPr>
        <w:t>
      290. Если потенциальный поставщик, определенный победителем, не представил заказчику подписанный договор, не внес обеспечение исполнения договора в течение десяти рабочих дней со дня получения договора, заказчик по истечении трех рабочих дней со дня получения уведомления поставщика о расторжении договора направляет потенциальному поставщику, занявшему второе место, договор. Договор подписывается потенциальным поставщиком, занявшим второе место, в течение трех рабочих дней со дня представления ему договора.</w:t>
      </w:r>
    </w:p>
    <w:bookmarkEnd w:id="722"/>
    <w:bookmarkStart w:name="z729" w:id="723"/>
    <w:p>
      <w:pPr>
        <w:spacing w:after="0"/>
        <w:ind w:left="0"/>
        <w:jc w:val="both"/>
      </w:pPr>
      <w:r>
        <w:rPr>
          <w:rFonts w:ascii="Times New Roman"/>
          <w:b w:val="false"/>
          <w:i w:val="false"/>
          <w:color w:val="000000"/>
          <w:sz w:val="28"/>
        </w:rPr>
        <w:t>
      Если потенциальный поставщик, занявший второе место, не подписал в установленный срок подписанный заказчиком договор, заказчик осуществляет повторный конкурс.</w:t>
      </w:r>
    </w:p>
    <w:bookmarkEnd w:id="723"/>
    <w:bookmarkStart w:name="z730" w:id="724"/>
    <w:p>
      <w:pPr>
        <w:spacing w:after="0"/>
        <w:ind w:left="0"/>
        <w:jc w:val="both"/>
      </w:pPr>
      <w:r>
        <w:rPr>
          <w:rFonts w:ascii="Times New Roman"/>
          <w:b w:val="false"/>
          <w:i w:val="false"/>
          <w:color w:val="000000"/>
          <w:sz w:val="28"/>
        </w:rPr>
        <w:t>
      291. Договор не может быть заключен при вынесении решения органами финансов об отмене решений организатора и конкурсной комиссии, принятых с нарушением настоящих Правил, либо об отмене конкурса до заключения договора, в том числе в период обжалования организатором такого решения уполномоченного органа.</w:t>
      </w:r>
    </w:p>
    <w:bookmarkEnd w:id="724"/>
    <w:bookmarkStart w:name="z731" w:id="725"/>
    <w:p>
      <w:pPr>
        <w:spacing w:after="0"/>
        <w:ind w:left="0"/>
        <w:jc w:val="both"/>
      </w:pPr>
      <w:r>
        <w:rPr>
          <w:rFonts w:ascii="Times New Roman"/>
          <w:b w:val="false"/>
          <w:i w:val="false"/>
          <w:color w:val="000000"/>
          <w:sz w:val="28"/>
        </w:rPr>
        <w:t>
      292. Размер обеспечения исполнения договора устанавливается организатором конкурса в размере трех процентов от общей суммы договора.</w:t>
      </w:r>
    </w:p>
    <w:bookmarkEnd w:id="725"/>
    <w:bookmarkStart w:name="z732" w:id="726"/>
    <w:p>
      <w:pPr>
        <w:spacing w:after="0"/>
        <w:ind w:left="0"/>
        <w:jc w:val="both"/>
      </w:pPr>
      <w:r>
        <w:rPr>
          <w:rFonts w:ascii="Times New Roman"/>
          <w:b w:val="false"/>
          <w:i w:val="false"/>
          <w:color w:val="000000"/>
          <w:sz w:val="28"/>
        </w:rPr>
        <w:t>
      293. Поставщик может выбрать один из следующих видов обеспечения исполнения договора:</w:t>
      </w:r>
    </w:p>
    <w:bookmarkEnd w:id="726"/>
    <w:bookmarkStart w:name="z733" w:id="727"/>
    <w:p>
      <w:pPr>
        <w:spacing w:after="0"/>
        <w:ind w:left="0"/>
        <w:jc w:val="both"/>
      </w:pPr>
      <w:r>
        <w:rPr>
          <w:rFonts w:ascii="Times New Roman"/>
          <w:b w:val="false"/>
          <w:i w:val="false"/>
          <w:color w:val="000000"/>
          <w:sz w:val="28"/>
        </w:rPr>
        <w:t>
      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w:t>
      </w:r>
    </w:p>
    <w:bookmarkEnd w:id="727"/>
    <w:bookmarkStart w:name="z734" w:id="728"/>
    <w:p>
      <w:pPr>
        <w:spacing w:after="0"/>
        <w:ind w:left="0"/>
        <w:jc w:val="both"/>
      </w:pPr>
      <w:r>
        <w:rPr>
          <w:rFonts w:ascii="Times New Roman"/>
          <w:b w:val="false"/>
          <w:i w:val="false"/>
          <w:color w:val="000000"/>
          <w:sz w:val="28"/>
        </w:rPr>
        <w:t>
      2) банковскую гарантию.</w:t>
      </w:r>
    </w:p>
    <w:bookmarkEnd w:id="728"/>
    <w:bookmarkStart w:name="z735" w:id="729"/>
    <w:p>
      <w:pPr>
        <w:spacing w:after="0"/>
        <w:ind w:left="0"/>
        <w:jc w:val="both"/>
      </w:pPr>
      <w:r>
        <w:rPr>
          <w:rFonts w:ascii="Times New Roman"/>
          <w:b w:val="false"/>
          <w:i w:val="false"/>
          <w:color w:val="000000"/>
          <w:sz w:val="28"/>
        </w:rPr>
        <w:t>
      Заказчик возвращает поставщику обеспечение исполнения договора в течение пяти рабочих дней со дня полного и надлежащего исполнения поставщиком своих обязательств по договору.</w:t>
      </w:r>
    </w:p>
    <w:bookmarkEnd w:id="7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организации питания</w:t>
            </w:r>
            <w:r>
              <w:br/>
            </w:r>
            <w:r>
              <w:rPr>
                <w:rFonts w:ascii="Times New Roman"/>
                <w:b w:val="false"/>
                <w:i w:val="false"/>
                <w:color w:val="000000"/>
                <w:sz w:val="20"/>
              </w:rPr>
              <w:t>обучающихся в организациях</w:t>
            </w:r>
            <w:r>
              <w:br/>
            </w:r>
            <w:r>
              <w:rPr>
                <w:rFonts w:ascii="Times New Roman"/>
                <w:b w:val="false"/>
                <w:i w:val="false"/>
                <w:color w:val="000000"/>
                <w:sz w:val="20"/>
              </w:rPr>
              <w:t>среднего образования, а также</w:t>
            </w:r>
            <w:r>
              <w:br/>
            </w:r>
            <w:r>
              <w:rPr>
                <w:rFonts w:ascii="Times New Roman"/>
                <w:b w:val="false"/>
                <w:i w:val="false"/>
                <w:color w:val="000000"/>
                <w:sz w:val="20"/>
              </w:rPr>
              <w:t>приобретения товаров,</w:t>
            </w:r>
            <w:r>
              <w:br/>
            </w:r>
            <w:r>
              <w:rPr>
                <w:rFonts w:ascii="Times New Roman"/>
                <w:b w:val="false"/>
                <w:i w:val="false"/>
                <w:color w:val="000000"/>
                <w:sz w:val="20"/>
              </w:rPr>
              <w:t>связанных с обеспечением</w:t>
            </w:r>
            <w:r>
              <w:br/>
            </w:r>
            <w:r>
              <w:rPr>
                <w:rFonts w:ascii="Times New Roman"/>
                <w:b w:val="false"/>
                <w:i w:val="false"/>
                <w:color w:val="000000"/>
                <w:sz w:val="20"/>
              </w:rPr>
              <w:t>питания детей,</w:t>
            </w:r>
            <w:r>
              <w:br/>
            </w:r>
            <w:r>
              <w:rPr>
                <w:rFonts w:ascii="Times New Roman"/>
                <w:b w:val="false"/>
                <w:i w:val="false"/>
                <w:color w:val="000000"/>
                <w:sz w:val="20"/>
              </w:rPr>
              <w:t>воспитывающихся и</w:t>
            </w:r>
            <w:r>
              <w:br/>
            </w:r>
            <w:r>
              <w:rPr>
                <w:rFonts w:ascii="Times New Roman"/>
                <w:b w:val="false"/>
                <w:i w:val="false"/>
                <w:color w:val="000000"/>
                <w:sz w:val="20"/>
              </w:rPr>
              <w:t>обучающихся в дошкольных</w:t>
            </w:r>
            <w:r>
              <w:br/>
            </w:r>
            <w:r>
              <w:rPr>
                <w:rFonts w:ascii="Times New Roman"/>
                <w:b w:val="false"/>
                <w:i w:val="false"/>
                <w:color w:val="000000"/>
                <w:sz w:val="20"/>
              </w:rPr>
              <w:t>организациях, организациях</w:t>
            </w:r>
            <w:r>
              <w:br/>
            </w:r>
            <w:r>
              <w:rPr>
                <w:rFonts w:ascii="Times New Roman"/>
                <w:b w:val="false"/>
                <w:i w:val="false"/>
                <w:color w:val="000000"/>
                <w:sz w:val="20"/>
              </w:rPr>
              <w:t>образования для детей-сирот и</w:t>
            </w:r>
            <w:r>
              <w:br/>
            </w:r>
            <w:r>
              <w:rPr>
                <w:rFonts w:ascii="Times New Roman"/>
                <w:b w:val="false"/>
                <w:i w:val="false"/>
                <w:color w:val="000000"/>
                <w:sz w:val="20"/>
              </w:rPr>
              <w:t>детей, оставшихся без</w:t>
            </w:r>
            <w:r>
              <w:br/>
            </w:r>
            <w:r>
              <w:rPr>
                <w:rFonts w:ascii="Times New Roman"/>
                <w:b w:val="false"/>
                <w:i w:val="false"/>
                <w:color w:val="000000"/>
                <w:sz w:val="20"/>
              </w:rPr>
              <w:t>попечения родителей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4"/>
        <w:gridCol w:w="9526"/>
      </w:tblGrid>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(указать полное наименование</w:t>
            </w:r>
            <w:r>
              <w:br/>
            </w:r>
            <w:r>
              <w:rPr>
                <w:rFonts w:ascii="Times New Roman"/>
                <w:b w:val="false"/>
                <w:i w:val="false"/>
                <w:color w:val="000000"/>
                <w:sz w:val="20"/>
              </w:rPr>
              <w:t>Заказчика и фамилия, имя,</w:t>
            </w:r>
            <w:r>
              <w:br/>
            </w:r>
            <w:r>
              <w:rPr>
                <w:rFonts w:ascii="Times New Roman"/>
                <w:b w:val="false"/>
                <w:i w:val="false"/>
                <w:color w:val="000000"/>
                <w:sz w:val="20"/>
              </w:rPr>
              <w:t>отчество (при его наличии)</w:t>
            </w:r>
            <w:r>
              <w:br/>
            </w:r>
            <w:r>
              <w:rPr>
                <w:rFonts w:ascii="Times New Roman"/>
                <w:b w:val="false"/>
                <w:i w:val="false"/>
                <w:color w:val="000000"/>
                <w:sz w:val="20"/>
              </w:rPr>
              <w:t>его должностного лица</w:t>
            </w:r>
          </w:p>
        </w:tc>
      </w:tr>
    </w:tbl>
    <w:bookmarkStart w:name="z738" w:id="730"/>
    <w:p>
      <w:pPr>
        <w:spacing w:after="0"/>
        <w:ind w:left="0"/>
        <w:jc w:val="left"/>
      </w:pPr>
      <w:r>
        <w:rPr>
          <w:rFonts w:ascii="Times New Roman"/>
          <w:b/>
          <w:i w:val="false"/>
          <w:color w:val="000000"/>
        </w:rPr>
        <w:t xml:space="preserve">                    План приобретения услуг или товаров на _____ год</w:t>
      </w:r>
    </w:p>
    <w:bookmarkEnd w:id="730"/>
    <w:p>
      <w:pPr>
        <w:spacing w:after="0"/>
        <w:ind w:left="0"/>
        <w:jc w:val="both"/>
      </w:pPr>
      <w:r>
        <w:rPr>
          <w:rFonts w:ascii="Times New Roman"/>
          <w:b w:val="false"/>
          <w:i w:val="false"/>
          <w:color w:val="000000"/>
          <w:sz w:val="28"/>
        </w:rPr>
        <w:t>
      Наименование заказчика (на казахском языке) ___________________</w:t>
      </w:r>
      <w:r>
        <w:br/>
      </w:r>
      <w:r>
        <w:rPr>
          <w:rFonts w:ascii="Times New Roman"/>
          <w:b w:val="false"/>
          <w:i w:val="false"/>
          <w:color w:val="000000"/>
          <w:sz w:val="28"/>
        </w:rPr>
        <w:t>Наименование заказчика (на русском языке) ___________________________</w:t>
      </w:r>
      <w:r>
        <w:br/>
      </w:r>
      <w:r>
        <w:rPr>
          <w:rFonts w:ascii="Times New Roman"/>
          <w:b w:val="false"/>
          <w:i w:val="false"/>
          <w:color w:val="000000"/>
          <w:sz w:val="28"/>
        </w:rPr>
        <w:t>Общие сведения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5"/>
        <w:gridCol w:w="1795"/>
        <w:gridCol w:w="1795"/>
        <w:gridCol w:w="5119"/>
        <w:gridCol w:w="1796"/>
      </w:tblGrid>
      <w:tr>
        <w:trPr>
          <w:trHeight w:val="30" w:hRule="atLeast"/>
        </w:trPr>
        <w:tc>
          <w:tcPr>
            <w:tcW w:w="1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заказчика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государственных учреждений</w:t>
            </w:r>
          </w:p>
        </w:tc>
        <w:tc>
          <w:tcPr>
            <w:tcW w:w="5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 (на казахском и русском языках)</w:t>
            </w:r>
          </w:p>
        </w:tc>
        <w:tc>
          <w:tcPr>
            <w:tcW w:w="1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ГУ</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План приобретения услуг или товаров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
        <w:gridCol w:w="334"/>
        <w:gridCol w:w="497"/>
        <w:gridCol w:w="6"/>
        <w:gridCol w:w="810"/>
        <w:gridCol w:w="758"/>
        <w:gridCol w:w="2406"/>
        <w:gridCol w:w="960"/>
        <w:gridCol w:w="1144"/>
        <w:gridCol w:w="10"/>
        <w:gridCol w:w="923"/>
        <w:gridCol w:w="1343"/>
        <w:gridCol w:w="670"/>
        <w:gridCol w:w="673"/>
        <w:gridCol w:w="125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предмета приобретения</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услуги, товара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приобретаемых услуг, товаров на казахском языке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приобретаемых услуг, товаров на русском языке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Характеристика (описание) услуг, товаров на казахском языке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(описание) услуг, товаров на русском языке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без учета НДС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утвержденная для приобретения услуг, товаров, без учета НДС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Планируемый срок объявления приобретения (месяц)</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услуг или поставки товара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оказания услуг или поставки товара на казахском языке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оказания услуг или поставки товара на русском языке</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1) Поле "БИН заказчика" – бизнес идентификационный номер (двенадцатизначный код) организации, указанный в свидетельстве о государственной регистрации (перерегистрации) юридического лица;</w:t>
      </w:r>
    </w:p>
    <w:p>
      <w:pPr>
        <w:spacing w:after="0"/>
        <w:ind w:left="0"/>
        <w:jc w:val="both"/>
      </w:pPr>
      <w:r>
        <w:rPr>
          <w:rFonts w:ascii="Times New Roman"/>
          <w:b w:val="false"/>
          <w:i w:val="false"/>
          <w:color w:val="000000"/>
          <w:sz w:val="28"/>
        </w:rPr>
        <w:t>
      2) поле "Код ГУ" – указывается код государственного учреждения (семизначный код), присваиваемый центральным уполномоченным органом по исполнению бюджета;</w:t>
      </w:r>
    </w:p>
    <w:p>
      <w:pPr>
        <w:spacing w:after="0"/>
        <w:ind w:left="0"/>
        <w:jc w:val="both"/>
      </w:pPr>
      <w:r>
        <w:rPr>
          <w:rFonts w:ascii="Times New Roman"/>
          <w:b w:val="false"/>
          <w:i w:val="false"/>
          <w:color w:val="000000"/>
          <w:sz w:val="28"/>
        </w:rPr>
        <w:t>
      3) поле "Вид бюджета" – указывается значение, обозначающее вид бюджета, за счет средств которого содержится государственное учреждение (республиканский бюджет; областной бюджет, бюджет города республиканского значения, столицы; районный бюджет, города областного значения);</w:t>
      </w:r>
    </w:p>
    <w:p>
      <w:pPr>
        <w:spacing w:after="0"/>
        <w:ind w:left="0"/>
        <w:jc w:val="both"/>
      </w:pPr>
      <w:r>
        <w:rPr>
          <w:rFonts w:ascii="Times New Roman"/>
          <w:b w:val="false"/>
          <w:i w:val="false"/>
          <w:color w:val="000000"/>
          <w:sz w:val="28"/>
        </w:rPr>
        <w:t>
      4) поле "Наименование заказчика" – указывается полное наименование организации;</w:t>
      </w:r>
    </w:p>
    <w:p>
      <w:pPr>
        <w:spacing w:after="0"/>
        <w:ind w:left="0"/>
        <w:jc w:val="both"/>
      </w:pPr>
      <w:r>
        <w:rPr>
          <w:rFonts w:ascii="Times New Roman"/>
          <w:b w:val="false"/>
          <w:i w:val="false"/>
          <w:color w:val="000000"/>
          <w:sz w:val="28"/>
        </w:rPr>
        <w:t>
      5) поле "Финансовый год" – указывается финансовый год, на который составляется план приобретения.</w:t>
      </w:r>
    </w:p>
    <w:p>
      <w:pPr>
        <w:spacing w:after="0"/>
        <w:ind w:left="0"/>
        <w:jc w:val="both"/>
      </w:pPr>
      <w:r>
        <w:rPr>
          <w:rFonts w:ascii="Times New Roman"/>
          <w:b w:val="false"/>
          <w:i w:val="false"/>
          <w:color w:val="000000"/>
          <w:sz w:val="28"/>
        </w:rPr>
        <w:t>
      План приобретения услуг или товаров:</w:t>
      </w:r>
    </w:p>
    <w:p>
      <w:pPr>
        <w:spacing w:after="0"/>
        <w:ind w:left="0"/>
        <w:jc w:val="both"/>
      </w:pPr>
      <w:r>
        <w:rPr>
          <w:rFonts w:ascii="Times New Roman"/>
          <w:b w:val="false"/>
          <w:i w:val="false"/>
          <w:color w:val="000000"/>
          <w:sz w:val="28"/>
        </w:rPr>
        <w:t>
      1) Поле "№" – идентификационный код закупки, определяемый веб-порталом;</w:t>
      </w:r>
    </w:p>
    <w:p>
      <w:pPr>
        <w:spacing w:after="0"/>
        <w:ind w:left="0"/>
        <w:jc w:val="both"/>
      </w:pPr>
      <w:r>
        <w:rPr>
          <w:rFonts w:ascii="Times New Roman"/>
          <w:b w:val="false"/>
          <w:i w:val="false"/>
          <w:color w:val="000000"/>
          <w:sz w:val="28"/>
        </w:rPr>
        <w:t>
      2) поле "Вид предмета приобретения" – указывается вид предмета конкурса (товар, услуга);</w:t>
      </w:r>
    </w:p>
    <w:p>
      <w:pPr>
        <w:spacing w:after="0"/>
        <w:ind w:left="0"/>
        <w:jc w:val="both"/>
      </w:pPr>
      <w:r>
        <w:rPr>
          <w:rFonts w:ascii="Times New Roman"/>
          <w:b w:val="false"/>
          <w:i w:val="false"/>
          <w:color w:val="000000"/>
          <w:sz w:val="28"/>
        </w:rPr>
        <w:t>
      3) поле "Код товара, услуги" – указывается код товара, услуги в соответствии со справочником товаров, услуг;</w:t>
      </w:r>
    </w:p>
    <w:p>
      <w:pPr>
        <w:spacing w:after="0"/>
        <w:ind w:left="0"/>
        <w:jc w:val="both"/>
      </w:pPr>
      <w:r>
        <w:rPr>
          <w:rFonts w:ascii="Times New Roman"/>
          <w:b w:val="false"/>
          <w:i w:val="false"/>
          <w:color w:val="000000"/>
          <w:sz w:val="28"/>
        </w:rPr>
        <w:t>
      4) поле "Наименование приобретаемых услуг, товаров" – указывается наименование закупаемых товаров, услуг в соответствии с введенным значением в поле "Код услуги, товара";</w:t>
      </w:r>
    </w:p>
    <w:p>
      <w:pPr>
        <w:spacing w:after="0"/>
        <w:ind w:left="0"/>
        <w:jc w:val="both"/>
      </w:pPr>
      <w:r>
        <w:rPr>
          <w:rFonts w:ascii="Times New Roman"/>
          <w:b w:val="false"/>
          <w:i w:val="false"/>
          <w:color w:val="000000"/>
          <w:sz w:val="28"/>
        </w:rPr>
        <w:t>
      5) поле "Характеристика (описание) товаров, услуг" – указывается краткая характеристика (описание) закупаемых услуг, товаров в соответствии с введенным значением в поле "Код услуги, товара";</w:t>
      </w:r>
    </w:p>
    <w:p>
      <w:pPr>
        <w:spacing w:after="0"/>
        <w:ind w:left="0"/>
        <w:jc w:val="both"/>
      </w:pPr>
      <w:r>
        <w:rPr>
          <w:rFonts w:ascii="Times New Roman"/>
          <w:b w:val="false"/>
          <w:i w:val="false"/>
          <w:color w:val="000000"/>
          <w:sz w:val="28"/>
        </w:rPr>
        <w:t>
      6) поле "Единица измерения" – указывается единица измерения предмета конкурса в соответствии с введенным значением в поле "Код товара, услуги";</w:t>
      </w:r>
    </w:p>
    <w:p>
      <w:pPr>
        <w:spacing w:after="0"/>
        <w:ind w:left="0"/>
        <w:jc w:val="both"/>
      </w:pPr>
      <w:r>
        <w:rPr>
          <w:rFonts w:ascii="Times New Roman"/>
          <w:b w:val="false"/>
          <w:i w:val="false"/>
          <w:color w:val="000000"/>
          <w:sz w:val="28"/>
        </w:rPr>
        <w:t>
      7) поле "Количество, объем" – указывается количество или объем закупаемых услуг, товаров;</w:t>
      </w:r>
    </w:p>
    <w:p>
      <w:pPr>
        <w:spacing w:after="0"/>
        <w:ind w:left="0"/>
        <w:jc w:val="both"/>
      </w:pPr>
      <w:r>
        <w:rPr>
          <w:rFonts w:ascii="Times New Roman"/>
          <w:b w:val="false"/>
          <w:i w:val="false"/>
          <w:color w:val="000000"/>
          <w:sz w:val="28"/>
        </w:rPr>
        <w:t>
      8) поле "Цена за единицу, тенге" – указывается цена за единицу предмета конкурса в тенге;</w:t>
      </w:r>
    </w:p>
    <w:p>
      <w:pPr>
        <w:spacing w:after="0"/>
        <w:ind w:left="0"/>
        <w:jc w:val="both"/>
      </w:pPr>
      <w:r>
        <w:rPr>
          <w:rFonts w:ascii="Times New Roman"/>
          <w:b w:val="false"/>
          <w:i w:val="false"/>
          <w:color w:val="000000"/>
          <w:sz w:val="28"/>
        </w:rPr>
        <w:t>
      9) поле "Общая сумма, утвержденная для приобретения услуг, товаров, тенге" – рассчитывается путем умножения значения поля "Количество, объем" на значение поля "Цена за единицу, тенге" и обозначает сумму, на которую планируется провести конкурс;</w:t>
      </w:r>
    </w:p>
    <w:p>
      <w:pPr>
        <w:spacing w:after="0"/>
        <w:ind w:left="0"/>
        <w:jc w:val="both"/>
      </w:pPr>
      <w:r>
        <w:rPr>
          <w:rFonts w:ascii="Times New Roman"/>
          <w:b w:val="false"/>
          <w:i w:val="false"/>
          <w:color w:val="000000"/>
          <w:sz w:val="28"/>
        </w:rPr>
        <w:t>
      10) поле "Планируемый срок объявления приобретения (месяц)" – указывается месяц, в котором планируется проведение конкурса;</w:t>
      </w:r>
    </w:p>
    <w:p>
      <w:pPr>
        <w:spacing w:after="0"/>
        <w:ind w:left="0"/>
        <w:jc w:val="both"/>
      </w:pPr>
      <w:r>
        <w:rPr>
          <w:rFonts w:ascii="Times New Roman"/>
          <w:b w:val="false"/>
          <w:i w:val="false"/>
          <w:color w:val="000000"/>
          <w:sz w:val="28"/>
        </w:rPr>
        <w:t>
      11) поле "Срок оказания услуг или поставки товара" – указывается срок оказания услуг, поставки товара;</w:t>
      </w:r>
    </w:p>
    <w:p>
      <w:pPr>
        <w:spacing w:after="0"/>
        <w:ind w:left="0"/>
        <w:jc w:val="both"/>
      </w:pPr>
      <w:r>
        <w:rPr>
          <w:rFonts w:ascii="Times New Roman"/>
          <w:b w:val="false"/>
          <w:i w:val="false"/>
          <w:color w:val="000000"/>
          <w:sz w:val="28"/>
        </w:rPr>
        <w:t>
      12) поле "Место оказания услуг или поставки" – указывается место оказания услуги, поставки товара;</w:t>
      </w:r>
    </w:p>
    <w:p>
      <w:pPr>
        <w:spacing w:after="0"/>
        <w:ind w:left="0"/>
        <w:jc w:val="both"/>
      </w:pPr>
      <w:r>
        <w:rPr>
          <w:rFonts w:ascii="Times New Roman"/>
          <w:b w:val="false"/>
          <w:i w:val="false"/>
          <w:color w:val="000000"/>
          <w:sz w:val="28"/>
        </w:rPr>
        <w:t>
      13) поле "Размер авансового платежа, %" – указывается размер планируемого авансового платежа.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организации питания</w:t>
            </w:r>
            <w:r>
              <w:br/>
            </w:r>
            <w:r>
              <w:rPr>
                <w:rFonts w:ascii="Times New Roman"/>
                <w:b w:val="false"/>
                <w:i w:val="false"/>
                <w:color w:val="000000"/>
                <w:sz w:val="20"/>
              </w:rPr>
              <w:t>обучающихся в организациях</w:t>
            </w:r>
            <w:r>
              <w:br/>
            </w:r>
            <w:r>
              <w:rPr>
                <w:rFonts w:ascii="Times New Roman"/>
                <w:b w:val="false"/>
                <w:i w:val="false"/>
                <w:color w:val="000000"/>
                <w:sz w:val="20"/>
              </w:rPr>
              <w:t>среднего образования, а также</w:t>
            </w:r>
            <w:r>
              <w:br/>
            </w:r>
            <w:r>
              <w:rPr>
                <w:rFonts w:ascii="Times New Roman"/>
                <w:b w:val="false"/>
                <w:i w:val="false"/>
                <w:color w:val="000000"/>
                <w:sz w:val="20"/>
              </w:rPr>
              <w:t>приобретения товаров,</w:t>
            </w:r>
            <w:r>
              <w:br/>
            </w:r>
            <w:r>
              <w:rPr>
                <w:rFonts w:ascii="Times New Roman"/>
                <w:b w:val="false"/>
                <w:i w:val="false"/>
                <w:color w:val="000000"/>
                <w:sz w:val="20"/>
              </w:rPr>
              <w:t>связанных с обеспечением</w:t>
            </w:r>
            <w:r>
              <w:br/>
            </w:r>
            <w:r>
              <w:rPr>
                <w:rFonts w:ascii="Times New Roman"/>
                <w:b w:val="false"/>
                <w:i w:val="false"/>
                <w:color w:val="000000"/>
                <w:sz w:val="20"/>
              </w:rPr>
              <w:t>питания детей,</w:t>
            </w:r>
            <w:r>
              <w:br/>
            </w:r>
            <w:r>
              <w:rPr>
                <w:rFonts w:ascii="Times New Roman"/>
                <w:b w:val="false"/>
                <w:i w:val="false"/>
                <w:color w:val="000000"/>
                <w:sz w:val="20"/>
              </w:rPr>
              <w:t>воспитывающихся и</w:t>
            </w:r>
            <w:r>
              <w:br/>
            </w:r>
            <w:r>
              <w:rPr>
                <w:rFonts w:ascii="Times New Roman"/>
                <w:b w:val="false"/>
                <w:i w:val="false"/>
                <w:color w:val="000000"/>
                <w:sz w:val="20"/>
              </w:rPr>
              <w:t>обучающихся в дошкольных</w:t>
            </w:r>
            <w:r>
              <w:br/>
            </w:r>
            <w:r>
              <w:rPr>
                <w:rFonts w:ascii="Times New Roman"/>
                <w:b w:val="false"/>
                <w:i w:val="false"/>
                <w:color w:val="000000"/>
                <w:sz w:val="20"/>
              </w:rPr>
              <w:t>организациях, организациях</w:t>
            </w:r>
            <w:r>
              <w:br/>
            </w:r>
            <w:r>
              <w:rPr>
                <w:rFonts w:ascii="Times New Roman"/>
                <w:b w:val="false"/>
                <w:i w:val="false"/>
                <w:color w:val="000000"/>
                <w:sz w:val="20"/>
              </w:rPr>
              <w:t>образования для детей-сирот и</w:t>
            </w:r>
            <w:r>
              <w:br/>
            </w:r>
            <w:r>
              <w:rPr>
                <w:rFonts w:ascii="Times New Roman"/>
                <w:b w:val="false"/>
                <w:i w:val="false"/>
                <w:color w:val="000000"/>
                <w:sz w:val="20"/>
              </w:rPr>
              <w:t>детей, оставшихся без</w:t>
            </w:r>
            <w:r>
              <w:br/>
            </w:r>
            <w:r>
              <w:rPr>
                <w:rFonts w:ascii="Times New Roman"/>
                <w:b w:val="false"/>
                <w:i w:val="false"/>
                <w:color w:val="000000"/>
                <w:sz w:val="20"/>
              </w:rPr>
              <w:t>попечения родителей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____________________________</w:t>
            </w:r>
            <w:r>
              <w:br/>
            </w:r>
            <w:r>
              <w:rPr>
                <w:rFonts w:ascii="Times New Roman"/>
                <w:b w:val="false"/>
                <w:i w:val="false"/>
                <w:color w:val="000000"/>
                <w:sz w:val="20"/>
              </w:rPr>
              <w:t>(полное наименование</w:t>
            </w:r>
            <w:r>
              <w:br/>
            </w:r>
            <w:r>
              <w:rPr>
                <w:rFonts w:ascii="Times New Roman"/>
                <w:b w:val="false"/>
                <w:i w:val="false"/>
                <w:color w:val="000000"/>
                <w:sz w:val="20"/>
              </w:rPr>
              <w:t>организатора (единого</w:t>
            </w:r>
            <w:r>
              <w:br/>
            </w:r>
            <w:r>
              <w:rPr>
                <w:rFonts w:ascii="Times New Roman"/>
                <w:b w:val="false"/>
                <w:i w:val="false"/>
                <w:color w:val="000000"/>
                <w:sz w:val="20"/>
              </w:rPr>
              <w:t>организатора)</w:t>
            </w:r>
            <w:r>
              <w:br/>
            </w:r>
            <w:r>
              <w:rPr>
                <w:rFonts w:ascii="Times New Roman"/>
                <w:b w:val="false"/>
                <w:i w:val="false"/>
                <w:color w:val="000000"/>
                <w:sz w:val="20"/>
              </w:rPr>
              <w:t>____________________________</w:t>
            </w:r>
            <w:r>
              <w:br/>
            </w:r>
            <w:r>
              <w:rPr>
                <w:rFonts w:ascii="Times New Roman"/>
                <w:b w:val="false"/>
                <w:i w:val="false"/>
                <w:color w:val="000000"/>
                <w:sz w:val="20"/>
              </w:rPr>
              <w:t>(Ф.И.О., утвердившего</w:t>
            </w:r>
            <w:r>
              <w:br/>
            </w:r>
            <w:r>
              <w:rPr>
                <w:rFonts w:ascii="Times New Roman"/>
                <w:b w:val="false"/>
                <w:i w:val="false"/>
                <w:color w:val="000000"/>
                <w:sz w:val="20"/>
              </w:rPr>
              <w:t>конкурсную документацию)</w:t>
            </w:r>
            <w:r>
              <w:br/>
            </w:r>
            <w:r>
              <w:rPr>
                <w:rFonts w:ascii="Times New Roman"/>
                <w:b w:val="false"/>
                <w:i w:val="false"/>
                <w:color w:val="000000"/>
                <w:sz w:val="20"/>
              </w:rPr>
              <w:t>Решение № ___ Дата ___</w:t>
            </w:r>
          </w:p>
        </w:tc>
      </w:tr>
    </w:tbl>
    <w:bookmarkStart w:name="z741" w:id="731"/>
    <w:p>
      <w:pPr>
        <w:spacing w:after="0"/>
        <w:ind w:left="0"/>
        <w:jc w:val="left"/>
      </w:pPr>
      <w:r>
        <w:rPr>
          <w:rFonts w:ascii="Times New Roman"/>
          <w:b/>
          <w:i w:val="false"/>
          <w:color w:val="000000"/>
        </w:rPr>
        <w:t xml:space="preserve">                    Типовая конкурсная документация по выбору поставщика</w:t>
      </w:r>
      <w:r>
        <w:br/>
      </w:r>
      <w:r>
        <w:rPr>
          <w:rFonts w:ascii="Times New Roman"/>
          <w:b/>
          <w:i w:val="false"/>
          <w:color w:val="000000"/>
        </w:rPr>
        <w:t xml:space="preserve">             _________________________________________________________________</w:t>
      </w:r>
      <w:r>
        <w:br/>
      </w:r>
      <w:r>
        <w:rPr>
          <w:rFonts w:ascii="Times New Roman"/>
          <w:b/>
          <w:i w:val="false"/>
          <w:color w:val="000000"/>
        </w:rPr>
        <w:t xml:space="preserve"> (указать наименование конкурса, лот с наименованием организации образования)</w:t>
      </w:r>
    </w:p>
    <w:bookmarkEnd w:id="731"/>
    <w:p>
      <w:pPr>
        <w:spacing w:after="0"/>
        <w:ind w:left="0"/>
        <w:jc w:val="both"/>
      </w:pPr>
      <w:r>
        <w:rPr>
          <w:rFonts w:ascii="Times New Roman"/>
          <w:b w:val="false"/>
          <w:i w:val="false"/>
          <w:color w:val="000000"/>
          <w:sz w:val="28"/>
        </w:rPr>
        <w:t>
      Заказчик (не указывается для организаторов, выступающих в одном лице</w:t>
      </w:r>
      <w:r>
        <w:br/>
      </w:r>
      <w:r>
        <w:rPr>
          <w:rFonts w:ascii="Times New Roman"/>
          <w:b w:val="false"/>
          <w:i w:val="false"/>
          <w:color w:val="000000"/>
          <w:sz w:val="28"/>
        </w:rPr>
        <w:t>с заказчиком)________________________________________________________</w:t>
      </w:r>
      <w:r>
        <w:br/>
      </w:r>
      <w:r>
        <w:rPr>
          <w:rFonts w:ascii="Times New Roman"/>
          <w:b w:val="false"/>
          <w:i w:val="false"/>
          <w:color w:val="000000"/>
          <w:sz w:val="28"/>
        </w:rPr>
        <w:t>(указывается наименование, местонахождение, БИН, банковские реквизиты)</w:t>
      </w:r>
      <w:r>
        <w:br/>
      </w:r>
      <w:r>
        <w:rPr>
          <w:rFonts w:ascii="Times New Roman"/>
          <w:b w:val="false"/>
          <w:i w:val="false"/>
          <w:color w:val="000000"/>
          <w:sz w:val="28"/>
        </w:rPr>
        <w:t>Организатор, единый организатор конкурса _________________________</w:t>
      </w:r>
      <w:r>
        <w:br/>
      </w:r>
      <w:r>
        <w:rPr>
          <w:rFonts w:ascii="Times New Roman"/>
          <w:b w:val="false"/>
          <w:i w:val="false"/>
          <w:color w:val="000000"/>
          <w:sz w:val="28"/>
        </w:rPr>
        <w:t>(указать полное наименование, местонахождение заказчика, БИН, банковские</w:t>
      </w:r>
      <w:r>
        <w:br/>
      </w:r>
      <w:r>
        <w:rPr>
          <w:rFonts w:ascii="Times New Roman"/>
          <w:b w:val="false"/>
          <w:i w:val="false"/>
          <w:color w:val="000000"/>
          <w:sz w:val="28"/>
        </w:rPr>
        <w:t>реквизиты, контактные телефоны, электронный и почтовый адрес)</w:t>
      </w:r>
      <w:r>
        <w:br/>
      </w:r>
      <w:r>
        <w:rPr>
          <w:rFonts w:ascii="Times New Roman"/>
          <w:b w:val="false"/>
          <w:i w:val="false"/>
          <w:color w:val="000000"/>
          <w:sz w:val="28"/>
        </w:rPr>
        <w:t>Секретарь конкурсной комиссии ___________________________________</w:t>
      </w:r>
      <w:r>
        <w:br/>
      </w:r>
      <w:r>
        <w:rPr>
          <w:rFonts w:ascii="Times New Roman"/>
          <w:b w:val="false"/>
          <w:i w:val="false"/>
          <w:color w:val="000000"/>
          <w:sz w:val="28"/>
        </w:rPr>
        <w:t>(указывается Ф. И. О. (при его наличии), должность, телефон, e-mail)</w:t>
      </w:r>
    </w:p>
    <w:bookmarkStart w:name="z742" w:id="732"/>
    <w:p>
      <w:pPr>
        <w:spacing w:after="0"/>
        <w:ind w:left="0"/>
        <w:jc w:val="both"/>
      </w:pPr>
      <w:r>
        <w:rPr>
          <w:rFonts w:ascii="Times New Roman"/>
          <w:b w:val="false"/>
          <w:i w:val="false"/>
          <w:color w:val="000000"/>
          <w:sz w:val="28"/>
        </w:rPr>
        <w:t>
      1. Общие положения</w:t>
      </w:r>
    </w:p>
    <w:bookmarkEnd w:id="732"/>
    <w:bookmarkStart w:name="z743" w:id="733"/>
    <w:p>
      <w:pPr>
        <w:spacing w:after="0"/>
        <w:ind w:left="0"/>
        <w:jc w:val="both"/>
      </w:pPr>
      <w:r>
        <w:rPr>
          <w:rFonts w:ascii="Times New Roman"/>
          <w:b w:val="false"/>
          <w:i w:val="false"/>
          <w:color w:val="000000"/>
          <w:sz w:val="28"/>
        </w:rPr>
        <w:t>
      1. Конкурс проводится с целью выбора поставщика ________ (указать наименование услуг или товаров).</w:t>
      </w:r>
    </w:p>
    <w:bookmarkEnd w:id="733"/>
    <w:bookmarkStart w:name="z744" w:id="734"/>
    <w:p>
      <w:pPr>
        <w:spacing w:after="0"/>
        <w:ind w:left="0"/>
        <w:jc w:val="both"/>
      </w:pPr>
      <w:r>
        <w:rPr>
          <w:rFonts w:ascii="Times New Roman"/>
          <w:b w:val="false"/>
          <w:i w:val="false"/>
          <w:color w:val="000000"/>
          <w:sz w:val="28"/>
        </w:rPr>
        <w:t>
      2. Сумма, выделенная для данного конкурса (лота) по приобретению услуг или товаров____________________ тенге (в случае разделения на лоты сумма указывается для каждого лота отдельно), в том числе НДС (указать сумму НДС цифрами и прописью)/без учета НДС.</w:t>
      </w:r>
    </w:p>
    <w:bookmarkEnd w:id="734"/>
    <w:bookmarkStart w:name="z745" w:id="735"/>
    <w:p>
      <w:pPr>
        <w:spacing w:after="0"/>
        <w:ind w:left="0"/>
        <w:jc w:val="both"/>
      </w:pPr>
      <w:r>
        <w:rPr>
          <w:rFonts w:ascii="Times New Roman"/>
          <w:b w:val="false"/>
          <w:i w:val="false"/>
          <w:color w:val="000000"/>
          <w:sz w:val="28"/>
        </w:rPr>
        <w:t>
      3. Настоящая конкурсная документация включает в себя:</w:t>
      </w:r>
    </w:p>
    <w:bookmarkEnd w:id="735"/>
    <w:bookmarkStart w:name="z746" w:id="736"/>
    <w:p>
      <w:pPr>
        <w:spacing w:after="0"/>
        <w:ind w:left="0"/>
        <w:jc w:val="both"/>
      </w:pPr>
      <w:r>
        <w:rPr>
          <w:rFonts w:ascii="Times New Roman"/>
          <w:b w:val="false"/>
          <w:i w:val="false"/>
          <w:color w:val="000000"/>
          <w:sz w:val="28"/>
        </w:rPr>
        <w:t xml:space="preserve">
      1) перечень категорий получателей услуг по форме согласно приложению 1, при выборе поставщика товаров перечень приобретаемых товаров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Типовой конкурсной документации;</w:t>
      </w:r>
    </w:p>
    <w:bookmarkEnd w:id="736"/>
    <w:bookmarkStart w:name="z747" w:id="737"/>
    <w:p>
      <w:pPr>
        <w:spacing w:after="0"/>
        <w:ind w:left="0"/>
        <w:jc w:val="both"/>
      </w:pPr>
      <w:r>
        <w:rPr>
          <w:rFonts w:ascii="Times New Roman"/>
          <w:b w:val="false"/>
          <w:i w:val="false"/>
          <w:color w:val="000000"/>
          <w:sz w:val="28"/>
        </w:rPr>
        <w:t xml:space="preserve">
      2) техническое задание к конкурсной документации по выбору поставщика услуги (с приложением перспективного меню, утверждҰнного органом образования и соответствующего установленным законодательством Республики Казахстан нормам) или товаров по организации питания обучающихся в организациях среднего образования, а также поставщика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Типовой конкурсной документации;</w:t>
      </w:r>
    </w:p>
    <w:bookmarkEnd w:id="737"/>
    <w:bookmarkStart w:name="z748" w:id="738"/>
    <w:p>
      <w:pPr>
        <w:spacing w:after="0"/>
        <w:ind w:left="0"/>
        <w:jc w:val="both"/>
      </w:pPr>
      <w:r>
        <w:rPr>
          <w:rFonts w:ascii="Times New Roman"/>
          <w:b w:val="false"/>
          <w:i w:val="false"/>
          <w:color w:val="000000"/>
          <w:sz w:val="28"/>
        </w:rPr>
        <w:t xml:space="preserve">
      3) заявку на участие в конкурсе для физических лиц и юридических лиц по формам согласно </w:t>
      </w:r>
      <w:r>
        <w:rPr>
          <w:rFonts w:ascii="Times New Roman"/>
          <w:b w:val="false"/>
          <w:i w:val="false"/>
          <w:color w:val="000000"/>
          <w:sz w:val="28"/>
        </w:rPr>
        <w:t>приложениям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к настоящей Типовой конкурсной документации;</w:t>
      </w:r>
    </w:p>
    <w:bookmarkEnd w:id="738"/>
    <w:bookmarkStart w:name="z749" w:id="739"/>
    <w:p>
      <w:pPr>
        <w:spacing w:after="0"/>
        <w:ind w:left="0"/>
        <w:jc w:val="both"/>
      </w:pPr>
      <w:r>
        <w:rPr>
          <w:rFonts w:ascii="Times New Roman"/>
          <w:b w:val="false"/>
          <w:i w:val="false"/>
          <w:color w:val="000000"/>
          <w:sz w:val="28"/>
        </w:rPr>
        <w:t xml:space="preserve">
      4) сведения о квалификации потенциального поставщика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настоящей Типовой конкурсной документации;</w:t>
      </w:r>
    </w:p>
    <w:bookmarkEnd w:id="739"/>
    <w:bookmarkStart w:name="z750" w:id="740"/>
    <w:p>
      <w:pPr>
        <w:spacing w:after="0"/>
        <w:ind w:left="0"/>
        <w:jc w:val="both"/>
      </w:pPr>
      <w:r>
        <w:rPr>
          <w:rFonts w:ascii="Times New Roman"/>
          <w:b w:val="false"/>
          <w:i w:val="false"/>
          <w:color w:val="000000"/>
          <w:sz w:val="28"/>
        </w:rPr>
        <w:t xml:space="preserve">
      5) критерии выбора поставщика услуги или товаров согласно </w:t>
      </w:r>
      <w:r>
        <w:rPr>
          <w:rFonts w:ascii="Times New Roman"/>
          <w:b w:val="false"/>
          <w:i w:val="false"/>
          <w:color w:val="000000"/>
          <w:sz w:val="28"/>
        </w:rPr>
        <w:t>приложениям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к настоящей Типовой конкурсной документации;</w:t>
      </w:r>
    </w:p>
    <w:bookmarkEnd w:id="740"/>
    <w:bookmarkStart w:name="z751" w:id="741"/>
    <w:p>
      <w:pPr>
        <w:spacing w:after="0"/>
        <w:ind w:left="0"/>
        <w:jc w:val="both"/>
      </w:pPr>
      <w:r>
        <w:rPr>
          <w:rFonts w:ascii="Times New Roman"/>
          <w:b w:val="false"/>
          <w:i w:val="false"/>
          <w:color w:val="000000"/>
          <w:sz w:val="28"/>
        </w:rPr>
        <w:t xml:space="preserve">
      6) Типовой договор об оказании услуги согласно приложению 9 и Типовой договор о поставке товаров согласно </w:t>
      </w:r>
      <w:r>
        <w:rPr>
          <w:rFonts w:ascii="Times New Roman"/>
          <w:b w:val="false"/>
          <w:i w:val="false"/>
          <w:color w:val="000000"/>
          <w:sz w:val="28"/>
        </w:rPr>
        <w:t>приложению 10</w:t>
      </w:r>
      <w:r>
        <w:rPr>
          <w:rFonts w:ascii="Times New Roman"/>
          <w:b w:val="false"/>
          <w:i w:val="false"/>
          <w:color w:val="000000"/>
          <w:sz w:val="28"/>
        </w:rPr>
        <w:t xml:space="preserve"> к Типовой конкурсной документации.</w:t>
      </w:r>
    </w:p>
    <w:bookmarkEnd w:id="741"/>
    <w:bookmarkStart w:name="z752" w:id="742"/>
    <w:p>
      <w:pPr>
        <w:spacing w:after="0"/>
        <w:ind w:left="0"/>
        <w:jc w:val="both"/>
      </w:pPr>
      <w:r>
        <w:rPr>
          <w:rFonts w:ascii="Times New Roman"/>
          <w:b w:val="false"/>
          <w:i w:val="false"/>
          <w:color w:val="000000"/>
          <w:sz w:val="28"/>
        </w:rPr>
        <w:t>
      4. Потенциальный поставщик, изъявивший желание участвовать в конкурсе, вносит с заявкой на участие в конкурсе обеспечение заявки на участие в конкурсе в размере одного процента от суммы, выделенной для приобретения услуг или товаров, в одной из нижеперечисленных форм:</w:t>
      </w:r>
    </w:p>
    <w:bookmarkEnd w:id="742"/>
    <w:bookmarkStart w:name="z753" w:id="743"/>
    <w:p>
      <w:pPr>
        <w:spacing w:after="0"/>
        <w:ind w:left="0"/>
        <w:jc w:val="both"/>
      </w:pPr>
      <w:r>
        <w:rPr>
          <w:rFonts w:ascii="Times New Roman"/>
          <w:b w:val="false"/>
          <w:i w:val="false"/>
          <w:color w:val="000000"/>
          <w:sz w:val="28"/>
        </w:rPr>
        <w:t>
      1) гарантийного денежного взноса, размещаемых на следующем банковском счете __________ (указать полные реквизиты банковского счета заказчика или организатора конкурса;</w:t>
      </w:r>
    </w:p>
    <w:bookmarkEnd w:id="743"/>
    <w:bookmarkStart w:name="z754" w:id="744"/>
    <w:p>
      <w:pPr>
        <w:spacing w:after="0"/>
        <w:ind w:left="0"/>
        <w:jc w:val="both"/>
      </w:pPr>
      <w:r>
        <w:rPr>
          <w:rFonts w:ascii="Times New Roman"/>
          <w:b w:val="false"/>
          <w:i w:val="false"/>
          <w:color w:val="000000"/>
          <w:sz w:val="28"/>
        </w:rPr>
        <w:t>
      2) электронной банковской гарантии.</w:t>
      </w:r>
    </w:p>
    <w:bookmarkEnd w:id="744"/>
    <w:bookmarkStart w:name="z755" w:id="745"/>
    <w:p>
      <w:pPr>
        <w:spacing w:after="0"/>
        <w:ind w:left="0"/>
        <w:jc w:val="both"/>
      </w:pPr>
      <w:r>
        <w:rPr>
          <w:rFonts w:ascii="Times New Roman"/>
          <w:b w:val="false"/>
          <w:i w:val="false"/>
          <w:color w:val="000000"/>
          <w:sz w:val="28"/>
        </w:rPr>
        <w:t>
      Потенциальный поставщик размещает на веб-портале пакет документов согласнонастоящих Правил в срок до окончания срока представления заявок.</w:t>
      </w:r>
    </w:p>
    <w:bookmarkEnd w:id="7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Типовой</w:t>
            </w:r>
            <w:r>
              <w:br/>
            </w:r>
            <w:r>
              <w:rPr>
                <w:rFonts w:ascii="Times New Roman"/>
                <w:b w:val="false"/>
                <w:i w:val="false"/>
                <w:color w:val="000000"/>
                <w:sz w:val="20"/>
              </w:rPr>
              <w:t>конкурсной документации по</w:t>
            </w:r>
            <w:r>
              <w:br/>
            </w:r>
            <w:r>
              <w:rPr>
                <w:rFonts w:ascii="Times New Roman"/>
                <w:b w:val="false"/>
                <w:i w:val="false"/>
                <w:color w:val="000000"/>
                <w:sz w:val="20"/>
              </w:rPr>
              <w:t>выбору поставщика услуги или</w:t>
            </w:r>
            <w:r>
              <w:br/>
            </w:r>
            <w:r>
              <w:rPr>
                <w:rFonts w:ascii="Times New Roman"/>
                <w:b w:val="false"/>
                <w:i w:val="false"/>
                <w:color w:val="000000"/>
                <w:sz w:val="20"/>
              </w:rPr>
              <w:t>товаров по организации питания</w:t>
            </w:r>
            <w:r>
              <w:br/>
            </w:r>
            <w:r>
              <w:rPr>
                <w:rFonts w:ascii="Times New Roman"/>
                <w:b w:val="false"/>
                <w:i w:val="false"/>
                <w:color w:val="000000"/>
                <w:sz w:val="20"/>
              </w:rPr>
              <w:t>обучающихся в организациях</w:t>
            </w:r>
            <w:r>
              <w:br/>
            </w:r>
            <w:r>
              <w:rPr>
                <w:rFonts w:ascii="Times New Roman"/>
                <w:b w:val="false"/>
                <w:i w:val="false"/>
                <w:color w:val="000000"/>
                <w:sz w:val="20"/>
              </w:rPr>
              <w:t>среднего образования, а также</w:t>
            </w:r>
            <w:r>
              <w:br/>
            </w:r>
            <w:r>
              <w:rPr>
                <w:rFonts w:ascii="Times New Roman"/>
                <w:b w:val="false"/>
                <w:i w:val="false"/>
                <w:color w:val="000000"/>
                <w:sz w:val="20"/>
              </w:rPr>
              <w:t>поставщика товаров, связанных</w:t>
            </w:r>
            <w:r>
              <w:br/>
            </w:r>
            <w:r>
              <w:rPr>
                <w:rFonts w:ascii="Times New Roman"/>
                <w:b w:val="false"/>
                <w:i w:val="false"/>
                <w:color w:val="000000"/>
                <w:sz w:val="20"/>
              </w:rPr>
              <w:t>с обеспечением питания детей,</w:t>
            </w:r>
            <w:r>
              <w:br/>
            </w:r>
            <w:r>
              <w:rPr>
                <w:rFonts w:ascii="Times New Roman"/>
                <w:b w:val="false"/>
                <w:i w:val="false"/>
                <w:color w:val="000000"/>
                <w:sz w:val="20"/>
              </w:rPr>
              <w:t>воспитывающихся и</w:t>
            </w:r>
            <w:r>
              <w:br/>
            </w:r>
            <w:r>
              <w:rPr>
                <w:rFonts w:ascii="Times New Roman"/>
                <w:b w:val="false"/>
                <w:i w:val="false"/>
                <w:color w:val="000000"/>
                <w:sz w:val="20"/>
              </w:rPr>
              <w:t>обучающихся в дошкольных</w:t>
            </w:r>
            <w:r>
              <w:br/>
            </w:r>
            <w:r>
              <w:rPr>
                <w:rFonts w:ascii="Times New Roman"/>
                <w:b w:val="false"/>
                <w:i w:val="false"/>
                <w:color w:val="000000"/>
                <w:sz w:val="20"/>
              </w:rPr>
              <w:t>организациях, организациях</w:t>
            </w:r>
            <w:r>
              <w:br/>
            </w:r>
            <w:r>
              <w:rPr>
                <w:rFonts w:ascii="Times New Roman"/>
                <w:b w:val="false"/>
                <w:i w:val="false"/>
                <w:color w:val="000000"/>
                <w:sz w:val="20"/>
              </w:rPr>
              <w:t>образования для детей-сирот и</w:t>
            </w:r>
            <w:r>
              <w:br/>
            </w:r>
            <w:r>
              <w:rPr>
                <w:rFonts w:ascii="Times New Roman"/>
                <w:b w:val="false"/>
                <w:i w:val="false"/>
                <w:color w:val="000000"/>
                <w:sz w:val="20"/>
              </w:rPr>
              <w:t>детей, оставшихся без</w:t>
            </w:r>
            <w:r>
              <w:br/>
            </w:r>
            <w:r>
              <w:rPr>
                <w:rFonts w:ascii="Times New Roman"/>
                <w:b w:val="false"/>
                <w:i w:val="false"/>
                <w:color w:val="000000"/>
                <w:sz w:val="20"/>
              </w:rPr>
              <w:t>попечения родителей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58" w:id="746"/>
    <w:p>
      <w:pPr>
        <w:spacing w:after="0"/>
        <w:ind w:left="0"/>
        <w:jc w:val="left"/>
      </w:pPr>
      <w:r>
        <w:rPr>
          <w:rFonts w:ascii="Times New Roman"/>
          <w:b/>
          <w:i w:val="false"/>
          <w:color w:val="000000"/>
        </w:rPr>
        <w:t xml:space="preserve">                          Перечень категорий получателей услуги</w:t>
      </w:r>
    </w:p>
    <w:bookmarkEnd w:id="746"/>
    <w:p>
      <w:pPr>
        <w:spacing w:after="0"/>
        <w:ind w:left="0"/>
        <w:jc w:val="both"/>
      </w:pPr>
      <w:r>
        <w:rPr>
          <w:rFonts w:ascii="Times New Roman"/>
          <w:b w:val="false"/>
          <w:i w:val="false"/>
          <w:color w:val="000000"/>
          <w:sz w:val="28"/>
        </w:rPr>
        <w:t>
      Конкурс по _______________________________________________________</w:t>
      </w:r>
      <w:r>
        <w:br/>
      </w:r>
      <w:r>
        <w:rPr>
          <w:rFonts w:ascii="Times New Roman"/>
          <w:b w:val="false"/>
          <w:i w:val="false"/>
          <w:color w:val="000000"/>
          <w:sz w:val="28"/>
        </w:rPr>
        <w:t>(указать полное наименование организатора конкурса)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41"/>
        <w:gridCol w:w="59"/>
      </w:tblGrid>
      <w:tr>
        <w:trPr>
          <w:trHeight w:val="30" w:hRule="atLeast"/>
        </w:trPr>
        <w:tc>
          <w:tcPr>
            <w:tcW w:w="1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 лот в тенге (указать сумму) без учета НДС</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оказания услуги</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оказания услуги</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воспитанников и обучающихся</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количество воспитанников и обучающихся, питающихся за счет средств из государственного бюджета</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детей, обеспечивающихся питанием за счет средств из государственного бюджета согласно </w:t>
            </w:r>
            <w:r>
              <w:rPr>
                <w:rFonts w:ascii="Times New Roman"/>
                <w:b w:val="false"/>
                <w:i w:val="false"/>
                <w:color w:val="000000"/>
                <w:sz w:val="20"/>
              </w:rPr>
              <w:t>постановлению</w:t>
            </w:r>
            <w:r>
              <w:rPr>
                <w:rFonts w:ascii="Times New Roman"/>
                <w:b w:val="false"/>
                <w:i w:val="false"/>
                <w:color w:val="000000"/>
                <w:sz w:val="20"/>
              </w:rPr>
              <w:t xml:space="preserve"> Правительства Республики Казахстан от 25 января 2008 года №64 "Об утверждении Правил формирования, направления расходования и учета средств, выделяемых на оказание финансовой и материальной помощи обучающимся и воспитанникам государственных учреждений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 - 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 (далее – ПП РК №64 от 25 января 2008 года)</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(указать категорию и количество детей)</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питания на 1 ребенка в день (в тенге)</w:t>
            </w:r>
          </w:p>
        </w:tc>
      </w:tr>
      <w:tr>
        <w:trPr>
          <w:trHeight w:val="30" w:hRule="atLeast"/>
        </w:trPr>
        <w:tc>
          <w:tcPr>
            <w:tcW w:w="1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стоимость питания для детей, обеспечивающихся питанием за счет средств из государственного бюджета согласно </w:t>
            </w:r>
            <w:r>
              <w:rPr>
                <w:rFonts w:ascii="Times New Roman"/>
                <w:b w:val="false"/>
                <w:i w:val="false"/>
                <w:color w:val="000000"/>
                <w:sz w:val="20"/>
              </w:rPr>
              <w:t>ПП</w:t>
            </w:r>
            <w:r>
              <w:rPr>
                <w:rFonts w:ascii="Times New Roman"/>
                <w:b w:val="false"/>
                <w:i w:val="false"/>
                <w:color w:val="000000"/>
                <w:sz w:val="20"/>
              </w:rPr>
              <w:t xml:space="preserve"> РК №64 от 25 января 2008 года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питания для других категорий (указать категорию и стоимость)</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Пришкольный лагерь</w:t>
            </w:r>
          </w:p>
        </w:tc>
      </w:tr>
      <w:tr>
        <w:trPr>
          <w:trHeight w:val="30" w:hRule="atLeast"/>
        </w:trPr>
        <w:tc>
          <w:tcPr>
            <w:tcW w:w="1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детей в пришкольном лагере</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количество воспитанников и обучающихся, питающихся за счет средств из государственного бюджета</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детей, обеспечивающихся питанием за счет средств из государственного бюджета согласно </w:t>
            </w:r>
            <w:r>
              <w:rPr>
                <w:rFonts w:ascii="Times New Roman"/>
                <w:b w:val="false"/>
                <w:i w:val="false"/>
                <w:color w:val="000000"/>
                <w:sz w:val="20"/>
              </w:rPr>
              <w:t>ПП</w:t>
            </w:r>
            <w:r>
              <w:rPr>
                <w:rFonts w:ascii="Times New Roman"/>
                <w:b w:val="false"/>
                <w:i w:val="false"/>
                <w:color w:val="000000"/>
                <w:sz w:val="20"/>
              </w:rPr>
              <w:t xml:space="preserve"> РК №64 от 25 января 2008 года</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(указать категорию и количество детей)</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питания на 1 ребенка в день (в тенге)</w:t>
            </w:r>
          </w:p>
        </w:tc>
      </w:tr>
      <w:tr>
        <w:trPr>
          <w:trHeight w:val="30" w:hRule="atLeast"/>
        </w:trPr>
        <w:tc>
          <w:tcPr>
            <w:tcW w:w="1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стоимость питания для детей, обеспечивающихся питанием за счет средств из государственного бюджета согласно </w:t>
            </w:r>
            <w:r>
              <w:rPr>
                <w:rFonts w:ascii="Times New Roman"/>
                <w:b w:val="false"/>
                <w:i w:val="false"/>
                <w:color w:val="000000"/>
                <w:sz w:val="20"/>
              </w:rPr>
              <w:t>ПП</w:t>
            </w:r>
            <w:r>
              <w:rPr>
                <w:rFonts w:ascii="Times New Roman"/>
                <w:b w:val="false"/>
                <w:i w:val="false"/>
                <w:color w:val="000000"/>
                <w:sz w:val="20"/>
              </w:rPr>
              <w:t xml:space="preserve"> РК №64 от 25 января 2008 года</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питания для других категорий (указать категорию и стоимость)</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Типовой</w:t>
            </w:r>
            <w:r>
              <w:br/>
            </w:r>
            <w:r>
              <w:rPr>
                <w:rFonts w:ascii="Times New Roman"/>
                <w:b w:val="false"/>
                <w:i w:val="false"/>
                <w:color w:val="000000"/>
                <w:sz w:val="20"/>
              </w:rPr>
              <w:t>конкурсной документации по</w:t>
            </w:r>
            <w:r>
              <w:br/>
            </w:r>
            <w:r>
              <w:rPr>
                <w:rFonts w:ascii="Times New Roman"/>
                <w:b w:val="false"/>
                <w:i w:val="false"/>
                <w:color w:val="000000"/>
                <w:sz w:val="20"/>
              </w:rPr>
              <w:t>выбору поставщика услуги или</w:t>
            </w:r>
            <w:r>
              <w:br/>
            </w:r>
            <w:r>
              <w:rPr>
                <w:rFonts w:ascii="Times New Roman"/>
                <w:b w:val="false"/>
                <w:i w:val="false"/>
                <w:color w:val="000000"/>
                <w:sz w:val="20"/>
              </w:rPr>
              <w:t>товаров по организации питания</w:t>
            </w:r>
            <w:r>
              <w:br/>
            </w:r>
            <w:r>
              <w:rPr>
                <w:rFonts w:ascii="Times New Roman"/>
                <w:b w:val="false"/>
                <w:i w:val="false"/>
                <w:color w:val="000000"/>
                <w:sz w:val="20"/>
              </w:rPr>
              <w:t>обучающихся в организациях</w:t>
            </w:r>
            <w:r>
              <w:br/>
            </w:r>
            <w:r>
              <w:rPr>
                <w:rFonts w:ascii="Times New Roman"/>
                <w:b w:val="false"/>
                <w:i w:val="false"/>
                <w:color w:val="000000"/>
                <w:sz w:val="20"/>
              </w:rPr>
              <w:t>среднего образования, а также</w:t>
            </w:r>
            <w:r>
              <w:br/>
            </w:r>
            <w:r>
              <w:rPr>
                <w:rFonts w:ascii="Times New Roman"/>
                <w:b w:val="false"/>
                <w:i w:val="false"/>
                <w:color w:val="000000"/>
                <w:sz w:val="20"/>
              </w:rPr>
              <w:t>поставщика товаров, связанных</w:t>
            </w:r>
            <w:r>
              <w:br/>
            </w:r>
            <w:r>
              <w:rPr>
                <w:rFonts w:ascii="Times New Roman"/>
                <w:b w:val="false"/>
                <w:i w:val="false"/>
                <w:color w:val="000000"/>
                <w:sz w:val="20"/>
              </w:rPr>
              <w:t>с обеспечением питания детей,</w:t>
            </w:r>
            <w:r>
              <w:br/>
            </w:r>
            <w:r>
              <w:rPr>
                <w:rFonts w:ascii="Times New Roman"/>
                <w:b w:val="false"/>
                <w:i w:val="false"/>
                <w:color w:val="000000"/>
                <w:sz w:val="20"/>
              </w:rPr>
              <w:t>воспитывающихся и</w:t>
            </w:r>
            <w:r>
              <w:br/>
            </w:r>
            <w:r>
              <w:rPr>
                <w:rFonts w:ascii="Times New Roman"/>
                <w:b w:val="false"/>
                <w:i w:val="false"/>
                <w:color w:val="000000"/>
                <w:sz w:val="20"/>
              </w:rPr>
              <w:t>обучающихся в дошкольных</w:t>
            </w:r>
            <w:r>
              <w:br/>
            </w:r>
            <w:r>
              <w:rPr>
                <w:rFonts w:ascii="Times New Roman"/>
                <w:b w:val="false"/>
                <w:i w:val="false"/>
                <w:color w:val="000000"/>
                <w:sz w:val="20"/>
              </w:rPr>
              <w:t>организациях, организациях</w:t>
            </w:r>
            <w:r>
              <w:br/>
            </w:r>
            <w:r>
              <w:rPr>
                <w:rFonts w:ascii="Times New Roman"/>
                <w:b w:val="false"/>
                <w:i w:val="false"/>
                <w:color w:val="000000"/>
                <w:sz w:val="20"/>
              </w:rPr>
              <w:t>образования для детей-сирот и</w:t>
            </w:r>
            <w:r>
              <w:br/>
            </w:r>
            <w:r>
              <w:rPr>
                <w:rFonts w:ascii="Times New Roman"/>
                <w:b w:val="false"/>
                <w:i w:val="false"/>
                <w:color w:val="000000"/>
                <w:sz w:val="20"/>
              </w:rPr>
              <w:t>детей, оставшихся без</w:t>
            </w:r>
            <w:r>
              <w:br/>
            </w:r>
            <w:r>
              <w:rPr>
                <w:rFonts w:ascii="Times New Roman"/>
                <w:b w:val="false"/>
                <w:i w:val="false"/>
                <w:color w:val="000000"/>
                <w:sz w:val="20"/>
              </w:rPr>
              <w:t>попечения родителей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61" w:id="747"/>
    <w:p>
      <w:pPr>
        <w:spacing w:after="0"/>
        <w:ind w:left="0"/>
        <w:jc w:val="left"/>
      </w:pPr>
      <w:r>
        <w:rPr>
          <w:rFonts w:ascii="Times New Roman"/>
          <w:b/>
          <w:i w:val="false"/>
          <w:color w:val="000000"/>
        </w:rPr>
        <w:t xml:space="preserve">                                Перечень приобретаемых товаров</w:t>
      </w:r>
    </w:p>
    <w:bookmarkEnd w:id="747"/>
    <w:p>
      <w:pPr>
        <w:spacing w:after="0"/>
        <w:ind w:left="0"/>
        <w:jc w:val="both"/>
      </w:pPr>
      <w:r>
        <w:rPr>
          <w:rFonts w:ascii="Times New Roman"/>
          <w:b w:val="false"/>
          <w:i w:val="false"/>
          <w:color w:val="000000"/>
          <w:sz w:val="28"/>
        </w:rPr>
        <w:t>
      Конкурс по __________________________________________________________</w:t>
      </w:r>
      <w:r>
        <w:br/>
      </w:r>
      <w:r>
        <w:rPr>
          <w:rFonts w:ascii="Times New Roman"/>
          <w:b w:val="false"/>
          <w:i w:val="false"/>
          <w:color w:val="000000"/>
          <w:sz w:val="28"/>
        </w:rPr>
        <w:t>(указать полное наименование)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969"/>
        <w:gridCol w:w="8423"/>
        <w:gridCol w:w="969"/>
        <w:gridCol w:w="970"/>
      </w:tblGrid>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когда характеристики товаров описываются в техническом задании, в этой графе указывается краткое наименование товара и ссылка на конкретный раздел технического задания по каждой позиции)</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1"/>
        <w:gridCol w:w="1342"/>
        <w:gridCol w:w="1342"/>
        <w:gridCol w:w="3330"/>
        <w:gridCol w:w="4945"/>
      </w:tblGrid>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Условия поставки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товаров</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товаров</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приобретения (по лоту №), тенге</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 Полное описание и характеристика товаров указывается в техническом задании</w:t>
      </w:r>
    </w:p>
    <w:p>
      <w:pPr>
        <w:spacing w:after="0"/>
        <w:ind w:left="0"/>
        <w:jc w:val="both"/>
      </w:pPr>
      <w:r>
        <w:rPr>
          <w:rFonts w:ascii="Times New Roman"/>
          <w:b w:val="false"/>
          <w:i w:val="false"/>
          <w:color w:val="000000"/>
          <w:sz w:val="28"/>
        </w:rPr>
        <w:t>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Типовой</w:t>
            </w:r>
            <w:r>
              <w:br/>
            </w:r>
            <w:r>
              <w:rPr>
                <w:rFonts w:ascii="Times New Roman"/>
                <w:b w:val="false"/>
                <w:i w:val="false"/>
                <w:color w:val="000000"/>
                <w:sz w:val="20"/>
              </w:rPr>
              <w:t>конкурсной документации по</w:t>
            </w:r>
            <w:r>
              <w:br/>
            </w:r>
            <w:r>
              <w:rPr>
                <w:rFonts w:ascii="Times New Roman"/>
                <w:b w:val="false"/>
                <w:i w:val="false"/>
                <w:color w:val="000000"/>
                <w:sz w:val="20"/>
              </w:rPr>
              <w:t>выбору поставщика услуги или</w:t>
            </w:r>
            <w:r>
              <w:br/>
            </w:r>
            <w:r>
              <w:rPr>
                <w:rFonts w:ascii="Times New Roman"/>
                <w:b w:val="false"/>
                <w:i w:val="false"/>
                <w:color w:val="000000"/>
                <w:sz w:val="20"/>
              </w:rPr>
              <w:t>товаров по организации питания</w:t>
            </w:r>
            <w:r>
              <w:br/>
            </w:r>
            <w:r>
              <w:rPr>
                <w:rFonts w:ascii="Times New Roman"/>
                <w:b w:val="false"/>
                <w:i w:val="false"/>
                <w:color w:val="000000"/>
                <w:sz w:val="20"/>
              </w:rPr>
              <w:t>обучающихся в организациях</w:t>
            </w:r>
            <w:r>
              <w:br/>
            </w:r>
            <w:r>
              <w:rPr>
                <w:rFonts w:ascii="Times New Roman"/>
                <w:b w:val="false"/>
                <w:i w:val="false"/>
                <w:color w:val="000000"/>
                <w:sz w:val="20"/>
              </w:rPr>
              <w:t>среднего образования, а также</w:t>
            </w:r>
            <w:r>
              <w:br/>
            </w:r>
            <w:r>
              <w:rPr>
                <w:rFonts w:ascii="Times New Roman"/>
                <w:b w:val="false"/>
                <w:i w:val="false"/>
                <w:color w:val="000000"/>
                <w:sz w:val="20"/>
              </w:rPr>
              <w:t>поставщика товаров, связанных</w:t>
            </w:r>
            <w:r>
              <w:br/>
            </w:r>
            <w:r>
              <w:rPr>
                <w:rFonts w:ascii="Times New Roman"/>
                <w:b w:val="false"/>
                <w:i w:val="false"/>
                <w:color w:val="000000"/>
                <w:sz w:val="20"/>
              </w:rPr>
              <w:t>с обеспечением питания детей,</w:t>
            </w:r>
            <w:r>
              <w:br/>
            </w:r>
            <w:r>
              <w:rPr>
                <w:rFonts w:ascii="Times New Roman"/>
                <w:b w:val="false"/>
                <w:i w:val="false"/>
                <w:color w:val="000000"/>
                <w:sz w:val="20"/>
              </w:rPr>
              <w:t>воспитывающихся и</w:t>
            </w:r>
            <w:r>
              <w:br/>
            </w:r>
            <w:r>
              <w:rPr>
                <w:rFonts w:ascii="Times New Roman"/>
                <w:b w:val="false"/>
                <w:i w:val="false"/>
                <w:color w:val="000000"/>
                <w:sz w:val="20"/>
              </w:rPr>
              <w:t>обучающихся в дошкольных</w:t>
            </w:r>
            <w:r>
              <w:br/>
            </w:r>
            <w:r>
              <w:rPr>
                <w:rFonts w:ascii="Times New Roman"/>
                <w:b w:val="false"/>
                <w:i w:val="false"/>
                <w:color w:val="000000"/>
                <w:sz w:val="20"/>
              </w:rPr>
              <w:t>организациях, организациях</w:t>
            </w:r>
            <w:r>
              <w:br/>
            </w:r>
            <w:r>
              <w:rPr>
                <w:rFonts w:ascii="Times New Roman"/>
                <w:b w:val="false"/>
                <w:i w:val="false"/>
                <w:color w:val="000000"/>
                <w:sz w:val="20"/>
              </w:rPr>
              <w:t>образования для детей-сирот и</w:t>
            </w:r>
            <w:r>
              <w:br/>
            </w:r>
            <w:r>
              <w:rPr>
                <w:rFonts w:ascii="Times New Roman"/>
                <w:b w:val="false"/>
                <w:i w:val="false"/>
                <w:color w:val="000000"/>
                <w:sz w:val="20"/>
              </w:rPr>
              <w:t>детей, оставшихся без</w:t>
            </w:r>
            <w:r>
              <w:br/>
            </w:r>
            <w:r>
              <w:rPr>
                <w:rFonts w:ascii="Times New Roman"/>
                <w:b w:val="false"/>
                <w:i w:val="false"/>
                <w:color w:val="000000"/>
                <w:sz w:val="20"/>
              </w:rPr>
              <w:t>попечения родителей</w:t>
            </w:r>
          </w:p>
        </w:tc>
      </w:tr>
    </w:tbl>
    <w:bookmarkStart w:name="z763" w:id="748"/>
    <w:p>
      <w:pPr>
        <w:spacing w:after="0"/>
        <w:ind w:left="0"/>
        <w:jc w:val="left"/>
      </w:pPr>
      <w:r>
        <w:rPr>
          <w:rFonts w:ascii="Times New Roman"/>
          <w:b/>
          <w:i w:val="false"/>
          <w:color w:val="000000"/>
        </w:rPr>
        <w:t xml:space="preserve">              Техническое задание к конкурсной документации по выбору поставщика</w:t>
      </w:r>
    </w:p>
    <w:bookmarkEnd w:id="7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46"/>
        <w:gridCol w:w="3"/>
        <w:gridCol w:w="25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закупки:</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конкурса:</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 лот в тенге (указать сумму) без учета НДС</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по организации питания. В данном техническом задании описываются качественные и количественные характеристики, которым должна соответствовать услуга по организации питания воспитанников и обучающихся в _________ (указать наименование организации образования)</w:t>
            </w:r>
          </w:p>
        </w:tc>
      </w:tr>
      <w:tr>
        <w:trPr>
          <w:trHeight w:val="30" w:hRule="atLeast"/>
        </w:trPr>
        <w:tc>
          <w:tcPr>
            <w:tcW w:w="1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воспитанников и обучающихся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количество воспитанников и обучающихся, питающихся за счет средств из государственного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детей, обеспечивающихся школьным питанием за счет средств из государственного бюджета согласно </w:t>
            </w:r>
            <w:r>
              <w:rPr>
                <w:rFonts w:ascii="Times New Roman"/>
                <w:b w:val="false"/>
                <w:i w:val="false"/>
                <w:color w:val="000000"/>
                <w:sz w:val="20"/>
              </w:rPr>
              <w:t>ПП</w:t>
            </w:r>
            <w:r>
              <w:rPr>
                <w:rFonts w:ascii="Times New Roman"/>
                <w:b w:val="false"/>
                <w:i w:val="false"/>
                <w:color w:val="000000"/>
                <w:sz w:val="20"/>
              </w:rPr>
              <w:t xml:space="preserve"> РК №64 от 25 января 2008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(указать категорию и количество детей)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питания на 1 ребенка в день (в тенге)</w:t>
            </w:r>
          </w:p>
        </w:tc>
      </w:tr>
      <w:tr>
        <w:trPr>
          <w:trHeight w:val="30" w:hRule="atLeast"/>
        </w:trPr>
        <w:tc>
          <w:tcPr>
            <w:tcW w:w="1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стоимость питания для детей, обеспечивающихся школьным питанием за счет средств из государственного бюджетасогласно </w:t>
            </w:r>
            <w:r>
              <w:rPr>
                <w:rFonts w:ascii="Times New Roman"/>
                <w:b w:val="false"/>
                <w:i w:val="false"/>
                <w:color w:val="000000"/>
                <w:sz w:val="20"/>
              </w:rPr>
              <w:t>ПП</w:t>
            </w:r>
            <w:r>
              <w:rPr>
                <w:rFonts w:ascii="Times New Roman"/>
                <w:b w:val="false"/>
                <w:i w:val="false"/>
                <w:color w:val="000000"/>
                <w:sz w:val="20"/>
              </w:rPr>
              <w:t xml:space="preserve"> РК №64 от 25 января 2008 года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питания для других категорий (указать категорию и стоимость)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Пришкольный лагерь</w:t>
            </w:r>
          </w:p>
        </w:tc>
      </w:tr>
      <w:tr>
        <w:trPr>
          <w:trHeight w:val="30" w:hRule="atLeast"/>
        </w:trPr>
        <w:tc>
          <w:tcPr>
            <w:tcW w:w="1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детей в пришкольном лагере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количество воспитанников и обучающихся, питающихся за счет средств из государственного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детей, обеспечивающихся школьным питанием за счет средств из государственного бюджетасогласно </w:t>
            </w:r>
            <w:r>
              <w:rPr>
                <w:rFonts w:ascii="Times New Roman"/>
                <w:b w:val="false"/>
                <w:i w:val="false"/>
                <w:color w:val="000000"/>
                <w:sz w:val="20"/>
              </w:rPr>
              <w:t>ПП</w:t>
            </w:r>
            <w:r>
              <w:rPr>
                <w:rFonts w:ascii="Times New Roman"/>
                <w:b w:val="false"/>
                <w:i w:val="false"/>
                <w:color w:val="000000"/>
                <w:sz w:val="20"/>
              </w:rPr>
              <w:t xml:space="preserve"> РК №64 от 25 января 2008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(указать категорию и количество детей)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питания на 1 ребенка в день (в тенге)</w:t>
            </w:r>
          </w:p>
        </w:tc>
      </w:tr>
      <w:tr>
        <w:trPr>
          <w:trHeight w:val="30" w:hRule="atLeast"/>
        </w:trPr>
        <w:tc>
          <w:tcPr>
            <w:tcW w:w="1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стоимость питания для детей, обеспечивающихся школьным питанием за счет средств из государственного бюджетасогласно </w:t>
            </w:r>
            <w:r>
              <w:rPr>
                <w:rFonts w:ascii="Times New Roman"/>
                <w:b w:val="false"/>
                <w:i w:val="false"/>
                <w:color w:val="000000"/>
                <w:sz w:val="20"/>
              </w:rPr>
              <w:t>ПП</w:t>
            </w:r>
            <w:r>
              <w:rPr>
                <w:rFonts w:ascii="Times New Roman"/>
                <w:b w:val="false"/>
                <w:i w:val="false"/>
                <w:color w:val="000000"/>
                <w:sz w:val="20"/>
              </w:rPr>
              <w:t xml:space="preserve"> РК №64 от 25 января 2008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питания для других категорий (указать категорию и стоимость)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Основными целями и задачами при организации питания детей в ______ (указать наименование организации образования) являются обеспечение учащихся рациональным питанием, соответствующим возрастным физиологическим потребностям в пищевых веществах и энергии.</w:t>
      </w:r>
    </w:p>
    <w:p>
      <w:pPr>
        <w:spacing w:after="0"/>
        <w:ind w:left="0"/>
        <w:jc w:val="both"/>
      </w:pPr>
      <w:r>
        <w:rPr>
          <w:rFonts w:ascii="Times New Roman"/>
          <w:b w:val="false"/>
          <w:i w:val="false"/>
          <w:color w:val="000000"/>
          <w:sz w:val="28"/>
        </w:rPr>
        <w:t>
      Питание обучающихся осуществляется в _______ (указать место, где будет организовано питание обучающихся, в столовой и (или) в буфете).</w:t>
      </w:r>
    </w:p>
    <w:p>
      <w:pPr>
        <w:spacing w:after="0"/>
        <w:ind w:left="0"/>
        <w:jc w:val="both"/>
      </w:pPr>
      <w:r>
        <w:rPr>
          <w:rFonts w:ascii="Times New Roman"/>
          <w:b w:val="false"/>
          <w:i w:val="false"/>
          <w:color w:val="000000"/>
          <w:sz w:val="28"/>
        </w:rPr>
        <w:t>
      Поставщик услуги осуществляет руководство работой пищеблока и его персонала, а также обеспечивает соблюдение технологии приготовления пищи, закладки продуктов, норм выхода порций, отпуск продуктов и блюд обучающимся и контроль качества доставляемых продуктов, соблюдение правил их хранения и реализации.</w:t>
      </w:r>
    </w:p>
    <w:p>
      <w:pPr>
        <w:spacing w:after="0"/>
        <w:ind w:left="0"/>
        <w:jc w:val="both"/>
      </w:pPr>
      <w:r>
        <w:rPr>
          <w:rFonts w:ascii="Times New Roman"/>
          <w:b w:val="false"/>
          <w:i w:val="false"/>
          <w:color w:val="000000"/>
          <w:sz w:val="28"/>
        </w:rPr>
        <w:t>
      Поставщик услуги на пищеблоке, в производственных и складских помещениях обеспечивает соблюдение нормативных правовых актов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В городских школах поставщик услуги в течение одного месяца со дня вступления в законную силу Договора устанавливает систему видеонаблюдения на пищеблоке столовой, где осуществляется приготовление пищи и обеспечивает Заказчику доступ к видеопотокам процесса приготовления блюд в режиме реального времени с источником видеосигнала (видеокамер), распределенных системой видеонаблюдения, установленных на объекте. Материалы, зафиксированные системой видеонаблюдения, хранятся в организации образования в течение последующих 10 рабочих дней. По истечении срока действия договора данное оборудование остается в собственности поставщика.</w:t>
      </w:r>
    </w:p>
    <w:p>
      <w:pPr>
        <w:spacing w:after="0"/>
        <w:ind w:left="0"/>
        <w:jc w:val="both"/>
      </w:pPr>
      <w:r>
        <w:rPr>
          <w:rFonts w:ascii="Times New Roman"/>
          <w:b w:val="false"/>
          <w:i w:val="false"/>
          <w:color w:val="000000"/>
          <w:sz w:val="28"/>
        </w:rPr>
        <w:t>
      В городских школах поставщик услуги внедряет систему безналичного расчета обучающихся с установкой специального оборудования и программного обеспечения в течение двух месяцев со дня вступления в законную силу Договора. По истечении срока действия договора данное оборудование остается в собственности поставщика.</w:t>
      </w:r>
    </w:p>
    <w:p>
      <w:pPr>
        <w:spacing w:after="0"/>
        <w:ind w:left="0"/>
        <w:jc w:val="both"/>
      </w:pPr>
      <w:r>
        <w:rPr>
          <w:rFonts w:ascii="Times New Roman"/>
          <w:b w:val="false"/>
          <w:i w:val="false"/>
          <w:color w:val="000000"/>
          <w:sz w:val="28"/>
        </w:rPr>
        <w:t>
      Поставщик обеспечивает условия для ведения журнала контроля качества готовой пищи (бракеражный) организацией образования в соответствии с требованиями нормативных правовых актов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Поставщик предоставляет сведения, связанные с организацией питания обучающихся, ежедневно или по требованию Заказчика для размещения на сайте организации образования (меню с фото блюд, наименование, цена).</w:t>
      </w:r>
    </w:p>
    <w:p>
      <w:pPr>
        <w:spacing w:after="0"/>
        <w:ind w:left="0"/>
        <w:jc w:val="both"/>
      </w:pPr>
      <w:r>
        <w:rPr>
          <w:rFonts w:ascii="Times New Roman"/>
          <w:b w:val="false"/>
          <w:i w:val="false"/>
          <w:color w:val="000000"/>
          <w:sz w:val="28"/>
        </w:rPr>
        <w:t>
      Поставщик обеспечивает доступ на пищеблок членов комиссий по мониторингу качества питания, межведомственных экспертных групп по контролю за качеством питания</w:t>
      </w:r>
    </w:p>
    <w:p>
      <w:pPr>
        <w:spacing w:after="0"/>
        <w:ind w:left="0"/>
        <w:jc w:val="both"/>
      </w:pPr>
      <w:r>
        <w:rPr>
          <w:rFonts w:ascii="Times New Roman"/>
          <w:b w:val="false"/>
          <w:i w:val="false"/>
          <w:color w:val="000000"/>
          <w:sz w:val="28"/>
        </w:rPr>
        <w:t>
      Потребительские свойства блюд, пищевых продуктов и кулинарных изделий, их органолептические свойства, технологии и условия изготовления должны соответствовать техническим регламентам Евразийского экономического союза в части безопасности пищевой продукции для детей.</w:t>
      </w:r>
    </w:p>
    <w:p>
      <w:pPr>
        <w:spacing w:after="0"/>
        <w:ind w:left="0"/>
        <w:jc w:val="both"/>
      </w:pPr>
      <w:r>
        <w:rPr>
          <w:rFonts w:ascii="Times New Roman"/>
          <w:b w:val="false"/>
          <w:i w:val="false"/>
          <w:color w:val="000000"/>
          <w:sz w:val="28"/>
        </w:rPr>
        <w:t>
      В случае, доставки блюд с базовой организации школьного питания, в столовую и (или) буфет ________ (указать наименование организации образования) используются специализированные емкости (термоконтейнеры), обеспечивающие сохранение соответствующей температуры.</w:t>
      </w:r>
    </w:p>
    <w:p>
      <w:pPr>
        <w:spacing w:after="0"/>
        <w:ind w:left="0"/>
        <w:jc w:val="both"/>
      </w:pPr>
      <w:r>
        <w:rPr>
          <w:rFonts w:ascii="Times New Roman"/>
          <w:b w:val="false"/>
          <w:i w:val="false"/>
          <w:color w:val="000000"/>
          <w:sz w:val="28"/>
        </w:rPr>
        <w:t>
      Горячее питание в период учебного процесса предоставляется обучающимся: для первой смены в _____, ______, ______, _______ (указать время и (или) перемены), для второй смены в _____, ______, ______, _______ (указать время и (или) перемены). В период деятельности летнего пришкольного лагеря предоставляется в _____, ______, ______, _______ (указать время и наименование приема пищи).</w:t>
      </w:r>
    </w:p>
    <w:p>
      <w:pPr>
        <w:spacing w:after="0"/>
        <w:ind w:left="0"/>
        <w:jc w:val="both"/>
      </w:pPr>
      <w:r>
        <w:rPr>
          <w:rFonts w:ascii="Times New Roman"/>
          <w:b w:val="false"/>
          <w:i w:val="false"/>
          <w:color w:val="000000"/>
          <w:sz w:val="28"/>
        </w:rPr>
        <w:t>
      График питания обучающихся и воспитанников устанавливается согласно установленному режиму питания, утвержденному руководителем организации образования _______(указать фамилия, имя, отчество (при его наличии) руководителя).</w:t>
      </w:r>
    </w:p>
    <w:p>
      <w:pPr>
        <w:spacing w:after="0"/>
        <w:ind w:left="0"/>
        <w:jc w:val="both"/>
      </w:pPr>
      <w:r>
        <w:rPr>
          <w:rFonts w:ascii="Times New Roman"/>
          <w:b w:val="false"/>
          <w:i w:val="false"/>
          <w:color w:val="000000"/>
          <w:sz w:val="28"/>
        </w:rPr>
        <w:t>
      Создаются условия для реализации буфетной продукции, которая соответствует нормативным правовым актам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Реализация готовой кулинарной продукции и пищевых продуктов осуществляется в ______ часы (указать время работы столовой и (или) буфета).</w:t>
      </w:r>
    </w:p>
    <w:p>
      <w:pPr>
        <w:spacing w:after="0"/>
        <w:ind w:left="0"/>
        <w:jc w:val="both"/>
      </w:pPr>
      <w:r>
        <w:rPr>
          <w:rFonts w:ascii="Times New Roman"/>
          <w:b w:val="false"/>
          <w:i w:val="false"/>
          <w:color w:val="000000"/>
          <w:sz w:val="28"/>
        </w:rPr>
        <w:t>
      Поставщик услуги ежемесячно предоставляет _________ (фамилия, имя, отчество (при его наличии) руководителю организации среднего образования) сведения:</w:t>
      </w:r>
    </w:p>
    <w:p>
      <w:pPr>
        <w:spacing w:after="0"/>
        <w:ind w:left="0"/>
        <w:jc w:val="both"/>
      </w:pPr>
      <w:r>
        <w:rPr>
          <w:rFonts w:ascii="Times New Roman"/>
          <w:b w:val="false"/>
          <w:i w:val="false"/>
          <w:color w:val="000000"/>
          <w:sz w:val="28"/>
        </w:rPr>
        <w:t>
      - об используемом перечне продуктов питания для обучающихся с приложением документов, удостоверяющих их качество и безопасность;</w:t>
      </w:r>
    </w:p>
    <w:p>
      <w:pPr>
        <w:spacing w:after="0"/>
        <w:ind w:left="0"/>
        <w:jc w:val="both"/>
      </w:pPr>
      <w:r>
        <w:rPr>
          <w:rFonts w:ascii="Times New Roman"/>
          <w:b w:val="false"/>
          <w:i w:val="false"/>
          <w:color w:val="000000"/>
          <w:sz w:val="28"/>
        </w:rPr>
        <w:t>
      - о соответствии количественного и качественного состава работников пищеблока, указанных им в период конкурса.</w:t>
      </w:r>
    </w:p>
    <w:p>
      <w:pPr>
        <w:spacing w:after="0"/>
        <w:ind w:left="0"/>
        <w:jc w:val="both"/>
      </w:pPr>
      <w:r>
        <w:rPr>
          <w:rFonts w:ascii="Times New Roman"/>
          <w:b w:val="false"/>
          <w:i w:val="false"/>
          <w:color w:val="000000"/>
          <w:sz w:val="28"/>
        </w:rPr>
        <w:t>
      Поставщик в обязательном порядке утверждает Заказчиком ассортиментный перечень выпускаемой продукции в соответствии с требованиями нормативных правовых актов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Фактический рацион питания должен соответствовать перспективному меню. Замена одних продуктов, блюд и кулинарных изделий на другие осуществляется в исключительных случаях, в соответствии с требованиями нормативных правовых актов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Для отдельных категорий учащихся (указать категории учащихся) организуется щадящее (диетическое) питание.</w:t>
      </w:r>
    </w:p>
    <w:p>
      <w:pPr>
        <w:spacing w:after="0"/>
        <w:ind w:left="0"/>
        <w:jc w:val="both"/>
      </w:pPr>
      <w:r>
        <w:rPr>
          <w:rFonts w:ascii="Times New Roman"/>
          <w:b w:val="false"/>
          <w:i w:val="false"/>
          <w:color w:val="000000"/>
          <w:sz w:val="28"/>
        </w:rPr>
        <w:t>
      Поставщик услуги обеспечивает наличие единой картотеки (технологические карты) приготовления блюд на пищеблоках для соблюдения технологии приготовления и соответствия калорийности готовых блюд.</w:t>
      </w:r>
    </w:p>
    <w:p>
      <w:pPr>
        <w:spacing w:after="0"/>
        <w:ind w:left="0"/>
        <w:jc w:val="both"/>
      </w:pPr>
      <w:r>
        <w:rPr>
          <w:rFonts w:ascii="Times New Roman"/>
          <w:b w:val="false"/>
          <w:i w:val="false"/>
          <w:color w:val="000000"/>
          <w:sz w:val="28"/>
        </w:rPr>
        <w:t>
      Приготовление пищи производится с использованием картотеки блюд, в которых отражается раскладка продуктов, выход блюд, сведения о технологии приготовления блюд, полная информация о составе каждого блюда и его пищевой ценности (содержание белков, жиров, углеводов, витаминов) и энергетической ценности (калорийности) каждого блюда (кулинарного изделия) и каждого приема пищи в совокупности.</w:t>
      </w:r>
    </w:p>
    <w:p>
      <w:pPr>
        <w:spacing w:after="0"/>
        <w:ind w:left="0"/>
        <w:jc w:val="both"/>
      </w:pPr>
      <w:r>
        <w:rPr>
          <w:rFonts w:ascii="Times New Roman"/>
          <w:b w:val="false"/>
          <w:i w:val="false"/>
          <w:color w:val="000000"/>
          <w:sz w:val="28"/>
        </w:rPr>
        <w:t>
      Организацию работы по обеспечению технологического процесса приготовления блюд и кулинарной продукции на пищеблоке столовой обеспечивает заведующий производством.</w:t>
      </w:r>
    </w:p>
    <w:p>
      <w:pPr>
        <w:spacing w:after="0"/>
        <w:ind w:left="0"/>
        <w:jc w:val="both"/>
      </w:pPr>
      <w:r>
        <w:rPr>
          <w:rFonts w:ascii="Times New Roman"/>
          <w:b w:val="false"/>
          <w:i w:val="false"/>
          <w:color w:val="000000"/>
          <w:sz w:val="28"/>
        </w:rPr>
        <w:t>
      В пищеблоке постоянно должна находиться необходимая документация в соответствии с требованиями нормативных правовых актов в сфере санитарно-эпидемиологического благополучия населения (перечислить журналы бракеражей сырой продукции, готовой пищи, журнал регистрации состояния здоровья работников пищеблока, журнал проведения витаминизации блюд, меню, технологические карты на приготовляемые блюда, приходные документы на пищевую продукцию, документы, подтверждающие качество поступающей пищевой продукции (накладные, сертификаты соответствия, удостоверения качества, документы ветеринарно-санитарной экспертизы, книга отзывов и предложений и другие).</w:t>
      </w:r>
    </w:p>
    <w:p>
      <w:pPr>
        <w:spacing w:after="0"/>
        <w:ind w:left="0"/>
        <w:jc w:val="both"/>
      </w:pPr>
      <w:r>
        <w:rPr>
          <w:rFonts w:ascii="Times New Roman"/>
          <w:b w:val="false"/>
          <w:i w:val="false"/>
          <w:color w:val="000000"/>
          <w:sz w:val="28"/>
        </w:rPr>
        <w:t>
      У поставщика перед началом оказания услуги в наличии имеются медицинские книжки на каждого работника пищеблока с допуском к работе.</w:t>
      </w:r>
    </w:p>
    <w:p>
      <w:pPr>
        <w:spacing w:after="0"/>
        <w:ind w:left="0"/>
        <w:jc w:val="both"/>
      </w:pPr>
      <w:r>
        <w:rPr>
          <w:rFonts w:ascii="Times New Roman"/>
          <w:b w:val="false"/>
          <w:i w:val="false"/>
          <w:color w:val="000000"/>
          <w:sz w:val="28"/>
        </w:rPr>
        <w:t>
      Поставщик перед началом оказания услуги утверждает план производственного контроля и предоставляет копию плана с соответствующими подтверждающими документами заказчику (организатору).</w:t>
      </w:r>
    </w:p>
    <w:p>
      <w:pPr>
        <w:spacing w:after="0"/>
        <w:ind w:left="0"/>
        <w:jc w:val="both"/>
      </w:pPr>
      <w:r>
        <w:rPr>
          <w:rFonts w:ascii="Times New Roman"/>
          <w:b w:val="false"/>
          <w:i w:val="false"/>
          <w:color w:val="000000"/>
          <w:sz w:val="28"/>
        </w:rPr>
        <w:t>
      Поставщик обеспечивает исправность и своевременную государственную поверку (для средств измерения) имеющегося технологического, холодильного и санитарно-технического оборудования, а также организует доставку продуктов питания согласно требованиям нормативных правовых актов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При отсутствии в организации образования необходимого технологического, холодильного и санитарно-технического оборудования и инвентаря поставщик обеспечивает их наличие в процессе оказания услуги.</w:t>
      </w:r>
    </w:p>
    <w:p>
      <w:pPr>
        <w:spacing w:after="0"/>
        <w:ind w:left="0"/>
        <w:jc w:val="both"/>
      </w:pPr>
      <w:r>
        <w:rPr>
          <w:rFonts w:ascii="Times New Roman"/>
          <w:b w:val="false"/>
          <w:i w:val="false"/>
          <w:color w:val="000000"/>
          <w:sz w:val="28"/>
        </w:rPr>
        <w:t>
      Для поддержки отечественных производителей товаров в рамках организации питания поставщик приобретает не менее 60% (шестидесяти процентов) продуктов питания отечественного производства.</w:t>
      </w:r>
    </w:p>
    <w:p>
      <w:pPr>
        <w:spacing w:after="0"/>
        <w:ind w:left="0"/>
        <w:jc w:val="both"/>
      </w:pPr>
      <w:r>
        <w:rPr>
          <w:rFonts w:ascii="Times New Roman"/>
          <w:b w:val="false"/>
          <w:i w:val="false"/>
          <w:color w:val="000000"/>
          <w:sz w:val="28"/>
        </w:rPr>
        <w:t xml:space="preserve">
      При этом в качестве документа, подтверждающего факт приобретения продуктов питания отечественного производства, предоставляется оригинал или копия установленного образца, либо заверенная уполномоченной организацией копия Сертификата о происхождении товара "СТ-KZ" выданного в установленном порядке (если объем поставляемых товаров составляет две и более единиц,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"СТ-KZ", выданного в установленном порядке на поставляемый объем (за исключением сертификата выданного на образец) или на продукцию серийного производства). </w:t>
      </w:r>
    </w:p>
    <w:p>
      <w:pPr>
        <w:spacing w:after="0"/>
        <w:ind w:left="0"/>
        <w:jc w:val="both"/>
      </w:pPr>
      <w:r>
        <w:rPr>
          <w:rFonts w:ascii="Times New Roman"/>
          <w:b w:val="false"/>
          <w:i w:val="false"/>
          <w:color w:val="000000"/>
          <w:sz w:val="28"/>
        </w:rPr>
        <w:t>
      Поставка товаров. В техническом задании дается полное описание и требуемые функциональные, технические, качественные характеристики приобретаемых товаров, которым должны соответствовать поставляемые товары, срок гарантии, место происхождение.</w:t>
      </w:r>
    </w:p>
    <w:p>
      <w:pPr>
        <w:spacing w:after="0"/>
        <w:ind w:left="0"/>
        <w:jc w:val="both"/>
      </w:pPr>
      <w:r>
        <w:rPr>
          <w:rFonts w:ascii="Times New Roman"/>
          <w:b w:val="false"/>
          <w:i w:val="false"/>
          <w:color w:val="000000"/>
          <w:sz w:val="28"/>
        </w:rPr>
        <w:t>
      В техническом задании на товары описание функциональных, технических, качественных характеристик должны быть распределены на соответствующие разделы, содержащие пределы функциональности, параметры технических характеристик, назначение товара для целей определения лучшей характеристики.</w:t>
      </w:r>
    </w:p>
    <w:p>
      <w:pPr>
        <w:spacing w:after="0"/>
        <w:ind w:left="0"/>
        <w:jc w:val="both"/>
      </w:pPr>
      <w:r>
        <w:rPr>
          <w:rFonts w:ascii="Times New Roman"/>
          <w:b w:val="false"/>
          <w:i w:val="false"/>
          <w:color w:val="000000"/>
          <w:sz w:val="28"/>
        </w:rPr>
        <w:t>
      Приобретаемые продукты питания должны соответствовать требованиям, установленным законодательством Республики Казахстан о безопасности пищевой продукции.</w:t>
      </w:r>
    </w:p>
    <w:p>
      <w:pPr>
        <w:spacing w:after="0"/>
        <w:ind w:left="0"/>
        <w:jc w:val="both"/>
      </w:pPr>
      <w:r>
        <w:rPr>
          <w:rFonts w:ascii="Times New Roman"/>
          <w:b w:val="false"/>
          <w:i w:val="false"/>
          <w:color w:val="000000"/>
          <w:sz w:val="28"/>
        </w:rPr>
        <w:t>
      Для поддержки отечественных производителей товаров в рамках организации питания поставщик приобретает не менее 60% (шестидесяти процентов) продуктов питания отечественного производства.</w:t>
      </w:r>
    </w:p>
    <w:p>
      <w:pPr>
        <w:spacing w:after="0"/>
        <w:ind w:left="0"/>
        <w:jc w:val="both"/>
      </w:pPr>
      <w:r>
        <w:rPr>
          <w:rFonts w:ascii="Times New Roman"/>
          <w:b w:val="false"/>
          <w:i w:val="false"/>
          <w:color w:val="000000"/>
          <w:sz w:val="28"/>
        </w:rPr>
        <w:t>
      При этом в качестве документа, подтверждающего факт приобретения продуктов питания отечественного производства, предоставляется оригинал или копия установленного образца, либо заверенная уполномоченной организацией копия Сертификата о происхождении товара "СТ-KZ" выданного в установленном порядке (если объем поставляемых товаров составляет две и более единиц,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"СТ-KZ", выданного в установленном порядке на поставляемый объем (за исключением сертификата выданного на образец) или на продукцию серийного производства).</w:t>
      </w:r>
    </w:p>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Каждые характеристики и дополнительные условия к исполнителю указываются</w:t>
      </w:r>
      <w:r>
        <w:br/>
      </w:r>
      <w:r>
        <w:rPr>
          <w:rFonts w:ascii="Times New Roman"/>
          <w:b w:val="false"/>
          <w:i w:val="false"/>
          <w:color w:val="000000"/>
          <w:sz w:val="28"/>
        </w:rPr>
        <w:t>отдельной строкой.</w:t>
      </w:r>
      <w:r>
        <w:br/>
      </w:r>
      <w:r>
        <w:rPr>
          <w:rFonts w:ascii="Times New Roman"/>
          <w:b w:val="false"/>
          <w:i w:val="false"/>
          <w:color w:val="000000"/>
          <w:sz w:val="28"/>
        </w:rPr>
        <w:t>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Типовой</w:t>
            </w:r>
            <w:r>
              <w:br/>
            </w:r>
            <w:r>
              <w:rPr>
                <w:rFonts w:ascii="Times New Roman"/>
                <w:b w:val="false"/>
                <w:i w:val="false"/>
                <w:color w:val="000000"/>
                <w:sz w:val="20"/>
              </w:rPr>
              <w:t>конкурсной документации по</w:t>
            </w:r>
            <w:r>
              <w:br/>
            </w:r>
            <w:r>
              <w:rPr>
                <w:rFonts w:ascii="Times New Roman"/>
                <w:b w:val="false"/>
                <w:i w:val="false"/>
                <w:color w:val="000000"/>
                <w:sz w:val="20"/>
              </w:rPr>
              <w:t>выбору поставщика услуги или</w:t>
            </w:r>
            <w:r>
              <w:br/>
            </w:r>
            <w:r>
              <w:rPr>
                <w:rFonts w:ascii="Times New Roman"/>
                <w:b w:val="false"/>
                <w:i w:val="false"/>
                <w:color w:val="000000"/>
                <w:sz w:val="20"/>
              </w:rPr>
              <w:t>товаров по организации питания</w:t>
            </w:r>
            <w:r>
              <w:br/>
            </w:r>
            <w:r>
              <w:rPr>
                <w:rFonts w:ascii="Times New Roman"/>
                <w:b w:val="false"/>
                <w:i w:val="false"/>
                <w:color w:val="000000"/>
                <w:sz w:val="20"/>
              </w:rPr>
              <w:t>обучающихся в организациях</w:t>
            </w:r>
            <w:r>
              <w:br/>
            </w:r>
            <w:r>
              <w:rPr>
                <w:rFonts w:ascii="Times New Roman"/>
                <w:b w:val="false"/>
                <w:i w:val="false"/>
                <w:color w:val="000000"/>
                <w:sz w:val="20"/>
              </w:rPr>
              <w:t>среднего образования, а также</w:t>
            </w:r>
            <w:r>
              <w:br/>
            </w:r>
            <w:r>
              <w:rPr>
                <w:rFonts w:ascii="Times New Roman"/>
                <w:b w:val="false"/>
                <w:i w:val="false"/>
                <w:color w:val="000000"/>
                <w:sz w:val="20"/>
              </w:rPr>
              <w:t>поставщика товаров, связанных</w:t>
            </w:r>
            <w:r>
              <w:br/>
            </w:r>
            <w:r>
              <w:rPr>
                <w:rFonts w:ascii="Times New Roman"/>
                <w:b w:val="false"/>
                <w:i w:val="false"/>
                <w:color w:val="000000"/>
                <w:sz w:val="20"/>
              </w:rPr>
              <w:t>с обеспечением питания детей,</w:t>
            </w:r>
            <w:r>
              <w:br/>
            </w:r>
            <w:r>
              <w:rPr>
                <w:rFonts w:ascii="Times New Roman"/>
                <w:b w:val="false"/>
                <w:i w:val="false"/>
                <w:color w:val="000000"/>
                <w:sz w:val="20"/>
              </w:rPr>
              <w:t>воспитывающихся и</w:t>
            </w:r>
            <w:r>
              <w:br/>
            </w:r>
            <w:r>
              <w:rPr>
                <w:rFonts w:ascii="Times New Roman"/>
                <w:b w:val="false"/>
                <w:i w:val="false"/>
                <w:color w:val="000000"/>
                <w:sz w:val="20"/>
              </w:rPr>
              <w:t>обучающихся в дошкольных</w:t>
            </w:r>
            <w:r>
              <w:br/>
            </w:r>
            <w:r>
              <w:rPr>
                <w:rFonts w:ascii="Times New Roman"/>
                <w:b w:val="false"/>
                <w:i w:val="false"/>
                <w:color w:val="000000"/>
                <w:sz w:val="20"/>
              </w:rPr>
              <w:t>организациях, организациях</w:t>
            </w:r>
            <w:r>
              <w:br/>
            </w:r>
            <w:r>
              <w:rPr>
                <w:rFonts w:ascii="Times New Roman"/>
                <w:b w:val="false"/>
                <w:i w:val="false"/>
                <w:color w:val="000000"/>
                <w:sz w:val="20"/>
              </w:rPr>
              <w:t>образования для детей-сирот и</w:t>
            </w:r>
            <w:r>
              <w:br/>
            </w:r>
            <w:r>
              <w:rPr>
                <w:rFonts w:ascii="Times New Roman"/>
                <w:b w:val="false"/>
                <w:i w:val="false"/>
                <w:color w:val="000000"/>
                <w:sz w:val="20"/>
              </w:rPr>
              <w:t>детей, оставшихся без</w:t>
            </w:r>
            <w:r>
              <w:br/>
            </w:r>
            <w:r>
              <w:rPr>
                <w:rFonts w:ascii="Times New Roman"/>
                <w:b w:val="false"/>
                <w:i w:val="false"/>
                <w:color w:val="000000"/>
                <w:sz w:val="20"/>
              </w:rPr>
              <w:t>попечения родителей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66" w:id="749"/>
    <w:p>
      <w:pPr>
        <w:spacing w:after="0"/>
        <w:ind w:left="0"/>
        <w:jc w:val="left"/>
      </w:pPr>
      <w:r>
        <w:rPr>
          <w:rFonts w:ascii="Times New Roman"/>
          <w:b/>
          <w:i w:val="false"/>
          <w:color w:val="000000"/>
        </w:rPr>
        <w:t xml:space="preserve">                    Заявка на участие в конкурсе (для юридического лица)</w:t>
      </w:r>
    </w:p>
    <w:bookmarkEnd w:id="749"/>
    <w:bookmarkStart w:name="z767" w:id="750"/>
    <w:p>
      <w:pPr>
        <w:spacing w:after="0"/>
        <w:ind w:left="0"/>
        <w:jc w:val="both"/>
      </w:pPr>
      <w:r>
        <w:rPr>
          <w:rFonts w:ascii="Times New Roman"/>
          <w:b w:val="false"/>
          <w:i w:val="false"/>
          <w:color w:val="000000"/>
          <w:sz w:val="28"/>
        </w:rPr>
        <w:t>
      Кому____________________________________________________________________</w:t>
      </w:r>
      <w:r>
        <w:br/>
      </w:r>
      <w:r>
        <w:rPr>
          <w:rFonts w:ascii="Times New Roman"/>
          <w:b w:val="false"/>
          <w:i w:val="false"/>
          <w:color w:val="000000"/>
          <w:sz w:val="28"/>
        </w:rPr>
        <w:t>(наименование организатора конкурса)</w:t>
      </w:r>
      <w:r>
        <w:br/>
      </w:r>
      <w:r>
        <w:rPr>
          <w:rFonts w:ascii="Times New Roman"/>
          <w:b w:val="false"/>
          <w:i w:val="false"/>
          <w:color w:val="000000"/>
          <w:sz w:val="28"/>
        </w:rPr>
        <w:t>От кого__________________________________________________________________</w:t>
      </w:r>
      <w:r>
        <w:br/>
      </w:r>
      <w:r>
        <w:rPr>
          <w:rFonts w:ascii="Times New Roman"/>
          <w:b w:val="false"/>
          <w:i w:val="false"/>
          <w:color w:val="000000"/>
          <w:sz w:val="28"/>
        </w:rPr>
        <w:t>(полное наименование потенциального поставщика)</w:t>
      </w:r>
      <w:r>
        <w:br/>
      </w:r>
      <w:r>
        <w:rPr>
          <w:rFonts w:ascii="Times New Roman"/>
          <w:b w:val="false"/>
          <w:i w:val="false"/>
          <w:color w:val="000000"/>
          <w:sz w:val="28"/>
        </w:rPr>
        <w:t>1. Сведения о потенциальном поставщике, претендующем на участие в конкурсе</w:t>
      </w:r>
    </w:p>
    <w:bookmarkEnd w:id="7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53"/>
        <w:gridCol w:w="347"/>
      </w:tblGrid>
      <w:tr>
        <w:trPr>
          <w:trHeight w:val="30" w:hRule="atLeast"/>
        </w:trPr>
        <w:tc>
          <w:tcPr>
            <w:tcW w:w="1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Юридический, почтовый адреса и контактные телефоны, потенциального поставщика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реквизиты юридического лица (БИН, БИК), а также полное наименование и адрес банка или его филиала, в котором юридическое лицо обслуживается</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первого руководителя юридического лица</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8" w:id="751"/>
    <w:p>
      <w:pPr>
        <w:spacing w:after="0"/>
        <w:ind w:left="0"/>
        <w:jc w:val="both"/>
      </w:pPr>
      <w:r>
        <w:rPr>
          <w:rFonts w:ascii="Times New Roman"/>
          <w:b w:val="false"/>
          <w:i w:val="false"/>
          <w:color w:val="000000"/>
          <w:sz w:val="28"/>
        </w:rPr>
        <w:t>
      2. _____________________________________________________________</w:t>
      </w:r>
      <w:r>
        <w:br/>
      </w:r>
      <w:r>
        <w:rPr>
          <w:rFonts w:ascii="Times New Roman"/>
          <w:b w:val="false"/>
          <w:i w:val="false"/>
          <w:color w:val="000000"/>
          <w:sz w:val="28"/>
        </w:rPr>
        <w:t>(полное наименование юридического лица)</w:t>
      </w:r>
      <w:r>
        <w:br/>
      </w:r>
      <w:r>
        <w:rPr>
          <w:rFonts w:ascii="Times New Roman"/>
          <w:b w:val="false"/>
          <w:i w:val="false"/>
          <w:color w:val="000000"/>
          <w:sz w:val="28"/>
        </w:rPr>
        <w:t>настоящей заявкой выражает желание принять участие в конкурсе</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(полное наименование конкурса, лота (при наличии)</w:t>
      </w:r>
      <w:r>
        <w:br/>
      </w:r>
      <w:r>
        <w:rPr>
          <w:rFonts w:ascii="Times New Roman"/>
          <w:b w:val="false"/>
          <w:i w:val="false"/>
          <w:color w:val="000000"/>
          <w:sz w:val="28"/>
        </w:rPr>
        <w:t>в качестве потенциального поставщика и согласен осуществить оказание</w:t>
      </w:r>
      <w:r>
        <w:br/>
      </w:r>
      <w:r>
        <w:rPr>
          <w:rFonts w:ascii="Times New Roman"/>
          <w:b w:val="false"/>
          <w:i w:val="false"/>
          <w:color w:val="000000"/>
          <w:sz w:val="28"/>
        </w:rPr>
        <w:t>услуги или поставку товаров_____________________(указать необходимое)</w:t>
      </w:r>
      <w:r>
        <w:br/>
      </w:r>
      <w:r>
        <w:rPr>
          <w:rFonts w:ascii="Times New Roman"/>
          <w:b w:val="false"/>
          <w:i w:val="false"/>
          <w:color w:val="000000"/>
          <w:sz w:val="28"/>
        </w:rPr>
        <w:t>в соответствии с требованиями и условиями, предусмотренными конкурсной</w:t>
      </w:r>
      <w:r>
        <w:br/>
      </w:r>
      <w:r>
        <w:rPr>
          <w:rFonts w:ascii="Times New Roman"/>
          <w:b w:val="false"/>
          <w:i w:val="false"/>
          <w:color w:val="000000"/>
          <w:sz w:val="28"/>
        </w:rPr>
        <w:t>документацией.</w:t>
      </w:r>
      <w:r>
        <w:br/>
      </w:r>
      <w:r>
        <w:rPr>
          <w:rFonts w:ascii="Times New Roman"/>
          <w:b w:val="false"/>
          <w:i w:val="false"/>
          <w:color w:val="000000"/>
          <w:sz w:val="28"/>
        </w:rPr>
        <w:t>3. ____________________________________________________________</w:t>
      </w:r>
      <w:r>
        <w:br/>
      </w:r>
      <w:r>
        <w:rPr>
          <w:rFonts w:ascii="Times New Roman"/>
          <w:b w:val="false"/>
          <w:i w:val="false"/>
          <w:color w:val="000000"/>
          <w:sz w:val="28"/>
        </w:rPr>
        <w:t>(полное наименование юридического лица)</w:t>
      </w:r>
      <w:r>
        <w:br/>
      </w:r>
      <w:r>
        <w:rPr>
          <w:rFonts w:ascii="Times New Roman"/>
          <w:b w:val="false"/>
          <w:i w:val="false"/>
          <w:color w:val="000000"/>
          <w:sz w:val="28"/>
        </w:rPr>
        <w:t>настоящей заявкой подтверждает отсутствие нарушений, предусмотренных</w:t>
      </w:r>
      <w:r>
        <w:br/>
      </w:r>
      <w:r>
        <w:rPr>
          <w:rFonts w:ascii="Times New Roman"/>
          <w:b w:val="false"/>
          <w:i w:val="false"/>
          <w:color w:val="000000"/>
          <w:sz w:val="28"/>
        </w:rPr>
        <w:t>законодательством.</w:t>
      </w:r>
      <w:r>
        <w:br/>
      </w:r>
      <w:r>
        <w:rPr>
          <w:rFonts w:ascii="Times New Roman"/>
          <w:b w:val="false"/>
          <w:i w:val="false"/>
          <w:color w:val="000000"/>
          <w:sz w:val="28"/>
        </w:rPr>
        <w:t>4. ____________________________________________________________</w:t>
      </w:r>
      <w:r>
        <w:br/>
      </w:r>
      <w:r>
        <w:rPr>
          <w:rFonts w:ascii="Times New Roman"/>
          <w:b w:val="false"/>
          <w:i w:val="false"/>
          <w:color w:val="000000"/>
          <w:sz w:val="28"/>
        </w:rPr>
        <w:t>(полное наименование юридического лица)</w:t>
      </w:r>
      <w:r>
        <w:br/>
      </w:r>
      <w:r>
        <w:rPr>
          <w:rFonts w:ascii="Times New Roman"/>
          <w:b w:val="false"/>
          <w:i w:val="false"/>
          <w:color w:val="000000"/>
          <w:sz w:val="28"/>
        </w:rPr>
        <w:t>подтверждает, что он ознакомлен с конкурсной документацией и</w:t>
      </w:r>
      <w:r>
        <w:br/>
      </w:r>
      <w:r>
        <w:rPr>
          <w:rFonts w:ascii="Times New Roman"/>
          <w:b w:val="false"/>
          <w:i w:val="false"/>
          <w:color w:val="000000"/>
          <w:sz w:val="28"/>
        </w:rPr>
        <w:t>осведомлен об ответственности за представление организатору конкурса и</w:t>
      </w:r>
      <w:r>
        <w:br/>
      </w:r>
      <w:r>
        <w:rPr>
          <w:rFonts w:ascii="Times New Roman"/>
          <w:b w:val="false"/>
          <w:i w:val="false"/>
          <w:color w:val="000000"/>
          <w:sz w:val="28"/>
        </w:rPr>
        <w:t>конкурсной комиссии недостоверных сведений о своей правоспособности,</w:t>
      </w:r>
      <w:r>
        <w:br/>
      </w:r>
      <w:r>
        <w:rPr>
          <w:rFonts w:ascii="Times New Roman"/>
          <w:b w:val="false"/>
          <w:i w:val="false"/>
          <w:color w:val="000000"/>
          <w:sz w:val="28"/>
        </w:rPr>
        <w:t>квалификации, качественных и иных характеристиках оказываемой услуги или</w:t>
      </w:r>
      <w:r>
        <w:br/>
      </w:r>
      <w:r>
        <w:rPr>
          <w:rFonts w:ascii="Times New Roman"/>
          <w:b w:val="false"/>
          <w:i w:val="false"/>
          <w:color w:val="000000"/>
          <w:sz w:val="28"/>
        </w:rPr>
        <w:t>приобретаемых товаров____________________________________________,</w:t>
      </w:r>
      <w:r>
        <w:br/>
      </w:r>
      <w:r>
        <w:rPr>
          <w:rFonts w:ascii="Times New Roman"/>
          <w:b w:val="false"/>
          <w:i w:val="false"/>
          <w:color w:val="000000"/>
          <w:sz w:val="28"/>
        </w:rPr>
        <w:t>(указать необходимое) а также иных ограничений, предусмотренных действующим законодательством</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(полное наименование юридического лица)</w:t>
      </w:r>
      <w:r>
        <w:br/>
      </w:r>
      <w:r>
        <w:rPr>
          <w:rFonts w:ascii="Times New Roman"/>
          <w:b w:val="false"/>
          <w:i w:val="false"/>
          <w:color w:val="000000"/>
          <w:sz w:val="28"/>
        </w:rPr>
        <w:t>принимает на себя полную ответственность за представление в данной заявке на</w:t>
      </w:r>
      <w:r>
        <w:br/>
      </w:r>
      <w:r>
        <w:rPr>
          <w:rFonts w:ascii="Times New Roman"/>
          <w:b w:val="false"/>
          <w:i w:val="false"/>
          <w:color w:val="000000"/>
          <w:sz w:val="28"/>
        </w:rPr>
        <w:t>участие в конкурсе и прилагаемых к ней документах таких недостоверных сведений.</w:t>
      </w:r>
      <w:r>
        <w:br/>
      </w:r>
      <w:r>
        <w:rPr>
          <w:rFonts w:ascii="Times New Roman"/>
          <w:b w:val="false"/>
          <w:i w:val="false"/>
          <w:color w:val="000000"/>
          <w:sz w:val="28"/>
        </w:rPr>
        <w:t>5. Настоящая конкурсная заявка действует в течение 60 дней.</w:t>
      </w:r>
      <w:r>
        <w:br/>
      </w:r>
      <w:r>
        <w:rPr>
          <w:rFonts w:ascii="Times New Roman"/>
          <w:b w:val="false"/>
          <w:i w:val="false"/>
          <w:color w:val="000000"/>
          <w:sz w:val="28"/>
        </w:rPr>
        <w:t>6. В случае признания _______________________________________________</w:t>
      </w:r>
      <w:r>
        <w:br/>
      </w:r>
      <w:r>
        <w:rPr>
          <w:rFonts w:ascii="Times New Roman"/>
          <w:b w:val="false"/>
          <w:i w:val="false"/>
          <w:color w:val="000000"/>
          <w:sz w:val="28"/>
        </w:rPr>
        <w:t>(наименование юридического лица)</w:t>
      </w:r>
      <w:r>
        <w:br/>
      </w:r>
      <w:r>
        <w:rPr>
          <w:rFonts w:ascii="Times New Roman"/>
          <w:b w:val="false"/>
          <w:i w:val="false"/>
          <w:color w:val="000000"/>
          <w:sz w:val="28"/>
        </w:rPr>
        <w:t>победителем конкурса обязуемся внести обеспечение исполнения договора на</w:t>
      </w:r>
      <w:r>
        <w:br/>
      </w:r>
      <w:r>
        <w:rPr>
          <w:rFonts w:ascii="Times New Roman"/>
          <w:b w:val="false"/>
          <w:i w:val="false"/>
          <w:color w:val="000000"/>
          <w:sz w:val="28"/>
        </w:rPr>
        <w:t>сумму, составляющую не менее трех процентов от общей суммы договора.</w:t>
      </w:r>
      <w:r>
        <w:br/>
      </w:r>
      <w:r>
        <w:rPr>
          <w:rFonts w:ascii="Times New Roman"/>
          <w:b w:val="false"/>
          <w:i w:val="false"/>
          <w:color w:val="000000"/>
          <w:sz w:val="28"/>
        </w:rPr>
        <w:t>7. Заявка на участие в конкурсе выполняет роль обязательного договора</w:t>
      </w:r>
      <w:r>
        <w:br/>
      </w:r>
      <w:r>
        <w:rPr>
          <w:rFonts w:ascii="Times New Roman"/>
          <w:b w:val="false"/>
          <w:i w:val="false"/>
          <w:color w:val="000000"/>
          <w:sz w:val="28"/>
        </w:rPr>
        <w:t>между нами.</w:t>
      </w:r>
      <w:r>
        <w:br/>
      </w:r>
      <w:r>
        <w:rPr>
          <w:rFonts w:ascii="Times New Roman"/>
          <w:b w:val="false"/>
          <w:i w:val="false"/>
          <w:color w:val="000000"/>
          <w:sz w:val="28"/>
        </w:rPr>
        <w:t>Дата</w:t>
      </w:r>
    </w:p>
    <w:bookmarkEnd w:id="7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Типовой</w:t>
            </w:r>
            <w:r>
              <w:br/>
            </w:r>
            <w:r>
              <w:rPr>
                <w:rFonts w:ascii="Times New Roman"/>
                <w:b w:val="false"/>
                <w:i w:val="false"/>
                <w:color w:val="000000"/>
                <w:sz w:val="20"/>
              </w:rPr>
              <w:t>конкурсной документации по</w:t>
            </w:r>
            <w:r>
              <w:br/>
            </w:r>
            <w:r>
              <w:rPr>
                <w:rFonts w:ascii="Times New Roman"/>
                <w:b w:val="false"/>
                <w:i w:val="false"/>
                <w:color w:val="000000"/>
                <w:sz w:val="20"/>
              </w:rPr>
              <w:t>выбору поставщика услуги или</w:t>
            </w:r>
            <w:r>
              <w:br/>
            </w:r>
            <w:r>
              <w:rPr>
                <w:rFonts w:ascii="Times New Roman"/>
                <w:b w:val="false"/>
                <w:i w:val="false"/>
                <w:color w:val="000000"/>
                <w:sz w:val="20"/>
              </w:rPr>
              <w:t>товаров по организации питания</w:t>
            </w:r>
            <w:r>
              <w:br/>
            </w:r>
            <w:r>
              <w:rPr>
                <w:rFonts w:ascii="Times New Roman"/>
                <w:b w:val="false"/>
                <w:i w:val="false"/>
                <w:color w:val="000000"/>
                <w:sz w:val="20"/>
              </w:rPr>
              <w:t>обучающихся в организациях</w:t>
            </w:r>
            <w:r>
              <w:br/>
            </w:r>
            <w:r>
              <w:rPr>
                <w:rFonts w:ascii="Times New Roman"/>
                <w:b w:val="false"/>
                <w:i w:val="false"/>
                <w:color w:val="000000"/>
                <w:sz w:val="20"/>
              </w:rPr>
              <w:t>среднего образования, а также</w:t>
            </w:r>
            <w:r>
              <w:br/>
            </w:r>
            <w:r>
              <w:rPr>
                <w:rFonts w:ascii="Times New Roman"/>
                <w:b w:val="false"/>
                <w:i w:val="false"/>
                <w:color w:val="000000"/>
                <w:sz w:val="20"/>
              </w:rPr>
              <w:t>поставщика товаров, связанных</w:t>
            </w:r>
            <w:r>
              <w:br/>
            </w:r>
            <w:r>
              <w:rPr>
                <w:rFonts w:ascii="Times New Roman"/>
                <w:b w:val="false"/>
                <w:i w:val="false"/>
                <w:color w:val="000000"/>
                <w:sz w:val="20"/>
              </w:rPr>
              <w:t>с обеспечением питания детей,</w:t>
            </w:r>
            <w:r>
              <w:br/>
            </w:r>
            <w:r>
              <w:rPr>
                <w:rFonts w:ascii="Times New Roman"/>
                <w:b w:val="false"/>
                <w:i w:val="false"/>
                <w:color w:val="000000"/>
                <w:sz w:val="20"/>
              </w:rPr>
              <w:t>воспитывающихся и</w:t>
            </w:r>
            <w:r>
              <w:br/>
            </w:r>
            <w:r>
              <w:rPr>
                <w:rFonts w:ascii="Times New Roman"/>
                <w:b w:val="false"/>
                <w:i w:val="false"/>
                <w:color w:val="000000"/>
                <w:sz w:val="20"/>
              </w:rPr>
              <w:t>обучающихся в дошкольных</w:t>
            </w:r>
            <w:r>
              <w:br/>
            </w:r>
            <w:r>
              <w:rPr>
                <w:rFonts w:ascii="Times New Roman"/>
                <w:b w:val="false"/>
                <w:i w:val="false"/>
                <w:color w:val="000000"/>
                <w:sz w:val="20"/>
              </w:rPr>
              <w:t>организациях, организациях</w:t>
            </w:r>
            <w:r>
              <w:br/>
            </w:r>
            <w:r>
              <w:rPr>
                <w:rFonts w:ascii="Times New Roman"/>
                <w:b w:val="false"/>
                <w:i w:val="false"/>
                <w:color w:val="000000"/>
                <w:sz w:val="20"/>
              </w:rPr>
              <w:t>образования для детей-сирот и</w:t>
            </w:r>
            <w:r>
              <w:br/>
            </w:r>
            <w:r>
              <w:rPr>
                <w:rFonts w:ascii="Times New Roman"/>
                <w:b w:val="false"/>
                <w:i w:val="false"/>
                <w:color w:val="000000"/>
                <w:sz w:val="20"/>
              </w:rPr>
              <w:t>детей, оставшихся без</w:t>
            </w:r>
            <w:r>
              <w:br/>
            </w:r>
            <w:r>
              <w:rPr>
                <w:rFonts w:ascii="Times New Roman"/>
                <w:b w:val="false"/>
                <w:i w:val="false"/>
                <w:color w:val="000000"/>
                <w:sz w:val="20"/>
              </w:rPr>
              <w:t>попечения родителей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76" w:id="752"/>
    <w:p>
      <w:pPr>
        <w:spacing w:after="0"/>
        <w:ind w:left="0"/>
        <w:jc w:val="left"/>
      </w:pPr>
      <w:r>
        <w:rPr>
          <w:rFonts w:ascii="Times New Roman"/>
          <w:b/>
          <w:i w:val="false"/>
          <w:color w:val="000000"/>
        </w:rPr>
        <w:t xml:space="preserve">                    Заявка на участие в конкурсе (для физического лица)</w:t>
      </w:r>
    </w:p>
    <w:bookmarkEnd w:id="752"/>
    <w:bookmarkStart w:name="z777" w:id="753"/>
    <w:p>
      <w:pPr>
        <w:spacing w:after="0"/>
        <w:ind w:left="0"/>
        <w:jc w:val="both"/>
      </w:pPr>
      <w:r>
        <w:rPr>
          <w:rFonts w:ascii="Times New Roman"/>
          <w:b w:val="false"/>
          <w:i w:val="false"/>
          <w:color w:val="000000"/>
          <w:sz w:val="28"/>
        </w:rPr>
        <w:t>
      Кому_____________________________________________________</w:t>
      </w:r>
      <w:r>
        <w:br/>
      </w:r>
      <w:r>
        <w:rPr>
          <w:rFonts w:ascii="Times New Roman"/>
          <w:b w:val="false"/>
          <w:i w:val="false"/>
          <w:color w:val="000000"/>
          <w:sz w:val="28"/>
        </w:rPr>
        <w:t>(наименование организатора конкурса)</w:t>
      </w:r>
      <w:r>
        <w:br/>
      </w:r>
      <w:r>
        <w:rPr>
          <w:rFonts w:ascii="Times New Roman"/>
          <w:b w:val="false"/>
          <w:i w:val="false"/>
          <w:color w:val="000000"/>
          <w:sz w:val="28"/>
        </w:rPr>
        <w:t>От кого___________________________________________________</w:t>
      </w:r>
      <w:r>
        <w:br/>
      </w:r>
      <w:r>
        <w:rPr>
          <w:rFonts w:ascii="Times New Roman"/>
          <w:b w:val="false"/>
          <w:i w:val="false"/>
          <w:color w:val="000000"/>
          <w:sz w:val="28"/>
        </w:rPr>
        <w:t>(фамилия, имя, отчество (при его наличии) потенциального поставщика)</w:t>
      </w:r>
      <w:r>
        <w:br/>
      </w:r>
      <w:r>
        <w:rPr>
          <w:rFonts w:ascii="Times New Roman"/>
          <w:b w:val="false"/>
          <w:i w:val="false"/>
          <w:color w:val="000000"/>
          <w:sz w:val="28"/>
        </w:rPr>
        <w:t>1. Сведения о физическом лице, претендующем на участие в конкурсе</w:t>
      </w:r>
      <w:r>
        <w:br/>
      </w:r>
      <w:r>
        <w:rPr>
          <w:rFonts w:ascii="Times New Roman"/>
          <w:b w:val="false"/>
          <w:i w:val="false"/>
          <w:color w:val="000000"/>
          <w:sz w:val="28"/>
        </w:rPr>
        <w:t>(потенциальном поставщике):</w:t>
      </w:r>
    </w:p>
    <w:bookmarkEnd w:id="7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37"/>
        <w:gridCol w:w="263"/>
      </w:tblGrid>
      <w:tr>
        <w:trPr>
          <w:trHeight w:val="30" w:hRule="atLeast"/>
        </w:trPr>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физического лица - потенциального поставщика, в соответствии с документом, удостоверяющим личность</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Адрес прописки физического лица - потенциального поставщика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реквизиты физического лица – потенциального поставщика (ИИН, БИН, БИК, ИИК), а также полное наименование и адрес банка или его филиала, в котором обслуживается физическое лицо</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телефоны, почтовый адрес и адрес электронной почты (при его наличии) физического лица - потенциального поставщика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78" w:id="754"/>
    <w:p>
      <w:pPr>
        <w:spacing w:after="0"/>
        <w:ind w:left="0"/>
        <w:jc w:val="both"/>
      </w:pPr>
      <w:r>
        <w:rPr>
          <w:rFonts w:ascii="Times New Roman"/>
          <w:b w:val="false"/>
          <w:i w:val="false"/>
          <w:color w:val="000000"/>
          <w:sz w:val="28"/>
        </w:rPr>
        <w:t>
      2. ____________________________________________________________</w:t>
      </w:r>
      <w:r>
        <w:br/>
      </w:r>
      <w:r>
        <w:rPr>
          <w:rFonts w:ascii="Times New Roman"/>
          <w:b w:val="false"/>
          <w:i w:val="false"/>
          <w:color w:val="000000"/>
          <w:sz w:val="28"/>
        </w:rPr>
        <w:t>(указывается фамилия, имя, отчество (при его наличии) физического лица)</w:t>
      </w:r>
      <w:r>
        <w:br/>
      </w:r>
      <w:r>
        <w:rPr>
          <w:rFonts w:ascii="Times New Roman"/>
          <w:b w:val="false"/>
          <w:i w:val="false"/>
          <w:color w:val="000000"/>
          <w:sz w:val="28"/>
        </w:rPr>
        <w:t>настоящей заявкой выражает желание принять участие в конкурсе (указать</w:t>
      </w:r>
      <w:r>
        <w:br/>
      </w:r>
      <w:r>
        <w:rPr>
          <w:rFonts w:ascii="Times New Roman"/>
          <w:b w:val="false"/>
          <w:i w:val="false"/>
          <w:color w:val="000000"/>
          <w:sz w:val="28"/>
        </w:rPr>
        <w:t>полное наименование конкурса, лота (при наличии) в качестве потенциального</w:t>
      </w:r>
      <w:r>
        <w:br/>
      </w:r>
      <w:r>
        <w:rPr>
          <w:rFonts w:ascii="Times New Roman"/>
          <w:b w:val="false"/>
          <w:i w:val="false"/>
          <w:color w:val="000000"/>
          <w:sz w:val="28"/>
        </w:rPr>
        <w:t>поставщика и выражает согласие осуществить оказание услуг или поставку</w:t>
      </w:r>
      <w:r>
        <w:br/>
      </w:r>
      <w:r>
        <w:rPr>
          <w:rFonts w:ascii="Times New Roman"/>
          <w:b w:val="false"/>
          <w:i w:val="false"/>
          <w:color w:val="000000"/>
          <w:sz w:val="28"/>
        </w:rPr>
        <w:t>товаров ______(указать необходимое) в соответствии с требованиями и</w:t>
      </w:r>
      <w:r>
        <w:br/>
      </w:r>
      <w:r>
        <w:rPr>
          <w:rFonts w:ascii="Times New Roman"/>
          <w:b w:val="false"/>
          <w:i w:val="false"/>
          <w:color w:val="000000"/>
          <w:sz w:val="28"/>
        </w:rPr>
        <w:t>условиями, предусмотренными конкурсной документацией.</w:t>
      </w:r>
      <w:r>
        <w:br/>
      </w:r>
      <w:r>
        <w:rPr>
          <w:rFonts w:ascii="Times New Roman"/>
          <w:b w:val="false"/>
          <w:i w:val="false"/>
          <w:color w:val="000000"/>
          <w:sz w:val="28"/>
        </w:rPr>
        <w:t>3. ____________________________________________________________</w:t>
      </w:r>
      <w:r>
        <w:br/>
      </w:r>
      <w:r>
        <w:rPr>
          <w:rFonts w:ascii="Times New Roman"/>
          <w:b w:val="false"/>
          <w:i w:val="false"/>
          <w:color w:val="000000"/>
          <w:sz w:val="28"/>
        </w:rPr>
        <w:t>(наименование потенциального поставщика)</w:t>
      </w:r>
      <w:r>
        <w:br/>
      </w:r>
      <w:r>
        <w:rPr>
          <w:rFonts w:ascii="Times New Roman"/>
          <w:b w:val="false"/>
          <w:i w:val="false"/>
          <w:color w:val="000000"/>
          <w:sz w:val="28"/>
        </w:rPr>
        <w:t>настоящей заявкой подтверждает отсутствие нарушений ограничений,</w:t>
      </w:r>
      <w:r>
        <w:br/>
      </w:r>
      <w:r>
        <w:rPr>
          <w:rFonts w:ascii="Times New Roman"/>
          <w:b w:val="false"/>
          <w:i w:val="false"/>
          <w:color w:val="000000"/>
          <w:sz w:val="28"/>
        </w:rPr>
        <w:t>предусмотренных законодательством.</w:t>
      </w:r>
      <w:r>
        <w:br/>
      </w:r>
      <w:r>
        <w:rPr>
          <w:rFonts w:ascii="Times New Roman"/>
          <w:b w:val="false"/>
          <w:i w:val="false"/>
          <w:color w:val="000000"/>
          <w:sz w:val="28"/>
        </w:rPr>
        <w:t>4. ____________________________________________________________</w:t>
      </w:r>
      <w:r>
        <w:br/>
      </w:r>
      <w:r>
        <w:rPr>
          <w:rFonts w:ascii="Times New Roman"/>
          <w:b w:val="false"/>
          <w:i w:val="false"/>
          <w:color w:val="000000"/>
          <w:sz w:val="28"/>
        </w:rPr>
        <w:t>(наименование потенциального поставщика)</w:t>
      </w:r>
      <w:r>
        <w:br/>
      </w:r>
      <w:r>
        <w:rPr>
          <w:rFonts w:ascii="Times New Roman"/>
          <w:b w:val="false"/>
          <w:i w:val="false"/>
          <w:color w:val="000000"/>
          <w:sz w:val="28"/>
        </w:rPr>
        <w:t>подтверждает, что ознакомлен с конкурсной документацией и осведомлен об</w:t>
      </w:r>
      <w:r>
        <w:br/>
      </w:r>
      <w:r>
        <w:rPr>
          <w:rFonts w:ascii="Times New Roman"/>
          <w:b w:val="false"/>
          <w:i w:val="false"/>
          <w:color w:val="000000"/>
          <w:sz w:val="28"/>
        </w:rPr>
        <w:t>ответственности за представление организатору конкурса недостоверных</w:t>
      </w:r>
      <w:r>
        <w:br/>
      </w:r>
      <w:r>
        <w:rPr>
          <w:rFonts w:ascii="Times New Roman"/>
          <w:b w:val="false"/>
          <w:i w:val="false"/>
          <w:color w:val="000000"/>
          <w:sz w:val="28"/>
        </w:rPr>
        <w:t>сведений о своей правоспособности, квалификации, качественных и иных</w:t>
      </w:r>
      <w:r>
        <w:br/>
      </w:r>
      <w:r>
        <w:rPr>
          <w:rFonts w:ascii="Times New Roman"/>
          <w:b w:val="false"/>
          <w:i w:val="false"/>
          <w:color w:val="000000"/>
          <w:sz w:val="28"/>
        </w:rPr>
        <w:t>характеристиках оказываемых услуг или приобретаемых товаров</w:t>
      </w:r>
      <w:r>
        <w:br/>
      </w:r>
      <w:r>
        <w:rPr>
          <w:rFonts w:ascii="Times New Roman"/>
          <w:b w:val="false"/>
          <w:i w:val="false"/>
          <w:color w:val="000000"/>
          <w:sz w:val="28"/>
        </w:rPr>
        <w:t>(указать необходимое), а так же иных ограничений, предусмотренных действующим</w:t>
      </w:r>
      <w:r>
        <w:br/>
      </w:r>
      <w:r>
        <w:rPr>
          <w:rFonts w:ascii="Times New Roman"/>
          <w:b w:val="false"/>
          <w:i w:val="false"/>
          <w:color w:val="000000"/>
          <w:sz w:val="28"/>
        </w:rPr>
        <w:t>законодательством Республики Казахстан.</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(наименование потенциального поставщика)</w:t>
      </w:r>
      <w:r>
        <w:br/>
      </w:r>
      <w:r>
        <w:rPr>
          <w:rFonts w:ascii="Times New Roman"/>
          <w:b w:val="false"/>
          <w:i w:val="false"/>
          <w:color w:val="000000"/>
          <w:sz w:val="28"/>
        </w:rPr>
        <w:t>принимает на себя полную ответственность за представление в данной</w:t>
      </w:r>
      <w:r>
        <w:br/>
      </w:r>
      <w:r>
        <w:rPr>
          <w:rFonts w:ascii="Times New Roman"/>
          <w:b w:val="false"/>
          <w:i w:val="false"/>
          <w:color w:val="000000"/>
          <w:sz w:val="28"/>
        </w:rPr>
        <w:t>заявке на участие в конкурсе и прилагаемых к ней документах таких</w:t>
      </w:r>
      <w:r>
        <w:br/>
      </w:r>
      <w:r>
        <w:rPr>
          <w:rFonts w:ascii="Times New Roman"/>
          <w:b w:val="false"/>
          <w:i w:val="false"/>
          <w:color w:val="000000"/>
          <w:sz w:val="28"/>
        </w:rPr>
        <w:t>недостоверных сведений.</w:t>
      </w:r>
      <w:r>
        <w:br/>
      </w:r>
      <w:r>
        <w:rPr>
          <w:rFonts w:ascii="Times New Roman"/>
          <w:b w:val="false"/>
          <w:i w:val="false"/>
          <w:color w:val="000000"/>
          <w:sz w:val="28"/>
        </w:rPr>
        <w:t>5. Настоящая конкурсная заявка действует в течение 60 дней.</w:t>
      </w:r>
      <w:r>
        <w:br/>
      </w:r>
      <w:r>
        <w:rPr>
          <w:rFonts w:ascii="Times New Roman"/>
          <w:b w:val="false"/>
          <w:i w:val="false"/>
          <w:color w:val="000000"/>
          <w:sz w:val="28"/>
        </w:rPr>
        <w:t>6. В случае признания__________________________________________</w:t>
      </w:r>
      <w:r>
        <w:br/>
      </w:r>
      <w:r>
        <w:rPr>
          <w:rFonts w:ascii="Times New Roman"/>
          <w:b w:val="false"/>
          <w:i w:val="false"/>
          <w:color w:val="000000"/>
          <w:sz w:val="28"/>
        </w:rPr>
        <w:t>(наименование потенциального поставщика)</w:t>
      </w:r>
      <w:r>
        <w:br/>
      </w:r>
      <w:r>
        <w:rPr>
          <w:rFonts w:ascii="Times New Roman"/>
          <w:b w:val="false"/>
          <w:i w:val="false"/>
          <w:color w:val="000000"/>
          <w:sz w:val="28"/>
        </w:rPr>
        <w:t>победителем конкурса обязуется внести обеспечение исполнения договора</w:t>
      </w:r>
      <w:r>
        <w:br/>
      </w:r>
      <w:r>
        <w:rPr>
          <w:rFonts w:ascii="Times New Roman"/>
          <w:b w:val="false"/>
          <w:i w:val="false"/>
          <w:color w:val="000000"/>
          <w:sz w:val="28"/>
        </w:rPr>
        <w:t>на сумму, составляющую не менее трех процентов от общей суммы договора.</w:t>
      </w:r>
      <w:r>
        <w:br/>
      </w:r>
      <w:r>
        <w:rPr>
          <w:rFonts w:ascii="Times New Roman"/>
          <w:b w:val="false"/>
          <w:i w:val="false"/>
          <w:color w:val="000000"/>
          <w:sz w:val="28"/>
        </w:rPr>
        <w:t>7. Заявка на участие в конкурсе выполняет роль обязательного договора между нами.</w:t>
      </w:r>
      <w:r>
        <w:br/>
      </w:r>
      <w:r>
        <w:rPr>
          <w:rFonts w:ascii="Times New Roman"/>
          <w:b w:val="false"/>
          <w:i w:val="false"/>
          <w:color w:val="000000"/>
          <w:sz w:val="28"/>
        </w:rPr>
        <w:t>Дата</w:t>
      </w:r>
    </w:p>
    <w:bookmarkEnd w:id="7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Типовой</w:t>
            </w:r>
            <w:r>
              <w:br/>
            </w:r>
            <w:r>
              <w:rPr>
                <w:rFonts w:ascii="Times New Roman"/>
                <w:b w:val="false"/>
                <w:i w:val="false"/>
                <w:color w:val="000000"/>
                <w:sz w:val="20"/>
              </w:rPr>
              <w:t>конкурсной документации по</w:t>
            </w:r>
            <w:r>
              <w:br/>
            </w:r>
            <w:r>
              <w:rPr>
                <w:rFonts w:ascii="Times New Roman"/>
                <w:b w:val="false"/>
                <w:i w:val="false"/>
                <w:color w:val="000000"/>
                <w:sz w:val="20"/>
              </w:rPr>
              <w:t>выбору поставщика услуги или</w:t>
            </w:r>
            <w:r>
              <w:br/>
            </w:r>
            <w:r>
              <w:rPr>
                <w:rFonts w:ascii="Times New Roman"/>
                <w:b w:val="false"/>
                <w:i w:val="false"/>
                <w:color w:val="000000"/>
                <w:sz w:val="20"/>
              </w:rPr>
              <w:t>товаров по организации питания</w:t>
            </w:r>
            <w:r>
              <w:br/>
            </w:r>
            <w:r>
              <w:rPr>
                <w:rFonts w:ascii="Times New Roman"/>
                <w:b w:val="false"/>
                <w:i w:val="false"/>
                <w:color w:val="000000"/>
                <w:sz w:val="20"/>
              </w:rPr>
              <w:t>обучающихся в организациях</w:t>
            </w:r>
            <w:r>
              <w:br/>
            </w:r>
            <w:r>
              <w:rPr>
                <w:rFonts w:ascii="Times New Roman"/>
                <w:b w:val="false"/>
                <w:i w:val="false"/>
                <w:color w:val="000000"/>
                <w:sz w:val="20"/>
              </w:rPr>
              <w:t>среднего образования, а также</w:t>
            </w:r>
            <w:r>
              <w:br/>
            </w:r>
            <w:r>
              <w:rPr>
                <w:rFonts w:ascii="Times New Roman"/>
                <w:b w:val="false"/>
                <w:i w:val="false"/>
                <w:color w:val="000000"/>
                <w:sz w:val="20"/>
              </w:rPr>
              <w:t>поставщика товаров, связанных</w:t>
            </w:r>
            <w:r>
              <w:br/>
            </w:r>
            <w:r>
              <w:rPr>
                <w:rFonts w:ascii="Times New Roman"/>
                <w:b w:val="false"/>
                <w:i w:val="false"/>
                <w:color w:val="000000"/>
                <w:sz w:val="20"/>
              </w:rPr>
              <w:t>с обеспечением питания детей,</w:t>
            </w:r>
            <w:r>
              <w:br/>
            </w:r>
            <w:r>
              <w:rPr>
                <w:rFonts w:ascii="Times New Roman"/>
                <w:b w:val="false"/>
                <w:i w:val="false"/>
                <w:color w:val="000000"/>
                <w:sz w:val="20"/>
              </w:rPr>
              <w:t>воспитывающихся и</w:t>
            </w:r>
            <w:r>
              <w:br/>
            </w:r>
            <w:r>
              <w:rPr>
                <w:rFonts w:ascii="Times New Roman"/>
                <w:b w:val="false"/>
                <w:i w:val="false"/>
                <w:color w:val="000000"/>
                <w:sz w:val="20"/>
              </w:rPr>
              <w:t>обучающихся в дошкольных</w:t>
            </w:r>
            <w:r>
              <w:br/>
            </w:r>
            <w:r>
              <w:rPr>
                <w:rFonts w:ascii="Times New Roman"/>
                <w:b w:val="false"/>
                <w:i w:val="false"/>
                <w:color w:val="000000"/>
                <w:sz w:val="20"/>
              </w:rPr>
              <w:t>организациях, организациях</w:t>
            </w:r>
            <w:r>
              <w:br/>
            </w:r>
            <w:r>
              <w:rPr>
                <w:rFonts w:ascii="Times New Roman"/>
                <w:b w:val="false"/>
                <w:i w:val="false"/>
                <w:color w:val="000000"/>
                <w:sz w:val="20"/>
              </w:rPr>
              <w:t>образования для детей-сирот и</w:t>
            </w:r>
            <w:r>
              <w:br/>
            </w:r>
            <w:r>
              <w:rPr>
                <w:rFonts w:ascii="Times New Roman"/>
                <w:b w:val="false"/>
                <w:i w:val="false"/>
                <w:color w:val="000000"/>
                <w:sz w:val="20"/>
              </w:rPr>
              <w:t>детей, оставшихся без</w:t>
            </w:r>
            <w:r>
              <w:br/>
            </w:r>
            <w:r>
              <w:rPr>
                <w:rFonts w:ascii="Times New Roman"/>
                <w:b w:val="false"/>
                <w:i w:val="false"/>
                <w:color w:val="000000"/>
                <w:sz w:val="20"/>
              </w:rPr>
              <w:t>попечения родителей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86" w:id="755"/>
    <w:p>
      <w:pPr>
        <w:spacing w:after="0"/>
        <w:ind w:left="0"/>
        <w:jc w:val="left"/>
      </w:pPr>
      <w:r>
        <w:rPr>
          <w:rFonts w:ascii="Times New Roman"/>
          <w:b/>
          <w:i w:val="false"/>
          <w:color w:val="000000"/>
        </w:rPr>
        <w:t xml:space="preserve">              Сведения о квалификации потенциального поставщика</w:t>
      </w:r>
      <w:r>
        <w:br/>
      </w:r>
      <w:r>
        <w:rPr>
          <w:rFonts w:ascii="Times New Roman"/>
          <w:b/>
          <w:i w:val="false"/>
          <w:color w:val="000000"/>
        </w:rPr>
        <w:t xml:space="preserve">             (заполняется потенциальным поставщиком при приобретении услуг)</w:t>
      </w:r>
    </w:p>
    <w:bookmarkEnd w:id="755"/>
    <w:bookmarkStart w:name="z787" w:id="756"/>
    <w:p>
      <w:pPr>
        <w:spacing w:after="0"/>
        <w:ind w:left="0"/>
        <w:jc w:val="both"/>
      </w:pPr>
      <w:r>
        <w:rPr>
          <w:rFonts w:ascii="Times New Roman"/>
          <w:b w:val="false"/>
          <w:i w:val="false"/>
          <w:color w:val="000000"/>
          <w:sz w:val="28"/>
        </w:rPr>
        <w:t>
      1. Наименование потенциального поставщика 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2. Для оказания услуги по организации питания обучающихся</w:t>
      </w:r>
      <w:r>
        <w:br/>
      </w:r>
      <w:r>
        <w:rPr>
          <w:rFonts w:ascii="Times New Roman"/>
          <w:b w:val="false"/>
          <w:i w:val="false"/>
          <w:color w:val="000000"/>
          <w:sz w:val="28"/>
        </w:rPr>
        <w:t>в организациях среднего образования у потенциального поставщика ______</w:t>
      </w:r>
      <w:r>
        <w:br/>
      </w:r>
      <w:r>
        <w:rPr>
          <w:rFonts w:ascii="Times New Roman"/>
          <w:b w:val="false"/>
          <w:i w:val="false"/>
          <w:color w:val="000000"/>
          <w:sz w:val="28"/>
        </w:rPr>
        <w:t>(указать наименование, фамилию, имя, отчество (при его наличии)</w:t>
      </w:r>
      <w:r>
        <w:br/>
      </w:r>
      <w:r>
        <w:rPr>
          <w:rFonts w:ascii="Times New Roman"/>
          <w:b w:val="false"/>
          <w:i w:val="false"/>
          <w:color w:val="000000"/>
          <w:sz w:val="28"/>
        </w:rPr>
        <w:t>потенциального поставщика) имеются необходимый штат работников.</w:t>
      </w:r>
      <w:r>
        <w:br/>
      </w:r>
      <w:r>
        <w:rPr>
          <w:rFonts w:ascii="Times New Roman"/>
          <w:b w:val="false"/>
          <w:i w:val="false"/>
          <w:color w:val="000000"/>
          <w:sz w:val="28"/>
        </w:rPr>
        <w:t>Общее количество составляет____ работников, в том числе____</w:t>
      </w:r>
      <w:r>
        <w:br/>
      </w:r>
      <w:r>
        <w:rPr>
          <w:rFonts w:ascii="Times New Roman"/>
          <w:b w:val="false"/>
          <w:i w:val="false"/>
          <w:color w:val="000000"/>
          <w:sz w:val="28"/>
        </w:rPr>
        <w:t>повара (ов), ____ заведующего производством, __ диетолога или диетической</w:t>
      </w:r>
      <w:r>
        <w:br/>
      </w:r>
      <w:r>
        <w:rPr>
          <w:rFonts w:ascii="Times New Roman"/>
          <w:b w:val="false"/>
          <w:i w:val="false"/>
          <w:color w:val="000000"/>
          <w:sz w:val="28"/>
        </w:rPr>
        <w:t>сестры _______ других работников с приложением копий подтверждающих документов:</w:t>
      </w:r>
    </w:p>
    <w:bookmarkEnd w:id="7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6"/>
        <w:gridCol w:w="5344"/>
        <w:gridCol w:w="2046"/>
        <w:gridCol w:w="3334"/>
      </w:tblGrid>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работника</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с присуждением квалификации повара (в области общественного питания) (средне-специальное, техническое и профессиональное, высшее образование) и специальность (№ диплома, свидетельства), разряд (№ сертификата, свидетельства)</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курсы, квалификация (№ свидетельства и (или) № сертификата)</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Должность (дата, № (при наличии) подтверждающего документа о трудовых отношениях в соответствии с </w:t>
            </w:r>
            <w:r>
              <w:rPr>
                <w:rFonts w:ascii="Times New Roman"/>
                <w:b w:val="false"/>
                <w:i w:val="false"/>
                <w:color w:val="000000"/>
                <w:sz w:val="20"/>
              </w:rPr>
              <w:t>Трудовым кодексом</w:t>
            </w:r>
            <w:r>
              <w:rPr>
                <w:rFonts w:ascii="Times New Roman"/>
                <w:b w:val="false"/>
                <w:i w:val="false"/>
                <w:color w:val="000000"/>
                <w:sz w:val="20"/>
              </w:rPr>
              <w:t xml:space="preserve"> РК с указанием должности)</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789" w:id="757"/>
    <w:p>
      <w:pPr>
        <w:spacing w:after="0"/>
        <w:ind w:left="0"/>
        <w:jc w:val="both"/>
      </w:pPr>
      <w:r>
        <w:rPr>
          <w:rFonts w:ascii="Times New Roman"/>
          <w:b w:val="false"/>
          <w:i w:val="false"/>
          <w:color w:val="000000"/>
          <w:sz w:val="28"/>
        </w:rPr>
        <w:t>
      3. Объем услуг на рынке услуги, оказанных за предыдущие 5 лет</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(указать наименование потенциального поставщика)</w:t>
      </w:r>
      <w:r>
        <w:br/>
      </w:r>
      <w:r>
        <w:rPr>
          <w:rFonts w:ascii="Times New Roman"/>
          <w:b w:val="false"/>
          <w:i w:val="false"/>
          <w:color w:val="000000"/>
          <w:sz w:val="28"/>
        </w:rPr>
        <w:t>с приложением копий, подтверждающих документов</w:t>
      </w:r>
    </w:p>
    <w:bookmarkEnd w:id="7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2709"/>
        <w:gridCol w:w="5839"/>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оказанных услуг</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заказчиков</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год оказания услуг</w:t>
            </w:r>
          </w:p>
        </w:tc>
      </w:tr>
    </w:tbl>
    <w:bookmarkStart w:name="z790" w:id="758"/>
    <w:p>
      <w:pPr>
        <w:spacing w:after="0"/>
        <w:ind w:left="0"/>
        <w:jc w:val="both"/>
      </w:pPr>
      <w:r>
        <w:rPr>
          <w:rFonts w:ascii="Times New Roman"/>
          <w:b w:val="false"/>
          <w:i w:val="false"/>
          <w:color w:val="000000"/>
          <w:sz w:val="28"/>
        </w:rPr>
        <w:t>
      4. Потенциальный поставщик указывает дополнительные сведения об имеющихся</w:t>
      </w:r>
      <w:r>
        <w:br/>
      </w:r>
      <w:r>
        <w:rPr>
          <w:rFonts w:ascii="Times New Roman"/>
          <w:b w:val="false"/>
          <w:i w:val="false"/>
          <w:color w:val="000000"/>
          <w:sz w:val="28"/>
        </w:rPr>
        <w:t>ресурсах для оказания услуги.</w:t>
      </w:r>
      <w:r>
        <w:br/>
      </w:r>
      <w:r>
        <w:rPr>
          <w:rFonts w:ascii="Times New Roman"/>
          <w:b w:val="false"/>
          <w:i w:val="false"/>
          <w:color w:val="000000"/>
          <w:sz w:val="28"/>
        </w:rPr>
        <w:t>Достоверность всех сведений о квалификации подтверждаю.</w:t>
      </w:r>
      <w:r>
        <w:br/>
      </w:r>
      <w:r>
        <w:rPr>
          <w:rFonts w:ascii="Times New Roman"/>
          <w:b w:val="false"/>
          <w:i w:val="false"/>
          <w:color w:val="000000"/>
          <w:sz w:val="28"/>
        </w:rPr>
        <w:t>Дата</w:t>
      </w:r>
      <w:r>
        <w:br/>
      </w:r>
      <w:r>
        <w:rPr>
          <w:rFonts w:ascii="Times New Roman"/>
          <w:b w:val="false"/>
          <w:i w:val="false"/>
          <w:color w:val="000000"/>
          <w:sz w:val="28"/>
        </w:rPr>
        <w:t>Сведения о потенциальном поставщике (заполняется потенциальным поставщиком</w:t>
      </w:r>
      <w:r>
        <w:br/>
      </w:r>
      <w:r>
        <w:rPr>
          <w:rFonts w:ascii="Times New Roman"/>
          <w:b w:val="false"/>
          <w:i w:val="false"/>
          <w:color w:val="000000"/>
          <w:sz w:val="28"/>
        </w:rPr>
        <w:t>при приобретении товаров)</w:t>
      </w:r>
      <w:r>
        <w:br/>
      </w:r>
      <w:r>
        <w:rPr>
          <w:rFonts w:ascii="Times New Roman"/>
          <w:b w:val="false"/>
          <w:i w:val="false"/>
          <w:color w:val="000000"/>
          <w:sz w:val="28"/>
        </w:rPr>
        <w:t>1. Наименование потенциального поставщика ____________________</w:t>
      </w:r>
      <w:r>
        <w:br/>
      </w:r>
      <w:r>
        <w:rPr>
          <w:rFonts w:ascii="Times New Roman"/>
          <w:b w:val="false"/>
          <w:i w:val="false"/>
          <w:color w:val="000000"/>
          <w:sz w:val="28"/>
        </w:rPr>
        <w:t>2. Объем аналогичных закупаемым на конкурсе товаров, поставленных</w:t>
      </w:r>
      <w:r>
        <w:br/>
      </w:r>
      <w:r>
        <w:rPr>
          <w:rFonts w:ascii="Times New Roman"/>
          <w:b w:val="false"/>
          <w:i w:val="false"/>
          <w:color w:val="000000"/>
          <w:sz w:val="28"/>
        </w:rPr>
        <w:t>(произведенных) потенциальным поставщиком за предыдущие 5 лет, в тенге</w:t>
      </w:r>
      <w:r>
        <w:br/>
      </w:r>
      <w:r>
        <w:rPr>
          <w:rFonts w:ascii="Times New Roman"/>
          <w:b w:val="false"/>
          <w:i w:val="false"/>
          <w:color w:val="000000"/>
          <w:sz w:val="28"/>
        </w:rPr>
        <w:t>_______________</w:t>
      </w:r>
    </w:p>
    <w:bookmarkEnd w:id="7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1"/>
        <w:gridCol w:w="3000"/>
        <w:gridCol w:w="2545"/>
        <w:gridCol w:w="5574"/>
      </w:tblGrid>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заказчиков и номера их телефонов</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и дата поставки товара</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договора, тенге (указывается по усмотрению потенциального поставщика)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Достоверность всех сведений подтверждаю.</w:t>
      </w:r>
      <w:r>
        <w:br/>
      </w:r>
      <w:r>
        <w:rPr>
          <w:rFonts w:ascii="Times New Roman"/>
          <w:b w:val="false"/>
          <w:i w:val="false"/>
          <w:color w:val="000000"/>
          <w:sz w:val="28"/>
        </w:rPr>
        <w:t>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Типовой</w:t>
            </w:r>
            <w:r>
              <w:br/>
            </w:r>
            <w:r>
              <w:rPr>
                <w:rFonts w:ascii="Times New Roman"/>
                <w:b w:val="false"/>
                <w:i w:val="false"/>
                <w:color w:val="000000"/>
                <w:sz w:val="20"/>
              </w:rPr>
              <w:t>конкурсной документации по</w:t>
            </w:r>
            <w:r>
              <w:br/>
            </w:r>
            <w:r>
              <w:rPr>
                <w:rFonts w:ascii="Times New Roman"/>
                <w:b w:val="false"/>
                <w:i w:val="false"/>
                <w:color w:val="000000"/>
                <w:sz w:val="20"/>
              </w:rPr>
              <w:t>выбору поставщика услуги или</w:t>
            </w:r>
            <w:r>
              <w:br/>
            </w:r>
            <w:r>
              <w:rPr>
                <w:rFonts w:ascii="Times New Roman"/>
                <w:b w:val="false"/>
                <w:i w:val="false"/>
                <w:color w:val="000000"/>
                <w:sz w:val="20"/>
              </w:rPr>
              <w:t>товаров по организации питания</w:t>
            </w:r>
            <w:r>
              <w:br/>
            </w:r>
            <w:r>
              <w:rPr>
                <w:rFonts w:ascii="Times New Roman"/>
                <w:b w:val="false"/>
                <w:i w:val="false"/>
                <w:color w:val="000000"/>
                <w:sz w:val="20"/>
              </w:rPr>
              <w:t>обучающихся в организациях</w:t>
            </w:r>
            <w:r>
              <w:br/>
            </w:r>
            <w:r>
              <w:rPr>
                <w:rFonts w:ascii="Times New Roman"/>
                <w:b w:val="false"/>
                <w:i w:val="false"/>
                <w:color w:val="000000"/>
                <w:sz w:val="20"/>
              </w:rPr>
              <w:t>среднего образования, а также</w:t>
            </w:r>
            <w:r>
              <w:br/>
            </w:r>
            <w:r>
              <w:rPr>
                <w:rFonts w:ascii="Times New Roman"/>
                <w:b w:val="false"/>
                <w:i w:val="false"/>
                <w:color w:val="000000"/>
                <w:sz w:val="20"/>
              </w:rPr>
              <w:t>поставщика товаров, связанных</w:t>
            </w:r>
            <w:r>
              <w:br/>
            </w:r>
            <w:r>
              <w:rPr>
                <w:rFonts w:ascii="Times New Roman"/>
                <w:b w:val="false"/>
                <w:i w:val="false"/>
                <w:color w:val="000000"/>
                <w:sz w:val="20"/>
              </w:rPr>
              <w:t>с обеспечением питания детей,</w:t>
            </w:r>
            <w:r>
              <w:br/>
            </w:r>
            <w:r>
              <w:rPr>
                <w:rFonts w:ascii="Times New Roman"/>
                <w:b w:val="false"/>
                <w:i w:val="false"/>
                <w:color w:val="000000"/>
                <w:sz w:val="20"/>
              </w:rPr>
              <w:t>воспитывающихся и</w:t>
            </w:r>
            <w:r>
              <w:br/>
            </w:r>
            <w:r>
              <w:rPr>
                <w:rFonts w:ascii="Times New Roman"/>
                <w:b w:val="false"/>
                <w:i w:val="false"/>
                <w:color w:val="000000"/>
                <w:sz w:val="20"/>
              </w:rPr>
              <w:t>обучающихся в дошкольных</w:t>
            </w:r>
            <w:r>
              <w:br/>
            </w:r>
            <w:r>
              <w:rPr>
                <w:rFonts w:ascii="Times New Roman"/>
                <w:b w:val="false"/>
                <w:i w:val="false"/>
                <w:color w:val="000000"/>
                <w:sz w:val="20"/>
              </w:rPr>
              <w:t>организациях, организациях</w:t>
            </w:r>
            <w:r>
              <w:br/>
            </w:r>
            <w:r>
              <w:rPr>
                <w:rFonts w:ascii="Times New Roman"/>
                <w:b w:val="false"/>
                <w:i w:val="false"/>
                <w:color w:val="000000"/>
                <w:sz w:val="20"/>
              </w:rPr>
              <w:t>образования для детей-сирот и</w:t>
            </w:r>
            <w:r>
              <w:br/>
            </w:r>
            <w:r>
              <w:rPr>
                <w:rFonts w:ascii="Times New Roman"/>
                <w:b w:val="false"/>
                <w:i w:val="false"/>
                <w:color w:val="000000"/>
                <w:sz w:val="20"/>
              </w:rPr>
              <w:t>детей, оставшихся без</w:t>
            </w:r>
            <w:r>
              <w:br/>
            </w:r>
            <w:r>
              <w:rPr>
                <w:rFonts w:ascii="Times New Roman"/>
                <w:b w:val="false"/>
                <w:i w:val="false"/>
                <w:color w:val="000000"/>
                <w:sz w:val="20"/>
              </w:rPr>
              <w:t>попечения родителей</w:t>
            </w:r>
          </w:p>
        </w:tc>
      </w:tr>
    </w:tbl>
    <w:bookmarkStart w:name="z792" w:id="759"/>
    <w:p>
      <w:pPr>
        <w:spacing w:after="0"/>
        <w:ind w:left="0"/>
        <w:jc w:val="left"/>
      </w:pPr>
      <w:r>
        <w:rPr>
          <w:rFonts w:ascii="Times New Roman"/>
          <w:b/>
          <w:i w:val="false"/>
          <w:color w:val="000000"/>
        </w:rPr>
        <w:t xml:space="preserve"> Критерии выбора поставщика услуги</w:t>
      </w:r>
    </w:p>
    <w:bookmarkEnd w:id="7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3602"/>
        <w:gridCol w:w="2627"/>
        <w:gridCol w:w="1313"/>
        <w:gridCol w:w="1314"/>
        <w:gridCol w:w="3136"/>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на рынке услуги за предыдущие 5 лет (не более 5 баллов)</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(0 баллов)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по организации общественного питания – 0,6 баллов за каждые 12 месяцев</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по организации питания обучающихся и воспитанников организации образования – 1 балл за каждые 8 месяцев</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соответствия, удовлетворяющего систему экологического менеджмента применительно к услугам по организации питания</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(0 баллов)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(1 балл)</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системы менеджмента качества, применительно к услугам по организации питания</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(0 баллов)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(1 балл)</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повара, имеющего среднее специальное образование (в случае получения документа об образовании до 27 июля 2007 года) или техническое и профессиональное, высшее образование с присуждением квалификации повара (в области общественного питания) (не более 10 баллов)</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специальное образование (в случае получения документа об образовании до 27 июля 2007 года) или техническое и профессиональное образование разряд 3 (1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специальное образование (в случае получения документа об образовании до 27 июля 2007 года) или техническое и профессиональное образование разряд 4 (2 балла)</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специальное образование (в случае получения документа об образовании до 27 июля 2007 года) или техническое и профессиональное образование разряд 5 и более и (или) высшее образование (3 балла)</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диетолога или диетической сестры с соответствующим медицинским образованием и квалификацией в области диетологии (не более 1 балла)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Отсутствуют (0 баллов)</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(1 балла)</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заведующего производством, имеющего среднее специальное образование (в случае получения документа об образовании до 27 июля 2007 года) или техническое и профессиональное, высшее образование с присуждением квалификации технолога (в области общественного питания) (не более 2 баллов)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(0 баллов)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(2 балл)</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регистрации потенциального поставщика на территории соответствующей области, города республиканского значения, столицы, где проводится конкурс (не более 3 баллов)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0 баллов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3 балла</w:t>
            </w:r>
          </w:p>
        </w:tc>
      </w:tr>
    </w:tbl>
    <w:bookmarkStart w:name="z793" w:id="760"/>
    <w:p>
      <w:pPr>
        <w:spacing w:after="0"/>
        <w:ind w:left="0"/>
        <w:jc w:val="both"/>
      </w:pPr>
      <w:r>
        <w:rPr>
          <w:rFonts w:ascii="Times New Roman"/>
          <w:b w:val="false"/>
          <w:i w:val="false"/>
          <w:color w:val="000000"/>
          <w:sz w:val="28"/>
        </w:rPr>
        <w:t>
      Примечание:</w:t>
      </w:r>
    </w:p>
    <w:bookmarkEnd w:id="760"/>
    <w:p>
      <w:pPr>
        <w:spacing w:after="0"/>
        <w:ind w:left="0"/>
        <w:jc w:val="both"/>
      </w:pPr>
      <w:r>
        <w:rPr>
          <w:rFonts w:ascii="Times New Roman"/>
          <w:b w:val="false"/>
          <w:i w:val="false"/>
          <w:color w:val="000000"/>
          <w:sz w:val="28"/>
        </w:rPr>
        <w:t>
      - по пункту 1наличие опыта работы:</w:t>
      </w:r>
    </w:p>
    <w:p>
      <w:pPr>
        <w:spacing w:after="0"/>
        <w:ind w:left="0"/>
        <w:jc w:val="both"/>
      </w:pPr>
      <w:r>
        <w:rPr>
          <w:rFonts w:ascii="Times New Roman"/>
          <w:b w:val="false"/>
          <w:i w:val="false"/>
          <w:color w:val="000000"/>
          <w:sz w:val="28"/>
        </w:rPr>
        <w:t>
      по организации питания обучающихся и воспитанников в организации образования подтверждается копиями ранее заключенных договоров, актами выполненных работ за последний месяц исполнения данных договоров, копиями договоров имущественного найма (аренды) столовых государственных юридических лиц;</w:t>
      </w:r>
    </w:p>
    <w:p>
      <w:pPr>
        <w:spacing w:after="0"/>
        <w:ind w:left="0"/>
        <w:jc w:val="both"/>
      </w:pPr>
      <w:r>
        <w:rPr>
          <w:rFonts w:ascii="Times New Roman"/>
          <w:b w:val="false"/>
          <w:i w:val="false"/>
          <w:color w:val="000000"/>
          <w:sz w:val="28"/>
        </w:rPr>
        <w:t>
      по организации общественного питания:</w:t>
      </w:r>
    </w:p>
    <w:p>
      <w:pPr>
        <w:spacing w:after="0"/>
        <w:ind w:left="0"/>
        <w:jc w:val="both"/>
      </w:pPr>
      <w:r>
        <w:rPr>
          <w:rFonts w:ascii="Times New Roman"/>
          <w:b w:val="false"/>
          <w:i w:val="false"/>
          <w:color w:val="000000"/>
          <w:sz w:val="28"/>
        </w:rPr>
        <w:t>
      при предоставлении услуги - копиями ранее заключенных договоров и актами выполненных работ;</w:t>
      </w:r>
    </w:p>
    <w:p>
      <w:pPr>
        <w:spacing w:after="0"/>
        <w:ind w:left="0"/>
        <w:jc w:val="both"/>
      </w:pPr>
      <w:r>
        <w:rPr>
          <w:rFonts w:ascii="Times New Roman"/>
          <w:b w:val="false"/>
          <w:i w:val="false"/>
          <w:color w:val="000000"/>
          <w:sz w:val="28"/>
        </w:rPr>
        <w:t>
      на объекте общепита - подтверждающими правоустанавливающими документами на объект общепита (собственное, аренда, безвозмездное пользование, доверительное управление и т.д.) с приложением санитарно-эпидемиологического заключения о соответствии (несоответствии) объекта нормативным правовым актам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При этом, при оказании услуги одновременно в течение одного периода в нескольких организациях образования и (или) в сфере общественного питания данные не суммируются. В случае предоставления подтверждающих документов об оказании услуги, одновременно в течение одного периода в организации образования и в сфере общественного питания учитывается опыт работы в организации образования. Не допускается суммирование опыта работы в организации образования и в сфере общественного питания.</w:t>
      </w:r>
    </w:p>
    <w:p>
      <w:pPr>
        <w:spacing w:after="0"/>
        <w:ind w:left="0"/>
        <w:jc w:val="both"/>
      </w:pPr>
      <w:r>
        <w:rPr>
          <w:rFonts w:ascii="Times New Roman"/>
          <w:b w:val="false"/>
          <w:i w:val="false"/>
          <w:color w:val="000000"/>
          <w:sz w:val="28"/>
        </w:rPr>
        <w:t>
      - по пунктам 2, 3: подтверждается копиями сертификатов, в случае действительности сертификатов на момент подачи заявки;</w:t>
      </w:r>
    </w:p>
    <w:p>
      <w:pPr>
        <w:spacing w:after="0"/>
        <w:ind w:left="0"/>
        <w:jc w:val="both"/>
      </w:pPr>
      <w:r>
        <w:rPr>
          <w:rFonts w:ascii="Times New Roman"/>
          <w:b w:val="false"/>
          <w:i w:val="false"/>
          <w:color w:val="000000"/>
          <w:sz w:val="28"/>
        </w:rPr>
        <w:t xml:space="preserve">
      -по пунктам 4, 5, 6: подтверждается копиями документов о наличии трудовых отношений работников с потенциальным поставщиком на момент подачи заявки в соответствии с </w:t>
      </w:r>
      <w:r>
        <w:rPr>
          <w:rFonts w:ascii="Times New Roman"/>
          <w:b w:val="false"/>
          <w:i w:val="false"/>
          <w:color w:val="000000"/>
          <w:sz w:val="28"/>
        </w:rPr>
        <w:t>Трудовым кодексом</w:t>
      </w:r>
      <w:r>
        <w:rPr>
          <w:rFonts w:ascii="Times New Roman"/>
          <w:b w:val="false"/>
          <w:i w:val="false"/>
          <w:color w:val="000000"/>
          <w:sz w:val="28"/>
        </w:rPr>
        <w:t xml:space="preserve"> РК, профессионального образования согласно ЗРК "</w:t>
      </w:r>
      <w:r>
        <w:rPr>
          <w:rFonts w:ascii="Times New Roman"/>
          <w:b w:val="false"/>
          <w:i w:val="false"/>
          <w:color w:val="000000"/>
          <w:sz w:val="28"/>
        </w:rPr>
        <w:t>Об образовании</w:t>
      </w:r>
      <w:r>
        <w:rPr>
          <w:rFonts w:ascii="Times New Roman"/>
          <w:b w:val="false"/>
          <w:i w:val="false"/>
          <w:color w:val="000000"/>
          <w:sz w:val="28"/>
        </w:rPr>
        <w:t>", разряда, а также документа, удостоверяющего личность специалиста;</w:t>
      </w:r>
    </w:p>
    <w:p>
      <w:pPr>
        <w:spacing w:after="0"/>
        <w:ind w:left="0"/>
        <w:jc w:val="both"/>
      </w:pPr>
      <w:r>
        <w:rPr>
          <w:rFonts w:ascii="Times New Roman"/>
          <w:b w:val="false"/>
          <w:i w:val="false"/>
          <w:color w:val="000000"/>
          <w:sz w:val="28"/>
        </w:rPr>
        <w:t>
      - по пункту 7 выставляются соответствующие баллы при представлении налоговой отчетности за предшествующий период предыдущего года, подтверждающей деятельность на территории соответствующей области, города республиканского значения, столицы, где проводится конкурс.</w:t>
      </w:r>
    </w:p>
    <w:p>
      <w:pPr>
        <w:spacing w:after="0"/>
        <w:ind w:left="0"/>
        <w:jc w:val="both"/>
      </w:pPr>
      <w:r>
        <w:rPr>
          <w:rFonts w:ascii="Times New Roman"/>
          <w:b w:val="false"/>
          <w:i w:val="false"/>
          <w:color w:val="000000"/>
          <w:sz w:val="28"/>
        </w:rPr>
        <w:t>
      В случае совмещения одним сотрудником нескольких должностей баллы выставляются только по одному из критериев.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Типовой</w:t>
            </w:r>
            <w:r>
              <w:br/>
            </w:r>
            <w:r>
              <w:rPr>
                <w:rFonts w:ascii="Times New Roman"/>
                <w:b w:val="false"/>
                <w:i w:val="false"/>
                <w:color w:val="000000"/>
                <w:sz w:val="20"/>
              </w:rPr>
              <w:t>конкурсной документации по</w:t>
            </w:r>
            <w:r>
              <w:br/>
            </w:r>
            <w:r>
              <w:rPr>
                <w:rFonts w:ascii="Times New Roman"/>
                <w:b w:val="false"/>
                <w:i w:val="false"/>
                <w:color w:val="000000"/>
                <w:sz w:val="20"/>
              </w:rPr>
              <w:t>выбору поставщика услуги или</w:t>
            </w:r>
            <w:r>
              <w:br/>
            </w:r>
            <w:r>
              <w:rPr>
                <w:rFonts w:ascii="Times New Roman"/>
                <w:b w:val="false"/>
                <w:i w:val="false"/>
                <w:color w:val="000000"/>
                <w:sz w:val="20"/>
              </w:rPr>
              <w:t>товаров по организации питания</w:t>
            </w:r>
            <w:r>
              <w:br/>
            </w:r>
            <w:r>
              <w:rPr>
                <w:rFonts w:ascii="Times New Roman"/>
                <w:b w:val="false"/>
                <w:i w:val="false"/>
                <w:color w:val="000000"/>
                <w:sz w:val="20"/>
              </w:rPr>
              <w:t>обучающихся в организациях</w:t>
            </w:r>
            <w:r>
              <w:br/>
            </w:r>
            <w:r>
              <w:rPr>
                <w:rFonts w:ascii="Times New Roman"/>
                <w:b w:val="false"/>
                <w:i w:val="false"/>
                <w:color w:val="000000"/>
                <w:sz w:val="20"/>
              </w:rPr>
              <w:t>среднего образования, а также</w:t>
            </w:r>
            <w:r>
              <w:br/>
            </w:r>
            <w:r>
              <w:rPr>
                <w:rFonts w:ascii="Times New Roman"/>
                <w:b w:val="false"/>
                <w:i w:val="false"/>
                <w:color w:val="000000"/>
                <w:sz w:val="20"/>
              </w:rPr>
              <w:t>поставщика товаров, связанных</w:t>
            </w:r>
            <w:r>
              <w:br/>
            </w:r>
            <w:r>
              <w:rPr>
                <w:rFonts w:ascii="Times New Roman"/>
                <w:b w:val="false"/>
                <w:i w:val="false"/>
                <w:color w:val="000000"/>
                <w:sz w:val="20"/>
              </w:rPr>
              <w:t>с обеспечением питания детей,</w:t>
            </w:r>
            <w:r>
              <w:br/>
            </w:r>
            <w:r>
              <w:rPr>
                <w:rFonts w:ascii="Times New Roman"/>
                <w:b w:val="false"/>
                <w:i w:val="false"/>
                <w:color w:val="000000"/>
                <w:sz w:val="20"/>
              </w:rPr>
              <w:t>воспитывающихся и</w:t>
            </w:r>
            <w:r>
              <w:br/>
            </w:r>
            <w:r>
              <w:rPr>
                <w:rFonts w:ascii="Times New Roman"/>
                <w:b w:val="false"/>
                <w:i w:val="false"/>
                <w:color w:val="000000"/>
                <w:sz w:val="20"/>
              </w:rPr>
              <w:t>обучающихся в дошкольных</w:t>
            </w:r>
            <w:r>
              <w:br/>
            </w:r>
            <w:r>
              <w:rPr>
                <w:rFonts w:ascii="Times New Roman"/>
                <w:b w:val="false"/>
                <w:i w:val="false"/>
                <w:color w:val="000000"/>
                <w:sz w:val="20"/>
              </w:rPr>
              <w:t>организациях, организациях</w:t>
            </w:r>
            <w:r>
              <w:br/>
            </w:r>
            <w:r>
              <w:rPr>
                <w:rFonts w:ascii="Times New Roman"/>
                <w:b w:val="false"/>
                <w:i w:val="false"/>
                <w:color w:val="000000"/>
                <w:sz w:val="20"/>
              </w:rPr>
              <w:t>образования для детей-сирот и</w:t>
            </w:r>
            <w:r>
              <w:br/>
            </w:r>
            <w:r>
              <w:rPr>
                <w:rFonts w:ascii="Times New Roman"/>
                <w:b w:val="false"/>
                <w:i w:val="false"/>
                <w:color w:val="000000"/>
                <w:sz w:val="20"/>
              </w:rPr>
              <w:t>детей, оставшихся без</w:t>
            </w:r>
            <w:r>
              <w:br/>
            </w:r>
            <w:r>
              <w:rPr>
                <w:rFonts w:ascii="Times New Roman"/>
                <w:b w:val="false"/>
                <w:i w:val="false"/>
                <w:color w:val="000000"/>
                <w:sz w:val="20"/>
              </w:rPr>
              <w:t>попечения родителей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96" w:id="761"/>
    <w:p>
      <w:pPr>
        <w:spacing w:after="0"/>
        <w:ind w:left="0"/>
        <w:jc w:val="left"/>
      </w:pPr>
      <w:r>
        <w:rPr>
          <w:rFonts w:ascii="Times New Roman"/>
          <w:b/>
          <w:i w:val="false"/>
          <w:color w:val="000000"/>
        </w:rPr>
        <w:t xml:space="preserve">                          Критерии выбора поставщика товаров</w:t>
      </w:r>
    </w:p>
    <w:bookmarkEnd w:id="7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5386"/>
        <w:gridCol w:w="4144"/>
        <w:gridCol w:w="1914"/>
      </w:tblGrid>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на рынке товаров, являющихся предметом конкурса, за предыдущие 5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1 баллу за каждые 12 месяцев, но не более 5 баллов</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документа о добровольной сертификации товаров для отечественного товаропроизводителя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(0 баллов)</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(1 балл)</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сертифицированной системы (сертифицированных систем) менеджмента качества в соответствии с требованиями национальных стандартов по приобретаемым товарам</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(0 баллов)</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(1 балл)</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сертифицированной системы (сертифицированных систем) менеджмента управления окружающей средой в соответствии с требованиями национальных стандартов и (или) подтверждения соответствия стандарту экологически чистой продукции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(0 баллов)</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(1 балл)</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доставки продуктов питания специализированным автотранспортом (не более 3 баллов)</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транспорта на основании договора аренды, безвозмездного пользования, лизинга и т.д. (2 балла)</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собственного транспорта (3 баллов)</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регистрации потенциального поставщика на территории соответствующей области, города республиканского значения, столицы, где проводится конкурс (не более 3 баллов)</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0 баллов</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3 балла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r>
              <w:br/>
            </w:r>
            <w:r>
              <w:rPr>
                <w:rFonts w:ascii="Times New Roman"/>
                <w:b w:val="false"/>
                <w:i w:val="false"/>
                <w:color w:val="000000"/>
                <w:sz w:val="20"/>
              </w:rPr>
              <w:t>
- по пункту 1 наличие опыта работы - подтверждается копиями ранее заключенных договоров с указанием периода оказания услуги, актами выполненных работ за последний месяц исполнения данных договоров;</w:t>
            </w:r>
            <w:r>
              <w:br/>
            </w:r>
            <w:r>
              <w:rPr>
                <w:rFonts w:ascii="Times New Roman"/>
                <w:b w:val="false"/>
                <w:i w:val="false"/>
                <w:color w:val="000000"/>
                <w:sz w:val="20"/>
              </w:rPr>
              <w:t xml:space="preserve">
- по пункту 5 выставляются соответствующие баллы при предоставлении документов на наличие транспорта соответствующего требованиям </w:t>
            </w:r>
            <w:r>
              <w:rPr>
                <w:rFonts w:ascii="Times New Roman"/>
                <w:b w:val="false"/>
                <w:i w:val="false"/>
                <w:color w:val="000000"/>
                <w:sz w:val="20"/>
              </w:rPr>
              <w:t>Санитарных правил</w:t>
            </w:r>
            <w:r>
              <w:rPr>
                <w:rFonts w:ascii="Times New Roman"/>
                <w:b w:val="false"/>
                <w:i w:val="false"/>
                <w:color w:val="000000"/>
                <w:sz w:val="20"/>
              </w:rPr>
              <w:t xml:space="preserve"> "Санитарно-эпидемиологические требования к транспортным средствам для перевозки пассажиров и грузов", утвержденных приказом Министра здравоохранения Республики Казахстан от 31 мая 2017 года №359;</w:t>
            </w:r>
            <w:r>
              <w:br/>
            </w:r>
            <w:r>
              <w:rPr>
                <w:rFonts w:ascii="Times New Roman"/>
                <w:b w:val="false"/>
                <w:i w:val="false"/>
                <w:color w:val="000000"/>
                <w:sz w:val="20"/>
              </w:rPr>
              <w:t>
- по пункту 6 выставляются соответствующие баллы при представлении налоговой отчетности за предыдущий год, подтверждающей деятельность на территории соответствующей области, города республиканского значения, столицы, где проводится конкурс.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Типовой</w:t>
            </w:r>
            <w:r>
              <w:br/>
            </w:r>
            <w:r>
              <w:rPr>
                <w:rFonts w:ascii="Times New Roman"/>
                <w:b w:val="false"/>
                <w:i w:val="false"/>
                <w:color w:val="000000"/>
                <w:sz w:val="20"/>
              </w:rPr>
              <w:t>конкурсной документации по</w:t>
            </w:r>
            <w:r>
              <w:br/>
            </w:r>
            <w:r>
              <w:rPr>
                <w:rFonts w:ascii="Times New Roman"/>
                <w:b w:val="false"/>
                <w:i w:val="false"/>
                <w:color w:val="000000"/>
                <w:sz w:val="20"/>
              </w:rPr>
              <w:t>выбору поставщика услуги или</w:t>
            </w:r>
            <w:r>
              <w:br/>
            </w:r>
            <w:r>
              <w:rPr>
                <w:rFonts w:ascii="Times New Roman"/>
                <w:b w:val="false"/>
                <w:i w:val="false"/>
                <w:color w:val="000000"/>
                <w:sz w:val="20"/>
              </w:rPr>
              <w:t>товаров по организации питания</w:t>
            </w:r>
            <w:r>
              <w:br/>
            </w:r>
            <w:r>
              <w:rPr>
                <w:rFonts w:ascii="Times New Roman"/>
                <w:b w:val="false"/>
                <w:i w:val="false"/>
                <w:color w:val="000000"/>
                <w:sz w:val="20"/>
              </w:rPr>
              <w:t>обучающихся в организациях</w:t>
            </w:r>
            <w:r>
              <w:br/>
            </w:r>
            <w:r>
              <w:rPr>
                <w:rFonts w:ascii="Times New Roman"/>
                <w:b w:val="false"/>
                <w:i w:val="false"/>
                <w:color w:val="000000"/>
                <w:sz w:val="20"/>
              </w:rPr>
              <w:t>среднего образования, а также</w:t>
            </w:r>
            <w:r>
              <w:br/>
            </w:r>
            <w:r>
              <w:rPr>
                <w:rFonts w:ascii="Times New Roman"/>
                <w:b w:val="false"/>
                <w:i w:val="false"/>
                <w:color w:val="000000"/>
                <w:sz w:val="20"/>
              </w:rPr>
              <w:t>поставщика товаров, связанных</w:t>
            </w:r>
            <w:r>
              <w:br/>
            </w:r>
            <w:r>
              <w:rPr>
                <w:rFonts w:ascii="Times New Roman"/>
                <w:b w:val="false"/>
                <w:i w:val="false"/>
                <w:color w:val="000000"/>
                <w:sz w:val="20"/>
              </w:rPr>
              <w:t>с обеспечением питания детей,</w:t>
            </w:r>
            <w:r>
              <w:br/>
            </w:r>
            <w:r>
              <w:rPr>
                <w:rFonts w:ascii="Times New Roman"/>
                <w:b w:val="false"/>
                <w:i w:val="false"/>
                <w:color w:val="000000"/>
                <w:sz w:val="20"/>
              </w:rPr>
              <w:t>воспитывающихся и</w:t>
            </w:r>
            <w:r>
              <w:br/>
            </w:r>
            <w:r>
              <w:rPr>
                <w:rFonts w:ascii="Times New Roman"/>
                <w:b w:val="false"/>
                <w:i w:val="false"/>
                <w:color w:val="000000"/>
                <w:sz w:val="20"/>
              </w:rPr>
              <w:t>обучающихся в дошкольных</w:t>
            </w:r>
            <w:r>
              <w:br/>
            </w:r>
            <w:r>
              <w:rPr>
                <w:rFonts w:ascii="Times New Roman"/>
                <w:b w:val="false"/>
                <w:i w:val="false"/>
                <w:color w:val="000000"/>
                <w:sz w:val="20"/>
              </w:rPr>
              <w:t>организациях, организациях</w:t>
            </w:r>
            <w:r>
              <w:br/>
            </w:r>
            <w:r>
              <w:rPr>
                <w:rFonts w:ascii="Times New Roman"/>
                <w:b w:val="false"/>
                <w:i w:val="false"/>
                <w:color w:val="000000"/>
                <w:sz w:val="20"/>
              </w:rPr>
              <w:t>образования для детей-сирот и</w:t>
            </w:r>
            <w:r>
              <w:br/>
            </w:r>
            <w:r>
              <w:rPr>
                <w:rFonts w:ascii="Times New Roman"/>
                <w:b w:val="false"/>
                <w:i w:val="false"/>
                <w:color w:val="000000"/>
                <w:sz w:val="20"/>
              </w:rPr>
              <w:t>детей, оставшихся без</w:t>
            </w:r>
            <w:r>
              <w:br/>
            </w:r>
            <w:r>
              <w:rPr>
                <w:rFonts w:ascii="Times New Roman"/>
                <w:b w:val="false"/>
                <w:i w:val="false"/>
                <w:color w:val="000000"/>
                <w:sz w:val="20"/>
              </w:rPr>
              <w:t>попечения родителей</w:t>
            </w:r>
          </w:p>
        </w:tc>
      </w:tr>
    </w:tbl>
    <w:bookmarkStart w:name="z798" w:id="762"/>
    <w:p>
      <w:pPr>
        <w:spacing w:after="0"/>
        <w:ind w:left="0"/>
        <w:jc w:val="left"/>
      </w:pPr>
      <w:r>
        <w:rPr>
          <w:rFonts w:ascii="Times New Roman"/>
          <w:b/>
          <w:i w:val="false"/>
          <w:color w:val="000000"/>
        </w:rPr>
        <w:t xml:space="preserve">                          Типовой договор об оказании услуги</w:t>
      </w:r>
    </w:p>
    <w:bookmarkEnd w:id="762"/>
    <w:p>
      <w:pPr>
        <w:spacing w:after="0"/>
        <w:ind w:left="0"/>
        <w:jc w:val="both"/>
      </w:pPr>
      <w:r>
        <w:rPr>
          <w:rFonts w:ascii="Times New Roman"/>
          <w:b w:val="false"/>
          <w:i w:val="false"/>
          <w:color w:val="000000"/>
          <w:sz w:val="28"/>
        </w:rPr>
        <w:t>
      ______________________ "___" ___________ ______ г.</w:t>
      </w:r>
      <w:r>
        <w:br/>
      </w:r>
      <w:r>
        <w:rPr>
          <w:rFonts w:ascii="Times New Roman"/>
          <w:b w:val="false"/>
          <w:i w:val="false"/>
          <w:color w:val="000000"/>
          <w:sz w:val="28"/>
        </w:rPr>
        <w:t>(место проведения)</w:t>
      </w:r>
      <w:r>
        <w:br/>
      </w:r>
      <w:r>
        <w:rPr>
          <w:rFonts w:ascii="Times New Roman"/>
          <w:b w:val="false"/>
          <w:i w:val="false"/>
          <w:color w:val="000000"/>
          <w:sz w:val="28"/>
        </w:rPr>
        <w:t>____________________________, именуемый (ое) (ая)</w:t>
      </w:r>
      <w:r>
        <w:br/>
      </w:r>
      <w:r>
        <w:rPr>
          <w:rFonts w:ascii="Times New Roman"/>
          <w:b w:val="false"/>
          <w:i w:val="false"/>
          <w:color w:val="000000"/>
          <w:sz w:val="28"/>
        </w:rPr>
        <w:t>(указать полное наименование организатора конкурса) в дальнейшем</w:t>
      </w:r>
      <w:r>
        <w:br/>
      </w:r>
      <w:r>
        <w:rPr>
          <w:rFonts w:ascii="Times New Roman"/>
          <w:b w:val="false"/>
          <w:i w:val="false"/>
          <w:color w:val="000000"/>
          <w:sz w:val="28"/>
        </w:rPr>
        <w:t>Заказчик, в лице _____________(должность, фамилия, имя, отчество</w:t>
      </w:r>
      <w:r>
        <w:br/>
      </w:r>
      <w:r>
        <w:rPr>
          <w:rFonts w:ascii="Times New Roman"/>
          <w:b w:val="false"/>
          <w:i w:val="false"/>
          <w:color w:val="000000"/>
          <w:sz w:val="28"/>
        </w:rPr>
        <w:t>(при его наличии) руководителя) с одной стороны и ______________,</w:t>
      </w:r>
      <w:r>
        <w:br/>
      </w:r>
      <w:r>
        <w:rPr>
          <w:rFonts w:ascii="Times New Roman"/>
          <w:b w:val="false"/>
          <w:i w:val="false"/>
          <w:color w:val="000000"/>
          <w:sz w:val="28"/>
        </w:rPr>
        <w:t>(полное наименование поставщика – победителя конкурса),</w:t>
      </w:r>
      <w:r>
        <w:br/>
      </w:r>
      <w:r>
        <w:rPr>
          <w:rFonts w:ascii="Times New Roman"/>
          <w:b w:val="false"/>
          <w:i w:val="false"/>
          <w:color w:val="000000"/>
          <w:sz w:val="28"/>
        </w:rPr>
        <w:t>именуемый (ое) (ая) в дальнейшем Поставщик, в лице ___________,</w:t>
      </w:r>
      <w:r>
        <w:br/>
      </w:r>
      <w:r>
        <w:rPr>
          <w:rFonts w:ascii="Times New Roman"/>
          <w:b w:val="false"/>
          <w:i w:val="false"/>
          <w:color w:val="000000"/>
          <w:sz w:val="28"/>
        </w:rPr>
        <w:t>(должность, фамилия, имя, отчество (при его наличии) руководителя)</w:t>
      </w:r>
      <w:r>
        <w:br/>
      </w:r>
      <w:r>
        <w:rPr>
          <w:rFonts w:ascii="Times New Roman"/>
          <w:b w:val="false"/>
          <w:i w:val="false"/>
          <w:color w:val="000000"/>
          <w:sz w:val="28"/>
        </w:rPr>
        <w:t>действующего на основании_____(копия Устава и другие)</w:t>
      </w:r>
      <w:r>
        <w:br/>
      </w:r>
      <w:r>
        <w:rPr>
          <w:rFonts w:ascii="Times New Roman"/>
          <w:b w:val="false"/>
          <w:i w:val="false"/>
          <w:color w:val="000000"/>
          <w:sz w:val="28"/>
        </w:rPr>
        <w:t>с другой стороны, на основании протокола об итогах конкурса по выбору поставщика</w:t>
      </w:r>
      <w:r>
        <w:br/>
      </w:r>
      <w:r>
        <w:rPr>
          <w:rFonts w:ascii="Times New Roman"/>
          <w:b w:val="false"/>
          <w:i w:val="false"/>
          <w:color w:val="000000"/>
          <w:sz w:val="28"/>
        </w:rPr>
        <w:t>услуги, состоявшегося "___"____20___ года заключили настоящий</w:t>
      </w:r>
      <w:r>
        <w:br/>
      </w:r>
      <w:r>
        <w:rPr>
          <w:rFonts w:ascii="Times New Roman"/>
          <w:b w:val="false"/>
          <w:i w:val="false"/>
          <w:color w:val="000000"/>
          <w:sz w:val="28"/>
        </w:rPr>
        <w:t>Договор об оказании услуги (далее - Договор) и пришли к соглашению о</w:t>
      </w:r>
      <w:r>
        <w:br/>
      </w:r>
      <w:r>
        <w:rPr>
          <w:rFonts w:ascii="Times New Roman"/>
          <w:b w:val="false"/>
          <w:i w:val="false"/>
          <w:color w:val="000000"/>
          <w:sz w:val="28"/>
        </w:rPr>
        <w:t>нижеследующем:</w:t>
      </w:r>
    </w:p>
    <w:bookmarkStart w:name="z799" w:id="763"/>
    <w:p>
      <w:pPr>
        <w:spacing w:after="0"/>
        <w:ind w:left="0"/>
        <w:jc w:val="both"/>
      </w:pPr>
      <w:r>
        <w:rPr>
          <w:rFonts w:ascii="Times New Roman"/>
          <w:b w:val="false"/>
          <w:i w:val="false"/>
          <w:color w:val="000000"/>
          <w:sz w:val="28"/>
        </w:rPr>
        <w:t>
      1. Предмет Договора</w:t>
      </w:r>
    </w:p>
    <w:bookmarkEnd w:id="763"/>
    <w:bookmarkStart w:name="z800" w:id="764"/>
    <w:p>
      <w:pPr>
        <w:spacing w:after="0"/>
        <w:ind w:left="0"/>
        <w:jc w:val="both"/>
      </w:pPr>
      <w:r>
        <w:rPr>
          <w:rFonts w:ascii="Times New Roman"/>
          <w:b w:val="false"/>
          <w:i w:val="false"/>
          <w:color w:val="000000"/>
          <w:sz w:val="28"/>
        </w:rPr>
        <w:t>
      1.1. Поставщик обязуется оказать Услугу (и) согласно условиям, требованиям и по ценам, указанным в техническом задании, являющимся неотъемлемой его частью, а Заказчик обязуется принять оказанную (ые) Услугу(и) и оплатить за нее на условиях настоящего Договора при условии надлежащего исполнения Поставщиком своих обязательств по Договору:</w:t>
      </w:r>
    </w:p>
    <w:bookmarkEnd w:id="764"/>
    <w:bookmarkStart w:name="z801" w:id="765"/>
    <w:p>
      <w:pPr>
        <w:spacing w:after="0"/>
        <w:ind w:left="0"/>
        <w:jc w:val="both"/>
      </w:pPr>
      <w:r>
        <w:rPr>
          <w:rFonts w:ascii="Times New Roman"/>
          <w:b w:val="false"/>
          <w:i w:val="false"/>
          <w:color w:val="000000"/>
          <w:sz w:val="28"/>
        </w:rPr>
        <w:t>
      по специфике "Код специфики" - "Краткое описание предмета договора по специфике №";</w:t>
      </w:r>
    </w:p>
    <w:bookmarkEnd w:id="765"/>
    <w:bookmarkStart w:name="z802" w:id="766"/>
    <w:p>
      <w:pPr>
        <w:spacing w:after="0"/>
        <w:ind w:left="0"/>
        <w:jc w:val="both"/>
      </w:pPr>
      <w:r>
        <w:rPr>
          <w:rFonts w:ascii="Times New Roman"/>
          <w:b w:val="false"/>
          <w:i w:val="false"/>
          <w:color w:val="000000"/>
          <w:sz w:val="28"/>
        </w:rPr>
        <w:t>
      …</w:t>
      </w:r>
    </w:p>
    <w:bookmarkEnd w:id="766"/>
    <w:bookmarkStart w:name="z803" w:id="767"/>
    <w:p>
      <w:pPr>
        <w:spacing w:after="0"/>
        <w:ind w:left="0"/>
        <w:jc w:val="both"/>
      </w:pPr>
      <w:r>
        <w:rPr>
          <w:rFonts w:ascii="Times New Roman"/>
          <w:b w:val="false"/>
          <w:i w:val="false"/>
          <w:color w:val="000000"/>
          <w:sz w:val="28"/>
        </w:rPr>
        <w:t>
      по специфике "Код специфики" - "Краткое описание предмета договора по специфике №".</w:t>
      </w:r>
    </w:p>
    <w:bookmarkEnd w:id="767"/>
    <w:bookmarkStart w:name="z804" w:id="768"/>
    <w:p>
      <w:pPr>
        <w:spacing w:after="0"/>
        <w:ind w:left="0"/>
        <w:jc w:val="both"/>
      </w:pPr>
      <w:r>
        <w:rPr>
          <w:rFonts w:ascii="Times New Roman"/>
          <w:b w:val="false"/>
          <w:i w:val="false"/>
          <w:color w:val="000000"/>
          <w:sz w:val="28"/>
        </w:rPr>
        <w:t>
      1.2. Перечисленные ниже документы и условия, оговоренные в них, образуют данный Договор и считаются его неотъемлемой частью, а именно:</w:t>
      </w:r>
    </w:p>
    <w:bookmarkEnd w:id="768"/>
    <w:bookmarkStart w:name="z805" w:id="769"/>
    <w:p>
      <w:pPr>
        <w:spacing w:after="0"/>
        <w:ind w:left="0"/>
        <w:jc w:val="both"/>
      </w:pPr>
      <w:r>
        <w:rPr>
          <w:rFonts w:ascii="Times New Roman"/>
          <w:b w:val="false"/>
          <w:i w:val="false"/>
          <w:color w:val="000000"/>
          <w:sz w:val="28"/>
        </w:rPr>
        <w:t>
      1) настоящий Договор;</w:t>
      </w:r>
    </w:p>
    <w:bookmarkEnd w:id="769"/>
    <w:bookmarkStart w:name="z806" w:id="770"/>
    <w:p>
      <w:pPr>
        <w:spacing w:after="0"/>
        <w:ind w:left="0"/>
        <w:jc w:val="both"/>
      </w:pPr>
      <w:r>
        <w:rPr>
          <w:rFonts w:ascii="Times New Roman"/>
          <w:b w:val="false"/>
          <w:i w:val="false"/>
          <w:color w:val="000000"/>
          <w:sz w:val="28"/>
        </w:rPr>
        <w:t>
      2) техническое задание;</w:t>
      </w:r>
    </w:p>
    <w:bookmarkEnd w:id="770"/>
    <w:bookmarkStart w:name="z807" w:id="771"/>
    <w:p>
      <w:pPr>
        <w:spacing w:after="0"/>
        <w:ind w:left="0"/>
        <w:jc w:val="both"/>
      </w:pPr>
      <w:r>
        <w:rPr>
          <w:rFonts w:ascii="Times New Roman"/>
          <w:b w:val="false"/>
          <w:i w:val="false"/>
          <w:color w:val="000000"/>
          <w:sz w:val="28"/>
        </w:rPr>
        <w:t>
      3) обеспечение исполнения Договора.</w:t>
      </w:r>
    </w:p>
    <w:bookmarkEnd w:id="771"/>
    <w:bookmarkStart w:name="z808" w:id="772"/>
    <w:p>
      <w:pPr>
        <w:spacing w:after="0"/>
        <w:ind w:left="0"/>
        <w:jc w:val="both"/>
      </w:pPr>
      <w:r>
        <w:rPr>
          <w:rFonts w:ascii="Times New Roman"/>
          <w:b w:val="false"/>
          <w:i w:val="false"/>
          <w:color w:val="000000"/>
          <w:sz w:val="28"/>
        </w:rPr>
        <w:t>
      1.3. В данном Договоре нижеперечисленные понятия имеют следующее толкование:</w:t>
      </w:r>
    </w:p>
    <w:bookmarkEnd w:id="772"/>
    <w:bookmarkStart w:name="z809" w:id="773"/>
    <w:p>
      <w:pPr>
        <w:spacing w:after="0"/>
        <w:ind w:left="0"/>
        <w:jc w:val="both"/>
      </w:pPr>
      <w:r>
        <w:rPr>
          <w:rFonts w:ascii="Times New Roman"/>
          <w:b w:val="false"/>
          <w:i w:val="false"/>
          <w:color w:val="000000"/>
          <w:sz w:val="28"/>
        </w:rPr>
        <w:t>
      1) "Непреодолимая сила (Форс-мажор)" – чрезвычайные и непредотвратимые события (стихийные явления, военные действия и другие). К таким обстоятельствам не относится, в частности, отсутствие на рынке нужных для исполнения товаров;</w:t>
      </w:r>
    </w:p>
    <w:bookmarkEnd w:id="773"/>
    <w:bookmarkStart w:name="z810" w:id="774"/>
    <w:p>
      <w:pPr>
        <w:spacing w:after="0"/>
        <w:ind w:left="0"/>
        <w:jc w:val="both"/>
      </w:pPr>
      <w:r>
        <w:rPr>
          <w:rFonts w:ascii="Times New Roman"/>
          <w:b w:val="false"/>
          <w:i w:val="false"/>
          <w:color w:val="000000"/>
          <w:sz w:val="28"/>
        </w:rPr>
        <w:t>
      2) "Услуга" – предоставление качественного и безопасного питания обучающимся в организации среднего образования, включающее процесс производства и реализации кулинарной продукции и товаров;</w:t>
      </w:r>
    </w:p>
    <w:bookmarkEnd w:id="774"/>
    <w:bookmarkStart w:name="z811" w:id="775"/>
    <w:p>
      <w:pPr>
        <w:spacing w:after="0"/>
        <w:ind w:left="0"/>
        <w:jc w:val="both"/>
      </w:pPr>
      <w:r>
        <w:rPr>
          <w:rFonts w:ascii="Times New Roman"/>
          <w:b w:val="false"/>
          <w:i w:val="false"/>
          <w:color w:val="000000"/>
          <w:sz w:val="28"/>
        </w:rPr>
        <w:t>
      3) "Заказчик" – орган или организация среднего образования;</w:t>
      </w:r>
    </w:p>
    <w:bookmarkEnd w:id="775"/>
    <w:bookmarkStart w:name="z812" w:id="776"/>
    <w:p>
      <w:pPr>
        <w:spacing w:after="0"/>
        <w:ind w:left="0"/>
        <w:jc w:val="both"/>
      </w:pPr>
      <w:r>
        <w:rPr>
          <w:rFonts w:ascii="Times New Roman"/>
          <w:b w:val="false"/>
          <w:i w:val="false"/>
          <w:color w:val="000000"/>
          <w:sz w:val="28"/>
        </w:rPr>
        <w:t>
      4) "Поставщик" – физическое лицо или юридическое лицо, осуществляющее предпринимательскую деятельность, (за исключением государственных учреждений, если иное не установлено законами Республики Казахстан), выступающее в качестве контрагента Заказчика в заключенном с ним договоре;</w:t>
      </w:r>
    </w:p>
    <w:bookmarkEnd w:id="776"/>
    <w:bookmarkStart w:name="z813" w:id="777"/>
    <w:p>
      <w:pPr>
        <w:spacing w:after="0"/>
        <w:ind w:left="0"/>
        <w:jc w:val="both"/>
      </w:pPr>
      <w:r>
        <w:rPr>
          <w:rFonts w:ascii="Times New Roman"/>
          <w:b w:val="false"/>
          <w:i w:val="false"/>
          <w:color w:val="000000"/>
          <w:sz w:val="28"/>
        </w:rPr>
        <w:t>
      5) "Договор" – гражданско-правовой акт, заключенный между Заказчиком и Поставщиком, зафиксированный в письменной форме в соответствии с гражданским законодательством Республики Казахстан, подписанный сторонами со всеми приложениями и дополнениями к нему, а также со всей документацией, на которую в договоре есть ссылки;</w:t>
      </w:r>
    </w:p>
    <w:bookmarkEnd w:id="777"/>
    <w:bookmarkStart w:name="z814" w:id="778"/>
    <w:p>
      <w:pPr>
        <w:spacing w:after="0"/>
        <w:ind w:left="0"/>
        <w:jc w:val="both"/>
      </w:pPr>
      <w:r>
        <w:rPr>
          <w:rFonts w:ascii="Times New Roman"/>
          <w:b w:val="false"/>
          <w:i w:val="false"/>
          <w:color w:val="000000"/>
          <w:sz w:val="28"/>
        </w:rPr>
        <w:t>
      6) "Цена Договора" – сумма, выплаченная Заказчиком Поставщику в рамках Договора за полное выполнение своих договорных обязательств.</w:t>
      </w:r>
    </w:p>
    <w:bookmarkEnd w:id="778"/>
    <w:bookmarkStart w:name="z815" w:id="779"/>
    <w:p>
      <w:pPr>
        <w:spacing w:after="0"/>
        <w:ind w:left="0"/>
        <w:jc w:val="both"/>
      </w:pPr>
      <w:r>
        <w:rPr>
          <w:rFonts w:ascii="Times New Roman"/>
          <w:b w:val="false"/>
          <w:i w:val="false"/>
          <w:color w:val="000000"/>
          <w:sz w:val="28"/>
        </w:rPr>
        <w:t>
      Стороны не несут ответственности за полное или частичное неисполнение своих обязанностей по настоящему договору, если оно явилось результатом непреодолимой силы.</w:t>
      </w:r>
    </w:p>
    <w:bookmarkEnd w:id="779"/>
    <w:bookmarkStart w:name="z816" w:id="780"/>
    <w:p>
      <w:pPr>
        <w:spacing w:after="0"/>
        <w:ind w:left="0"/>
        <w:jc w:val="both"/>
      </w:pPr>
      <w:r>
        <w:rPr>
          <w:rFonts w:ascii="Times New Roman"/>
          <w:b w:val="false"/>
          <w:i w:val="false"/>
          <w:color w:val="000000"/>
          <w:sz w:val="28"/>
        </w:rPr>
        <w:t>
      2. Сумма Договора и условия оплаты</w:t>
      </w:r>
    </w:p>
    <w:bookmarkEnd w:id="780"/>
    <w:bookmarkStart w:name="z817" w:id="781"/>
    <w:p>
      <w:pPr>
        <w:spacing w:after="0"/>
        <w:ind w:left="0"/>
        <w:jc w:val="both"/>
      </w:pPr>
      <w:r>
        <w:rPr>
          <w:rFonts w:ascii="Times New Roman"/>
          <w:b w:val="false"/>
          <w:i w:val="false"/>
          <w:color w:val="000000"/>
          <w:sz w:val="28"/>
        </w:rPr>
        <w:t>
      2.1. Общая сумма Договора составляет ______ ("сумма прописью") тенге и включает все расходы, связанные с оказанием услуг, а также все налоги и сборы, предусмотренные законодательством Республики Казахстан, "в том числе НДС "сумма НДС" тенге" /"без учета НДС" (далее – сумма Договора).</w:t>
      </w:r>
    </w:p>
    <w:bookmarkEnd w:id="781"/>
    <w:bookmarkStart w:name="z818" w:id="782"/>
    <w:p>
      <w:pPr>
        <w:spacing w:after="0"/>
        <w:ind w:left="0"/>
        <w:jc w:val="both"/>
      </w:pPr>
      <w:r>
        <w:rPr>
          <w:rFonts w:ascii="Times New Roman"/>
          <w:b w:val="false"/>
          <w:i w:val="false"/>
          <w:color w:val="000000"/>
          <w:sz w:val="28"/>
        </w:rPr>
        <w:t>
      2.2. В территориальном органе казначейства Договор подлежит регистрации на "____" год</w:t>
      </w:r>
    </w:p>
    <w:bookmarkEnd w:id="782"/>
    <w:bookmarkStart w:name="z819" w:id="783"/>
    <w:p>
      <w:pPr>
        <w:spacing w:after="0"/>
        <w:ind w:left="0"/>
        <w:jc w:val="both"/>
      </w:pPr>
      <w:r>
        <w:rPr>
          <w:rFonts w:ascii="Times New Roman"/>
          <w:b w:val="false"/>
          <w:i w:val="false"/>
          <w:color w:val="000000"/>
          <w:sz w:val="28"/>
        </w:rPr>
        <w:t>
      по бюджетной программе "Код и наименование программы", подпрограмме "Код и наименование подпрограммы", специфике "код и наименование специфики" - "сумма по специфике" ("сумма по специфике прописью") тенге, "в том числе НДС" "сумма НДС" тенге /"без учета НДС".</w:t>
      </w:r>
    </w:p>
    <w:bookmarkEnd w:id="783"/>
    <w:bookmarkStart w:name="z820" w:id="784"/>
    <w:p>
      <w:pPr>
        <w:spacing w:after="0"/>
        <w:ind w:left="0"/>
        <w:jc w:val="both"/>
      </w:pPr>
      <w:r>
        <w:rPr>
          <w:rFonts w:ascii="Times New Roman"/>
          <w:b w:val="false"/>
          <w:i w:val="false"/>
          <w:color w:val="000000"/>
          <w:sz w:val="28"/>
        </w:rPr>
        <w:t>
      2.3. Оплата за оказанные Услуги производится Заказчиком путем перечисления денежных средств на расчетный счет Поставщика "условие оплаты" не позднее 30 (тридцати) календарных дней с даты подписания Сторонами акта оказанных Услуг.</w:t>
      </w:r>
    </w:p>
    <w:bookmarkEnd w:id="784"/>
    <w:bookmarkStart w:name="z821" w:id="785"/>
    <w:p>
      <w:pPr>
        <w:spacing w:after="0"/>
        <w:ind w:left="0"/>
        <w:jc w:val="both"/>
      </w:pPr>
      <w:r>
        <w:rPr>
          <w:rFonts w:ascii="Times New Roman"/>
          <w:b w:val="false"/>
          <w:i w:val="false"/>
          <w:color w:val="000000"/>
          <w:sz w:val="28"/>
        </w:rPr>
        <w:t>
      Форма акта оказания Услуг предварительно согласовывается Поставщиком с Заказчиком.</w:t>
      </w:r>
    </w:p>
    <w:bookmarkEnd w:id="785"/>
    <w:bookmarkStart w:name="z822" w:id="786"/>
    <w:p>
      <w:pPr>
        <w:spacing w:after="0"/>
        <w:ind w:left="0"/>
        <w:jc w:val="both"/>
      </w:pPr>
      <w:r>
        <w:rPr>
          <w:rFonts w:ascii="Times New Roman"/>
          <w:b w:val="false"/>
          <w:i w:val="false"/>
          <w:color w:val="000000"/>
          <w:sz w:val="28"/>
        </w:rPr>
        <w:t>
      2.4. Объем оказываемых услуг в количественном и стоимостном выражении оговорен в техническом задании.</w:t>
      </w:r>
    </w:p>
    <w:bookmarkEnd w:id="786"/>
    <w:bookmarkStart w:name="z823" w:id="787"/>
    <w:p>
      <w:pPr>
        <w:spacing w:after="0"/>
        <w:ind w:left="0"/>
        <w:jc w:val="both"/>
      </w:pPr>
      <w:r>
        <w:rPr>
          <w:rFonts w:ascii="Times New Roman"/>
          <w:b w:val="false"/>
          <w:i w:val="false"/>
          <w:color w:val="000000"/>
          <w:sz w:val="28"/>
        </w:rPr>
        <w:t>
      3. Обязательства Сторон</w:t>
      </w:r>
    </w:p>
    <w:bookmarkEnd w:id="787"/>
    <w:bookmarkStart w:name="z824" w:id="788"/>
    <w:p>
      <w:pPr>
        <w:spacing w:after="0"/>
        <w:ind w:left="0"/>
        <w:jc w:val="both"/>
      </w:pPr>
      <w:r>
        <w:rPr>
          <w:rFonts w:ascii="Times New Roman"/>
          <w:b w:val="false"/>
          <w:i w:val="false"/>
          <w:color w:val="000000"/>
          <w:sz w:val="28"/>
        </w:rPr>
        <w:t>
      3.1. Поставщик обязуется:</w:t>
      </w:r>
    </w:p>
    <w:bookmarkEnd w:id="788"/>
    <w:bookmarkStart w:name="z825" w:id="789"/>
    <w:p>
      <w:pPr>
        <w:spacing w:after="0"/>
        <w:ind w:left="0"/>
        <w:jc w:val="both"/>
      </w:pPr>
      <w:r>
        <w:rPr>
          <w:rFonts w:ascii="Times New Roman"/>
          <w:b w:val="false"/>
          <w:i w:val="false"/>
          <w:color w:val="000000"/>
          <w:sz w:val="28"/>
        </w:rPr>
        <w:t>
      1) обеспечить полное и надлежащее исполнение взятых на себя обязательств по Договору;</w:t>
      </w:r>
    </w:p>
    <w:bookmarkEnd w:id="789"/>
    <w:bookmarkStart w:name="z826" w:id="790"/>
    <w:p>
      <w:pPr>
        <w:spacing w:after="0"/>
        <w:ind w:left="0"/>
        <w:jc w:val="both"/>
      </w:pPr>
      <w:r>
        <w:rPr>
          <w:rFonts w:ascii="Times New Roman"/>
          <w:b w:val="false"/>
          <w:i w:val="false"/>
          <w:color w:val="000000"/>
          <w:sz w:val="28"/>
        </w:rPr>
        <w:t>
      2) при исполнении своих обязательств по Договору обеспечить соответствие оказываемых услуг требованиям, указанным в конкурсной документации, техническом задании;</w:t>
      </w:r>
    </w:p>
    <w:bookmarkEnd w:id="790"/>
    <w:bookmarkStart w:name="z827" w:id="791"/>
    <w:p>
      <w:pPr>
        <w:spacing w:after="0"/>
        <w:ind w:left="0"/>
        <w:jc w:val="both"/>
      </w:pPr>
      <w:r>
        <w:rPr>
          <w:rFonts w:ascii="Times New Roman"/>
          <w:b w:val="false"/>
          <w:i w:val="false"/>
          <w:color w:val="000000"/>
          <w:sz w:val="28"/>
        </w:rPr>
        <w:t>
      3)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bookmarkEnd w:id="791"/>
    <w:bookmarkStart w:name="z828" w:id="792"/>
    <w:p>
      <w:pPr>
        <w:spacing w:after="0"/>
        <w:ind w:left="0"/>
        <w:jc w:val="both"/>
      </w:pPr>
      <w:r>
        <w:rPr>
          <w:rFonts w:ascii="Times New Roman"/>
          <w:b w:val="false"/>
          <w:i w:val="false"/>
          <w:color w:val="000000"/>
          <w:sz w:val="28"/>
        </w:rPr>
        <w:t>
      4)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bookmarkEnd w:id="792"/>
    <w:bookmarkStart w:name="z829" w:id="793"/>
    <w:p>
      <w:pPr>
        <w:spacing w:after="0"/>
        <w:ind w:left="0"/>
        <w:jc w:val="both"/>
      </w:pPr>
      <w:r>
        <w:rPr>
          <w:rFonts w:ascii="Times New Roman"/>
          <w:b w:val="false"/>
          <w:i w:val="false"/>
          <w:color w:val="000000"/>
          <w:sz w:val="28"/>
        </w:rPr>
        <w:t>
      5) по первому требованию Заказчика предоставлять информацию о ходе исполнения обязательств по Договору;</w:t>
      </w:r>
    </w:p>
    <w:bookmarkEnd w:id="793"/>
    <w:bookmarkStart w:name="z830" w:id="794"/>
    <w:p>
      <w:pPr>
        <w:spacing w:after="0"/>
        <w:ind w:left="0"/>
        <w:jc w:val="both"/>
      </w:pPr>
      <w:r>
        <w:rPr>
          <w:rFonts w:ascii="Times New Roman"/>
          <w:b w:val="false"/>
          <w:i w:val="false"/>
          <w:color w:val="000000"/>
          <w:sz w:val="28"/>
        </w:rPr>
        <w:t>
      6)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bookmarkEnd w:id="794"/>
    <w:bookmarkStart w:name="z831" w:id="795"/>
    <w:p>
      <w:pPr>
        <w:spacing w:after="0"/>
        <w:ind w:left="0"/>
        <w:jc w:val="both"/>
      </w:pPr>
      <w:r>
        <w:rPr>
          <w:rFonts w:ascii="Times New Roman"/>
          <w:b w:val="false"/>
          <w:i w:val="false"/>
          <w:color w:val="000000"/>
          <w:sz w:val="28"/>
        </w:rPr>
        <w:t>
      7) оформить и направить Заказчику акт оказанных услуг;</w:t>
      </w:r>
    </w:p>
    <w:bookmarkEnd w:id="795"/>
    <w:bookmarkStart w:name="z832" w:id="796"/>
    <w:p>
      <w:pPr>
        <w:spacing w:after="0"/>
        <w:ind w:left="0"/>
        <w:jc w:val="both"/>
      </w:pPr>
      <w:r>
        <w:rPr>
          <w:rFonts w:ascii="Times New Roman"/>
          <w:b w:val="false"/>
          <w:i w:val="false"/>
          <w:color w:val="000000"/>
          <w:sz w:val="28"/>
        </w:rPr>
        <w:t>
      8) после утверждения Заказчиком акта оказанных услуг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796"/>
    <w:bookmarkStart w:name="z833" w:id="797"/>
    <w:p>
      <w:pPr>
        <w:spacing w:after="0"/>
        <w:ind w:left="0"/>
        <w:jc w:val="both"/>
      </w:pPr>
      <w:r>
        <w:rPr>
          <w:rFonts w:ascii="Times New Roman"/>
          <w:b w:val="false"/>
          <w:i w:val="false"/>
          <w:color w:val="000000"/>
          <w:sz w:val="28"/>
        </w:rPr>
        <w:t>
      3.2. Поставщик вправе требовать от Заказчика оплату за оказанные Услуги по Договору;</w:t>
      </w:r>
    </w:p>
    <w:bookmarkEnd w:id="797"/>
    <w:bookmarkStart w:name="z834" w:id="798"/>
    <w:p>
      <w:pPr>
        <w:spacing w:after="0"/>
        <w:ind w:left="0"/>
        <w:jc w:val="both"/>
      </w:pPr>
      <w:r>
        <w:rPr>
          <w:rFonts w:ascii="Times New Roman"/>
          <w:b w:val="false"/>
          <w:i w:val="false"/>
          <w:color w:val="000000"/>
          <w:sz w:val="28"/>
        </w:rPr>
        <w:t>
      3.3. Заказчик обязуется:</w:t>
      </w:r>
    </w:p>
    <w:bookmarkEnd w:id="798"/>
    <w:bookmarkStart w:name="z835" w:id="799"/>
    <w:p>
      <w:pPr>
        <w:spacing w:after="0"/>
        <w:ind w:left="0"/>
        <w:jc w:val="both"/>
      </w:pPr>
      <w:r>
        <w:rPr>
          <w:rFonts w:ascii="Times New Roman"/>
          <w:b w:val="false"/>
          <w:i w:val="false"/>
          <w:color w:val="000000"/>
          <w:sz w:val="28"/>
        </w:rPr>
        <w:t>
      1) обеспечить доступ специалистов Поставщика для оказания услуг;</w:t>
      </w:r>
    </w:p>
    <w:bookmarkEnd w:id="799"/>
    <w:bookmarkStart w:name="z836" w:id="800"/>
    <w:p>
      <w:pPr>
        <w:spacing w:after="0"/>
        <w:ind w:left="0"/>
        <w:jc w:val="both"/>
      </w:pPr>
      <w:r>
        <w:rPr>
          <w:rFonts w:ascii="Times New Roman"/>
          <w:b w:val="false"/>
          <w:i w:val="false"/>
          <w:color w:val="000000"/>
          <w:sz w:val="28"/>
        </w:rPr>
        <w:t>
      2) при выявлении несоответствий оказанных Услуг незамедлительно письменно уведомить Поставщика;</w:t>
      </w:r>
    </w:p>
    <w:bookmarkEnd w:id="800"/>
    <w:bookmarkStart w:name="z837" w:id="801"/>
    <w:p>
      <w:pPr>
        <w:spacing w:after="0"/>
        <w:ind w:left="0"/>
        <w:jc w:val="both"/>
      </w:pPr>
      <w:r>
        <w:rPr>
          <w:rFonts w:ascii="Times New Roman"/>
          <w:b w:val="false"/>
          <w:i w:val="false"/>
          <w:color w:val="000000"/>
          <w:sz w:val="28"/>
        </w:rPr>
        <w:t>
      3) при приемке Услуг подписать Акт оказанных услуг либо отказать в принятии с указанием аргументированных обоснований его непринятия;</w:t>
      </w:r>
    </w:p>
    <w:bookmarkEnd w:id="801"/>
    <w:bookmarkStart w:name="z838" w:id="802"/>
    <w:p>
      <w:pPr>
        <w:spacing w:after="0"/>
        <w:ind w:left="0"/>
        <w:jc w:val="both"/>
      </w:pPr>
      <w:r>
        <w:rPr>
          <w:rFonts w:ascii="Times New Roman"/>
          <w:b w:val="false"/>
          <w:i w:val="false"/>
          <w:color w:val="000000"/>
          <w:sz w:val="28"/>
        </w:rPr>
        <w:t>
      4) после утверждения акта оказанных услуг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802"/>
    <w:bookmarkStart w:name="z839" w:id="803"/>
    <w:p>
      <w:pPr>
        <w:spacing w:after="0"/>
        <w:ind w:left="0"/>
        <w:jc w:val="both"/>
      </w:pPr>
      <w:r>
        <w:rPr>
          <w:rFonts w:ascii="Times New Roman"/>
          <w:b w:val="false"/>
          <w:i w:val="false"/>
          <w:color w:val="000000"/>
          <w:sz w:val="28"/>
        </w:rPr>
        <w:t>
      5) произвести оплату в порядке и сроки, установленные настоящим Договором.</w:t>
      </w:r>
    </w:p>
    <w:bookmarkEnd w:id="803"/>
    <w:bookmarkStart w:name="z840" w:id="804"/>
    <w:p>
      <w:pPr>
        <w:spacing w:after="0"/>
        <w:ind w:left="0"/>
        <w:jc w:val="both"/>
      </w:pPr>
      <w:r>
        <w:rPr>
          <w:rFonts w:ascii="Times New Roman"/>
          <w:b w:val="false"/>
          <w:i w:val="false"/>
          <w:color w:val="000000"/>
          <w:sz w:val="28"/>
        </w:rPr>
        <w:t>
      3.4. Заказчик вправе проверять качество оказанных Услуг.</w:t>
      </w:r>
    </w:p>
    <w:bookmarkEnd w:id="804"/>
    <w:bookmarkStart w:name="z841" w:id="805"/>
    <w:p>
      <w:pPr>
        <w:spacing w:after="0"/>
        <w:ind w:left="0"/>
        <w:jc w:val="both"/>
      </w:pPr>
      <w:r>
        <w:rPr>
          <w:rFonts w:ascii="Times New Roman"/>
          <w:b w:val="false"/>
          <w:i w:val="false"/>
          <w:color w:val="000000"/>
          <w:sz w:val="28"/>
        </w:rPr>
        <w:t>
      4. Проверка Услуг на соответствие техническому заданию, конкурсной заявке</w:t>
      </w:r>
    </w:p>
    <w:bookmarkEnd w:id="805"/>
    <w:bookmarkStart w:name="z842" w:id="806"/>
    <w:p>
      <w:pPr>
        <w:spacing w:after="0"/>
        <w:ind w:left="0"/>
        <w:jc w:val="both"/>
      </w:pPr>
      <w:r>
        <w:rPr>
          <w:rFonts w:ascii="Times New Roman"/>
          <w:b w:val="false"/>
          <w:i w:val="false"/>
          <w:color w:val="000000"/>
          <w:sz w:val="28"/>
        </w:rPr>
        <w:t>
      4.1. Заказчик или его представители могут проводить контроль и проверку оказываемых услуг на предмет соответствия требованиям, указанным в конкурсной документации. Заказчик должен в письменном виде своевременно уведомить Поставщика о своих представителях, определенных для этих целей.</w:t>
      </w:r>
    </w:p>
    <w:bookmarkEnd w:id="806"/>
    <w:bookmarkStart w:name="z843" w:id="807"/>
    <w:p>
      <w:pPr>
        <w:spacing w:after="0"/>
        <w:ind w:left="0"/>
        <w:jc w:val="both"/>
      </w:pPr>
      <w:r>
        <w:rPr>
          <w:rFonts w:ascii="Times New Roman"/>
          <w:b w:val="false"/>
          <w:i w:val="false"/>
          <w:color w:val="000000"/>
          <w:sz w:val="28"/>
        </w:rPr>
        <w:t>
      4.2. Услуги, оказываемые в рамках настоящего Договора, должны соответствовать или быть выше стандартов, указанных в техническом задании, конкурсной заявке.</w:t>
      </w:r>
    </w:p>
    <w:bookmarkEnd w:id="807"/>
    <w:bookmarkStart w:name="z844" w:id="808"/>
    <w:p>
      <w:pPr>
        <w:spacing w:after="0"/>
        <w:ind w:left="0"/>
        <w:jc w:val="both"/>
      </w:pPr>
      <w:r>
        <w:rPr>
          <w:rFonts w:ascii="Times New Roman"/>
          <w:b w:val="false"/>
          <w:i w:val="false"/>
          <w:color w:val="000000"/>
          <w:sz w:val="28"/>
        </w:rPr>
        <w:t>
      4.3. Если результаты оказанных услуг при проверке будут признаны не соответствующими требованиям конкурсной документации, Поставщик принимает меры по устранению несоответствий требованиям конкурсной документации, без каких-либо дополнительных затрат со стороны Заказчика, в течение "cрока устранения несоответствий" с момента проверки.</w:t>
      </w:r>
    </w:p>
    <w:bookmarkEnd w:id="808"/>
    <w:bookmarkStart w:name="z845" w:id="809"/>
    <w:p>
      <w:pPr>
        <w:spacing w:after="0"/>
        <w:ind w:left="0"/>
        <w:jc w:val="both"/>
      </w:pPr>
      <w:r>
        <w:rPr>
          <w:rFonts w:ascii="Times New Roman"/>
          <w:b w:val="false"/>
          <w:i w:val="false"/>
          <w:color w:val="000000"/>
          <w:sz w:val="28"/>
        </w:rPr>
        <w:t>
      4.4. Ни один вышеуказанный пункт не освобождает Поставщика от других обязательств по Договору.</w:t>
      </w:r>
    </w:p>
    <w:bookmarkEnd w:id="809"/>
    <w:bookmarkStart w:name="z846" w:id="810"/>
    <w:p>
      <w:pPr>
        <w:spacing w:after="0"/>
        <w:ind w:left="0"/>
        <w:jc w:val="both"/>
      </w:pPr>
      <w:r>
        <w:rPr>
          <w:rFonts w:ascii="Times New Roman"/>
          <w:b w:val="false"/>
          <w:i w:val="false"/>
          <w:color w:val="000000"/>
          <w:sz w:val="28"/>
        </w:rPr>
        <w:t>
      5. Оказание Услуг</w:t>
      </w:r>
    </w:p>
    <w:bookmarkEnd w:id="810"/>
    <w:bookmarkStart w:name="z847" w:id="811"/>
    <w:p>
      <w:pPr>
        <w:spacing w:after="0"/>
        <w:ind w:left="0"/>
        <w:jc w:val="both"/>
      </w:pPr>
      <w:r>
        <w:rPr>
          <w:rFonts w:ascii="Times New Roman"/>
          <w:b w:val="false"/>
          <w:i w:val="false"/>
          <w:color w:val="000000"/>
          <w:sz w:val="28"/>
        </w:rPr>
        <w:t>
      5.1. Оказание услуг Поставщиком осуществляется в сроки, указанные в Договору.</w:t>
      </w:r>
    </w:p>
    <w:bookmarkEnd w:id="811"/>
    <w:bookmarkStart w:name="z848" w:id="812"/>
    <w:p>
      <w:pPr>
        <w:spacing w:after="0"/>
        <w:ind w:left="0"/>
        <w:jc w:val="both"/>
      </w:pPr>
      <w:r>
        <w:rPr>
          <w:rFonts w:ascii="Times New Roman"/>
          <w:b w:val="false"/>
          <w:i w:val="false"/>
          <w:color w:val="000000"/>
          <w:sz w:val="28"/>
        </w:rPr>
        <w:t>
      5.2. Услуга считается оказанной при условии полной сдачи Поставщиком услуги Заказчику в точном соответствии требованиям, указанным в техническом задании.</w:t>
      </w:r>
    </w:p>
    <w:bookmarkEnd w:id="812"/>
    <w:bookmarkStart w:name="z849" w:id="813"/>
    <w:p>
      <w:pPr>
        <w:spacing w:after="0"/>
        <w:ind w:left="0"/>
        <w:jc w:val="both"/>
      </w:pPr>
      <w:r>
        <w:rPr>
          <w:rFonts w:ascii="Times New Roman"/>
          <w:b w:val="false"/>
          <w:i w:val="false"/>
          <w:color w:val="000000"/>
          <w:sz w:val="28"/>
        </w:rPr>
        <w:t>
      6. Гарантия</w:t>
      </w:r>
    </w:p>
    <w:bookmarkEnd w:id="813"/>
    <w:bookmarkStart w:name="z850" w:id="814"/>
    <w:p>
      <w:pPr>
        <w:spacing w:after="0"/>
        <w:ind w:left="0"/>
        <w:jc w:val="both"/>
      </w:pPr>
      <w:r>
        <w:rPr>
          <w:rFonts w:ascii="Times New Roman"/>
          <w:b w:val="false"/>
          <w:i w:val="false"/>
          <w:color w:val="000000"/>
          <w:sz w:val="28"/>
        </w:rPr>
        <w:t>
      6.1. Поставщик гарантирует обеспечение бесперебойного, качественного и своевременного оказания услуг Заказчику.</w:t>
      </w:r>
    </w:p>
    <w:bookmarkEnd w:id="814"/>
    <w:bookmarkStart w:name="z851" w:id="815"/>
    <w:p>
      <w:pPr>
        <w:spacing w:after="0"/>
        <w:ind w:left="0"/>
        <w:jc w:val="both"/>
      </w:pPr>
      <w:r>
        <w:rPr>
          <w:rFonts w:ascii="Times New Roman"/>
          <w:b w:val="false"/>
          <w:i w:val="false"/>
          <w:color w:val="000000"/>
          <w:sz w:val="28"/>
        </w:rPr>
        <w:t>
      6.2. Заказчик обязан оперативно уведомить Поставщика в письменном виде обо всех претензиях, связанных с данной гарантией, после чего Поставщик должен принять меры по устранению недостатков за свой счет, включая все расходы, связанные с этим, в срок, определенный Заказчиком в уведомлении.</w:t>
      </w:r>
    </w:p>
    <w:bookmarkEnd w:id="815"/>
    <w:bookmarkStart w:name="z852" w:id="816"/>
    <w:p>
      <w:pPr>
        <w:spacing w:after="0"/>
        <w:ind w:left="0"/>
        <w:jc w:val="both"/>
      </w:pPr>
      <w:r>
        <w:rPr>
          <w:rFonts w:ascii="Times New Roman"/>
          <w:b w:val="false"/>
          <w:i w:val="false"/>
          <w:color w:val="000000"/>
          <w:sz w:val="28"/>
        </w:rPr>
        <w:t>
      7. Ответственность Сторон</w:t>
      </w:r>
    </w:p>
    <w:bookmarkEnd w:id="816"/>
    <w:bookmarkStart w:name="z853" w:id="817"/>
    <w:p>
      <w:pPr>
        <w:spacing w:after="0"/>
        <w:ind w:left="0"/>
        <w:jc w:val="both"/>
      </w:pPr>
      <w:r>
        <w:rPr>
          <w:rFonts w:ascii="Times New Roman"/>
          <w:b w:val="false"/>
          <w:i w:val="false"/>
          <w:color w:val="000000"/>
          <w:sz w:val="28"/>
        </w:rPr>
        <w:t>
      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bookmarkEnd w:id="817"/>
    <w:bookmarkStart w:name="z854" w:id="818"/>
    <w:p>
      <w:pPr>
        <w:spacing w:after="0"/>
        <w:ind w:left="0"/>
        <w:jc w:val="both"/>
      </w:pPr>
      <w:r>
        <w:rPr>
          <w:rFonts w:ascii="Times New Roman"/>
          <w:b w:val="false"/>
          <w:i w:val="false"/>
          <w:color w:val="000000"/>
          <w:sz w:val="28"/>
        </w:rPr>
        <w:t>
      7.2. За исключением случаев секвестра и/или недостаточности денег на контрольном счете наличности соответствующих бюджетов,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bookmarkEnd w:id="818"/>
    <w:bookmarkStart w:name="z855" w:id="819"/>
    <w:p>
      <w:pPr>
        <w:spacing w:after="0"/>
        <w:ind w:left="0"/>
        <w:jc w:val="both"/>
      </w:pPr>
      <w:r>
        <w:rPr>
          <w:rFonts w:ascii="Times New Roman"/>
          <w:b w:val="false"/>
          <w:i w:val="false"/>
          <w:color w:val="000000"/>
          <w:sz w:val="28"/>
        </w:rPr>
        <w:t>
      7.3. В случае просрочки сроков оказания Услуг,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bookmarkEnd w:id="819"/>
    <w:bookmarkStart w:name="z856" w:id="820"/>
    <w:p>
      <w:pPr>
        <w:spacing w:after="0"/>
        <w:ind w:left="0"/>
        <w:jc w:val="both"/>
      </w:pPr>
      <w:r>
        <w:rPr>
          <w:rFonts w:ascii="Times New Roman"/>
          <w:b w:val="false"/>
          <w:i w:val="false"/>
          <w:color w:val="000000"/>
          <w:sz w:val="28"/>
        </w:rPr>
        <w:t>
      7.4. В случае отказа Поставщика от оказания Услуг или просрочки оказания Услуг на срок более одного месяца со дня истечения срока оказания Услуг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bookmarkEnd w:id="820"/>
    <w:bookmarkStart w:name="z857" w:id="821"/>
    <w:p>
      <w:pPr>
        <w:spacing w:after="0"/>
        <w:ind w:left="0"/>
        <w:jc w:val="both"/>
      </w:pPr>
      <w:r>
        <w:rPr>
          <w:rFonts w:ascii="Times New Roman"/>
          <w:b w:val="false"/>
          <w:i w:val="false"/>
          <w:color w:val="000000"/>
          <w:sz w:val="28"/>
        </w:rPr>
        <w:t>
      7.5. Уплата неустойки (штрафа, пени) не освобождает Стороны от выполнения обязательств, предусмотренных настоящим Договором.</w:t>
      </w:r>
    </w:p>
    <w:bookmarkEnd w:id="821"/>
    <w:bookmarkStart w:name="z858" w:id="822"/>
    <w:p>
      <w:pPr>
        <w:spacing w:after="0"/>
        <w:ind w:left="0"/>
        <w:jc w:val="both"/>
      </w:pPr>
      <w:r>
        <w:rPr>
          <w:rFonts w:ascii="Times New Roman"/>
          <w:b w:val="false"/>
          <w:i w:val="false"/>
          <w:color w:val="000000"/>
          <w:sz w:val="28"/>
        </w:rPr>
        <w:t>
      7.6. Поставщик ни полностью, ни частично не должен передавать кому-либо свои обязательства по настоящему Договору.</w:t>
      </w:r>
    </w:p>
    <w:bookmarkEnd w:id="822"/>
    <w:bookmarkStart w:name="z859" w:id="823"/>
    <w:p>
      <w:pPr>
        <w:spacing w:after="0"/>
        <w:ind w:left="0"/>
        <w:jc w:val="both"/>
      </w:pPr>
      <w:r>
        <w:rPr>
          <w:rFonts w:ascii="Times New Roman"/>
          <w:b w:val="false"/>
          <w:i w:val="false"/>
          <w:color w:val="000000"/>
          <w:sz w:val="28"/>
        </w:rPr>
        <w:t>
      7.7. Заказчик не возвращает обеспечение исполнения Договора в случае его расторжения в связи с неисполнением либо ненадлежащим исполнением Поставщиком своих обязательств по данному Договору.</w:t>
      </w:r>
    </w:p>
    <w:bookmarkEnd w:id="823"/>
    <w:bookmarkStart w:name="z860" w:id="824"/>
    <w:p>
      <w:pPr>
        <w:spacing w:after="0"/>
        <w:ind w:left="0"/>
        <w:jc w:val="both"/>
      </w:pPr>
      <w:r>
        <w:rPr>
          <w:rFonts w:ascii="Times New Roman"/>
          <w:b w:val="false"/>
          <w:i w:val="false"/>
          <w:color w:val="000000"/>
          <w:sz w:val="28"/>
        </w:rPr>
        <w:t>
      7.8.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bookmarkEnd w:id="824"/>
    <w:bookmarkStart w:name="z861" w:id="825"/>
    <w:p>
      <w:pPr>
        <w:spacing w:after="0"/>
        <w:ind w:left="0"/>
        <w:jc w:val="both"/>
      </w:pPr>
      <w:r>
        <w:rPr>
          <w:rFonts w:ascii="Times New Roman"/>
          <w:b w:val="false"/>
          <w:i w:val="false"/>
          <w:color w:val="000000"/>
          <w:sz w:val="28"/>
        </w:rPr>
        <w:t>
      7.9. В случае не исполнения либо ненадлежащим образом исполнения своих обязательств по заключенным с поставщиком договорам о приобретении услуг заказчик в соответствии с Правилами формирования перечня недобросовестных поставщиков не позднее тридцати календарных дней со дня, когда ему стало известно о факте нарушения поставщиком обязательств, обращается с иском в суд о признании такого поставщика недобросовестным поставщиком услуг, связанных с обеспечением питания детей.</w:t>
      </w:r>
    </w:p>
    <w:bookmarkEnd w:id="825"/>
    <w:bookmarkStart w:name="z862" w:id="826"/>
    <w:p>
      <w:pPr>
        <w:spacing w:after="0"/>
        <w:ind w:left="0"/>
        <w:jc w:val="both"/>
      </w:pPr>
      <w:r>
        <w:rPr>
          <w:rFonts w:ascii="Times New Roman"/>
          <w:b w:val="false"/>
          <w:i w:val="false"/>
          <w:color w:val="000000"/>
          <w:sz w:val="28"/>
        </w:rPr>
        <w:t>
      8. Срок действия и условия расторжения Договора</w:t>
      </w:r>
    </w:p>
    <w:bookmarkEnd w:id="826"/>
    <w:bookmarkStart w:name="z863" w:id="827"/>
    <w:p>
      <w:pPr>
        <w:spacing w:after="0"/>
        <w:ind w:left="0"/>
        <w:jc w:val="both"/>
      </w:pPr>
      <w:r>
        <w:rPr>
          <w:rFonts w:ascii="Times New Roman"/>
          <w:b w:val="false"/>
          <w:i w:val="false"/>
          <w:color w:val="000000"/>
          <w:sz w:val="28"/>
        </w:rPr>
        <w:t>
      8.1. Договор вступает в силу "после регистрации его Заказчиком в территориальном подразделении казначейства Министерства финансов Республики Казахстан/со дня подписания" и действует по "______" года.</w:t>
      </w:r>
    </w:p>
    <w:bookmarkEnd w:id="827"/>
    <w:bookmarkStart w:name="z864" w:id="828"/>
    <w:p>
      <w:pPr>
        <w:spacing w:after="0"/>
        <w:ind w:left="0"/>
        <w:jc w:val="both"/>
      </w:pPr>
      <w:r>
        <w:rPr>
          <w:rFonts w:ascii="Times New Roman"/>
          <w:b w:val="false"/>
          <w:i w:val="false"/>
          <w:color w:val="000000"/>
          <w:sz w:val="28"/>
        </w:rPr>
        <w:t>
      8.2.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при отсутствии нарушений со стороны поставщика продлевается два раза на последующие финансовые годы в течение 3-х рабочих дней со дня истечения срока действия договора.</w:t>
      </w:r>
    </w:p>
    <w:bookmarkEnd w:id="828"/>
    <w:bookmarkStart w:name="z865" w:id="829"/>
    <w:p>
      <w:pPr>
        <w:spacing w:after="0"/>
        <w:ind w:left="0"/>
        <w:jc w:val="both"/>
      </w:pPr>
      <w:r>
        <w:rPr>
          <w:rFonts w:ascii="Times New Roman"/>
          <w:b w:val="false"/>
          <w:i w:val="false"/>
          <w:color w:val="000000"/>
          <w:sz w:val="28"/>
        </w:rPr>
        <w:t>
      При изменении количества обучающихся, обеспечивающихся питанием за счет средств из государственного бюджета составляется дополнительное соглашение к действующему договору.</w:t>
      </w:r>
    </w:p>
    <w:bookmarkEnd w:id="829"/>
    <w:bookmarkStart w:name="z866" w:id="830"/>
    <w:p>
      <w:pPr>
        <w:spacing w:after="0"/>
        <w:ind w:left="0"/>
        <w:jc w:val="both"/>
      </w:pPr>
      <w:r>
        <w:rPr>
          <w:rFonts w:ascii="Times New Roman"/>
          <w:b w:val="false"/>
          <w:i w:val="false"/>
          <w:color w:val="000000"/>
          <w:sz w:val="28"/>
        </w:rPr>
        <w:t>
      8.3.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а также включается в Реестр недобросовестных поставщиков, Единый реестр должников, перечень организаций и лиц, связанных с финансированием терроризма и экстремизма, в порядке, установленном законодательством Республики Казахстан.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bookmarkEnd w:id="830"/>
    <w:bookmarkStart w:name="z867" w:id="831"/>
    <w:p>
      <w:pPr>
        <w:spacing w:after="0"/>
        <w:ind w:left="0"/>
        <w:jc w:val="both"/>
      </w:pPr>
      <w:r>
        <w:rPr>
          <w:rFonts w:ascii="Times New Roman"/>
          <w:b w:val="false"/>
          <w:i w:val="false"/>
          <w:color w:val="000000"/>
          <w:sz w:val="28"/>
        </w:rPr>
        <w:t>
      8.4.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bookmarkEnd w:id="831"/>
    <w:bookmarkStart w:name="z868" w:id="832"/>
    <w:p>
      <w:pPr>
        <w:spacing w:after="0"/>
        <w:ind w:left="0"/>
        <w:jc w:val="both"/>
      </w:pPr>
      <w:r>
        <w:rPr>
          <w:rFonts w:ascii="Times New Roman"/>
          <w:b w:val="false"/>
          <w:i w:val="false"/>
          <w:color w:val="000000"/>
          <w:sz w:val="28"/>
        </w:rPr>
        <w:t>
      8.5. Без ущерба каким-либо другим санкциям за нарушение условий Договора Заказчик может расторгнуть настоящий Договор полностью или частично, направив Поставщику письменное уведомление о невыполнении обязательств:</w:t>
      </w:r>
    </w:p>
    <w:bookmarkEnd w:id="832"/>
    <w:bookmarkStart w:name="z869" w:id="833"/>
    <w:p>
      <w:pPr>
        <w:spacing w:after="0"/>
        <w:ind w:left="0"/>
        <w:jc w:val="both"/>
      </w:pPr>
      <w:r>
        <w:rPr>
          <w:rFonts w:ascii="Times New Roman"/>
          <w:b w:val="false"/>
          <w:i w:val="false"/>
          <w:color w:val="000000"/>
          <w:sz w:val="28"/>
        </w:rPr>
        <w:t>
      1) если Поставщик не может оказать услуги в сроки, предусмотренные Договором, или в течение периода продления настоящего Договора, предоставленного Заказчиком;</w:t>
      </w:r>
    </w:p>
    <w:bookmarkEnd w:id="833"/>
    <w:bookmarkStart w:name="z870" w:id="834"/>
    <w:p>
      <w:pPr>
        <w:spacing w:after="0"/>
        <w:ind w:left="0"/>
        <w:jc w:val="both"/>
      </w:pPr>
      <w:r>
        <w:rPr>
          <w:rFonts w:ascii="Times New Roman"/>
          <w:b w:val="false"/>
          <w:i w:val="false"/>
          <w:color w:val="000000"/>
          <w:sz w:val="28"/>
        </w:rPr>
        <w:t>
      2) если Поставщик не может выполнить свои обязательства по Договору, в том числе при несоответствии количественного и качественного состава работников пищеблока, указанных в период конкурса;</w:t>
      </w:r>
    </w:p>
    <w:bookmarkEnd w:id="834"/>
    <w:bookmarkStart w:name="z871" w:id="835"/>
    <w:p>
      <w:pPr>
        <w:spacing w:after="0"/>
        <w:ind w:left="0"/>
        <w:jc w:val="both"/>
      </w:pPr>
      <w:r>
        <w:rPr>
          <w:rFonts w:ascii="Times New Roman"/>
          <w:b w:val="false"/>
          <w:i w:val="false"/>
          <w:color w:val="000000"/>
          <w:sz w:val="28"/>
        </w:rPr>
        <w:t>
      3) если имеется факт отравления детей, взрослых в школьной столовой по вине поставщика услуги, подтвержденный результатами проведенных проверок согласно Предпринимательскому Кодексу Республики Казахстан.</w:t>
      </w:r>
    </w:p>
    <w:bookmarkEnd w:id="835"/>
    <w:bookmarkStart w:name="z872" w:id="836"/>
    <w:p>
      <w:pPr>
        <w:spacing w:after="0"/>
        <w:ind w:left="0"/>
        <w:jc w:val="both"/>
      </w:pPr>
      <w:r>
        <w:rPr>
          <w:rFonts w:ascii="Times New Roman"/>
          <w:b w:val="false"/>
          <w:i w:val="false"/>
          <w:color w:val="000000"/>
          <w:sz w:val="28"/>
        </w:rPr>
        <w:t>
      8.6. Договор может быть расторгнут на любом этапе в случае:</w:t>
      </w:r>
    </w:p>
    <w:bookmarkEnd w:id="836"/>
    <w:bookmarkStart w:name="z873" w:id="837"/>
    <w:p>
      <w:pPr>
        <w:spacing w:after="0"/>
        <w:ind w:left="0"/>
        <w:jc w:val="both"/>
      </w:pPr>
      <w:r>
        <w:rPr>
          <w:rFonts w:ascii="Times New Roman"/>
          <w:b w:val="false"/>
          <w:i w:val="false"/>
          <w:color w:val="000000"/>
          <w:sz w:val="28"/>
        </w:rPr>
        <w:t>
      1) выявления нарушения ограничений, с участием в конкурсе, предусмотренных Правилами;</w:t>
      </w:r>
    </w:p>
    <w:bookmarkEnd w:id="837"/>
    <w:bookmarkStart w:name="z874" w:id="838"/>
    <w:p>
      <w:pPr>
        <w:spacing w:after="0"/>
        <w:ind w:left="0"/>
        <w:jc w:val="both"/>
      </w:pPr>
      <w:r>
        <w:rPr>
          <w:rFonts w:ascii="Times New Roman"/>
          <w:b w:val="false"/>
          <w:i w:val="false"/>
          <w:color w:val="000000"/>
          <w:sz w:val="28"/>
        </w:rPr>
        <w:t>
      2) оказания организатором, единым организатором конкурса содействия Поставщику, не предусмотренного Правилами;</w:t>
      </w:r>
    </w:p>
    <w:bookmarkEnd w:id="838"/>
    <w:bookmarkStart w:name="z875" w:id="839"/>
    <w:p>
      <w:pPr>
        <w:spacing w:after="0"/>
        <w:ind w:left="0"/>
        <w:jc w:val="both"/>
      </w:pPr>
      <w:r>
        <w:rPr>
          <w:rFonts w:ascii="Times New Roman"/>
          <w:b w:val="false"/>
          <w:i w:val="false"/>
          <w:color w:val="000000"/>
          <w:sz w:val="28"/>
        </w:rPr>
        <w:t>
      3) установления уполномоченным органом фактовнарушений при проведении конкурсных процедур, повлиявших на итоги конкурса (предписание, уведомление, представление, решение) и в течение 10 рабочих дней договор заключается с победителем конкурса согласно актам уполномоченных государственных органов, за исключением договоров, по которым обязательства исполнены надлежащим образом.</w:t>
      </w:r>
    </w:p>
    <w:bookmarkEnd w:id="839"/>
    <w:bookmarkStart w:name="z876" w:id="840"/>
    <w:p>
      <w:pPr>
        <w:spacing w:after="0"/>
        <w:ind w:left="0"/>
        <w:jc w:val="both"/>
      </w:pPr>
      <w:r>
        <w:rPr>
          <w:rFonts w:ascii="Times New Roman"/>
          <w:b w:val="false"/>
          <w:i w:val="false"/>
          <w:color w:val="000000"/>
          <w:sz w:val="28"/>
        </w:rPr>
        <w:t>
      8.7. Договор может быть расторгнут по соглашению сторон, в случае нецелесообразности его дальнейшего исполнения. В уведомлении указывается причина расторжения Договора, оговаривается объем аннулированных договорных обязательств, а также дата вступления в силу расторжения Договора.</w:t>
      </w:r>
    </w:p>
    <w:bookmarkEnd w:id="840"/>
    <w:bookmarkStart w:name="z877" w:id="841"/>
    <w:p>
      <w:pPr>
        <w:spacing w:after="0"/>
        <w:ind w:left="0"/>
        <w:jc w:val="both"/>
      </w:pPr>
      <w:r>
        <w:rPr>
          <w:rFonts w:ascii="Times New Roman"/>
          <w:b w:val="false"/>
          <w:i w:val="false"/>
          <w:color w:val="000000"/>
          <w:sz w:val="28"/>
        </w:rPr>
        <w:t xml:space="preserve">
      8.8. Срок действия Договора не продлевается в случае выявления систематических нарушений требований к организации питания, утвержденных нормативными правовыми актами в сфере санитарно-эпидемиологического благополучия населения, подтвержденных тремя и более актами комиссий по мониторингу за качеством питания, межведомственных комиссий, а также при повторном выявлении грубых нарушений территориальными подразделениями ведомства государственного органа в сфере санитарно-эпидемиологического благополучия населения в соответствии с совместным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27 июня 2017 года № 463 и Министра национальной экономики Республики Казахстан от 20 июля 2017 года № 285 "Об утверждении критериев оценки степени риска и проверочных листов в сфере санитарно-эпидемиологического благополучия населения".</w:t>
      </w:r>
    </w:p>
    <w:bookmarkEnd w:id="841"/>
    <w:bookmarkStart w:name="z878" w:id="842"/>
    <w:p>
      <w:pPr>
        <w:spacing w:after="0"/>
        <w:ind w:left="0"/>
        <w:jc w:val="both"/>
      </w:pPr>
      <w:r>
        <w:rPr>
          <w:rFonts w:ascii="Times New Roman"/>
          <w:b w:val="false"/>
          <w:i w:val="false"/>
          <w:color w:val="000000"/>
          <w:sz w:val="28"/>
        </w:rPr>
        <w:t xml:space="preserve">
      Когда Договор аннулируется в силу вышеуказанных обстоятельств, Поставщику производится оплата только за фактические затраты на день расторжения. </w:t>
      </w:r>
    </w:p>
    <w:bookmarkEnd w:id="842"/>
    <w:bookmarkStart w:name="z879" w:id="843"/>
    <w:p>
      <w:pPr>
        <w:spacing w:after="0"/>
        <w:ind w:left="0"/>
        <w:jc w:val="both"/>
      </w:pPr>
      <w:r>
        <w:rPr>
          <w:rFonts w:ascii="Times New Roman"/>
          <w:b w:val="false"/>
          <w:i w:val="false"/>
          <w:color w:val="000000"/>
          <w:sz w:val="28"/>
        </w:rPr>
        <w:t>
      9. Уведомление</w:t>
      </w:r>
    </w:p>
    <w:bookmarkEnd w:id="843"/>
    <w:bookmarkStart w:name="z880" w:id="844"/>
    <w:p>
      <w:pPr>
        <w:spacing w:after="0"/>
        <w:ind w:left="0"/>
        <w:jc w:val="both"/>
      </w:pPr>
      <w:r>
        <w:rPr>
          <w:rFonts w:ascii="Times New Roman"/>
          <w:b w:val="false"/>
          <w:i w:val="false"/>
          <w:color w:val="000000"/>
          <w:sz w:val="28"/>
        </w:rPr>
        <w:t>
      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bookmarkEnd w:id="844"/>
    <w:bookmarkStart w:name="z881" w:id="845"/>
    <w:p>
      <w:pPr>
        <w:spacing w:after="0"/>
        <w:ind w:left="0"/>
        <w:jc w:val="both"/>
      </w:pPr>
      <w:r>
        <w:rPr>
          <w:rFonts w:ascii="Times New Roman"/>
          <w:b w:val="false"/>
          <w:i w:val="false"/>
          <w:color w:val="000000"/>
          <w:sz w:val="28"/>
        </w:rPr>
        <w:t>
      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End w:id="845"/>
    <w:bookmarkStart w:name="z882" w:id="846"/>
    <w:p>
      <w:pPr>
        <w:spacing w:after="0"/>
        <w:ind w:left="0"/>
        <w:jc w:val="both"/>
      </w:pPr>
      <w:r>
        <w:rPr>
          <w:rFonts w:ascii="Times New Roman"/>
          <w:b w:val="false"/>
          <w:i w:val="false"/>
          <w:color w:val="000000"/>
          <w:sz w:val="28"/>
        </w:rPr>
        <w:t>
      10. Форс-мажор</w:t>
      </w:r>
    </w:p>
    <w:bookmarkEnd w:id="846"/>
    <w:bookmarkStart w:name="z883" w:id="847"/>
    <w:p>
      <w:pPr>
        <w:spacing w:after="0"/>
        <w:ind w:left="0"/>
        <w:jc w:val="both"/>
      </w:pPr>
      <w:r>
        <w:rPr>
          <w:rFonts w:ascii="Times New Roman"/>
          <w:b w:val="false"/>
          <w:i w:val="false"/>
          <w:color w:val="000000"/>
          <w:sz w:val="28"/>
        </w:rPr>
        <w:t>
      10.1. Стороны не несут ответственность за неисполнение условий Договора, если оно явилось результатом форс-мажорных обстоятельств.</w:t>
      </w:r>
    </w:p>
    <w:bookmarkEnd w:id="847"/>
    <w:bookmarkStart w:name="z884" w:id="848"/>
    <w:p>
      <w:pPr>
        <w:spacing w:after="0"/>
        <w:ind w:left="0"/>
        <w:jc w:val="both"/>
      </w:pPr>
      <w:r>
        <w:rPr>
          <w:rFonts w:ascii="Times New Roman"/>
          <w:b w:val="false"/>
          <w:i w:val="false"/>
          <w:color w:val="000000"/>
          <w:sz w:val="28"/>
        </w:rPr>
        <w:t>
      10.2. Поставщик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bookmarkEnd w:id="848"/>
    <w:bookmarkStart w:name="z885" w:id="849"/>
    <w:p>
      <w:pPr>
        <w:spacing w:after="0"/>
        <w:ind w:left="0"/>
        <w:jc w:val="both"/>
      </w:pPr>
      <w:r>
        <w:rPr>
          <w:rFonts w:ascii="Times New Roman"/>
          <w:b w:val="false"/>
          <w:i w:val="false"/>
          <w:color w:val="000000"/>
          <w:sz w:val="28"/>
        </w:rPr>
        <w:t>
      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bookmarkEnd w:id="849"/>
    <w:bookmarkStart w:name="z886" w:id="850"/>
    <w:p>
      <w:pPr>
        <w:spacing w:after="0"/>
        <w:ind w:left="0"/>
        <w:jc w:val="both"/>
      </w:pPr>
      <w:r>
        <w:rPr>
          <w:rFonts w:ascii="Times New Roman"/>
          <w:b w:val="false"/>
          <w:i w:val="false"/>
          <w:color w:val="000000"/>
          <w:sz w:val="28"/>
        </w:rPr>
        <w:t>
      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bookmarkEnd w:id="850"/>
    <w:bookmarkStart w:name="z887" w:id="851"/>
    <w:p>
      <w:pPr>
        <w:spacing w:after="0"/>
        <w:ind w:left="0"/>
        <w:jc w:val="both"/>
      </w:pPr>
      <w:r>
        <w:rPr>
          <w:rFonts w:ascii="Times New Roman"/>
          <w:b w:val="false"/>
          <w:i w:val="false"/>
          <w:color w:val="000000"/>
          <w:sz w:val="28"/>
        </w:rPr>
        <w:t>
      11. Решение спорных вопросов</w:t>
      </w:r>
    </w:p>
    <w:bookmarkEnd w:id="851"/>
    <w:bookmarkStart w:name="z888" w:id="852"/>
    <w:p>
      <w:pPr>
        <w:spacing w:after="0"/>
        <w:ind w:left="0"/>
        <w:jc w:val="both"/>
      </w:pPr>
      <w:r>
        <w:rPr>
          <w:rFonts w:ascii="Times New Roman"/>
          <w:b w:val="false"/>
          <w:i w:val="false"/>
          <w:color w:val="000000"/>
          <w:sz w:val="28"/>
        </w:rPr>
        <w:t>
      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852"/>
    <w:bookmarkStart w:name="z889" w:id="853"/>
    <w:p>
      <w:pPr>
        <w:spacing w:after="0"/>
        <w:ind w:left="0"/>
        <w:jc w:val="both"/>
      </w:pPr>
      <w:r>
        <w:rPr>
          <w:rFonts w:ascii="Times New Roman"/>
          <w:b w:val="false"/>
          <w:i w:val="false"/>
          <w:color w:val="000000"/>
          <w:sz w:val="28"/>
        </w:rPr>
        <w:t>
      11.2. Если в течение 15 (пятнадцати) календарных дней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bookmarkEnd w:id="853"/>
    <w:bookmarkStart w:name="z890" w:id="854"/>
    <w:p>
      <w:pPr>
        <w:spacing w:after="0"/>
        <w:ind w:left="0"/>
        <w:jc w:val="both"/>
      </w:pPr>
      <w:r>
        <w:rPr>
          <w:rFonts w:ascii="Times New Roman"/>
          <w:b w:val="false"/>
          <w:i w:val="false"/>
          <w:color w:val="000000"/>
          <w:sz w:val="28"/>
        </w:rPr>
        <w:t>
      12. Прочие условия</w:t>
      </w:r>
    </w:p>
    <w:bookmarkEnd w:id="854"/>
    <w:bookmarkStart w:name="z891" w:id="855"/>
    <w:p>
      <w:pPr>
        <w:spacing w:after="0"/>
        <w:ind w:left="0"/>
        <w:jc w:val="both"/>
      </w:pPr>
      <w:r>
        <w:rPr>
          <w:rFonts w:ascii="Times New Roman"/>
          <w:b w:val="false"/>
          <w:i w:val="false"/>
          <w:color w:val="000000"/>
          <w:sz w:val="28"/>
        </w:rPr>
        <w:t>
      12.1. Налоги и другие обязательные платежи в бюджет подлежат уплате в соответствии с налоговым и таможенным законодательством Республики Казахстан.</w:t>
      </w:r>
    </w:p>
    <w:bookmarkEnd w:id="855"/>
    <w:bookmarkStart w:name="z892" w:id="856"/>
    <w:p>
      <w:pPr>
        <w:spacing w:after="0"/>
        <w:ind w:left="0"/>
        <w:jc w:val="both"/>
      </w:pPr>
      <w:r>
        <w:rPr>
          <w:rFonts w:ascii="Times New Roman"/>
          <w:b w:val="false"/>
          <w:i w:val="false"/>
          <w:color w:val="000000"/>
          <w:sz w:val="28"/>
        </w:rPr>
        <w:t>
      12.2. Любые изменения и дополнения к Договору совершаются в той же форме, что и заключение Договора.</w:t>
      </w:r>
    </w:p>
    <w:bookmarkEnd w:id="856"/>
    <w:bookmarkStart w:name="z893" w:id="857"/>
    <w:p>
      <w:pPr>
        <w:spacing w:after="0"/>
        <w:ind w:left="0"/>
        <w:jc w:val="both"/>
      </w:pPr>
      <w:r>
        <w:rPr>
          <w:rFonts w:ascii="Times New Roman"/>
          <w:b w:val="false"/>
          <w:i w:val="false"/>
          <w:color w:val="000000"/>
          <w:sz w:val="28"/>
        </w:rPr>
        <w:t>
      12.3. Внесение изменений в заключенный Договор при условии неизменности качества и других условий, явившихся основой выбора поставщика, допускается:</w:t>
      </w:r>
    </w:p>
    <w:bookmarkEnd w:id="857"/>
    <w:bookmarkStart w:name="z894" w:id="858"/>
    <w:p>
      <w:pPr>
        <w:spacing w:after="0"/>
        <w:ind w:left="0"/>
        <w:jc w:val="both"/>
      </w:pPr>
      <w:r>
        <w:rPr>
          <w:rFonts w:ascii="Times New Roman"/>
          <w:b w:val="false"/>
          <w:i w:val="false"/>
          <w:color w:val="000000"/>
          <w:sz w:val="28"/>
        </w:rPr>
        <w:t>
      1) по взаимному согласию Сторон в части улучшения меню заказчиком (увеличение рациона питания) и соответственно увеличения суммы договора по взаимному согласию сторон при условии неизменности качества и других условий, явившихся основой для выбора поставщика;</w:t>
      </w:r>
    </w:p>
    <w:bookmarkEnd w:id="858"/>
    <w:bookmarkStart w:name="z895" w:id="859"/>
    <w:p>
      <w:pPr>
        <w:spacing w:after="0"/>
        <w:ind w:left="0"/>
        <w:jc w:val="both"/>
      </w:pPr>
      <w:r>
        <w:rPr>
          <w:rFonts w:ascii="Times New Roman"/>
          <w:b w:val="false"/>
          <w:i w:val="false"/>
          <w:color w:val="000000"/>
          <w:sz w:val="28"/>
        </w:rPr>
        <w:t>
      2) в части уменьшения либо увеличения суммы Договора, связанной с уменьшением либо увеличением потребности в объеме оказываемых Услуг (в зависимости от количества обучающихся, обеспечивающихся питанием за счет средств из государственного бюджета), при условии неизменности цены за единицу услуг, указанных в Договоре.</w:t>
      </w:r>
    </w:p>
    <w:bookmarkEnd w:id="859"/>
    <w:bookmarkStart w:name="z896" w:id="860"/>
    <w:p>
      <w:pPr>
        <w:spacing w:after="0"/>
        <w:ind w:left="0"/>
        <w:jc w:val="both"/>
      </w:pPr>
      <w:r>
        <w:rPr>
          <w:rFonts w:ascii="Times New Roman"/>
          <w:b w:val="false"/>
          <w:i w:val="false"/>
          <w:color w:val="000000"/>
          <w:sz w:val="28"/>
        </w:rPr>
        <w:t>
      3) в случае если поставщик в процессе исполнения заключенного с ним Договора предложил при условии неизменности цены за единицу услуги более лучшие качественные и (или) технические характеристики, являющихся предметом заключенного с ним Договора.</w:t>
      </w:r>
    </w:p>
    <w:bookmarkEnd w:id="860"/>
    <w:bookmarkStart w:name="z897" w:id="861"/>
    <w:p>
      <w:pPr>
        <w:spacing w:after="0"/>
        <w:ind w:left="0"/>
        <w:jc w:val="both"/>
      </w:pPr>
      <w:r>
        <w:rPr>
          <w:rFonts w:ascii="Times New Roman"/>
          <w:b w:val="false"/>
          <w:i w:val="false"/>
          <w:color w:val="000000"/>
          <w:sz w:val="28"/>
        </w:rPr>
        <w:t>
      Другие вносимые в настоящий Договор изменения и дополнения должны соответствовать конкурсной документации Заказчика, конкурсной заявке Поставщика и Протоколу об итогах конкурса.</w:t>
      </w:r>
    </w:p>
    <w:bookmarkEnd w:id="861"/>
    <w:bookmarkStart w:name="z898" w:id="862"/>
    <w:p>
      <w:pPr>
        <w:spacing w:after="0"/>
        <w:ind w:left="0"/>
        <w:jc w:val="both"/>
      </w:pPr>
      <w:r>
        <w:rPr>
          <w:rFonts w:ascii="Times New Roman"/>
          <w:b w:val="false"/>
          <w:i w:val="false"/>
          <w:color w:val="000000"/>
          <w:sz w:val="28"/>
        </w:rPr>
        <w:t>
      12.4. Договор составлен на казахском и русском языках, имеющих одинаковую юридическую силу.</w:t>
      </w:r>
    </w:p>
    <w:bookmarkEnd w:id="862"/>
    <w:bookmarkStart w:name="z899" w:id="863"/>
    <w:p>
      <w:pPr>
        <w:spacing w:after="0"/>
        <w:ind w:left="0"/>
        <w:jc w:val="both"/>
      </w:pPr>
      <w:r>
        <w:rPr>
          <w:rFonts w:ascii="Times New Roman"/>
          <w:b w:val="false"/>
          <w:i w:val="false"/>
          <w:color w:val="000000"/>
          <w:sz w:val="28"/>
        </w:rPr>
        <w:t>
      12.5. В части, неурегулированной Договором, Стороны руководствуются законодательством Республики Казахстан.</w:t>
      </w:r>
    </w:p>
    <w:bookmarkEnd w:id="863"/>
    <w:bookmarkStart w:name="z900" w:id="864"/>
    <w:p>
      <w:pPr>
        <w:spacing w:after="0"/>
        <w:ind w:left="0"/>
        <w:jc w:val="both"/>
      </w:pPr>
      <w:r>
        <w:rPr>
          <w:rFonts w:ascii="Times New Roman"/>
          <w:b w:val="false"/>
          <w:i w:val="false"/>
          <w:color w:val="000000"/>
          <w:sz w:val="28"/>
        </w:rPr>
        <w:t>
      13. Реквизиты Сторон</w:t>
      </w:r>
    </w:p>
    <w:bookmarkEnd w:id="8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8"/>
        <w:gridCol w:w="6322"/>
      </w:tblGrid>
      <w:tr>
        <w:trPr>
          <w:trHeight w:val="30" w:hRule="atLeast"/>
        </w:trPr>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tc>
      </w:tr>
      <w:tr>
        <w:trPr>
          <w:trHeight w:val="30" w:hRule="atLeast"/>
        </w:trPr>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Заказчика" "Полный юридический адрес Заказчика" БИН "БИН Заказчика" БИК "БИК Заказчика" ИИК "ИИК Заказчика" "Наименование банка" Тел.: "телефон Заказчика" "должность Заказчика" "ФИО Заказчика":</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Поставщика" "Полный юридический адрес Поставщика" БИН/ИНН/УНП "БИН/ИНН/УНП Поставщика" БИК "БИК Поставщика" ИИК "ИИК Поставщика" "Наименование банка" Тел.: "телефон Поставщика" "должность Поставщика" "ФИО Поставщика"</w:t>
            </w:r>
          </w:p>
        </w:tc>
      </w:tr>
    </w:tbl>
    <w:p>
      <w:pPr>
        <w:spacing w:after="0"/>
        <w:ind w:left="0"/>
        <w:jc w:val="both"/>
      </w:pPr>
      <w:r>
        <w:rPr>
          <w:rFonts w:ascii="Times New Roman"/>
          <w:b w:val="false"/>
          <w:i w:val="false"/>
          <w:color w:val="000000"/>
          <w:sz w:val="28"/>
        </w:rPr>
        <w:t>
      Расшифровка аббревиатур:</w:t>
      </w:r>
    </w:p>
    <w:p>
      <w:pPr>
        <w:spacing w:after="0"/>
        <w:ind w:left="0"/>
        <w:jc w:val="both"/>
      </w:pPr>
      <w:r>
        <w:rPr>
          <w:rFonts w:ascii="Times New Roman"/>
          <w:b w:val="false"/>
          <w:i w:val="false"/>
          <w:color w:val="000000"/>
          <w:sz w:val="28"/>
        </w:rPr>
        <w:t>
      БИН – бизнес-идентификационный номер;</w:t>
      </w:r>
    </w:p>
    <w:p>
      <w:pPr>
        <w:spacing w:after="0"/>
        <w:ind w:left="0"/>
        <w:jc w:val="both"/>
      </w:pPr>
      <w:r>
        <w:rPr>
          <w:rFonts w:ascii="Times New Roman"/>
          <w:b w:val="false"/>
          <w:i w:val="false"/>
          <w:color w:val="000000"/>
          <w:sz w:val="28"/>
        </w:rPr>
        <w:t>
      БИК – банковский идентификационный код;</w:t>
      </w:r>
    </w:p>
    <w:p>
      <w:pPr>
        <w:spacing w:after="0"/>
        <w:ind w:left="0"/>
        <w:jc w:val="both"/>
      </w:pPr>
      <w:r>
        <w:rPr>
          <w:rFonts w:ascii="Times New Roman"/>
          <w:b w:val="false"/>
          <w:i w:val="false"/>
          <w:color w:val="000000"/>
          <w:sz w:val="28"/>
        </w:rPr>
        <w:t>
      ИИК – индивидуальный идентификационный код;</w:t>
      </w:r>
    </w:p>
    <w:p>
      <w:pPr>
        <w:spacing w:after="0"/>
        <w:ind w:left="0"/>
        <w:jc w:val="both"/>
      </w:pPr>
      <w:r>
        <w:rPr>
          <w:rFonts w:ascii="Times New Roman"/>
          <w:b w:val="false"/>
          <w:i w:val="false"/>
          <w:color w:val="000000"/>
          <w:sz w:val="28"/>
        </w:rPr>
        <w:t>
      ИИН – индивидуальный идентификационный номер;</w:t>
      </w:r>
    </w:p>
    <w:p>
      <w:pPr>
        <w:spacing w:after="0"/>
        <w:ind w:left="0"/>
        <w:jc w:val="both"/>
      </w:pPr>
      <w:r>
        <w:rPr>
          <w:rFonts w:ascii="Times New Roman"/>
          <w:b w:val="false"/>
          <w:i w:val="false"/>
          <w:color w:val="000000"/>
          <w:sz w:val="28"/>
        </w:rPr>
        <w:t>
      ИНН – идентификационный номер налогоплательщика;</w:t>
      </w:r>
    </w:p>
    <w:p>
      <w:pPr>
        <w:spacing w:after="0"/>
        <w:ind w:left="0"/>
        <w:jc w:val="both"/>
      </w:pPr>
      <w:r>
        <w:rPr>
          <w:rFonts w:ascii="Times New Roman"/>
          <w:b w:val="false"/>
          <w:i w:val="false"/>
          <w:color w:val="000000"/>
          <w:sz w:val="28"/>
        </w:rPr>
        <w:t>
      УНП – учетный номер плательщика;</w:t>
      </w:r>
    </w:p>
    <w:p>
      <w:pPr>
        <w:spacing w:after="0"/>
        <w:ind w:left="0"/>
        <w:jc w:val="both"/>
      </w:pPr>
      <w:r>
        <w:rPr>
          <w:rFonts w:ascii="Times New Roman"/>
          <w:b w:val="false"/>
          <w:i w:val="false"/>
          <w:color w:val="000000"/>
          <w:sz w:val="28"/>
        </w:rPr>
        <w:t>
      НДС – налог на добавленную стоимость;</w:t>
      </w:r>
    </w:p>
    <w:p>
      <w:pPr>
        <w:spacing w:after="0"/>
        <w:ind w:left="0"/>
        <w:jc w:val="both"/>
      </w:pPr>
      <w:r>
        <w:rPr>
          <w:rFonts w:ascii="Times New Roman"/>
          <w:b w:val="false"/>
          <w:i w:val="false"/>
          <w:color w:val="000000"/>
          <w:sz w:val="28"/>
        </w:rPr>
        <w:t>
      Ф.И.О. –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Типовой</w:t>
            </w:r>
            <w:r>
              <w:br/>
            </w:r>
            <w:r>
              <w:rPr>
                <w:rFonts w:ascii="Times New Roman"/>
                <w:b w:val="false"/>
                <w:i w:val="false"/>
                <w:color w:val="000000"/>
                <w:sz w:val="20"/>
              </w:rPr>
              <w:t>конкурсной документации по</w:t>
            </w:r>
            <w:r>
              <w:br/>
            </w:r>
            <w:r>
              <w:rPr>
                <w:rFonts w:ascii="Times New Roman"/>
                <w:b w:val="false"/>
                <w:i w:val="false"/>
                <w:color w:val="000000"/>
                <w:sz w:val="20"/>
              </w:rPr>
              <w:t>выбору поставщика услуги или</w:t>
            </w:r>
            <w:r>
              <w:br/>
            </w:r>
            <w:r>
              <w:rPr>
                <w:rFonts w:ascii="Times New Roman"/>
                <w:b w:val="false"/>
                <w:i w:val="false"/>
                <w:color w:val="000000"/>
                <w:sz w:val="20"/>
              </w:rPr>
              <w:t>товаров по организации питания</w:t>
            </w:r>
            <w:r>
              <w:br/>
            </w:r>
            <w:r>
              <w:rPr>
                <w:rFonts w:ascii="Times New Roman"/>
                <w:b w:val="false"/>
                <w:i w:val="false"/>
                <w:color w:val="000000"/>
                <w:sz w:val="20"/>
              </w:rPr>
              <w:t>обучающихся в организациях</w:t>
            </w:r>
            <w:r>
              <w:br/>
            </w:r>
            <w:r>
              <w:rPr>
                <w:rFonts w:ascii="Times New Roman"/>
                <w:b w:val="false"/>
                <w:i w:val="false"/>
                <w:color w:val="000000"/>
                <w:sz w:val="20"/>
              </w:rPr>
              <w:t>среднего образования, а также</w:t>
            </w:r>
            <w:r>
              <w:br/>
            </w:r>
            <w:r>
              <w:rPr>
                <w:rFonts w:ascii="Times New Roman"/>
                <w:b w:val="false"/>
                <w:i w:val="false"/>
                <w:color w:val="000000"/>
                <w:sz w:val="20"/>
              </w:rPr>
              <w:t>поставщика товаров, связанных</w:t>
            </w:r>
            <w:r>
              <w:br/>
            </w:r>
            <w:r>
              <w:rPr>
                <w:rFonts w:ascii="Times New Roman"/>
                <w:b w:val="false"/>
                <w:i w:val="false"/>
                <w:color w:val="000000"/>
                <w:sz w:val="20"/>
              </w:rPr>
              <w:t>с обеспечением питания детей,</w:t>
            </w:r>
            <w:r>
              <w:br/>
            </w:r>
            <w:r>
              <w:rPr>
                <w:rFonts w:ascii="Times New Roman"/>
                <w:b w:val="false"/>
                <w:i w:val="false"/>
                <w:color w:val="000000"/>
                <w:sz w:val="20"/>
              </w:rPr>
              <w:t>воспитывающихся и</w:t>
            </w:r>
            <w:r>
              <w:br/>
            </w:r>
            <w:r>
              <w:rPr>
                <w:rFonts w:ascii="Times New Roman"/>
                <w:b w:val="false"/>
                <w:i w:val="false"/>
                <w:color w:val="000000"/>
                <w:sz w:val="20"/>
              </w:rPr>
              <w:t>обучающихся в дошкольных</w:t>
            </w:r>
            <w:r>
              <w:br/>
            </w:r>
            <w:r>
              <w:rPr>
                <w:rFonts w:ascii="Times New Roman"/>
                <w:b w:val="false"/>
                <w:i w:val="false"/>
                <w:color w:val="000000"/>
                <w:sz w:val="20"/>
              </w:rPr>
              <w:t>организациях, организациях</w:t>
            </w:r>
            <w:r>
              <w:br/>
            </w:r>
            <w:r>
              <w:rPr>
                <w:rFonts w:ascii="Times New Roman"/>
                <w:b w:val="false"/>
                <w:i w:val="false"/>
                <w:color w:val="000000"/>
                <w:sz w:val="20"/>
              </w:rPr>
              <w:t>образования для детей-сирот и</w:t>
            </w:r>
            <w:r>
              <w:br/>
            </w:r>
            <w:r>
              <w:rPr>
                <w:rFonts w:ascii="Times New Roman"/>
                <w:b w:val="false"/>
                <w:i w:val="false"/>
                <w:color w:val="000000"/>
                <w:sz w:val="20"/>
              </w:rPr>
              <w:t>детей, оставшихся без</w:t>
            </w:r>
            <w:r>
              <w:br/>
            </w:r>
            <w:r>
              <w:rPr>
                <w:rFonts w:ascii="Times New Roman"/>
                <w:b w:val="false"/>
                <w:i w:val="false"/>
                <w:color w:val="000000"/>
                <w:sz w:val="20"/>
              </w:rPr>
              <w:t>попечения родителей</w:t>
            </w:r>
          </w:p>
        </w:tc>
      </w:tr>
    </w:tbl>
    <w:bookmarkStart w:name="z902" w:id="865"/>
    <w:p>
      <w:pPr>
        <w:spacing w:after="0"/>
        <w:ind w:left="0"/>
        <w:jc w:val="left"/>
      </w:pPr>
      <w:r>
        <w:rPr>
          <w:rFonts w:ascii="Times New Roman"/>
          <w:b/>
          <w:i w:val="false"/>
          <w:color w:val="000000"/>
        </w:rPr>
        <w:t xml:space="preserve">                          Типовой договор о поставке товаров</w:t>
      </w:r>
    </w:p>
    <w:bookmarkEnd w:id="865"/>
    <w:p>
      <w:pPr>
        <w:spacing w:after="0"/>
        <w:ind w:left="0"/>
        <w:jc w:val="both"/>
      </w:pPr>
      <w:r>
        <w:rPr>
          <w:rFonts w:ascii="Times New Roman"/>
          <w:b w:val="false"/>
          <w:i w:val="false"/>
          <w:color w:val="000000"/>
          <w:sz w:val="28"/>
        </w:rPr>
        <w:t>
      ______________________ "___" ___________ ______ г.</w:t>
      </w:r>
      <w:r>
        <w:br/>
      </w:r>
      <w:r>
        <w:rPr>
          <w:rFonts w:ascii="Times New Roman"/>
          <w:b w:val="false"/>
          <w:i w:val="false"/>
          <w:color w:val="000000"/>
          <w:sz w:val="28"/>
        </w:rPr>
        <w:t>(место проведения)</w:t>
      </w:r>
      <w:r>
        <w:br/>
      </w:r>
      <w:r>
        <w:rPr>
          <w:rFonts w:ascii="Times New Roman"/>
          <w:b w:val="false"/>
          <w:i w:val="false"/>
          <w:color w:val="000000"/>
          <w:sz w:val="28"/>
        </w:rPr>
        <w:t>____________________________, именуемый (ое) (ая)</w:t>
      </w:r>
      <w:r>
        <w:br/>
      </w:r>
      <w:r>
        <w:rPr>
          <w:rFonts w:ascii="Times New Roman"/>
          <w:b w:val="false"/>
          <w:i w:val="false"/>
          <w:color w:val="000000"/>
          <w:sz w:val="28"/>
        </w:rPr>
        <w:t>(указать полное наименование организатора конкурса) в дальнейшем</w:t>
      </w:r>
      <w:r>
        <w:br/>
      </w:r>
      <w:r>
        <w:rPr>
          <w:rFonts w:ascii="Times New Roman"/>
          <w:b w:val="false"/>
          <w:i w:val="false"/>
          <w:color w:val="000000"/>
          <w:sz w:val="28"/>
        </w:rPr>
        <w:t>Заказчик, в лице _____________(должность, фамилия, имя, отчество</w:t>
      </w:r>
      <w:r>
        <w:br/>
      </w:r>
      <w:r>
        <w:rPr>
          <w:rFonts w:ascii="Times New Roman"/>
          <w:b w:val="false"/>
          <w:i w:val="false"/>
          <w:color w:val="000000"/>
          <w:sz w:val="28"/>
        </w:rPr>
        <w:t>(при его наличии) руководителя) с одной стороны и ______________,</w:t>
      </w:r>
      <w:r>
        <w:br/>
      </w:r>
      <w:r>
        <w:rPr>
          <w:rFonts w:ascii="Times New Roman"/>
          <w:b w:val="false"/>
          <w:i w:val="false"/>
          <w:color w:val="000000"/>
          <w:sz w:val="28"/>
        </w:rPr>
        <w:t>(полное наименование поставщика – победителя конкурса), именуемый (ое) (ая)</w:t>
      </w:r>
      <w:r>
        <w:br/>
      </w:r>
      <w:r>
        <w:rPr>
          <w:rFonts w:ascii="Times New Roman"/>
          <w:b w:val="false"/>
          <w:i w:val="false"/>
          <w:color w:val="000000"/>
          <w:sz w:val="28"/>
        </w:rPr>
        <w:t>в дальнейшем Поставщик, в лице ___________,</w:t>
      </w:r>
      <w:r>
        <w:br/>
      </w:r>
      <w:r>
        <w:rPr>
          <w:rFonts w:ascii="Times New Roman"/>
          <w:b w:val="false"/>
          <w:i w:val="false"/>
          <w:color w:val="000000"/>
          <w:sz w:val="28"/>
        </w:rPr>
        <w:t>(должность, фамилия, имя, отчество (при его наличии) руководителя)</w:t>
      </w:r>
      <w:r>
        <w:br/>
      </w:r>
      <w:r>
        <w:rPr>
          <w:rFonts w:ascii="Times New Roman"/>
          <w:b w:val="false"/>
          <w:i w:val="false"/>
          <w:color w:val="000000"/>
          <w:sz w:val="28"/>
        </w:rPr>
        <w:t>действующего на основании_____(Устава и другие) с другой стороны,</w:t>
      </w:r>
      <w:r>
        <w:br/>
      </w:r>
      <w:r>
        <w:rPr>
          <w:rFonts w:ascii="Times New Roman"/>
          <w:b w:val="false"/>
          <w:i w:val="false"/>
          <w:color w:val="000000"/>
          <w:sz w:val="28"/>
        </w:rPr>
        <w:t>на основании протокола об итогах конкурса по выбору поставщика товаров,</w:t>
      </w:r>
      <w:r>
        <w:br/>
      </w:r>
      <w:r>
        <w:rPr>
          <w:rFonts w:ascii="Times New Roman"/>
          <w:b w:val="false"/>
          <w:i w:val="false"/>
          <w:color w:val="000000"/>
          <w:sz w:val="28"/>
        </w:rPr>
        <w:t>состоявшегося "___"____20___ года заключили настоящий</w:t>
      </w:r>
      <w:r>
        <w:br/>
      </w:r>
      <w:r>
        <w:rPr>
          <w:rFonts w:ascii="Times New Roman"/>
          <w:b w:val="false"/>
          <w:i w:val="false"/>
          <w:color w:val="000000"/>
          <w:sz w:val="28"/>
        </w:rPr>
        <w:t>Договор о поставке товаров (далее - Договор)</w:t>
      </w:r>
      <w:r>
        <w:br/>
      </w:r>
      <w:r>
        <w:rPr>
          <w:rFonts w:ascii="Times New Roman"/>
          <w:b w:val="false"/>
          <w:i w:val="false"/>
          <w:color w:val="000000"/>
          <w:sz w:val="28"/>
        </w:rPr>
        <w:t>и пришли к соглашению о нижеследующем:</w:t>
      </w:r>
    </w:p>
    <w:bookmarkStart w:name="z903" w:id="866"/>
    <w:p>
      <w:pPr>
        <w:spacing w:after="0"/>
        <w:ind w:left="0"/>
        <w:jc w:val="both"/>
      </w:pPr>
      <w:r>
        <w:rPr>
          <w:rFonts w:ascii="Times New Roman"/>
          <w:b w:val="false"/>
          <w:i w:val="false"/>
          <w:color w:val="000000"/>
          <w:sz w:val="28"/>
        </w:rPr>
        <w:t>
      1. Предмет Договора</w:t>
      </w:r>
    </w:p>
    <w:bookmarkEnd w:id="866"/>
    <w:bookmarkStart w:name="z904" w:id="867"/>
    <w:p>
      <w:pPr>
        <w:spacing w:after="0"/>
        <w:ind w:left="0"/>
        <w:jc w:val="both"/>
      </w:pPr>
      <w:r>
        <w:rPr>
          <w:rFonts w:ascii="Times New Roman"/>
          <w:b w:val="false"/>
          <w:i w:val="false"/>
          <w:color w:val="000000"/>
          <w:sz w:val="28"/>
        </w:rPr>
        <w:t>
      1.1. Поставщик обязуется поставить Товар согласно условиям, требованиям и по ценам, указанным в техническом задании, являющимся неотъемлемой его частью, а Заказчик обязуется принять Товар и оплатить за него на условиях настоящего Договора при условии надлежащего исполнения Поставщиком своих обязательств по Договору:</w:t>
      </w:r>
    </w:p>
    <w:bookmarkEnd w:id="867"/>
    <w:bookmarkStart w:name="z905" w:id="868"/>
    <w:p>
      <w:pPr>
        <w:spacing w:after="0"/>
        <w:ind w:left="0"/>
        <w:jc w:val="both"/>
      </w:pPr>
      <w:r>
        <w:rPr>
          <w:rFonts w:ascii="Times New Roman"/>
          <w:b w:val="false"/>
          <w:i w:val="false"/>
          <w:color w:val="000000"/>
          <w:sz w:val="28"/>
        </w:rPr>
        <w:t>
      по специфике "Код специфики" - "Краткое описание предмета договора по специфике";</w:t>
      </w:r>
    </w:p>
    <w:bookmarkEnd w:id="868"/>
    <w:bookmarkStart w:name="z906" w:id="869"/>
    <w:p>
      <w:pPr>
        <w:spacing w:after="0"/>
        <w:ind w:left="0"/>
        <w:jc w:val="both"/>
      </w:pPr>
      <w:r>
        <w:rPr>
          <w:rFonts w:ascii="Times New Roman"/>
          <w:b w:val="false"/>
          <w:i w:val="false"/>
          <w:color w:val="000000"/>
          <w:sz w:val="28"/>
        </w:rPr>
        <w:t>
      …</w:t>
      </w:r>
    </w:p>
    <w:bookmarkEnd w:id="869"/>
    <w:bookmarkStart w:name="z907" w:id="870"/>
    <w:p>
      <w:pPr>
        <w:spacing w:after="0"/>
        <w:ind w:left="0"/>
        <w:jc w:val="both"/>
      </w:pPr>
      <w:r>
        <w:rPr>
          <w:rFonts w:ascii="Times New Roman"/>
          <w:b w:val="false"/>
          <w:i w:val="false"/>
          <w:color w:val="000000"/>
          <w:sz w:val="28"/>
        </w:rPr>
        <w:t>
      по специфике "Код специфики" - "Краткое описание предмета договора по специфике N".</w:t>
      </w:r>
    </w:p>
    <w:bookmarkEnd w:id="870"/>
    <w:bookmarkStart w:name="z908" w:id="871"/>
    <w:p>
      <w:pPr>
        <w:spacing w:after="0"/>
        <w:ind w:left="0"/>
        <w:jc w:val="both"/>
      </w:pPr>
      <w:r>
        <w:rPr>
          <w:rFonts w:ascii="Times New Roman"/>
          <w:b w:val="false"/>
          <w:i w:val="false"/>
          <w:color w:val="000000"/>
          <w:sz w:val="28"/>
        </w:rPr>
        <w:t>
      1.2. Перечисленные ниже документы и условия, оговоренные в них, образуют данный Договор и считаются его неотъемлемой частью, а именно:</w:t>
      </w:r>
    </w:p>
    <w:bookmarkEnd w:id="871"/>
    <w:bookmarkStart w:name="z909" w:id="872"/>
    <w:p>
      <w:pPr>
        <w:spacing w:after="0"/>
        <w:ind w:left="0"/>
        <w:jc w:val="both"/>
      </w:pPr>
      <w:r>
        <w:rPr>
          <w:rFonts w:ascii="Times New Roman"/>
          <w:b w:val="false"/>
          <w:i w:val="false"/>
          <w:color w:val="000000"/>
          <w:sz w:val="28"/>
        </w:rPr>
        <w:t>
      1) настоящий Договор;</w:t>
      </w:r>
    </w:p>
    <w:bookmarkEnd w:id="872"/>
    <w:bookmarkStart w:name="z910" w:id="873"/>
    <w:p>
      <w:pPr>
        <w:spacing w:after="0"/>
        <w:ind w:left="0"/>
        <w:jc w:val="both"/>
      </w:pPr>
      <w:r>
        <w:rPr>
          <w:rFonts w:ascii="Times New Roman"/>
          <w:b w:val="false"/>
          <w:i w:val="false"/>
          <w:color w:val="000000"/>
          <w:sz w:val="28"/>
        </w:rPr>
        <w:t>
      2) перечень приобретаемых товаров;</w:t>
      </w:r>
    </w:p>
    <w:bookmarkEnd w:id="873"/>
    <w:bookmarkStart w:name="z911" w:id="874"/>
    <w:p>
      <w:pPr>
        <w:spacing w:after="0"/>
        <w:ind w:left="0"/>
        <w:jc w:val="both"/>
      </w:pPr>
      <w:r>
        <w:rPr>
          <w:rFonts w:ascii="Times New Roman"/>
          <w:b w:val="false"/>
          <w:i w:val="false"/>
          <w:color w:val="000000"/>
          <w:sz w:val="28"/>
        </w:rPr>
        <w:t>
      3) техническое задание;</w:t>
      </w:r>
    </w:p>
    <w:bookmarkEnd w:id="874"/>
    <w:bookmarkStart w:name="z912" w:id="875"/>
    <w:p>
      <w:pPr>
        <w:spacing w:after="0"/>
        <w:ind w:left="0"/>
        <w:jc w:val="both"/>
      </w:pPr>
      <w:r>
        <w:rPr>
          <w:rFonts w:ascii="Times New Roman"/>
          <w:b w:val="false"/>
          <w:i w:val="false"/>
          <w:color w:val="000000"/>
          <w:sz w:val="28"/>
        </w:rPr>
        <w:t>
      4) обеспечение исполнения Договора.</w:t>
      </w:r>
    </w:p>
    <w:bookmarkEnd w:id="875"/>
    <w:bookmarkStart w:name="z913" w:id="876"/>
    <w:p>
      <w:pPr>
        <w:spacing w:after="0"/>
        <w:ind w:left="0"/>
        <w:jc w:val="both"/>
      </w:pPr>
      <w:r>
        <w:rPr>
          <w:rFonts w:ascii="Times New Roman"/>
          <w:b w:val="false"/>
          <w:i w:val="false"/>
          <w:color w:val="000000"/>
          <w:sz w:val="28"/>
        </w:rPr>
        <w:t>
      1.3. В данном Договоре нижеперечисленные понятия имеют следующее толкование:</w:t>
      </w:r>
    </w:p>
    <w:bookmarkEnd w:id="876"/>
    <w:bookmarkStart w:name="z914" w:id="877"/>
    <w:p>
      <w:pPr>
        <w:spacing w:after="0"/>
        <w:ind w:left="0"/>
        <w:jc w:val="both"/>
      </w:pPr>
      <w:r>
        <w:rPr>
          <w:rFonts w:ascii="Times New Roman"/>
          <w:b w:val="false"/>
          <w:i w:val="false"/>
          <w:color w:val="000000"/>
          <w:sz w:val="28"/>
        </w:rPr>
        <w:t>
      1) "Непреодолимая сила (Форс-мажор)" – чрезвычайные и непредотвратимые события (стихийные явления, военные действия и другие). К таким обстоятельствам не относится, в частности, отсутствие на рынке нужных для исполнения товаров;</w:t>
      </w:r>
    </w:p>
    <w:bookmarkEnd w:id="877"/>
    <w:bookmarkStart w:name="z915" w:id="878"/>
    <w:p>
      <w:pPr>
        <w:spacing w:after="0"/>
        <w:ind w:left="0"/>
        <w:jc w:val="both"/>
      </w:pPr>
      <w:r>
        <w:rPr>
          <w:rFonts w:ascii="Times New Roman"/>
          <w:b w:val="false"/>
          <w:i w:val="false"/>
          <w:color w:val="000000"/>
          <w:sz w:val="28"/>
        </w:rPr>
        <w:t>
      2) "Заказчик" – орган или организация среднего образования;</w:t>
      </w:r>
    </w:p>
    <w:bookmarkEnd w:id="878"/>
    <w:bookmarkStart w:name="z916" w:id="879"/>
    <w:p>
      <w:pPr>
        <w:spacing w:after="0"/>
        <w:ind w:left="0"/>
        <w:jc w:val="both"/>
      </w:pPr>
      <w:r>
        <w:rPr>
          <w:rFonts w:ascii="Times New Roman"/>
          <w:b w:val="false"/>
          <w:i w:val="false"/>
          <w:color w:val="000000"/>
          <w:sz w:val="28"/>
        </w:rPr>
        <w:t>
      3) "Поставщик" – физического лица или юридическое лицо, осуществляющее предпринимательскую деятельность, (за исключением государственных учреждений, если иное не установлено законами Республики Казахстан), выступающее в качестве контрагента Заказчика в заключенном с ним договоре;</w:t>
      </w:r>
    </w:p>
    <w:bookmarkEnd w:id="879"/>
    <w:bookmarkStart w:name="z917" w:id="880"/>
    <w:p>
      <w:pPr>
        <w:spacing w:after="0"/>
        <w:ind w:left="0"/>
        <w:jc w:val="both"/>
      </w:pPr>
      <w:r>
        <w:rPr>
          <w:rFonts w:ascii="Times New Roman"/>
          <w:b w:val="false"/>
          <w:i w:val="false"/>
          <w:color w:val="000000"/>
          <w:sz w:val="28"/>
        </w:rPr>
        <w:t>
      4) "Договор" – гражданско-правовой акт, заключенный между Заказчиком и Поставщиком, зафиксированный в письменной форме в соответствии с гражданским законодательством Республики Казахстан, подписанный сторонами со всеми приложениями и дополнениями к нему, а также со всей документацией, на которую в договоре есть ссылки;</w:t>
      </w:r>
    </w:p>
    <w:bookmarkEnd w:id="880"/>
    <w:bookmarkStart w:name="z918" w:id="881"/>
    <w:p>
      <w:pPr>
        <w:spacing w:after="0"/>
        <w:ind w:left="0"/>
        <w:jc w:val="both"/>
      </w:pPr>
      <w:r>
        <w:rPr>
          <w:rFonts w:ascii="Times New Roman"/>
          <w:b w:val="false"/>
          <w:i w:val="false"/>
          <w:color w:val="000000"/>
          <w:sz w:val="28"/>
        </w:rPr>
        <w:t>
      5) "Цена Договора" – сумма, выплаченная Заказчиком Поставщику в рамках Договора за полное выполнение своих договорных обязательств.</w:t>
      </w:r>
    </w:p>
    <w:bookmarkEnd w:id="881"/>
    <w:bookmarkStart w:name="z919" w:id="882"/>
    <w:p>
      <w:pPr>
        <w:spacing w:after="0"/>
        <w:ind w:left="0"/>
        <w:jc w:val="both"/>
      </w:pPr>
      <w:r>
        <w:rPr>
          <w:rFonts w:ascii="Times New Roman"/>
          <w:b w:val="false"/>
          <w:i w:val="false"/>
          <w:color w:val="000000"/>
          <w:sz w:val="28"/>
        </w:rPr>
        <w:t>
      Стороны не несут ответственности за полное или частичное неисполнение своих обязанностей по настоящему договору, если оно явилось результатом непреодолимой силы.</w:t>
      </w:r>
    </w:p>
    <w:bookmarkEnd w:id="882"/>
    <w:bookmarkStart w:name="z920" w:id="883"/>
    <w:p>
      <w:pPr>
        <w:spacing w:after="0"/>
        <w:ind w:left="0"/>
        <w:jc w:val="both"/>
      </w:pPr>
      <w:r>
        <w:rPr>
          <w:rFonts w:ascii="Times New Roman"/>
          <w:b w:val="false"/>
          <w:i w:val="false"/>
          <w:color w:val="000000"/>
          <w:sz w:val="28"/>
        </w:rPr>
        <w:t>
      2. Сумма Договора и условия оплаты</w:t>
      </w:r>
    </w:p>
    <w:bookmarkEnd w:id="883"/>
    <w:bookmarkStart w:name="z921" w:id="884"/>
    <w:p>
      <w:pPr>
        <w:spacing w:after="0"/>
        <w:ind w:left="0"/>
        <w:jc w:val="both"/>
      </w:pPr>
      <w:r>
        <w:rPr>
          <w:rFonts w:ascii="Times New Roman"/>
          <w:b w:val="false"/>
          <w:i w:val="false"/>
          <w:color w:val="000000"/>
          <w:sz w:val="28"/>
        </w:rPr>
        <w:t>
      2.1. Общая сумма Договора составляет ______ ("сумма прописью") тенге и включает все расходы, связанные с оказанием услуг, а также все налоги и сборы, предусмотренные законодательством Республики Казахстан, "в том числе НДС "сумма НДС" тенге" /"без учета НДС" (далее – сумма Договора).</w:t>
      </w:r>
    </w:p>
    <w:bookmarkEnd w:id="884"/>
    <w:bookmarkStart w:name="z922" w:id="885"/>
    <w:p>
      <w:pPr>
        <w:spacing w:after="0"/>
        <w:ind w:left="0"/>
        <w:jc w:val="both"/>
      </w:pPr>
      <w:r>
        <w:rPr>
          <w:rFonts w:ascii="Times New Roman"/>
          <w:b w:val="false"/>
          <w:i w:val="false"/>
          <w:color w:val="000000"/>
          <w:sz w:val="28"/>
        </w:rPr>
        <w:t>
      2.2. В территориальном органе казначейства Договор подлежит регистрации на "____" год</w:t>
      </w:r>
    </w:p>
    <w:bookmarkEnd w:id="885"/>
    <w:bookmarkStart w:name="z923" w:id="886"/>
    <w:p>
      <w:pPr>
        <w:spacing w:after="0"/>
        <w:ind w:left="0"/>
        <w:jc w:val="both"/>
      </w:pPr>
      <w:r>
        <w:rPr>
          <w:rFonts w:ascii="Times New Roman"/>
          <w:b w:val="false"/>
          <w:i w:val="false"/>
          <w:color w:val="000000"/>
          <w:sz w:val="28"/>
        </w:rPr>
        <w:t>
      по бюджетной программе "Код и наименование программы", подпрограмме "Код и наименование подпрограммы", специфике "код и наименование специфики" - "сумма по специфике" ("сумма по специфике прописью") тенге, "в том числе НДС" "сумма НДС" тенге /"без учета НДС".</w:t>
      </w:r>
    </w:p>
    <w:bookmarkEnd w:id="886"/>
    <w:bookmarkStart w:name="z924" w:id="887"/>
    <w:p>
      <w:pPr>
        <w:spacing w:after="0"/>
        <w:ind w:left="0"/>
        <w:jc w:val="both"/>
      </w:pPr>
      <w:r>
        <w:rPr>
          <w:rFonts w:ascii="Times New Roman"/>
          <w:b w:val="false"/>
          <w:i w:val="false"/>
          <w:color w:val="000000"/>
          <w:sz w:val="28"/>
        </w:rPr>
        <w:t>
      2.3. Оплата за поставленный Товар производится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приема-передачи Товара.</w:t>
      </w:r>
    </w:p>
    <w:bookmarkEnd w:id="887"/>
    <w:bookmarkStart w:name="z925" w:id="888"/>
    <w:p>
      <w:pPr>
        <w:spacing w:after="0"/>
        <w:ind w:left="0"/>
        <w:jc w:val="both"/>
      </w:pPr>
      <w:r>
        <w:rPr>
          <w:rFonts w:ascii="Times New Roman"/>
          <w:b w:val="false"/>
          <w:i w:val="false"/>
          <w:color w:val="000000"/>
          <w:sz w:val="28"/>
        </w:rPr>
        <w:t>
      2.4. Объем поставляемых товаров в количественном и стоимостном выражении оговорен в техническом задании.</w:t>
      </w:r>
    </w:p>
    <w:bookmarkEnd w:id="888"/>
    <w:bookmarkStart w:name="z926" w:id="889"/>
    <w:p>
      <w:pPr>
        <w:spacing w:after="0"/>
        <w:ind w:left="0"/>
        <w:jc w:val="both"/>
      </w:pPr>
      <w:r>
        <w:rPr>
          <w:rFonts w:ascii="Times New Roman"/>
          <w:b w:val="false"/>
          <w:i w:val="false"/>
          <w:color w:val="000000"/>
          <w:sz w:val="28"/>
        </w:rPr>
        <w:t>
      3. Обязательства Сторон</w:t>
      </w:r>
    </w:p>
    <w:bookmarkEnd w:id="889"/>
    <w:bookmarkStart w:name="z927" w:id="890"/>
    <w:p>
      <w:pPr>
        <w:spacing w:after="0"/>
        <w:ind w:left="0"/>
        <w:jc w:val="both"/>
      </w:pPr>
      <w:r>
        <w:rPr>
          <w:rFonts w:ascii="Times New Roman"/>
          <w:b w:val="false"/>
          <w:i w:val="false"/>
          <w:color w:val="000000"/>
          <w:sz w:val="28"/>
        </w:rPr>
        <w:t>
      3.1. Поставщик обязуется:</w:t>
      </w:r>
    </w:p>
    <w:bookmarkEnd w:id="890"/>
    <w:bookmarkStart w:name="z928" w:id="891"/>
    <w:p>
      <w:pPr>
        <w:spacing w:after="0"/>
        <w:ind w:left="0"/>
        <w:jc w:val="both"/>
      </w:pPr>
      <w:r>
        <w:rPr>
          <w:rFonts w:ascii="Times New Roman"/>
          <w:b w:val="false"/>
          <w:i w:val="false"/>
          <w:color w:val="000000"/>
          <w:sz w:val="28"/>
        </w:rPr>
        <w:t>
      1) обеспечить полное и надлежащее исполнение взятых на себя обязательств по Договору;</w:t>
      </w:r>
    </w:p>
    <w:bookmarkEnd w:id="891"/>
    <w:bookmarkStart w:name="z929" w:id="892"/>
    <w:p>
      <w:pPr>
        <w:spacing w:after="0"/>
        <w:ind w:left="0"/>
        <w:jc w:val="both"/>
      </w:pPr>
      <w:r>
        <w:rPr>
          <w:rFonts w:ascii="Times New Roman"/>
          <w:b w:val="false"/>
          <w:i w:val="false"/>
          <w:color w:val="000000"/>
          <w:sz w:val="28"/>
        </w:rPr>
        <w:t>
      2) при исполнении своих обязательств по Договору обеспечить соответствие товаров требованиям, указанным в конкурсной документации, техническом задании;</w:t>
      </w:r>
    </w:p>
    <w:bookmarkEnd w:id="892"/>
    <w:bookmarkStart w:name="z930" w:id="893"/>
    <w:p>
      <w:pPr>
        <w:spacing w:after="0"/>
        <w:ind w:left="0"/>
        <w:jc w:val="both"/>
      </w:pPr>
      <w:r>
        <w:rPr>
          <w:rFonts w:ascii="Times New Roman"/>
          <w:b w:val="false"/>
          <w:i w:val="false"/>
          <w:color w:val="000000"/>
          <w:sz w:val="28"/>
        </w:rPr>
        <w:t>
      3) обеспечить упаковку товаров, способную предотвратить их от повреждения или порчи во время перевозки к конечному пункту назначения.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bookmarkEnd w:id="893"/>
    <w:bookmarkStart w:name="z931" w:id="894"/>
    <w:p>
      <w:pPr>
        <w:spacing w:after="0"/>
        <w:ind w:left="0"/>
        <w:jc w:val="both"/>
      </w:pPr>
      <w:r>
        <w:rPr>
          <w:rFonts w:ascii="Times New Roman"/>
          <w:b w:val="false"/>
          <w:i w:val="false"/>
          <w:color w:val="000000"/>
          <w:sz w:val="28"/>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bookmarkEnd w:id="894"/>
    <w:bookmarkStart w:name="z932" w:id="895"/>
    <w:p>
      <w:pPr>
        <w:spacing w:after="0"/>
        <w:ind w:left="0"/>
        <w:jc w:val="both"/>
      </w:pPr>
      <w:r>
        <w:rPr>
          <w:rFonts w:ascii="Times New Roman"/>
          <w:b w:val="false"/>
          <w:i w:val="false"/>
          <w:color w:val="000000"/>
          <w:sz w:val="28"/>
        </w:rPr>
        <w:t>
      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bookmarkEnd w:id="895"/>
    <w:bookmarkStart w:name="z933" w:id="896"/>
    <w:p>
      <w:pPr>
        <w:spacing w:after="0"/>
        <w:ind w:left="0"/>
        <w:jc w:val="both"/>
      </w:pPr>
      <w:r>
        <w:rPr>
          <w:rFonts w:ascii="Times New Roman"/>
          <w:b w:val="false"/>
          <w:i w:val="false"/>
          <w:color w:val="000000"/>
          <w:sz w:val="28"/>
        </w:rPr>
        <w:t>
      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bookmarkEnd w:id="896"/>
    <w:bookmarkStart w:name="z934" w:id="897"/>
    <w:p>
      <w:pPr>
        <w:spacing w:after="0"/>
        <w:ind w:left="0"/>
        <w:jc w:val="both"/>
      </w:pPr>
      <w:r>
        <w:rPr>
          <w:rFonts w:ascii="Times New Roman"/>
          <w:b w:val="false"/>
          <w:i w:val="false"/>
          <w:color w:val="000000"/>
          <w:sz w:val="28"/>
        </w:rPr>
        <w:t>
      6) по первому требованию Заказчика предоставлять информацию о ходе исполнения обязательств по Договору;</w:t>
      </w:r>
    </w:p>
    <w:bookmarkEnd w:id="897"/>
    <w:bookmarkStart w:name="z935" w:id="898"/>
    <w:p>
      <w:pPr>
        <w:spacing w:after="0"/>
        <w:ind w:left="0"/>
        <w:jc w:val="both"/>
      </w:pPr>
      <w:r>
        <w:rPr>
          <w:rFonts w:ascii="Times New Roman"/>
          <w:b w:val="false"/>
          <w:i w:val="false"/>
          <w:color w:val="000000"/>
          <w:sz w:val="28"/>
        </w:rPr>
        <w:t>
      7)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bookmarkEnd w:id="898"/>
    <w:bookmarkStart w:name="z936" w:id="899"/>
    <w:p>
      <w:pPr>
        <w:spacing w:after="0"/>
        <w:ind w:left="0"/>
        <w:jc w:val="both"/>
      </w:pPr>
      <w:r>
        <w:rPr>
          <w:rFonts w:ascii="Times New Roman"/>
          <w:b w:val="false"/>
          <w:i w:val="false"/>
          <w:color w:val="000000"/>
          <w:sz w:val="28"/>
        </w:rPr>
        <w:t>
      8) оформить и направить Заказчику акт приема-передачи товаров;</w:t>
      </w:r>
    </w:p>
    <w:bookmarkEnd w:id="899"/>
    <w:bookmarkStart w:name="z937" w:id="900"/>
    <w:p>
      <w:pPr>
        <w:spacing w:after="0"/>
        <w:ind w:left="0"/>
        <w:jc w:val="both"/>
      </w:pPr>
      <w:r>
        <w:rPr>
          <w:rFonts w:ascii="Times New Roman"/>
          <w:b w:val="false"/>
          <w:i w:val="false"/>
          <w:color w:val="000000"/>
          <w:sz w:val="28"/>
        </w:rPr>
        <w:t>
      9) после утверждения Заказчиком акта приема передачи товара (ов)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900"/>
    <w:bookmarkStart w:name="z938" w:id="901"/>
    <w:p>
      <w:pPr>
        <w:spacing w:after="0"/>
        <w:ind w:left="0"/>
        <w:jc w:val="both"/>
      </w:pPr>
      <w:r>
        <w:rPr>
          <w:rFonts w:ascii="Times New Roman"/>
          <w:b w:val="false"/>
          <w:i w:val="false"/>
          <w:color w:val="000000"/>
          <w:sz w:val="28"/>
        </w:rPr>
        <w:t>
      3.2. Поставщик вправе требовать от Заказчика оплату за поставленный Товар по Договору.</w:t>
      </w:r>
    </w:p>
    <w:bookmarkEnd w:id="901"/>
    <w:bookmarkStart w:name="z939" w:id="902"/>
    <w:p>
      <w:pPr>
        <w:spacing w:after="0"/>
        <w:ind w:left="0"/>
        <w:jc w:val="both"/>
      </w:pPr>
      <w:r>
        <w:rPr>
          <w:rFonts w:ascii="Times New Roman"/>
          <w:b w:val="false"/>
          <w:i w:val="false"/>
          <w:color w:val="000000"/>
          <w:sz w:val="28"/>
        </w:rPr>
        <w:t>
      3.3. Заказчик обязуется:</w:t>
      </w:r>
    </w:p>
    <w:bookmarkEnd w:id="902"/>
    <w:bookmarkStart w:name="z940" w:id="903"/>
    <w:p>
      <w:pPr>
        <w:spacing w:after="0"/>
        <w:ind w:left="0"/>
        <w:jc w:val="both"/>
      </w:pPr>
      <w:r>
        <w:rPr>
          <w:rFonts w:ascii="Times New Roman"/>
          <w:b w:val="false"/>
          <w:i w:val="false"/>
          <w:color w:val="000000"/>
          <w:sz w:val="28"/>
        </w:rPr>
        <w:t>
      1) обеспечить доступ специалистов Поставщика для поставки Товара;</w:t>
      </w:r>
    </w:p>
    <w:bookmarkEnd w:id="903"/>
    <w:bookmarkStart w:name="z941" w:id="904"/>
    <w:p>
      <w:pPr>
        <w:spacing w:after="0"/>
        <w:ind w:left="0"/>
        <w:jc w:val="both"/>
      </w:pPr>
      <w:r>
        <w:rPr>
          <w:rFonts w:ascii="Times New Roman"/>
          <w:b w:val="false"/>
          <w:i w:val="false"/>
          <w:color w:val="000000"/>
          <w:sz w:val="28"/>
        </w:rPr>
        <w:t>
      2) при выявлении несоответствий или недостатков Товара незамедлительно письменно уведомить Поставщика;</w:t>
      </w:r>
    </w:p>
    <w:bookmarkEnd w:id="904"/>
    <w:bookmarkStart w:name="z942" w:id="905"/>
    <w:p>
      <w:pPr>
        <w:spacing w:after="0"/>
        <w:ind w:left="0"/>
        <w:jc w:val="both"/>
      </w:pPr>
      <w:r>
        <w:rPr>
          <w:rFonts w:ascii="Times New Roman"/>
          <w:b w:val="false"/>
          <w:i w:val="false"/>
          <w:color w:val="000000"/>
          <w:sz w:val="28"/>
        </w:rPr>
        <w:t>
      3) при приемке Товара утвердить либо отказать в приемке Товара с указанием аргументированных обоснований его непринятия.</w:t>
      </w:r>
    </w:p>
    <w:bookmarkEnd w:id="905"/>
    <w:bookmarkStart w:name="z943" w:id="906"/>
    <w:p>
      <w:pPr>
        <w:spacing w:after="0"/>
        <w:ind w:left="0"/>
        <w:jc w:val="both"/>
      </w:pPr>
      <w:r>
        <w:rPr>
          <w:rFonts w:ascii="Times New Roman"/>
          <w:b w:val="false"/>
          <w:i w:val="false"/>
          <w:color w:val="000000"/>
          <w:sz w:val="28"/>
        </w:rPr>
        <w:t>
      При этом, приемка товара осуществляется Заказчиком либо его представителем по доверенности;</w:t>
      </w:r>
    </w:p>
    <w:bookmarkEnd w:id="906"/>
    <w:bookmarkStart w:name="z944" w:id="907"/>
    <w:p>
      <w:pPr>
        <w:spacing w:after="0"/>
        <w:ind w:left="0"/>
        <w:jc w:val="both"/>
      </w:pPr>
      <w:r>
        <w:rPr>
          <w:rFonts w:ascii="Times New Roman"/>
          <w:b w:val="false"/>
          <w:i w:val="false"/>
          <w:color w:val="000000"/>
          <w:sz w:val="28"/>
        </w:rPr>
        <w:t>
      4) после утверждения акта приема передачи товара (ов)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907"/>
    <w:bookmarkStart w:name="z945" w:id="908"/>
    <w:p>
      <w:pPr>
        <w:spacing w:after="0"/>
        <w:ind w:left="0"/>
        <w:jc w:val="both"/>
      </w:pPr>
      <w:r>
        <w:rPr>
          <w:rFonts w:ascii="Times New Roman"/>
          <w:b w:val="false"/>
          <w:i w:val="false"/>
          <w:color w:val="000000"/>
          <w:sz w:val="28"/>
        </w:rPr>
        <w:t>
      5) произвести оплату в порядке и сроки, установленные настоящим Договором.</w:t>
      </w:r>
    </w:p>
    <w:bookmarkEnd w:id="908"/>
    <w:bookmarkStart w:name="z946" w:id="909"/>
    <w:p>
      <w:pPr>
        <w:spacing w:after="0"/>
        <w:ind w:left="0"/>
        <w:jc w:val="both"/>
      </w:pPr>
      <w:r>
        <w:rPr>
          <w:rFonts w:ascii="Times New Roman"/>
          <w:b w:val="false"/>
          <w:i w:val="false"/>
          <w:color w:val="000000"/>
          <w:sz w:val="28"/>
        </w:rPr>
        <w:t>
      3.4. Заказчик вправе проверять качество поставленного Товара.</w:t>
      </w:r>
    </w:p>
    <w:bookmarkEnd w:id="909"/>
    <w:bookmarkStart w:name="z947" w:id="910"/>
    <w:p>
      <w:pPr>
        <w:spacing w:after="0"/>
        <w:ind w:left="0"/>
        <w:jc w:val="both"/>
      </w:pPr>
      <w:r>
        <w:rPr>
          <w:rFonts w:ascii="Times New Roman"/>
          <w:b w:val="false"/>
          <w:i w:val="false"/>
          <w:color w:val="000000"/>
          <w:sz w:val="28"/>
        </w:rPr>
        <w:t>
      4. Проверка товаров на соответствие техническому заданию, конкурсной заявке</w:t>
      </w:r>
    </w:p>
    <w:bookmarkEnd w:id="910"/>
    <w:bookmarkStart w:name="z948" w:id="911"/>
    <w:p>
      <w:pPr>
        <w:spacing w:after="0"/>
        <w:ind w:left="0"/>
        <w:jc w:val="both"/>
      </w:pPr>
      <w:r>
        <w:rPr>
          <w:rFonts w:ascii="Times New Roman"/>
          <w:b w:val="false"/>
          <w:i w:val="false"/>
          <w:color w:val="000000"/>
          <w:sz w:val="28"/>
        </w:rPr>
        <w:t>
      4.1. Заказчик или его представители могут проводить контроль и проверку поставленных товаров на предмет соответствия требованиям, указанным в конкурсной документации.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bookmarkEnd w:id="911"/>
    <w:bookmarkStart w:name="z949" w:id="912"/>
    <w:p>
      <w:pPr>
        <w:spacing w:after="0"/>
        <w:ind w:left="0"/>
        <w:jc w:val="both"/>
      </w:pPr>
      <w:r>
        <w:rPr>
          <w:rFonts w:ascii="Times New Roman"/>
          <w:b w:val="false"/>
          <w:i w:val="false"/>
          <w:color w:val="000000"/>
          <w:sz w:val="28"/>
        </w:rPr>
        <w:t>
      4.2. Товары, поставляемые в рамках настоящего Договора, должны соответствовать или быть выше стандартов, указанных в техническом задании, конкурсной заявке.</w:t>
      </w:r>
    </w:p>
    <w:bookmarkEnd w:id="912"/>
    <w:bookmarkStart w:name="z950" w:id="913"/>
    <w:p>
      <w:pPr>
        <w:spacing w:after="0"/>
        <w:ind w:left="0"/>
        <w:jc w:val="both"/>
      </w:pPr>
      <w:r>
        <w:rPr>
          <w:rFonts w:ascii="Times New Roman"/>
          <w:b w:val="false"/>
          <w:i w:val="false"/>
          <w:color w:val="000000"/>
          <w:sz w:val="28"/>
        </w:rPr>
        <w:t>
      4.3. Если поставленные товары при проверке будут признаны не соответствующими требованиям конкурсной документации, Поставщик принимает меры по устранению несоответствий требованиям конкурсной документации, без каких-либо дополнительных затрат со стороны Заказчика, в течение "cрока устранения несоответствий" с момента проверки.</w:t>
      </w:r>
    </w:p>
    <w:bookmarkEnd w:id="913"/>
    <w:bookmarkStart w:name="z951" w:id="914"/>
    <w:p>
      <w:pPr>
        <w:spacing w:after="0"/>
        <w:ind w:left="0"/>
        <w:jc w:val="both"/>
      </w:pPr>
      <w:r>
        <w:rPr>
          <w:rFonts w:ascii="Times New Roman"/>
          <w:b w:val="false"/>
          <w:i w:val="false"/>
          <w:color w:val="000000"/>
          <w:sz w:val="28"/>
        </w:rPr>
        <w:t>
      4.4. Проверка товаров на соответствие технической спецификации может проводиться на территории Поставщика, в месте доставки и (или) в конечном пункте назначения товаров. Если они проводятся на территории Поставщика, инспекторам Заказчика будут предоставлены все необходимые средства и оказано содействие, включая доступ к производственной информации, без каких-либо дополнительных затрат со стороны Заказчика.</w:t>
      </w:r>
    </w:p>
    <w:bookmarkEnd w:id="914"/>
    <w:bookmarkStart w:name="z952" w:id="915"/>
    <w:p>
      <w:pPr>
        <w:spacing w:after="0"/>
        <w:ind w:left="0"/>
        <w:jc w:val="both"/>
      </w:pPr>
      <w:r>
        <w:rPr>
          <w:rFonts w:ascii="Times New Roman"/>
          <w:b w:val="false"/>
          <w:i w:val="false"/>
          <w:color w:val="000000"/>
          <w:sz w:val="28"/>
        </w:rPr>
        <w:t>
      4.5. Ни один вышеуказанный пункт не освобождает Поставщика от других обязательств по Договору.</w:t>
      </w:r>
    </w:p>
    <w:bookmarkEnd w:id="915"/>
    <w:bookmarkStart w:name="z953" w:id="916"/>
    <w:p>
      <w:pPr>
        <w:spacing w:after="0"/>
        <w:ind w:left="0"/>
        <w:jc w:val="both"/>
      </w:pPr>
      <w:r>
        <w:rPr>
          <w:rFonts w:ascii="Times New Roman"/>
          <w:b w:val="false"/>
          <w:i w:val="false"/>
          <w:color w:val="000000"/>
          <w:sz w:val="28"/>
        </w:rPr>
        <w:t>
      5. Поставка Товаров и документация</w:t>
      </w:r>
    </w:p>
    <w:bookmarkEnd w:id="916"/>
    <w:bookmarkStart w:name="z954" w:id="917"/>
    <w:p>
      <w:pPr>
        <w:spacing w:after="0"/>
        <w:ind w:left="0"/>
        <w:jc w:val="both"/>
      </w:pPr>
      <w:r>
        <w:rPr>
          <w:rFonts w:ascii="Times New Roman"/>
          <w:b w:val="false"/>
          <w:i w:val="false"/>
          <w:color w:val="000000"/>
          <w:sz w:val="28"/>
        </w:rPr>
        <w:t>
      5.1. Поставка считается поставленной при условии полной передачи Поставщиком Заказчику Товара в точном соответствии требованиям, указанным в техническом задании.</w:t>
      </w:r>
    </w:p>
    <w:bookmarkEnd w:id="917"/>
    <w:bookmarkStart w:name="z955" w:id="918"/>
    <w:p>
      <w:pPr>
        <w:spacing w:after="0"/>
        <w:ind w:left="0"/>
        <w:jc w:val="both"/>
      </w:pPr>
      <w:r>
        <w:rPr>
          <w:rFonts w:ascii="Times New Roman"/>
          <w:b w:val="false"/>
          <w:i w:val="false"/>
          <w:color w:val="000000"/>
          <w:sz w:val="28"/>
        </w:rPr>
        <w:t>
      5.2. При соблюдении условии пункта 5.1. настоящего Договора датой поставки/передачи Товара считается дата направления поставщиком заказчику акта приема-передачи товара.</w:t>
      </w:r>
    </w:p>
    <w:bookmarkEnd w:id="918"/>
    <w:bookmarkStart w:name="z956" w:id="919"/>
    <w:p>
      <w:pPr>
        <w:spacing w:after="0"/>
        <w:ind w:left="0"/>
        <w:jc w:val="both"/>
      </w:pPr>
      <w:r>
        <w:rPr>
          <w:rFonts w:ascii="Times New Roman"/>
          <w:b w:val="false"/>
          <w:i w:val="false"/>
          <w:color w:val="000000"/>
          <w:sz w:val="28"/>
        </w:rPr>
        <w:t>
      6. Гарантии. Качество</w:t>
      </w:r>
    </w:p>
    <w:bookmarkEnd w:id="919"/>
    <w:bookmarkStart w:name="z957" w:id="920"/>
    <w:p>
      <w:pPr>
        <w:spacing w:after="0"/>
        <w:ind w:left="0"/>
        <w:jc w:val="both"/>
      </w:pPr>
      <w:r>
        <w:rPr>
          <w:rFonts w:ascii="Times New Roman"/>
          <w:b w:val="false"/>
          <w:i w:val="false"/>
          <w:color w:val="000000"/>
          <w:sz w:val="28"/>
        </w:rPr>
        <w:t>
      6.1. Поставщик гарантирует, что Товар, поставляемый в рамках настоящего Договора, является:</w:t>
      </w:r>
    </w:p>
    <w:bookmarkEnd w:id="920"/>
    <w:bookmarkStart w:name="z958" w:id="921"/>
    <w:p>
      <w:pPr>
        <w:spacing w:after="0"/>
        <w:ind w:left="0"/>
        <w:jc w:val="both"/>
      </w:pPr>
      <w:r>
        <w:rPr>
          <w:rFonts w:ascii="Times New Roman"/>
          <w:b w:val="false"/>
          <w:i w:val="false"/>
          <w:color w:val="000000"/>
          <w:sz w:val="28"/>
        </w:rPr>
        <w:t>
      1) качественным и соответствующим требованиям национальных стандартов, а в случае их отсутствия межгосударственных стандартов на закупаемые товары;</w:t>
      </w:r>
    </w:p>
    <w:bookmarkEnd w:id="921"/>
    <w:bookmarkStart w:name="z959" w:id="922"/>
    <w:p>
      <w:pPr>
        <w:spacing w:after="0"/>
        <w:ind w:left="0"/>
        <w:jc w:val="both"/>
      </w:pPr>
      <w:r>
        <w:rPr>
          <w:rFonts w:ascii="Times New Roman"/>
          <w:b w:val="false"/>
          <w:i w:val="false"/>
          <w:color w:val="000000"/>
          <w:sz w:val="28"/>
        </w:rPr>
        <w:t>
      2) новым, неиспользованным, в заводской упаковке, свободным от каких-либо дефектов в материале и исполнении;</w:t>
      </w:r>
    </w:p>
    <w:bookmarkEnd w:id="922"/>
    <w:bookmarkStart w:name="z960" w:id="923"/>
    <w:p>
      <w:pPr>
        <w:spacing w:after="0"/>
        <w:ind w:left="0"/>
        <w:jc w:val="both"/>
      </w:pPr>
      <w:r>
        <w:rPr>
          <w:rFonts w:ascii="Times New Roman"/>
          <w:b w:val="false"/>
          <w:i w:val="false"/>
          <w:color w:val="000000"/>
          <w:sz w:val="28"/>
        </w:rPr>
        <w:t>
      3) свободным от любых прав и притязаний третьих лиц, которые основаны на промышленной и (или) другой интеллектуальной собственности.</w:t>
      </w:r>
    </w:p>
    <w:bookmarkEnd w:id="923"/>
    <w:bookmarkStart w:name="z961" w:id="924"/>
    <w:p>
      <w:pPr>
        <w:spacing w:after="0"/>
        <w:ind w:left="0"/>
        <w:jc w:val="both"/>
      </w:pPr>
      <w:r>
        <w:rPr>
          <w:rFonts w:ascii="Times New Roman"/>
          <w:b w:val="false"/>
          <w:i w:val="false"/>
          <w:color w:val="000000"/>
          <w:sz w:val="28"/>
        </w:rPr>
        <w:t>
      6.2. В случае обнаружения недопоставки Товара, согласно перечню закупаемых товаров и техническому заданию или обнаружения в поставленном Товаре каких-либо скрытых заводских дефектов на момент вскрытия упаковки, или, если качество Товара не полностью соответствует техническим условиям изготовления, Заказчик в двадцатидневный срок составляет рекламационный акт, а Поставщик в течение 14 (четырнадцати) календарных дней и за свой счет заменяет Товар новым.</w:t>
      </w:r>
    </w:p>
    <w:bookmarkEnd w:id="924"/>
    <w:bookmarkStart w:name="z962" w:id="925"/>
    <w:p>
      <w:pPr>
        <w:spacing w:after="0"/>
        <w:ind w:left="0"/>
        <w:jc w:val="both"/>
      </w:pPr>
      <w:r>
        <w:rPr>
          <w:rFonts w:ascii="Times New Roman"/>
          <w:b w:val="false"/>
          <w:i w:val="false"/>
          <w:color w:val="000000"/>
          <w:sz w:val="28"/>
        </w:rPr>
        <w:t>
      7. Ответственность Сторон</w:t>
      </w:r>
    </w:p>
    <w:bookmarkEnd w:id="925"/>
    <w:bookmarkStart w:name="z963" w:id="926"/>
    <w:p>
      <w:pPr>
        <w:spacing w:after="0"/>
        <w:ind w:left="0"/>
        <w:jc w:val="both"/>
      </w:pPr>
      <w:r>
        <w:rPr>
          <w:rFonts w:ascii="Times New Roman"/>
          <w:b w:val="false"/>
          <w:i w:val="false"/>
          <w:color w:val="000000"/>
          <w:sz w:val="28"/>
        </w:rPr>
        <w:t>
      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bookmarkEnd w:id="926"/>
    <w:bookmarkStart w:name="z964" w:id="927"/>
    <w:p>
      <w:pPr>
        <w:spacing w:after="0"/>
        <w:ind w:left="0"/>
        <w:jc w:val="both"/>
      </w:pPr>
      <w:r>
        <w:rPr>
          <w:rFonts w:ascii="Times New Roman"/>
          <w:b w:val="false"/>
          <w:i w:val="false"/>
          <w:color w:val="000000"/>
          <w:sz w:val="28"/>
        </w:rPr>
        <w:t>
      7.2.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которые принадлежат государству,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bookmarkEnd w:id="927"/>
    <w:bookmarkStart w:name="z965" w:id="928"/>
    <w:p>
      <w:pPr>
        <w:spacing w:after="0"/>
        <w:ind w:left="0"/>
        <w:jc w:val="both"/>
      </w:pPr>
      <w:r>
        <w:rPr>
          <w:rFonts w:ascii="Times New Roman"/>
          <w:b w:val="false"/>
          <w:i w:val="false"/>
          <w:color w:val="000000"/>
          <w:sz w:val="28"/>
        </w:rPr>
        <w:t>
      7.3. В случае просрочки сроков поставки Товара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bookmarkEnd w:id="928"/>
    <w:bookmarkStart w:name="z966" w:id="929"/>
    <w:p>
      <w:pPr>
        <w:spacing w:after="0"/>
        <w:ind w:left="0"/>
        <w:jc w:val="both"/>
      </w:pPr>
      <w:r>
        <w:rPr>
          <w:rFonts w:ascii="Times New Roman"/>
          <w:b w:val="false"/>
          <w:i w:val="false"/>
          <w:color w:val="000000"/>
          <w:sz w:val="28"/>
        </w:rPr>
        <w:t>
      7.4. В случае отказа Поставщика от поставки Товара, или просрочки поставки Товара на срок более одного месяца со дня истечения срока поставки Товара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bookmarkEnd w:id="929"/>
    <w:bookmarkStart w:name="z967" w:id="930"/>
    <w:p>
      <w:pPr>
        <w:spacing w:after="0"/>
        <w:ind w:left="0"/>
        <w:jc w:val="both"/>
      </w:pPr>
      <w:r>
        <w:rPr>
          <w:rFonts w:ascii="Times New Roman"/>
          <w:b w:val="false"/>
          <w:i w:val="false"/>
          <w:color w:val="000000"/>
          <w:sz w:val="28"/>
        </w:rPr>
        <w:t>
      7.5. Уплата неустойки (штрафа, пени) не освобождает Стороны от выполнения обязательств, предусмотренных настоящим Договором.</w:t>
      </w:r>
    </w:p>
    <w:bookmarkEnd w:id="930"/>
    <w:bookmarkStart w:name="z968" w:id="931"/>
    <w:p>
      <w:pPr>
        <w:spacing w:after="0"/>
        <w:ind w:left="0"/>
        <w:jc w:val="both"/>
      </w:pPr>
      <w:r>
        <w:rPr>
          <w:rFonts w:ascii="Times New Roman"/>
          <w:b w:val="false"/>
          <w:i w:val="false"/>
          <w:color w:val="000000"/>
          <w:sz w:val="28"/>
        </w:rPr>
        <w:t>
      7.6. Если любое изменение ведет к уменьшению стоимости или сроков, необходимых Поставщику для поставки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календарных дней со дня получения Поставщиком распоряжения об изменениях от Заказчика.</w:t>
      </w:r>
    </w:p>
    <w:bookmarkEnd w:id="931"/>
    <w:bookmarkStart w:name="z969" w:id="932"/>
    <w:p>
      <w:pPr>
        <w:spacing w:after="0"/>
        <w:ind w:left="0"/>
        <w:jc w:val="both"/>
      </w:pPr>
      <w:r>
        <w:rPr>
          <w:rFonts w:ascii="Times New Roman"/>
          <w:b w:val="false"/>
          <w:i w:val="false"/>
          <w:color w:val="000000"/>
          <w:sz w:val="28"/>
        </w:rPr>
        <w:t>
      7.7. Поставщик ни полностью, ни частично не должен передавать кому-либо свои обязательства по настоящему Договору.</w:t>
      </w:r>
    </w:p>
    <w:bookmarkEnd w:id="932"/>
    <w:bookmarkStart w:name="z970" w:id="933"/>
    <w:p>
      <w:pPr>
        <w:spacing w:after="0"/>
        <w:ind w:left="0"/>
        <w:jc w:val="both"/>
      </w:pPr>
      <w:r>
        <w:rPr>
          <w:rFonts w:ascii="Times New Roman"/>
          <w:b w:val="false"/>
          <w:i w:val="false"/>
          <w:color w:val="000000"/>
          <w:sz w:val="28"/>
        </w:rPr>
        <w:t>
      7.8. Заказчик не возвращает обеспечение исполнения Договора в случае его расторжения в связи с неисполнением либо ненадлежащим исполнением Поставщиком своих обязательств по данному Договору.</w:t>
      </w:r>
    </w:p>
    <w:bookmarkEnd w:id="933"/>
    <w:bookmarkStart w:name="z971" w:id="934"/>
    <w:p>
      <w:pPr>
        <w:spacing w:after="0"/>
        <w:ind w:left="0"/>
        <w:jc w:val="both"/>
      </w:pPr>
      <w:r>
        <w:rPr>
          <w:rFonts w:ascii="Times New Roman"/>
          <w:b w:val="false"/>
          <w:i w:val="false"/>
          <w:color w:val="000000"/>
          <w:sz w:val="28"/>
        </w:rPr>
        <w:t>
      7.9.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bookmarkEnd w:id="934"/>
    <w:bookmarkStart w:name="z972" w:id="935"/>
    <w:p>
      <w:pPr>
        <w:spacing w:after="0"/>
        <w:ind w:left="0"/>
        <w:jc w:val="both"/>
      </w:pPr>
      <w:r>
        <w:rPr>
          <w:rFonts w:ascii="Times New Roman"/>
          <w:b w:val="false"/>
          <w:i w:val="false"/>
          <w:color w:val="000000"/>
          <w:sz w:val="28"/>
        </w:rPr>
        <w:t>
      7.10. В случае, не исполнения либо ненадлежащим образом исполнивших свои обязательства по заключенным с поставщиком договорам о приобретении услуг, товаров, заказчик в соответствии с Правилами формирования перечня недобросовестных поставщиков не позднее тридцати календарных дней со дня, когда ему стало известно о факте нарушения поставщиком обязательств, обращается с иском в суд о признании такого поставщика недобросовестным поставщиком товаров, связанных с обеспечением питания детей.</w:t>
      </w:r>
    </w:p>
    <w:bookmarkEnd w:id="935"/>
    <w:bookmarkStart w:name="z973" w:id="936"/>
    <w:p>
      <w:pPr>
        <w:spacing w:after="0"/>
        <w:ind w:left="0"/>
        <w:jc w:val="both"/>
      </w:pPr>
      <w:r>
        <w:rPr>
          <w:rFonts w:ascii="Times New Roman"/>
          <w:b w:val="false"/>
          <w:i w:val="false"/>
          <w:color w:val="000000"/>
          <w:sz w:val="28"/>
        </w:rPr>
        <w:t>
      8. Срок действия и условия расторжения Договора</w:t>
      </w:r>
    </w:p>
    <w:bookmarkEnd w:id="936"/>
    <w:bookmarkStart w:name="z974" w:id="937"/>
    <w:p>
      <w:pPr>
        <w:spacing w:after="0"/>
        <w:ind w:left="0"/>
        <w:jc w:val="both"/>
      </w:pPr>
      <w:r>
        <w:rPr>
          <w:rFonts w:ascii="Times New Roman"/>
          <w:b w:val="false"/>
          <w:i w:val="false"/>
          <w:color w:val="000000"/>
          <w:sz w:val="28"/>
        </w:rPr>
        <w:t>
      8.1. Договор вступает в силу "после регистрации его Заказчиком в территориальном подразделении казначейства Министерства финансов Республики Казахстан/со дня подписания" и действует по "_____" года.</w:t>
      </w:r>
    </w:p>
    <w:bookmarkEnd w:id="937"/>
    <w:bookmarkStart w:name="z975" w:id="938"/>
    <w:p>
      <w:pPr>
        <w:spacing w:after="0"/>
        <w:ind w:left="0"/>
        <w:jc w:val="both"/>
      </w:pPr>
      <w:r>
        <w:rPr>
          <w:rFonts w:ascii="Times New Roman"/>
          <w:b w:val="false"/>
          <w:i w:val="false"/>
          <w:color w:val="000000"/>
          <w:sz w:val="28"/>
        </w:rPr>
        <w:t>
      8.2.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при отсутствии нарушений со стороны поставщика продлевается два раза на последующие финансовые годы в течение 3-х рабочих дней со дня истечения срока действия договора.</w:t>
      </w:r>
    </w:p>
    <w:bookmarkEnd w:id="938"/>
    <w:bookmarkStart w:name="z976" w:id="939"/>
    <w:p>
      <w:pPr>
        <w:spacing w:after="0"/>
        <w:ind w:left="0"/>
        <w:jc w:val="both"/>
      </w:pPr>
      <w:r>
        <w:rPr>
          <w:rFonts w:ascii="Times New Roman"/>
          <w:b w:val="false"/>
          <w:i w:val="false"/>
          <w:color w:val="000000"/>
          <w:sz w:val="28"/>
        </w:rPr>
        <w:t>
      При изменении количества обучающихся, обеспечивающихся питанием за счет средств из государственного бюджета составляется дополнительное соглашение к действующему договору.</w:t>
      </w:r>
    </w:p>
    <w:bookmarkEnd w:id="939"/>
    <w:bookmarkStart w:name="z977" w:id="940"/>
    <w:p>
      <w:pPr>
        <w:spacing w:after="0"/>
        <w:ind w:left="0"/>
        <w:jc w:val="both"/>
      </w:pPr>
      <w:r>
        <w:rPr>
          <w:rFonts w:ascii="Times New Roman"/>
          <w:b w:val="false"/>
          <w:i w:val="false"/>
          <w:color w:val="000000"/>
          <w:sz w:val="28"/>
        </w:rPr>
        <w:t>
      8.3.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bookmarkEnd w:id="940"/>
    <w:bookmarkStart w:name="z978" w:id="941"/>
    <w:p>
      <w:pPr>
        <w:spacing w:after="0"/>
        <w:ind w:left="0"/>
        <w:jc w:val="both"/>
      </w:pPr>
      <w:r>
        <w:rPr>
          <w:rFonts w:ascii="Times New Roman"/>
          <w:b w:val="false"/>
          <w:i w:val="false"/>
          <w:color w:val="000000"/>
          <w:sz w:val="28"/>
        </w:rPr>
        <w:t>
      8.4. Без ущерба каким-либо другим санкциям за нарушение условий Договора Заказчик с учетом требований пункта 7.4. настоящего Договора может расторгнуть настоящий Договор полностью или частично, направив Поставщику письменное уведомление о невыполнении обязательств:</w:t>
      </w:r>
    </w:p>
    <w:bookmarkEnd w:id="941"/>
    <w:bookmarkStart w:name="z979" w:id="942"/>
    <w:p>
      <w:pPr>
        <w:spacing w:after="0"/>
        <w:ind w:left="0"/>
        <w:jc w:val="both"/>
      </w:pPr>
      <w:r>
        <w:rPr>
          <w:rFonts w:ascii="Times New Roman"/>
          <w:b w:val="false"/>
          <w:i w:val="false"/>
          <w:color w:val="000000"/>
          <w:sz w:val="28"/>
        </w:rPr>
        <w:t>
      1) если Поставщик не может поставить товары в сроки, предусмотренные Договором, или в течение периода продления настоящего Договора, предоставленного Заказчиком;</w:t>
      </w:r>
    </w:p>
    <w:bookmarkEnd w:id="942"/>
    <w:bookmarkStart w:name="z980" w:id="943"/>
    <w:p>
      <w:pPr>
        <w:spacing w:after="0"/>
        <w:ind w:left="0"/>
        <w:jc w:val="both"/>
      </w:pPr>
      <w:r>
        <w:rPr>
          <w:rFonts w:ascii="Times New Roman"/>
          <w:b w:val="false"/>
          <w:i w:val="false"/>
          <w:color w:val="000000"/>
          <w:sz w:val="28"/>
        </w:rPr>
        <w:t>
      2) если Поставщик не может выполнить свои обязательства по Договору.</w:t>
      </w:r>
    </w:p>
    <w:bookmarkEnd w:id="943"/>
    <w:bookmarkStart w:name="z981" w:id="944"/>
    <w:p>
      <w:pPr>
        <w:spacing w:after="0"/>
        <w:ind w:left="0"/>
        <w:jc w:val="both"/>
      </w:pPr>
      <w:r>
        <w:rPr>
          <w:rFonts w:ascii="Times New Roman"/>
          <w:b w:val="false"/>
          <w:i w:val="false"/>
          <w:color w:val="000000"/>
          <w:sz w:val="28"/>
        </w:rPr>
        <w:t>
      8.5. Договор должен содержать условие о его расторжении на любом этапе в случае выявления одного из следующих фактов:</w:t>
      </w:r>
    </w:p>
    <w:bookmarkEnd w:id="944"/>
    <w:bookmarkStart w:name="z982" w:id="945"/>
    <w:p>
      <w:pPr>
        <w:spacing w:after="0"/>
        <w:ind w:left="0"/>
        <w:jc w:val="both"/>
      </w:pPr>
      <w:r>
        <w:rPr>
          <w:rFonts w:ascii="Times New Roman"/>
          <w:b w:val="false"/>
          <w:i w:val="false"/>
          <w:color w:val="000000"/>
          <w:sz w:val="28"/>
        </w:rPr>
        <w:t>
      1) выявления нарушения ограничений, предусмотренных настоящими Правилами, на основании которых заключен данный Договор;</w:t>
      </w:r>
    </w:p>
    <w:bookmarkEnd w:id="945"/>
    <w:bookmarkStart w:name="z983" w:id="946"/>
    <w:p>
      <w:pPr>
        <w:spacing w:after="0"/>
        <w:ind w:left="0"/>
        <w:jc w:val="both"/>
      </w:pPr>
      <w:r>
        <w:rPr>
          <w:rFonts w:ascii="Times New Roman"/>
          <w:b w:val="false"/>
          <w:i w:val="false"/>
          <w:color w:val="000000"/>
          <w:sz w:val="28"/>
        </w:rPr>
        <w:t>
      2) оказания организатором, единым организатором содействия Поставщику, не предусмотренного Правилами;</w:t>
      </w:r>
    </w:p>
    <w:bookmarkEnd w:id="946"/>
    <w:bookmarkStart w:name="z984" w:id="947"/>
    <w:p>
      <w:pPr>
        <w:spacing w:after="0"/>
        <w:ind w:left="0"/>
        <w:jc w:val="both"/>
      </w:pPr>
      <w:r>
        <w:rPr>
          <w:rFonts w:ascii="Times New Roman"/>
          <w:b w:val="false"/>
          <w:i w:val="false"/>
          <w:color w:val="000000"/>
          <w:sz w:val="28"/>
        </w:rPr>
        <w:t>
      3) установления уполномоченным органом фактовнарушений при проведении конкурсных процедур, повлиявших на итоги конкурса (предписание, уведомление, представление, решение) и в течение 10 рабочих дней договор заключается с победителем конкурса согласно актам уполномоченных государственных органов, за исключением договоров, по которым обязательства исполнены надлежащим образом.</w:t>
      </w:r>
    </w:p>
    <w:bookmarkEnd w:id="947"/>
    <w:bookmarkStart w:name="z985" w:id="948"/>
    <w:p>
      <w:pPr>
        <w:spacing w:after="0"/>
        <w:ind w:left="0"/>
        <w:jc w:val="both"/>
      </w:pPr>
      <w:r>
        <w:rPr>
          <w:rFonts w:ascii="Times New Roman"/>
          <w:b w:val="false"/>
          <w:i w:val="false"/>
          <w:color w:val="000000"/>
          <w:sz w:val="28"/>
        </w:rPr>
        <w:t>
      8.6. Договор может быть расторгнут по соглашению сторон, в случае нецелесообразности его дальнейшего исполнения. В уведомлении указывается причина расторжения Договора, оговаривается объем аннулированных договорных обязательств, а также дата вступления в силу расторжения Договора.</w:t>
      </w:r>
    </w:p>
    <w:bookmarkEnd w:id="948"/>
    <w:bookmarkStart w:name="z986" w:id="949"/>
    <w:p>
      <w:pPr>
        <w:spacing w:after="0"/>
        <w:ind w:left="0"/>
        <w:jc w:val="both"/>
      </w:pPr>
      <w:r>
        <w:rPr>
          <w:rFonts w:ascii="Times New Roman"/>
          <w:b w:val="false"/>
          <w:i w:val="false"/>
          <w:color w:val="000000"/>
          <w:sz w:val="28"/>
        </w:rPr>
        <w:t>
      Когда Договор аннулируется в силу вышеуказанного обстоятельства, Поставщик имеет право требовать оплату только за фактические затраты, связанные с расторжением по Договору, на день расторжения.</w:t>
      </w:r>
    </w:p>
    <w:bookmarkEnd w:id="949"/>
    <w:bookmarkStart w:name="z987" w:id="950"/>
    <w:p>
      <w:pPr>
        <w:spacing w:after="0"/>
        <w:ind w:left="0"/>
        <w:jc w:val="both"/>
      </w:pPr>
      <w:r>
        <w:rPr>
          <w:rFonts w:ascii="Times New Roman"/>
          <w:b w:val="false"/>
          <w:i w:val="false"/>
          <w:color w:val="000000"/>
          <w:sz w:val="28"/>
        </w:rPr>
        <w:t>
      9. Уведомление</w:t>
      </w:r>
    </w:p>
    <w:bookmarkEnd w:id="950"/>
    <w:bookmarkStart w:name="z988" w:id="951"/>
    <w:p>
      <w:pPr>
        <w:spacing w:after="0"/>
        <w:ind w:left="0"/>
        <w:jc w:val="both"/>
      </w:pPr>
      <w:r>
        <w:rPr>
          <w:rFonts w:ascii="Times New Roman"/>
          <w:b w:val="false"/>
          <w:i w:val="false"/>
          <w:color w:val="000000"/>
          <w:sz w:val="28"/>
        </w:rPr>
        <w:t>
      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bookmarkEnd w:id="951"/>
    <w:bookmarkStart w:name="z989" w:id="952"/>
    <w:p>
      <w:pPr>
        <w:spacing w:after="0"/>
        <w:ind w:left="0"/>
        <w:jc w:val="both"/>
      </w:pPr>
      <w:r>
        <w:rPr>
          <w:rFonts w:ascii="Times New Roman"/>
          <w:b w:val="false"/>
          <w:i w:val="false"/>
          <w:color w:val="000000"/>
          <w:sz w:val="28"/>
        </w:rPr>
        <w:t>
      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End w:id="952"/>
    <w:bookmarkStart w:name="z990" w:id="953"/>
    <w:p>
      <w:pPr>
        <w:spacing w:after="0"/>
        <w:ind w:left="0"/>
        <w:jc w:val="both"/>
      </w:pPr>
      <w:r>
        <w:rPr>
          <w:rFonts w:ascii="Times New Roman"/>
          <w:b w:val="false"/>
          <w:i w:val="false"/>
          <w:color w:val="000000"/>
          <w:sz w:val="28"/>
        </w:rPr>
        <w:t>
      10. Форс-мажор</w:t>
      </w:r>
    </w:p>
    <w:bookmarkEnd w:id="953"/>
    <w:bookmarkStart w:name="z991" w:id="954"/>
    <w:p>
      <w:pPr>
        <w:spacing w:after="0"/>
        <w:ind w:left="0"/>
        <w:jc w:val="both"/>
      </w:pPr>
      <w:r>
        <w:rPr>
          <w:rFonts w:ascii="Times New Roman"/>
          <w:b w:val="false"/>
          <w:i w:val="false"/>
          <w:color w:val="000000"/>
          <w:sz w:val="28"/>
        </w:rPr>
        <w:t>
      10.1. Стороны не несут ответственности за полное или частичное неисполнение своих обязательств по настоящему Договору, если оно явилось результатом форс-мажорных обстоятельств.</w:t>
      </w:r>
    </w:p>
    <w:bookmarkEnd w:id="954"/>
    <w:bookmarkStart w:name="z992" w:id="955"/>
    <w:p>
      <w:pPr>
        <w:spacing w:after="0"/>
        <w:ind w:left="0"/>
        <w:jc w:val="both"/>
      </w:pPr>
      <w:r>
        <w:rPr>
          <w:rFonts w:ascii="Times New Roman"/>
          <w:b w:val="false"/>
          <w:i w:val="false"/>
          <w:color w:val="000000"/>
          <w:sz w:val="28"/>
        </w:rPr>
        <w:t>
      10.2.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bookmarkEnd w:id="955"/>
    <w:bookmarkStart w:name="z993" w:id="956"/>
    <w:p>
      <w:pPr>
        <w:spacing w:after="0"/>
        <w:ind w:left="0"/>
        <w:jc w:val="both"/>
      </w:pPr>
      <w:r>
        <w:rPr>
          <w:rFonts w:ascii="Times New Roman"/>
          <w:b w:val="false"/>
          <w:i w:val="false"/>
          <w:color w:val="000000"/>
          <w:sz w:val="28"/>
        </w:rPr>
        <w:t>
      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bookmarkEnd w:id="956"/>
    <w:bookmarkStart w:name="z994" w:id="957"/>
    <w:p>
      <w:pPr>
        <w:spacing w:after="0"/>
        <w:ind w:left="0"/>
        <w:jc w:val="both"/>
      </w:pPr>
      <w:r>
        <w:rPr>
          <w:rFonts w:ascii="Times New Roman"/>
          <w:b w:val="false"/>
          <w:i w:val="false"/>
          <w:color w:val="000000"/>
          <w:sz w:val="28"/>
        </w:rPr>
        <w:t>
      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bookmarkEnd w:id="957"/>
    <w:bookmarkStart w:name="z995" w:id="958"/>
    <w:p>
      <w:pPr>
        <w:spacing w:after="0"/>
        <w:ind w:left="0"/>
        <w:jc w:val="both"/>
      </w:pPr>
      <w:r>
        <w:rPr>
          <w:rFonts w:ascii="Times New Roman"/>
          <w:b w:val="false"/>
          <w:i w:val="false"/>
          <w:color w:val="000000"/>
          <w:sz w:val="28"/>
        </w:rPr>
        <w:t>
      11. Решение спорных вопросов</w:t>
      </w:r>
    </w:p>
    <w:bookmarkEnd w:id="958"/>
    <w:bookmarkStart w:name="z996" w:id="959"/>
    <w:p>
      <w:pPr>
        <w:spacing w:after="0"/>
        <w:ind w:left="0"/>
        <w:jc w:val="both"/>
      </w:pPr>
      <w:r>
        <w:rPr>
          <w:rFonts w:ascii="Times New Roman"/>
          <w:b w:val="false"/>
          <w:i w:val="false"/>
          <w:color w:val="000000"/>
          <w:sz w:val="28"/>
        </w:rPr>
        <w:t>
      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959"/>
    <w:bookmarkStart w:name="z997" w:id="960"/>
    <w:p>
      <w:pPr>
        <w:spacing w:after="0"/>
        <w:ind w:left="0"/>
        <w:jc w:val="both"/>
      </w:pPr>
      <w:r>
        <w:rPr>
          <w:rFonts w:ascii="Times New Roman"/>
          <w:b w:val="false"/>
          <w:i w:val="false"/>
          <w:color w:val="000000"/>
          <w:sz w:val="28"/>
        </w:rPr>
        <w:t>
      11.2. Если в течение 15 (пятнадцати) календарных дней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bookmarkEnd w:id="960"/>
    <w:bookmarkStart w:name="z998" w:id="961"/>
    <w:p>
      <w:pPr>
        <w:spacing w:after="0"/>
        <w:ind w:left="0"/>
        <w:jc w:val="both"/>
      </w:pPr>
      <w:r>
        <w:rPr>
          <w:rFonts w:ascii="Times New Roman"/>
          <w:b w:val="false"/>
          <w:i w:val="false"/>
          <w:color w:val="000000"/>
          <w:sz w:val="28"/>
        </w:rPr>
        <w:t>
      12. Прочие условия</w:t>
      </w:r>
    </w:p>
    <w:bookmarkEnd w:id="961"/>
    <w:bookmarkStart w:name="z999" w:id="962"/>
    <w:p>
      <w:pPr>
        <w:spacing w:after="0"/>
        <w:ind w:left="0"/>
        <w:jc w:val="both"/>
      </w:pPr>
      <w:r>
        <w:rPr>
          <w:rFonts w:ascii="Times New Roman"/>
          <w:b w:val="false"/>
          <w:i w:val="false"/>
          <w:color w:val="000000"/>
          <w:sz w:val="28"/>
        </w:rPr>
        <w:t>
      12.1. Налоги и другие обязательные платежи в бюджет подлежат уплате в соответствии с налоговым законодательством Республики Казахстан.</w:t>
      </w:r>
    </w:p>
    <w:bookmarkEnd w:id="962"/>
    <w:bookmarkStart w:name="z1000" w:id="963"/>
    <w:p>
      <w:pPr>
        <w:spacing w:after="0"/>
        <w:ind w:left="0"/>
        <w:jc w:val="both"/>
      </w:pPr>
      <w:r>
        <w:rPr>
          <w:rFonts w:ascii="Times New Roman"/>
          <w:b w:val="false"/>
          <w:i w:val="false"/>
          <w:color w:val="000000"/>
          <w:sz w:val="28"/>
        </w:rPr>
        <w:t>
      12.2. Любые изменения и дополнения к Договору совершаются в той же форме, что и заключение Договора.</w:t>
      </w:r>
    </w:p>
    <w:bookmarkEnd w:id="963"/>
    <w:bookmarkStart w:name="z1001" w:id="964"/>
    <w:p>
      <w:pPr>
        <w:spacing w:after="0"/>
        <w:ind w:left="0"/>
        <w:jc w:val="both"/>
      </w:pPr>
      <w:r>
        <w:rPr>
          <w:rFonts w:ascii="Times New Roman"/>
          <w:b w:val="false"/>
          <w:i w:val="false"/>
          <w:color w:val="000000"/>
          <w:sz w:val="28"/>
        </w:rPr>
        <w:t>
      12.3. Внесение изменений в заключенный Договор при условии неизменности качества и других условий, явившихся основой выбора поставщика, допускается:</w:t>
      </w:r>
    </w:p>
    <w:bookmarkEnd w:id="964"/>
    <w:bookmarkStart w:name="z1002" w:id="965"/>
    <w:p>
      <w:pPr>
        <w:spacing w:after="0"/>
        <w:ind w:left="0"/>
        <w:jc w:val="both"/>
      </w:pPr>
      <w:r>
        <w:rPr>
          <w:rFonts w:ascii="Times New Roman"/>
          <w:b w:val="false"/>
          <w:i w:val="false"/>
          <w:color w:val="000000"/>
          <w:sz w:val="28"/>
        </w:rPr>
        <w:t>
      1) в части уменьшения либо увеличения суммы Договора, связанной с уменьшением либо увеличением потребности в объеме поставляемых Товаров, при условии неизменности цены за единицу товаров, указанных в Договоре;</w:t>
      </w:r>
    </w:p>
    <w:bookmarkEnd w:id="965"/>
    <w:bookmarkStart w:name="z1003" w:id="966"/>
    <w:p>
      <w:pPr>
        <w:spacing w:after="0"/>
        <w:ind w:left="0"/>
        <w:jc w:val="both"/>
      </w:pPr>
      <w:r>
        <w:rPr>
          <w:rFonts w:ascii="Times New Roman"/>
          <w:b w:val="false"/>
          <w:i w:val="false"/>
          <w:color w:val="000000"/>
          <w:sz w:val="28"/>
        </w:rPr>
        <w:t>
      2) в случае если Поставщик в процессе исполнения заключенного с ним Договора предложил при условии неизменности цены за единицу товаров более лучшие качественные и (или) технические характеристики либо сроки и (или) условия поставки товаров;</w:t>
      </w:r>
    </w:p>
    <w:bookmarkEnd w:id="966"/>
    <w:bookmarkStart w:name="z1004" w:id="967"/>
    <w:p>
      <w:pPr>
        <w:spacing w:after="0"/>
        <w:ind w:left="0"/>
        <w:jc w:val="both"/>
      </w:pPr>
      <w:r>
        <w:rPr>
          <w:rFonts w:ascii="Times New Roman"/>
          <w:b w:val="false"/>
          <w:i w:val="false"/>
          <w:color w:val="000000"/>
          <w:sz w:val="28"/>
        </w:rPr>
        <w:t>
      3) по взаимному согласию Сторон в части уменьшения цены на товары и соответственно суммы Договора.</w:t>
      </w:r>
    </w:p>
    <w:bookmarkEnd w:id="967"/>
    <w:bookmarkStart w:name="z1005" w:id="968"/>
    <w:p>
      <w:pPr>
        <w:spacing w:after="0"/>
        <w:ind w:left="0"/>
        <w:jc w:val="both"/>
      </w:pPr>
      <w:r>
        <w:rPr>
          <w:rFonts w:ascii="Times New Roman"/>
          <w:b w:val="false"/>
          <w:i w:val="false"/>
          <w:color w:val="000000"/>
          <w:sz w:val="28"/>
        </w:rPr>
        <w:t>
      12.4. Договор составлен на казахском и русском языках, имеющих одинаковую юридическую силу.</w:t>
      </w:r>
    </w:p>
    <w:bookmarkEnd w:id="968"/>
    <w:bookmarkStart w:name="z1006" w:id="969"/>
    <w:p>
      <w:pPr>
        <w:spacing w:after="0"/>
        <w:ind w:left="0"/>
        <w:jc w:val="both"/>
      </w:pPr>
      <w:r>
        <w:rPr>
          <w:rFonts w:ascii="Times New Roman"/>
          <w:b w:val="false"/>
          <w:i w:val="false"/>
          <w:color w:val="000000"/>
          <w:sz w:val="28"/>
        </w:rPr>
        <w:t>
      12.5. В части, неурегулированной Договором, Стороны руководствуются законодательством Республики Казахстан.</w:t>
      </w:r>
    </w:p>
    <w:bookmarkEnd w:id="969"/>
    <w:bookmarkStart w:name="z1007" w:id="970"/>
    <w:p>
      <w:pPr>
        <w:spacing w:after="0"/>
        <w:ind w:left="0"/>
        <w:jc w:val="both"/>
      </w:pPr>
      <w:r>
        <w:rPr>
          <w:rFonts w:ascii="Times New Roman"/>
          <w:b w:val="false"/>
          <w:i w:val="false"/>
          <w:color w:val="000000"/>
          <w:sz w:val="28"/>
        </w:rPr>
        <w:t>
      13. Реквизиты Сторон</w:t>
      </w:r>
    </w:p>
    <w:bookmarkEnd w:id="9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8"/>
        <w:gridCol w:w="6322"/>
      </w:tblGrid>
      <w:tr>
        <w:trPr>
          <w:trHeight w:val="30" w:hRule="atLeast"/>
        </w:trPr>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tc>
      </w:tr>
      <w:tr>
        <w:trPr>
          <w:trHeight w:val="30" w:hRule="atLeast"/>
        </w:trPr>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Заказчика" "Полный юридический адрес Заказчика" БИН "БИН Заказчика" БИК "БИК Заказчика" ИИК "ИИК Заказчика" "Наименование банка" Тел.: "телефон Заказчика" "должность Заказчика" "ФИО Заказчика":</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Поставщика" "Полный юридический адрес Поставщика" БИН/ИНН/УНП "БИН/ИНН/УНП Поставщика" БИК "БИК Поставщика" ИИК "ИИК Поставщика" "Наименование банка" Тел.: "телефон Поставщика" "должность Поставщика" "ФИО Поставщика"</w:t>
            </w:r>
          </w:p>
        </w:tc>
      </w:tr>
    </w:tbl>
    <w:p>
      <w:pPr>
        <w:spacing w:after="0"/>
        <w:ind w:left="0"/>
        <w:jc w:val="both"/>
      </w:pPr>
      <w:r>
        <w:rPr>
          <w:rFonts w:ascii="Times New Roman"/>
          <w:b w:val="false"/>
          <w:i w:val="false"/>
          <w:color w:val="000000"/>
          <w:sz w:val="28"/>
        </w:rPr>
        <w:t>
      Расшифровка аббревиатур:</w:t>
      </w:r>
    </w:p>
    <w:p>
      <w:pPr>
        <w:spacing w:after="0"/>
        <w:ind w:left="0"/>
        <w:jc w:val="both"/>
      </w:pPr>
      <w:r>
        <w:rPr>
          <w:rFonts w:ascii="Times New Roman"/>
          <w:b w:val="false"/>
          <w:i w:val="false"/>
          <w:color w:val="000000"/>
          <w:sz w:val="28"/>
        </w:rPr>
        <w:t>
      БИН – бизнес-идентификационный номер;</w:t>
      </w:r>
    </w:p>
    <w:p>
      <w:pPr>
        <w:spacing w:after="0"/>
        <w:ind w:left="0"/>
        <w:jc w:val="both"/>
      </w:pPr>
      <w:r>
        <w:rPr>
          <w:rFonts w:ascii="Times New Roman"/>
          <w:b w:val="false"/>
          <w:i w:val="false"/>
          <w:color w:val="000000"/>
          <w:sz w:val="28"/>
        </w:rPr>
        <w:t>
      БИК – банковский идентификационный код;</w:t>
      </w:r>
    </w:p>
    <w:p>
      <w:pPr>
        <w:spacing w:after="0"/>
        <w:ind w:left="0"/>
        <w:jc w:val="both"/>
      </w:pPr>
      <w:r>
        <w:rPr>
          <w:rFonts w:ascii="Times New Roman"/>
          <w:b w:val="false"/>
          <w:i w:val="false"/>
          <w:color w:val="000000"/>
          <w:sz w:val="28"/>
        </w:rPr>
        <w:t>
      ИИК – индивидуальный идентификационный код;</w:t>
      </w:r>
    </w:p>
    <w:p>
      <w:pPr>
        <w:spacing w:after="0"/>
        <w:ind w:left="0"/>
        <w:jc w:val="both"/>
      </w:pPr>
      <w:r>
        <w:rPr>
          <w:rFonts w:ascii="Times New Roman"/>
          <w:b w:val="false"/>
          <w:i w:val="false"/>
          <w:color w:val="000000"/>
          <w:sz w:val="28"/>
        </w:rPr>
        <w:t>
      ИИН – индивидуальный идентификационный номер;</w:t>
      </w:r>
    </w:p>
    <w:p>
      <w:pPr>
        <w:spacing w:after="0"/>
        <w:ind w:left="0"/>
        <w:jc w:val="both"/>
      </w:pPr>
      <w:r>
        <w:rPr>
          <w:rFonts w:ascii="Times New Roman"/>
          <w:b w:val="false"/>
          <w:i w:val="false"/>
          <w:color w:val="000000"/>
          <w:sz w:val="28"/>
        </w:rPr>
        <w:t>
      ИНН – идентификационный номер налогоплательщика;</w:t>
      </w:r>
    </w:p>
    <w:p>
      <w:pPr>
        <w:spacing w:after="0"/>
        <w:ind w:left="0"/>
        <w:jc w:val="both"/>
      </w:pPr>
      <w:r>
        <w:rPr>
          <w:rFonts w:ascii="Times New Roman"/>
          <w:b w:val="false"/>
          <w:i w:val="false"/>
          <w:color w:val="000000"/>
          <w:sz w:val="28"/>
        </w:rPr>
        <w:t>
      УНП – учетный номер плательщика;</w:t>
      </w:r>
    </w:p>
    <w:p>
      <w:pPr>
        <w:spacing w:after="0"/>
        <w:ind w:left="0"/>
        <w:jc w:val="both"/>
      </w:pPr>
      <w:r>
        <w:rPr>
          <w:rFonts w:ascii="Times New Roman"/>
          <w:b w:val="false"/>
          <w:i w:val="false"/>
          <w:color w:val="000000"/>
          <w:sz w:val="28"/>
        </w:rPr>
        <w:t>
      НДС – налог на добавленную стоимость;</w:t>
      </w:r>
    </w:p>
    <w:p>
      <w:pPr>
        <w:spacing w:after="0"/>
        <w:ind w:left="0"/>
        <w:jc w:val="both"/>
      </w:pPr>
      <w:r>
        <w:rPr>
          <w:rFonts w:ascii="Times New Roman"/>
          <w:b w:val="false"/>
          <w:i w:val="false"/>
          <w:color w:val="000000"/>
          <w:sz w:val="28"/>
        </w:rPr>
        <w:t>
      Ф.И.О. –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организации питания</w:t>
            </w:r>
            <w:r>
              <w:br/>
            </w:r>
            <w:r>
              <w:rPr>
                <w:rFonts w:ascii="Times New Roman"/>
                <w:b w:val="false"/>
                <w:i w:val="false"/>
                <w:color w:val="000000"/>
                <w:sz w:val="20"/>
              </w:rPr>
              <w:t>обучающихся в организациях</w:t>
            </w:r>
            <w:r>
              <w:br/>
            </w:r>
            <w:r>
              <w:rPr>
                <w:rFonts w:ascii="Times New Roman"/>
                <w:b w:val="false"/>
                <w:i w:val="false"/>
                <w:color w:val="000000"/>
                <w:sz w:val="20"/>
              </w:rPr>
              <w:t>среднего образования, а также</w:t>
            </w:r>
            <w:r>
              <w:br/>
            </w:r>
            <w:r>
              <w:rPr>
                <w:rFonts w:ascii="Times New Roman"/>
                <w:b w:val="false"/>
                <w:i w:val="false"/>
                <w:color w:val="000000"/>
                <w:sz w:val="20"/>
              </w:rPr>
              <w:t>приобретения товаров,</w:t>
            </w:r>
            <w:r>
              <w:br/>
            </w:r>
            <w:r>
              <w:rPr>
                <w:rFonts w:ascii="Times New Roman"/>
                <w:b w:val="false"/>
                <w:i w:val="false"/>
                <w:color w:val="000000"/>
                <w:sz w:val="20"/>
              </w:rPr>
              <w:t>связанных с обеспечением</w:t>
            </w:r>
            <w:r>
              <w:br/>
            </w:r>
            <w:r>
              <w:rPr>
                <w:rFonts w:ascii="Times New Roman"/>
                <w:b w:val="false"/>
                <w:i w:val="false"/>
                <w:color w:val="000000"/>
                <w:sz w:val="20"/>
              </w:rPr>
              <w:t>питания детей,</w:t>
            </w:r>
            <w:r>
              <w:br/>
            </w:r>
            <w:r>
              <w:rPr>
                <w:rFonts w:ascii="Times New Roman"/>
                <w:b w:val="false"/>
                <w:i w:val="false"/>
                <w:color w:val="000000"/>
                <w:sz w:val="20"/>
              </w:rPr>
              <w:t>воспитывающихся и</w:t>
            </w:r>
            <w:r>
              <w:br/>
            </w:r>
            <w:r>
              <w:rPr>
                <w:rFonts w:ascii="Times New Roman"/>
                <w:b w:val="false"/>
                <w:i w:val="false"/>
                <w:color w:val="000000"/>
                <w:sz w:val="20"/>
              </w:rPr>
              <w:t>обучающихся в дошкольных</w:t>
            </w:r>
            <w:r>
              <w:br/>
            </w:r>
            <w:r>
              <w:rPr>
                <w:rFonts w:ascii="Times New Roman"/>
                <w:b w:val="false"/>
                <w:i w:val="false"/>
                <w:color w:val="000000"/>
                <w:sz w:val="20"/>
              </w:rPr>
              <w:t>организациях, организациях</w:t>
            </w:r>
            <w:r>
              <w:br/>
            </w:r>
            <w:r>
              <w:rPr>
                <w:rFonts w:ascii="Times New Roman"/>
                <w:b w:val="false"/>
                <w:i w:val="false"/>
                <w:color w:val="000000"/>
                <w:sz w:val="20"/>
              </w:rPr>
              <w:t>образования для детей-сирот и</w:t>
            </w:r>
            <w:r>
              <w:br/>
            </w:r>
            <w:r>
              <w:rPr>
                <w:rFonts w:ascii="Times New Roman"/>
                <w:b w:val="false"/>
                <w:i w:val="false"/>
                <w:color w:val="000000"/>
                <w:sz w:val="20"/>
              </w:rPr>
              <w:t>детей, оставшихся без</w:t>
            </w:r>
            <w:r>
              <w:br/>
            </w:r>
            <w:r>
              <w:rPr>
                <w:rFonts w:ascii="Times New Roman"/>
                <w:b w:val="false"/>
                <w:i w:val="false"/>
                <w:color w:val="000000"/>
                <w:sz w:val="20"/>
              </w:rPr>
              <w:t>попечения родителей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10" w:id="971"/>
    <w:p>
      <w:pPr>
        <w:spacing w:after="0"/>
        <w:ind w:left="0"/>
        <w:jc w:val="left"/>
      </w:pPr>
      <w:r>
        <w:rPr>
          <w:rFonts w:ascii="Times New Roman"/>
          <w:b/>
          <w:i w:val="false"/>
          <w:color w:val="000000"/>
        </w:rPr>
        <w:t xml:space="preserve">                          Объявление о конкурсе        ___________________________________________________________________</w:t>
      </w:r>
      <w:r>
        <w:br/>
      </w:r>
      <w:r>
        <w:rPr>
          <w:rFonts w:ascii="Times New Roman"/>
          <w:b/>
          <w:i w:val="false"/>
          <w:color w:val="000000"/>
        </w:rPr>
        <w:t xml:space="preserve"> (наименование, почтовый и электронный адрес организатора конкурса, № лота)</w:t>
      </w:r>
      <w:r>
        <w:br/>
      </w:r>
      <w:r>
        <w:rPr>
          <w:rFonts w:ascii="Times New Roman"/>
          <w:b/>
          <w:i w:val="false"/>
          <w:color w:val="000000"/>
        </w:rPr>
        <w:t xml:space="preserve"> объявляет о проведении конкурса по выбору поставщика услуги или товаров по</w:t>
      </w:r>
      <w:r>
        <w:br/>
      </w:r>
      <w:r>
        <w:rPr>
          <w:rFonts w:ascii="Times New Roman"/>
          <w:b/>
          <w:i w:val="false"/>
          <w:color w:val="000000"/>
        </w:rPr>
        <w:t xml:space="preserve">       организации питания обучающихся в организациях среднего образования, а</w:t>
      </w:r>
      <w:r>
        <w:br/>
      </w:r>
      <w:r>
        <w:rPr>
          <w:rFonts w:ascii="Times New Roman"/>
          <w:b/>
          <w:i w:val="false"/>
          <w:color w:val="000000"/>
        </w:rPr>
        <w:t xml:space="preserve">       также приобретения товаров, связанных с обеспечением питания детей,</w:t>
      </w:r>
      <w:r>
        <w:br/>
      </w:r>
      <w:r>
        <w:rPr>
          <w:rFonts w:ascii="Times New Roman"/>
          <w:b/>
          <w:i w:val="false"/>
          <w:color w:val="000000"/>
        </w:rPr>
        <w:t xml:space="preserve"> воспитывающихся и обучающихся в дошкольных организациях, организациях</w:t>
      </w:r>
      <w:r>
        <w:br/>
      </w:r>
      <w:r>
        <w:rPr>
          <w:rFonts w:ascii="Times New Roman"/>
          <w:b/>
          <w:i w:val="false"/>
          <w:color w:val="000000"/>
        </w:rPr>
        <w:t xml:space="preserve">       образования для детей-сирот и детей, оставшихся без попечения родителей</w:t>
      </w:r>
      <w:r>
        <w:br/>
      </w:r>
      <w:r>
        <w:rPr>
          <w:rFonts w:ascii="Times New Roman"/>
          <w:b/>
          <w:i w:val="false"/>
          <w:color w:val="000000"/>
        </w:rPr>
        <w:t xml:space="preserve">       ____________________________________________________________________</w:t>
      </w:r>
      <w:r>
        <w:br/>
      </w:r>
      <w:r>
        <w:rPr>
          <w:rFonts w:ascii="Times New Roman"/>
          <w:b/>
          <w:i w:val="false"/>
          <w:color w:val="000000"/>
        </w:rPr>
        <w:t xml:space="preserve">             (наименование приобретения услуги или товаров)</w:t>
      </w:r>
    </w:p>
    <w:bookmarkEnd w:id="971"/>
    <w:p>
      <w:pPr>
        <w:spacing w:after="0"/>
        <w:ind w:left="0"/>
        <w:jc w:val="both"/>
      </w:pPr>
      <w:r>
        <w:rPr>
          <w:rFonts w:ascii="Times New Roman"/>
          <w:b w:val="false"/>
          <w:i w:val="false"/>
          <w:color w:val="000000"/>
          <w:sz w:val="28"/>
        </w:rPr>
        <w:t>
      Услуга должна быть оказана:</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(указываются место оказания услуги и ее объемы, перечень категорий</w:t>
      </w:r>
      <w:r>
        <w:br/>
      </w:r>
      <w:r>
        <w:rPr>
          <w:rFonts w:ascii="Times New Roman"/>
          <w:b w:val="false"/>
          <w:i w:val="false"/>
          <w:color w:val="000000"/>
          <w:sz w:val="28"/>
        </w:rPr>
        <w:t>получателей услуги и их количество, сумма, выделенная на оказание услуги)</w:t>
      </w:r>
      <w:r>
        <w:br/>
      </w:r>
      <w:r>
        <w:rPr>
          <w:rFonts w:ascii="Times New Roman"/>
          <w:b w:val="false"/>
          <w:i w:val="false"/>
          <w:color w:val="000000"/>
          <w:sz w:val="28"/>
        </w:rPr>
        <w:t>Срок оказания услуги____________________.</w:t>
      </w:r>
      <w:r>
        <w:br/>
      </w:r>
      <w:r>
        <w:rPr>
          <w:rFonts w:ascii="Times New Roman"/>
          <w:b w:val="false"/>
          <w:i w:val="false"/>
          <w:color w:val="000000"/>
          <w:sz w:val="28"/>
        </w:rPr>
        <w:t>Или:</w:t>
      </w:r>
      <w:r>
        <w:br/>
      </w:r>
      <w:r>
        <w:rPr>
          <w:rFonts w:ascii="Times New Roman"/>
          <w:b w:val="false"/>
          <w:i w:val="false"/>
          <w:color w:val="000000"/>
          <w:sz w:val="28"/>
        </w:rPr>
        <w:t>товар доставляется____________________________________________</w:t>
      </w:r>
      <w:r>
        <w:br/>
      </w:r>
      <w:r>
        <w:rPr>
          <w:rFonts w:ascii="Times New Roman"/>
          <w:b w:val="false"/>
          <w:i w:val="false"/>
          <w:color w:val="000000"/>
          <w:sz w:val="28"/>
        </w:rPr>
        <w:t>(указывается место поставки товаров, перечень приобретаемых товаров, сумма,</w:t>
      </w:r>
      <w:r>
        <w:br/>
      </w:r>
      <w:r>
        <w:rPr>
          <w:rFonts w:ascii="Times New Roman"/>
          <w:b w:val="false"/>
          <w:i w:val="false"/>
          <w:color w:val="000000"/>
          <w:sz w:val="28"/>
        </w:rPr>
        <w:t>выделенная на приобретение товаров)</w:t>
      </w:r>
      <w:r>
        <w:br/>
      </w:r>
      <w:r>
        <w:rPr>
          <w:rFonts w:ascii="Times New Roman"/>
          <w:b w:val="false"/>
          <w:i w:val="false"/>
          <w:color w:val="000000"/>
          <w:sz w:val="28"/>
        </w:rPr>
        <w:t>Требуемый срок поставки товаров _____________________________.</w:t>
      </w:r>
      <w:r>
        <w:br/>
      </w:r>
      <w:r>
        <w:rPr>
          <w:rFonts w:ascii="Times New Roman"/>
          <w:b w:val="false"/>
          <w:i w:val="false"/>
          <w:color w:val="000000"/>
          <w:sz w:val="28"/>
        </w:rPr>
        <w:t>К конкурсу допускаются все потенциальные поставщики, отвечающие требованиям</w:t>
      </w:r>
      <w:r>
        <w:br/>
      </w:r>
      <w:r>
        <w:rPr>
          <w:rFonts w:ascii="Times New Roman"/>
          <w:b w:val="false"/>
          <w:i w:val="false"/>
          <w:color w:val="000000"/>
          <w:sz w:val="28"/>
        </w:rPr>
        <w:t>конкурсной документации.</w:t>
      </w:r>
      <w:r>
        <w:br/>
      </w:r>
      <w:r>
        <w:rPr>
          <w:rFonts w:ascii="Times New Roman"/>
          <w:b w:val="false"/>
          <w:i w:val="false"/>
          <w:color w:val="000000"/>
          <w:sz w:val="28"/>
        </w:rPr>
        <w:t>Окончательный срок представления заявок на участие в конкурсе</w:t>
      </w:r>
      <w:r>
        <w:br/>
      </w:r>
      <w:r>
        <w:rPr>
          <w:rFonts w:ascii="Times New Roman"/>
          <w:b w:val="false"/>
          <w:i w:val="false"/>
          <w:color w:val="000000"/>
          <w:sz w:val="28"/>
        </w:rPr>
        <w:t>до__________ (указать время и дату).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организации питания</w:t>
            </w:r>
            <w:r>
              <w:br/>
            </w:r>
            <w:r>
              <w:rPr>
                <w:rFonts w:ascii="Times New Roman"/>
                <w:b w:val="false"/>
                <w:i w:val="false"/>
                <w:color w:val="000000"/>
                <w:sz w:val="20"/>
              </w:rPr>
              <w:t>обучающихся в организациях</w:t>
            </w:r>
            <w:r>
              <w:br/>
            </w:r>
            <w:r>
              <w:rPr>
                <w:rFonts w:ascii="Times New Roman"/>
                <w:b w:val="false"/>
                <w:i w:val="false"/>
                <w:color w:val="000000"/>
                <w:sz w:val="20"/>
              </w:rPr>
              <w:t>среднего образования, а также</w:t>
            </w:r>
            <w:r>
              <w:br/>
            </w:r>
            <w:r>
              <w:rPr>
                <w:rFonts w:ascii="Times New Roman"/>
                <w:b w:val="false"/>
                <w:i w:val="false"/>
                <w:color w:val="000000"/>
                <w:sz w:val="20"/>
              </w:rPr>
              <w:t>приобретения товаров,</w:t>
            </w:r>
            <w:r>
              <w:br/>
            </w:r>
            <w:r>
              <w:rPr>
                <w:rFonts w:ascii="Times New Roman"/>
                <w:b w:val="false"/>
                <w:i w:val="false"/>
                <w:color w:val="000000"/>
                <w:sz w:val="20"/>
              </w:rPr>
              <w:t>связанных с обеспечением</w:t>
            </w:r>
            <w:r>
              <w:br/>
            </w:r>
            <w:r>
              <w:rPr>
                <w:rFonts w:ascii="Times New Roman"/>
                <w:b w:val="false"/>
                <w:i w:val="false"/>
                <w:color w:val="000000"/>
                <w:sz w:val="20"/>
              </w:rPr>
              <w:t>питания детей,</w:t>
            </w:r>
            <w:r>
              <w:br/>
            </w:r>
            <w:r>
              <w:rPr>
                <w:rFonts w:ascii="Times New Roman"/>
                <w:b w:val="false"/>
                <w:i w:val="false"/>
                <w:color w:val="000000"/>
                <w:sz w:val="20"/>
              </w:rPr>
              <w:t>воспитывающихся и</w:t>
            </w:r>
            <w:r>
              <w:br/>
            </w:r>
            <w:r>
              <w:rPr>
                <w:rFonts w:ascii="Times New Roman"/>
                <w:b w:val="false"/>
                <w:i w:val="false"/>
                <w:color w:val="000000"/>
                <w:sz w:val="20"/>
              </w:rPr>
              <w:t>обучающихся в дошкольных</w:t>
            </w:r>
            <w:r>
              <w:br/>
            </w:r>
            <w:r>
              <w:rPr>
                <w:rFonts w:ascii="Times New Roman"/>
                <w:b w:val="false"/>
                <w:i w:val="false"/>
                <w:color w:val="000000"/>
                <w:sz w:val="20"/>
              </w:rPr>
              <w:t>организациях, организациях</w:t>
            </w:r>
            <w:r>
              <w:br/>
            </w:r>
            <w:r>
              <w:rPr>
                <w:rFonts w:ascii="Times New Roman"/>
                <w:b w:val="false"/>
                <w:i w:val="false"/>
                <w:color w:val="000000"/>
                <w:sz w:val="20"/>
              </w:rPr>
              <w:t>образования для детей-сирот и</w:t>
            </w:r>
            <w:r>
              <w:br/>
            </w:r>
            <w:r>
              <w:rPr>
                <w:rFonts w:ascii="Times New Roman"/>
                <w:b w:val="false"/>
                <w:i w:val="false"/>
                <w:color w:val="000000"/>
                <w:sz w:val="20"/>
              </w:rPr>
              <w:t>детей, оставшихся без</w:t>
            </w:r>
            <w:r>
              <w:br/>
            </w:r>
            <w:r>
              <w:rPr>
                <w:rFonts w:ascii="Times New Roman"/>
                <w:b w:val="false"/>
                <w:i w:val="false"/>
                <w:color w:val="000000"/>
                <w:sz w:val="20"/>
              </w:rPr>
              <w:t>попечения родителей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13" w:id="972"/>
    <w:p>
      <w:pPr>
        <w:spacing w:after="0"/>
        <w:ind w:left="0"/>
        <w:jc w:val="left"/>
      </w:pPr>
      <w:r>
        <w:rPr>
          <w:rFonts w:ascii="Times New Roman"/>
          <w:b/>
          <w:i w:val="false"/>
          <w:color w:val="000000"/>
        </w:rPr>
        <w:t xml:space="preserve">                    Протокол вскрытия заявок на участие в конкурсе </w:t>
      </w:r>
    </w:p>
    <w:bookmarkEnd w:id="972"/>
    <w:p>
      <w:pPr>
        <w:spacing w:after="0"/>
        <w:ind w:left="0"/>
        <w:jc w:val="both"/>
      </w:pPr>
      <w:r>
        <w:rPr>
          <w:rFonts w:ascii="Times New Roman"/>
          <w:b w:val="false"/>
          <w:i w:val="false"/>
          <w:color w:val="000000"/>
          <w:sz w:val="28"/>
        </w:rPr>
        <w:t>
      ___________________</w:t>
      </w:r>
      <w:r>
        <w:br/>
      </w:r>
      <w:r>
        <w:rPr>
          <w:rFonts w:ascii="Times New Roman"/>
          <w:b w:val="false"/>
          <w:i w:val="false"/>
          <w:color w:val="000000"/>
          <w:sz w:val="28"/>
        </w:rPr>
        <w:t>(время и дата)</w:t>
      </w:r>
      <w:r>
        <w:br/>
      </w:r>
      <w:r>
        <w:rPr>
          <w:rFonts w:ascii="Times New Roman"/>
          <w:b w:val="false"/>
          <w:i w:val="false"/>
          <w:color w:val="000000"/>
          <w:sz w:val="28"/>
        </w:rPr>
        <w:t>Заказчик* _______________________________________________________</w:t>
      </w:r>
      <w:r>
        <w:br/>
      </w:r>
      <w:r>
        <w:rPr>
          <w:rFonts w:ascii="Times New Roman"/>
          <w:b w:val="false"/>
          <w:i w:val="false"/>
          <w:color w:val="000000"/>
          <w:sz w:val="28"/>
        </w:rPr>
        <w:t>№ конкурса _______________________________________________________</w:t>
      </w:r>
      <w:r>
        <w:br/>
      </w:r>
      <w:r>
        <w:rPr>
          <w:rFonts w:ascii="Times New Roman"/>
          <w:b w:val="false"/>
          <w:i w:val="false"/>
          <w:color w:val="000000"/>
          <w:sz w:val="28"/>
        </w:rPr>
        <w:t>Наименование конкурса ____________________________________________</w:t>
      </w:r>
      <w:r>
        <w:br/>
      </w:r>
      <w:r>
        <w:rPr>
          <w:rFonts w:ascii="Times New Roman"/>
          <w:b w:val="false"/>
          <w:i w:val="false"/>
          <w:color w:val="000000"/>
          <w:sz w:val="28"/>
        </w:rPr>
        <w:t>Наименование организатора _________________________________________</w:t>
      </w:r>
      <w:r>
        <w:br/>
      </w:r>
      <w:r>
        <w:rPr>
          <w:rFonts w:ascii="Times New Roman"/>
          <w:b w:val="false"/>
          <w:i w:val="false"/>
          <w:color w:val="000000"/>
          <w:sz w:val="28"/>
        </w:rPr>
        <w:t>Адрес организатора ________________________________________________</w:t>
      </w:r>
      <w:r>
        <w:br/>
      </w:r>
      <w:r>
        <w:rPr>
          <w:rFonts w:ascii="Times New Roman"/>
          <w:b w:val="false"/>
          <w:i w:val="false"/>
          <w:color w:val="000000"/>
          <w:sz w:val="28"/>
        </w:rPr>
        <w:t>Состав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7"/>
        <w:gridCol w:w="518"/>
        <w:gridCol w:w="4325"/>
        <w:gridCol w:w="518"/>
        <w:gridCol w:w="518"/>
        <w:gridCol w:w="3014"/>
        <w:gridCol w:w="2360"/>
      </w:tblGrid>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место работы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комиссии</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Наблюдатели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1"/>
        <w:gridCol w:w="5581"/>
        <w:gridCol w:w="1351"/>
        <w:gridCol w:w="669"/>
        <w:gridCol w:w="669"/>
        <w:gridCol w:w="669"/>
        <w:gridCol w:w="670"/>
        <w:gridCol w:w="670"/>
        <w:gridCol w:w="670"/>
      </w:tblGrid>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Перечень закупаемых услуг, товаров с указанием общей суммы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4"/>
        <w:gridCol w:w="1708"/>
        <w:gridCol w:w="1708"/>
        <w:gridCol w:w="1050"/>
        <w:gridCol w:w="2366"/>
        <w:gridCol w:w="3024"/>
      </w:tblGrid>
      <w:tr>
        <w:trPr>
          <w:trHeight w:val="3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Выделенная сумма, тенге</w:t>
            </w:r>
          </w:p>
        </w:tc>
      </w:tr>
      <w:tr>
        <w:trPr>
          <w:trHeight w:val="3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лота _______________________________________________________</w:t>
      </w:r>
      <w:r>
        <w:br/>
      </w:r>
      <w:r>
        <w:rPr>
          <w:rFonts w:ascii="Times New Roman"/>
          <w:b w:val="false"/>
          <w:i w:val="false"/>
          <w:color w:val="000000"/>
          <w:sz w:val="28"/>
        </w:rPr>
        <w:t>Наименование лота ____________________________________________</w:t>
      </w:r>
      <w:r>
        <w:br/>
      </w:r>
      <w:r>
        <w:rPr>
          <w:rFonts w:ascii="Times New Roman"/>
          <w:b w:val="false"/>
          <w:i w:val="false"/>
          <w:color w:val="000000"/>
          <w:sz w:val="28"/>
        </w:rPr>
        <w:t>Заявки на участие в конкурсе представлены следующими потенциальными</w:t>
      </w:r>
      <w:r>
        <w:br/>
      </w:r>
      <w:r>
        <w:rPr>
          <w:rFonts w:ascii="Times New Roman"/>
          <w:b w:val="false"/>
          <w:i w:val="false"/>
          <w:color w:val="000000"/>
          <w:sz w:val="28"/>
        </w:rPr>
        <w:t>поставщиками (количество заявок):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1132"/>
        <w:gridCol w:w="2635"/>
        <w:gridCol w:w="4802"/>
        <w:gridCol w:w="3229"/>
      </w:tblGrid>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 УНП</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потенциального поставщика (область, город, улица, дом, квартира)</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 (по хронологии)</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Информация о наличии (отсутствии) документов, предусмотренных конкурсной документацией: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8"/>
        <w:gridCol w:w="4703"/>
        <w:gridCol w:w="47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Наименование потенциального поставщика БИН (ИИН) / УНП</w:t>
            </w:r>
          </w:p>
        </w:tc>
      </w:tr>
      <w:tr>
        <w:trPr>
          <w:trHeight w:val="3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наличия</w:t>
            </w:r>
          </w:p>
        </w:tc>
      </w:tr>
    </w:tbl>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 Сведения о заказчике не отображается, если несколько заказчиков.</w:t>
      </w:r>
    </w:p>
    <w:p>
      <w:pPr>
        <w:spacing w:after="0"/>
        <w:ind w:left="0"/>
        <w:jc w:val="both"/>
      </w:pPr>
      <w:r>
        <w:rPr>
          <w:rFonts w:ascii="Times New Roman"/>
          <w:b w:val="false"/>
          <w:i w:val="false"/>
          <w:color w:val="000000"/>
          <w:sz w:val="28"/>
        </w:rPr>
        <w:t>
      Расшифровка аббревиатур:</w:t>
      </w:r>
    </w:p>
    <w:p>
      <w:pPr>
        <w:spacing w:after="0"/>
        <w:ind w:left="0"/>
        <w:jc w:val="both"/>
      </w:pPr>
      <w:r>
        <w:rPr>
          <w:rFonts w:ascii="Times New Roman"/>
          <w:b w:val="false"/>
          <w:i w:val="false"/>
          <w:color w:val="000000"/>
          <w:sz w:val="28"/>
        </w:rPr>
        <w:t>
      БИН – бизнес-идентификационный номер;</w:t>
      </w:r>
    </w:p>
    <w:p>
      <w:pPr>
        <w:spacing w:after="0"/>
        <w:ind w:left="0"/>
        <w:jc w:val="both"/>
      </w:pPr>
      <w:r>
        <w:rPr>
          <w:rFonts w:ascii="Times New Roman"/>
          <w:b w:val="false"/>
          <w:i w:val="false"/>
          <w:color w:val="000000"/>
          <w:sz w:val="28"/>
        </w:rPr>
        <w:t>
      ИИН – индивидуальный идентификационный номер;</w:t>
      </w:r>
    </w:p>
    <w:p>
      <w:pPr>
        <w:spacing w:after="0"/>
        <w:ind w:left="0"/>
        <w:jc w:val="both"/>
      </w:pPr>
      <w:r>
        <w:rPr>
          <w:rFonts w:ascii="Times New Roman"/>
          <w:b w:val="false"/>
          <w:i w:val="false"/>
          <w:color w:val="000000"/>
          <w:sz w:val="28"/>
        </w:rPr>
        <w:t>
      УНП – учетный номер плательщика;</w:t>
      </w:r>
    </w:p>
    <w:p>
      <w:pPr>
        <w:spacing w:after="0"/>
        <w:ind w:left="0"/>
        <w:jc w:val="both"/>
      </w:pPr>
      <w:r>
        <w:rPr>
          <w:rFonts w:ascii="Times New Roman"/>
          <w:b w:val="false"/>
          <w:i w:val="false"/>
          <w:color w:val="000000"/>
          <w:sz w:val="28"/>
        </w:rPr>
        <w:t>
      Ф.И.О. –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w:t>
            </w:r>
            <w:r>
              <w:br/>
            </w:r>
            <w:r>
              <w:rPr>
                <w:rFonts w:ascii="Times New Roman"/>
                <w:b w:val="false"/>
                <w:i w:val="false"/>
                <w:color w:val="000000"/>
                <w:sz w:val="20"/>
              </w:rPr>
              <w:t>организации питания</w:t>
            </w:r>
            <w:r>
              <w:br/>
            </w:r>
            <w:r>
              <w:rPr>
                <w:rFonts w:ascii="Times New Roman"/>
                <w:b w:val="false"/>
                <w:i w:val="false"/>
                <w:color w:val="000000"/>
                <w:sz w:val="20"/>
              </w:rPr>
              <w:t>обучающихся в организациях</w:t>
            </w:r>
            <w:r>
              <w:br/>
            </w:r>
            <w:r>
              <w:rPr>
                <w:rFonts w:ascii="Times New Roman"/>
                <w:b w:val="false"/>
                <w:i w:val="false"/>
                <w:color w:val="000000"/>
                <w:sz w:val="20"/>
              </w:rPr>
              <w:t>среднего образования, а также</w:t>
            </w:r>
            <w:r>
              <w:br/>
            </w:r>
            <w:r>
              <w:rPr>
                <w:rFonts w:ascii="Times New Roman"/>
                <w:b w:val="false"/>
                <w:i w:val="false"/>
                <w:color w:val="000000"/>
                <w:sz w:val="20"/>
              </w:rPr>
              <w:t>приобретения товаров,</w:t>
            </w:r>
            <w:r>
              <w:br/>
            </w:r>
            <w:r>
              <w:rPr>
                <w:rFonts w:ascii="Times New Roman"/>
                <w:b w:val="false"/>
                <w:i w:val="false"/>
                <w:color w:val="000000"/>
                <w:sz w:val="20"/>
              </w:rPr>
              <w:t>связанных с обеспечением</w:t>
            </w:r>
            <w:r>
              <w:br/>
            </w:r>
            <w:r>
              <w:rPr>
                <w:rFonts w:ascii="Times New Roman"/>
                <w:b w:val="false"/>
                <w:i w:val="false"/>
                <w:color w:val="000000"/>
                <w:sz w:val="20"/>
              </w:rPr>
              <w:t>питания детей,</w:t>
            </w:r>
            <w:r>
              <w:br/>
            </w:r>
            <w:r>
              <w:rPr>
                <w:rFonts w:ascii="Times New Roman"/>
                <w:b w:val="false"/>
                <w:i w:val="false"/>
                <w:color w:val="000000"/>
                <w:sz w:val="20"/>
              </w:rPr>
              <w:t>воспитывающихся и</w:t>
            </w:r>
            <w:r>
              <w:br/>
            </w:r>
            <w:r>
              <w:rPr>
                <w:rFonts w:ascii="Times New Roman"/>
                <w:b w:val="false"/>
                <w:i w:val="false"/>
                <w:color w:val="000000"/>
                <w:sz w:val="20"/>
              </w:rPr>
              <w:t>обучающихся в дошкольных</w:t>
            </w:r>
            <w:r>
              <w:br/>
            </w:r>
            <w:r>
              <w:rPr>
                <w:rFonts w:ascii="Times New Roman"/>
                <w:b w:val="false"/>
                <w:i w:val="false"/>
                <w:color w:val="000000"/>
                <w:sz w:val="20"/>
              </w:rPr>
              <w:t>организациях, организациях</w:t>
            </w:r>
            <w:r>
              <w:br/>
            </w:r>
            <w:r>
              <w:rPr>
                <w:rFonts w:ascii="Times New Roman"/>
                <w:b w:val="false"/>
                <w:i w:val="false"/>
                <w:color w:val="000000"/>
                <w:sz w:val="20"/>
              </w:rPr>
              <w:t>образования для детей-сирот и</w:t>
            </w:r>
            <w:r>
              <w:br/>
            </w:r>
            <w:r>
              <w:rPr>
                <w:rFonts w:ascii="Times New Roman"/>
                <w:b w:val="false"/>
                <w:i w:val="false"/>
                <w:color w:val="000000"/>
                <w:sz w:val="20"/>
              </w:rPr>
              <w:t>детей, оставшихся без</w:t>
            </w:r>
            <w:r>
              <w:br/>
            </w:r>
            <w:r>
              <w:rPr>
                <w:rFonts w:ascii="Times New Roman"/>
                <w:b w:val="false"/>
                <w:i w:val="false"/>
                <w:color w:val="000000"/>
                <w:sz w:val="20"/>
              </w:rPr>
              <w:t>попечения родителей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16" w:id="973"/>
    <w:p>
      <w:pPr>
        <w:spacing w:after="0"/>
        <w:ind w:left="0"/>
        <w:jc w:val="left"/>
      </w:pPr>
      <w:r>
        <w:rPr>
          <w:rFonts w:ascii="Times New Roman"/>
          <w:b/>
          <w:i w:val="false"/>
          <w:color w:val="000000"/>
        </w:rPr>
        <w:t xml:space="preserve">                                Протокол об итогах конкурса</w:t>
      </w:r>
    </w:p>
    <w:bookmarkEnd w:id="973"/>
    <w:p>
      <w:pPr>
        <w:spacing w:after="0"/>
        <w:ind w:left="0"/>
        <w:jc w:val="both"/>
      </w:pPr>
      <w:r>
        <w:rPr>
          <w:rFonts w:ascii="Times New Roman"/>
          <w:b w:val="false"/>
          <w:i w:val="false"/>
          <w:color w:val="000000"/>
          <w:sz w:val="28"/>
        </w:rPr>
        <w:t>
      ____________________</w:t>
      </w:r>
      <w:r>
        <w:br/>
      </w:r>
      <w:r>
        <w:rPr>
          <w:rFonts w:ascii="Times New Roman"/>
          <w:b w:val="false"/>
          <w:i w:val="false"/>
          <w:color w:val="000000"/>
          <w:sz w:val="28"/>
        </w:rPr>
        <w:t>(время и дата)</w:t>
      </w:r>
      <w:r>
        <w:br/>
      </w:r>
      <w:r>
        <w:rPr>
          <w:rFonts w:ascii="Times New Roman"/>
          <w:b w:val="false"/>
          <w:i w:val="false"/>
          <w:color w:val="000000"/>
          <w:sz w:val="28"/>
        </w:rPr>
        <w:t>Заказчик *________________________________________________________</w:t>
      </w:r>
      <w:r>
        <w:br/>
      </w:r>
      <w:r>
        <w:rPr>
          <w:rFonts w:ascii="Times New Roman"/>
          <w:b w:val="false"/>
          <w:i w:val="false"/>
          <w:color w:val="000000"/>
          <w:sz w:val="28"/>
        </w:rPr>
        <w:t>№ конкурса _______________________________________________________</w:t>
      </w:r>
      <w:r>
        <w:br/>
      </w:r>
      <w:r>
        <w:rPr>
          <w:rFonts w:ascii="Times New Roman"/>
          <w:b w:val="false"/>
          <w:i w:val="false"/>
          <w:color w:val="000000"/>
          <w:sz w:val="28"/>
        </w:rPr>
        <w:t>Название конкурса _________________________________________________</w:t>
      </w:r>
      <w:r>
        <w:br/>
      </w:r>
      <w:r>
        <w:rPr>
          <w:rFonts w:ascii="Times New Roman"/>
          <w:b w:val="false"/>
          <w:i w:val="false"/>
          <w:color w:val="000000"/>
          <w:sz w:val="28"/>
        </w:rPr>
        <w:t>Наименование организатора _________________________________________</w:t>
      </w:r>
      <w:r>
        <w:br/>
      </w:r>
      <w:r>
        <w:rPr>
          <w:rFonts w:ascii="Times New Roman"/>
          <w:b w:val="false"/>
          <w:i w:val="false"/>
          <w:color w:val="000000"/>
          <w:sz w:val="28"/>
        </w:rPr>
        <w:t>Адрес организатора ________________________________________________</w:t>
      </w:r>
      <w:r>
        <w:br/>
      </w:r>
      <w:r>
        <w:rPr>
          <w:rFonts w:ascii="Times New Roman"/>
          <w:b w:val="false"/>
          <w:i w:val="false"/>
          <w:color w:val="000000"/>
          <w:sz w:val="28"/>
        </w:rPr>
        <w:t>Состав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4951"/>
        <w:gridCol w:w="3450"/>
        <w:gridCol w:w="2701"/>
      </w:tblGrid>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место работы</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комиссии</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Перечень закупаемых услуг, товаров с указанием общей суммы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4"/>
        <w:gridCol w:w="1708"/>
        <w:gridCol w:w="1708"/>
        <w:gridCol w:w="1050"/>
        <w:gridCol w:w="2366"/>
        <w:gridCol w:w="3024"/>
      </w:tblGrid>
      <w:tr>
        <w:trPr>
          <w:trHeight w:val="3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Выделенная сумма, тенге</w:t>
            </w:r>
          </w:p>
        </w:tc>
      </w:tr>
      <w:tr>
        <w:trPr>
          <w:trHeight w:val="3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лота ___________________________________________________________</w:t>
      </w:r>
    </w:p>
    <w:p>
      <w:pPr>
        <w:spacing w:after="0"/>
        <w:ind w:left="0"/>
        <w:jc w:val="both"/>
      </w:pPr>
      <w:r>
        <w:rPr>
          <w:rFonts w:ascii="Times New Roman"/>
          <w:b w:val="false"/>
          <w:i w:val="false"/>
          <w:color w:val="000000"/>
          <w:sz w:val="28"/>
        </w:rPr>
        <w:t>
      Наименование лота ________________________________________________</w:t>
      </w:r>
    </w:p>
    <w:p>
      <w:pPr>
        <w:spacing w:after="0"/>
        <w:ind w:left="0"/>
        <w:jc w:val="both"/>
      </w:pPr>
      <w:r>
        <w:rPr>
          <w:rFonts w:ascii="Times New Roman"/>
          <w:b w:val="false"/>
          <w:i w:val="false"/>
          <w:color w:val="000000"/>
          <w:sz w:val="28"/>
        </w:rPr>
        <w:t>
      Информация о представленных заявках на участие в конкурсе (лоте) (по хронологии): (количество заявок)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1857"/>
        <w:gridCol w:w="4323"/>
        <w:gridCol w:w="5296"/>
      </w:tblGrid>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 УНП</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 (по хронологии)</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 рассмотрении заявок на участие в конкурсе были запрошены следующие документы (заполняется в случае осуществления запросов в соответствии с настоящими Правилами):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4245"/>
        <w:gridCol w:w="1755"/>
        <w:gridCol w:w="1755"/>
        <w:gridCol w:w="2732"/>
      </w:tblGrid>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организации/лица, к которому направлен запрос</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направления запроса</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запроса</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представления ответа на запрос</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Результаты голосования членов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0"/>
        <w:gridCol w:w="1336"/>
        <w:gridCol w:w="1336"/>
        <w:gridCol w:w="965"/>
        <w:gridCol w:w="7283"/>
      </w:tblGrid>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 (перечень потенциальных поставщиков), БИН (ИИН)/ УНП</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члена комиссии</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члена комиссии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Подробное описание причин отклонения с указанием сведений и документов, подтверждающих их несоответствие квалификационным требованиям и требованиям конкурсной документации</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Отклоненные заявки на участие в конкурсе (количество заявок):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2737"/>
        <w:gridCol w:w="6371"/>
        <w:gridCol w:w="1977"/>
      </w:tblGrid>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6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 УНП</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Причина отклонения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Следующие заявки на участие в конкурсе были допущены (количество заявок):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7"/>
        <w:gridCol w:w="3261"/>
        <w:gridCol w:w="7592"/>
      </w:tblGrid>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 УНП</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Информация о результатах применения критериев, предусмотренных настоящими Правилами, ко всем заявкам на участие в конкурсе, представленным на участие в данном конкурсе:</w:t>
      </w:r>
    </w:p>
    <w:p>
      <w:pPr>
        <w:spacing w:after="0"/>
        <w:ind w:left="0"/>
        <w:jc w:val="both"/>
      </w:pPr>
      <w:r>
        <w:rPr>
          <w:rFonts w:ascii="Times New Roman"/>
          <w:b w:val="false"/>
          <w:i w:val="false"/>
          <w:color w:val="000000"/>
          <w:sz w:val="28"/>
        </w:rPr>
        <w:t>
      к поставщикам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
        <w:gridCol w:w="851"/>
        <w:gridCol w:w="1745"/>
        <w:gridCol w:w="1561"/>
        <w:gridCol w:w="1325"/>
        <w:gridCol w:w="3456"/>
        <w:gridCol w:w="2984"/>
      </w:tblGrid>
      <w:tr>
        <w:trPr>
          <w:trHeight w:val="30" w:hRule="atLeast"/>
        </w:trPr>
        <w:tc>
          <w:tcPr>
            <w:tcW w:w="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1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УНП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Критерии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на рынке услуги за предыдущие 5 лет</w:t>
            </w:r>
          </w:p>
        </w:tc>
        <w:tc>
          <w:tcPr>
            <w:tcW w:w="3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соответствия, удовлетворяющего систему экологического менеджмента применительно к услугам по организации питания</w:t>
            </w:r>
          </w:p>
        </w:tc>
        <w:tc>
          <w:tcPr>
            <w:tcW w:w="2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системы менеджмента качества, применительно к услугам по организации питания</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по организации общественного питания</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в организации образования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1"/>
        <w:gridCol w:w="1627"/>
        <w:gridCol w:w="2927"/>
        <w:gridCol w:w="2075"/>
      </w:tblGrid>
      <w:tr>
        <w:trPr>
          <w:trHeight w:val="30" w:hRule="atLeast"/>
        </w:trPr>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повара, имеющего среднее специальное образование (в случае получения документа об образовании до 27 июля 2007 года) или техническое и профессиональное, высшее образование с присуждением квалификации повара (в области общественного питания)</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диетолога или диетической сестры с соответствующим медицинским образованием и квалификацией в области диетологии</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заведующего производством, имеющего среднее специальное образование или техническое и профессиональное, высшее образование с присуждением квалификации технолога (в области общественного питания)</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регистрации потенциального поставщика на территории соответствующей области, города республиканского значения, столицы, где проводится конкурс </w:t>
            </w:r>
          </w:p>
        </w:tc>
      </w:tr>
      <w:tr>
        <w:trPr>
          <w:trHeight w:val="30" w:hRule="atLeast"/>
        </w:trPr>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 поставщикам товаров: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
        <w:gridCol w:w="834"/>
        <w:gridCol w:w="1710"/>
        <w:gridCol w:w="2691"/>
        <w:gridCol w:w="2227"/>
        <w:gridCol w:w="4468"/>
      </w:tblGrid>
      <w:tr>
        <w:trPr>
          <w:trHeight w:val="30" w:hRule="atLeast"/>
        </w:trPr>
        <w:tc>
          <w:tcPr>
            <w:tcW w:w="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1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УНП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Критерии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на рынке товаров за предыдущие 5 лет</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о добровольной сертификации товаров для отечественного товаропроизводителя</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сертифицированной системы (сертифицированных систем) менеджмента качества в соответствии с требованиями национальных стандартов по приобретаемым товарам</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2"/>
        <w:gridCol w:w="1499"/>
        <w:gridCol w:w="4229"/>
      </w:tblGrid>
      <w:tr>
        <w:trPr>
          <w:trHeight w:val="30" w:hRule="atLeast"/>
        </w:trPr>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сертифицированной системы (сертифицированных систем) менеджмента управления окружающей средой в соответствии с требованиями национальных стандартов и (или) подтверждения соответствия стандарту экологически чистой продукции</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доставки продуктов питания специализированным автотранспортом</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регистрации потенциального поставщика на территории соответствующей области, города республиканского значения, столицы, где проводится конкурс </w:t>
            </w:r>
          </w:p>
        </w:tc>
      </w:tr>
    </w:tbl>
    <w:p>
      <w:pPr>
        <w:spacing w:after="0"/>
        <w:ind w:left="0"/>
        <w:jc w:val="both"/>
      </w:pPr>
      <w:r>
        <w:rPr>
          <w:rFonts w:ascii="Times New Roman"/>
          <w:b w:val="false"/>
          <w:i w:val="false"/>
          <w:color w:val="000000"/>
          <w:sz w:val="28"/>
        </w:rPr>
        <w:t>
      Расчет баллов участников конкурса: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
        <w:gridCol w:w="1165"/>
        <w:gridCol w:w="2065"/>
        <w:gridCol w:w="1490"/>
        <w:gridCol w:w="1490"/>
        <w:gridCol w:w="3758"/>
        <w:gridCol w:w="1815"/>
      </w:tblGrid>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(ИИН)/УНП</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бал по критериям</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по критериям</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уплаченных налогов за 4 года предшествующих отчетному периоду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подачи заявки</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7" w:id="974"/>
    <w:p>
      <w:pPr>
        <w:spacing w:after="0"/>
        <w:ind w:left="0"/>
        <w:jc w:val="both"/>
      </w:pPr>
      <w:r>
        <w:rPr>
          <w:rFonts w:ascii="Times New Roman"/>
          <w:b w:val="false"/>
          <w:i w:val="false"/>
          <w:color w:val="000000"/>
          <w:sz w:val="28"/>
        </w:rPr>
        <w:t>
      3. Конкурсная комиссия по результатам рассмотрения в соответствии с критериями путем открытого голосования решила:</w:t>
      </w:r>
    </w:p>
    <w:bookmarkEnd w:id="974"/>
    <w:bookmarkStart w:name="z1018" w:id="975"/>
    <w:p>
      <w:pPr>
        <w:spacing w:after="0"/>
        <w:ind w:left="0"/>
        <w:jc w:val="both"/>
      </w:pPr>
      <w:r>
        <w:rPr>
          <w:rFonts w:ascii="Times New Roman"/>
          <w:b w:val="false"/>
          <w:i w:val="false"/>
          <w:color w:val="000000"/>
          <w:sz w:val="28"/>
        </w:rPr>
        <w:t>
      1) признать победителем конкурса (лота)___________________(указать наименование и местонахождение участника конкурса, а также условия, на которых он признан победителем),</w:t>
      </w:r>
    </w:p>
    <w:bookmarkEnd w:id="975"/>
    <w:p>
      <w:pPr>
        <w:spacing w:after="0"/>
        <w:ind w:left="0"/>
        <w:jc w:val="both"/>
      </w:pPr>
      <w:r>
        <w:rPr>
          <w:rFonts w:ascii="Times New Roman"/>
          <w:b w:val="false"/>
          <w:i w:val="false"/>
          <w:color w:val="000000"/>
          <w:sz w:val="28"/>
        </w:rPr>
        <w:t>
      занявшим второе место ___________________(указать наименование и местонахождение участника конкурса);</w:t>
      </w:r>
    </w:p>
    <w:bookmarkStart w:name="z1019" w:id="976"/>
    <w:p>
      <w:pPr>
        <w:spacing w:after="0"/>
        <w:ind w:left="0"/>
        <w:jc w:val="both"/>
      </w:pPr>
      <w:r>
        <w:rPr>
          <w:rFonts w:ascii="Times New Roman"/>
          <w:b w:val="false"/>
          <w:i w:val="false"/>
          <w:color w:val="000000"/>
          <w:sz w:val="28"/>
        </w:rPr>
        <w:t>
      2) Заказчику конкурса ________ (указать наименование и местонахождение) в установленные настоящими Правилами сроки заключить договор об оказании услуги или поставке товаров по организации питания обучающихся в организациях среднего образования, а также воспитанников и обучающихся дошкольных организаций, организаций образования для детей-сирот и детей, оставшихся без попечения родителей с ________ (указать наименование победителя конкурса)</w:t>
      </w:r>
    </w:p>
    <w:bookmarkEnd w:id="976"/>
    <w:p>
      <w:pPr>
        <w:spacing w:after="0"/>
        <w:ind w:left="0"/>
        <w:jc w:val="both"/>
      </w:pPr>
      <w:r>
        <w:rPr>
          <w:rFonts w:ascii="Times New Roman"/>
          <w:b w:val="false"/>
          <w:i w:val="false"/>
          <w:color w:val="000000"/>
          <w:sz w:val="28"/>
        </w:rPr>
        <w:t>
      Либо:</w:t>
      </w:r>
    </w:p>
    <w:p>
      <w:pPr>
        <w:spacing w:after="0"/>
        <w:ind w:left="0"/>
        <w:jc w:val="both"/>
      </w:pPr>
      <w:r>
        <w:rPr>
          <w:rFonts w:ascii="Times New Roman"/>
          <w:b w:val="false"/>
          <w:i w:val="false"/>
          <w:color w:val="000000"/>
          <w:sz w:val="28"/>
        </w:rPr>
        <w:t>
      признать конкурс (лота)__________________________ несостоявшимся (указать наименование конкурса (лота) и причины признания конкурса несостоявшимся)</w:t>
      </w:r>
    </w:p>
    <w:p>
      <w:pPr>
        <w:spacing w:after="0"/>
        <w:ind w:left="0"/>
        <w:jc w:val="both"/>
      </w:pPr>
      <w:r>
        <w:rPr>
          <w:rFonts w:ascii="Times New Roman"/>
          <w:b w:val="false"/>
          <w:i w:val="false"/>
          <w:color w:val="000000"/>
          <w:sz w:val="28"/>
        </w:rPr>
        <w:t>
      Либо:</w:t>
      </w:r>
    </w:p>
    <w:p>
      <w:pPr>
        <w:spacing w:after="0"/>
        <w:ind w:left="0"/>
        <w:jc w:val="both"/>
      </w:pPr>
      <w:r>
        <w:rPr>
          <w:rFonts w:ascii="Times New Roman"/>
          <w:b w:val="false"/>
          <w:i w:val="false"/>
          <w:color w:val="000000"/>
          <w:sz w:val="28"/>
        </w:rPr>
        <w:t>
      Произведена отмена конкурса (лота), основанием которой является: Акты уполномоченных государственных органов (предписание, уведомление, представление, решение) № _________ от дд.мм.гггг.</w:t>
      </w:r>
    </w:p>
    <w:p>
      <w:pPr>
        <w:spacing w:after="0"/>
        <w:ind w:left="0"/>
        <w:jc w:val="both"/>
      </w:pPr>
      <w:r>
        <w:rPr>
          <w:rFonts w:ascii="Times New Roman"/>
          <w:b w:val="false"/>
          <w:i w:val="false"/>
          <w:color w:val="000000"/>
          <w:sz w:val="28"/>
        </w:rPr>
        <w:t>
      Орган, принявший решение об отмене: (_______________________).</w:t>
      </w:r>
    </w:p>
    <w:p>
      <w:pPr>
        <w:spacing w:after="0"/>
        <w:ind w:left="0"/>
        <w:jc w:val="both"/>
      </w:pPr>
      <w:r>
        <w:rPr>
          <w:rFonts w:ascii="Times New Roman"/>
          <w:b w:val="false"/>
          <w:i w:val="false"/>
          <w:color w:val="000000"/>
          <w:sz w:val="28"/>
        </w:rPr>
        <w:t>
       Либо:</w:t>
      </w:r>
    </w:p>
    <w:p>
      <w:pPr>
        <w:spacing w:after="0"/>
        <w:ind w:left="0"/>
        <w:jc w:val="both"/>
      </w:pPr>
      <w:r>
        <w:rPr>
          <w:rFonts w:ascii="Times New Roman"/>
          <w:b w:val="false"/>
          <w:i w:val="false"/>
          <w:color w:val="000000"/>
          <w:sz w:val="28"/>
        </w:rPr>
        <w:t>
      Произведен отказ от конкурса (лота) по приобретению услуг, товаров, не предусмотренных годовым планом приобретения услуг, товаров согласно настоящих Правил.</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 Сведения о заказчике не отображается, если несколько заказчиков.</w:t>
      </w:r>
    </w:p>
    <w:p>
      <w:pPr>
        <w:spacing w:after="0"/>
        <w:ind w:left="0"/>
        <w:jc w:val="both"/>
      </w:pPr>
      <w:r>
        <w:rPr>
          <w:rFonts w:ascii="Times New Roman"/>
          <w:b w:val="false"/>
          <w:i w:val="false"/>
          <w:color w:val="000000"/>
          <w:sz w:val="28"/>
        </w:rPr>
        <w:t>
      Расшифровка аббревиатур:</w:t>
      </w:r>
    </w:p>
    <w:p>
      <w:pPr>
        <w:spacing w:after="0"/>
        <w:ind w:left="0"/>
        <w:jc w:val="both"/>
      </w:pPr>
      <w:r>
        <w:rPr>
          <w:rFonts w:ascii="Times New Roman"/>
          <w:b w:val="false"/>
          <w:i w:val="false"/>
          <w:color w:val="000000"/>
          <w:sz w:val="28"/>
        </w:rPr>
        <w:t>
      БИН – бизнес-идентификационный номер;</w:t>
      </w:r>
    </w:p>
    <w:p>
      <w:pPr>
        <w:spacing w:after="0"/>
        <w:ind w:left="0"/>
        <w:jc w:val="both"/>
      </w:pPr>
      <w:r>
        <w:rPr>
          <w:rFonts w:ascii="Times New Roman"/>
          <w:b w:val="false"/>
          <w:i w:val="false"/>
          <w:color w:val="000000"/>
          <w:sz w:val="28"/>
        </w:rPr>
        <w:t>
      ИИН – индивидуальный идентификационный номер;</w:t>
      </w:r>
    </w:p>
    <w:p>
      <w:pPr>
        <w:spacing w:after="0"/>
        <w:ind w:left="0"/>
        <w:jc w:val="both"/>
      </w:pPr>
      <w:r>
        <w:rPr>
          <w:rFonts w:ascii="Times New Roman"/>
          <w:b w:val="false"/>
          <w:i w:val="false"/>
          <w:color w:val="000000"/>
          <w:sz w:val="28"/>
        </w:rPr>
        <w:t>
      УНП – учетный номер плательщика;</w:t>
      </w:r>
    </w:p>
    <w:p>
      <w:pPr>
        <w:spacing w:after="0"/>
        <w:ind w:left="0"/>
        <w:jc w:val="both"/>
      </w:pPr>
      <w:r>
        <w:rPr>
          <w:rFonts w:ascii="Times New Roman"/>
          <w:b w:val="false"/>
          <w:i w:val="false"/>
          <w:color w:val="000000"/>
          <w:sz w:val="28"/>
        </w:rPr>
        <w:t>
      Ф.И.О. –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Правилам</w:t>
            </w:r>
            <w:r>
              <w:br/>
            </w:r>
            <w:r>
              <w:rPr>
                <w:rFonts w:ascii="Times New Roman"/>
                <w:b w:val="false"/>
                <w:i w:val="false"/>
                <w:color w:val="000000"/>
                <w:sz w:val="20"/>
              </w:rPr>
              <w:t>организации питания</w:t>
            </w:r>
            <w:r>
              <w:br/>
            </w:r>
            <w:r>
              <w:rPr>
                <w:rFonts w:ascii="Times New Roman"/>
                <w:b w:val="false"/>
                <w:i w:val="false"/>
                <w:color w:val="000000"/>
                <w:sz w:val="20"/>
              </w:rPr>
              <w:t>обучающихся в организациях</w:t>
            </w:r>
            <w:r>
              <w:br/>
            </w:r>
            <w:r>
              <w:rPr>
                <w:rFonts w:ascii="Times New Roman"/>
                <w:b w:val="false"/>
                <w:i w:val="false"/>
                <w:color w:val="000000"/>
                <w:sz w:val="20"/>
              </w:rPr>
              <w:t>среднего образования, а также</w:t>
            </w:r>
            <w:r>
              <w:br/>
            </w:r>
            <w:r>
              <w:rPr>
                <w:rFonts w:ascii="Times New Roman"/>
                <w:b w:val="false"/>
                <w:i w:val="false"/>
                <w:color w:val="000000"/>
                <w:sz w:val="20"/>
              </w:rPr>
              <w:t>приобретения товаров,</w:t>
            </w:r>
            <w:r>
              <w:br/>
            </w:r>
            <w:r>
              <w:rPr>
                <w:rFonts w:ascii="Times New Roman"/>
                <w:b w:val="false"/>
                <w:i w:val="false"/>
                <w:color w:val="000000"/>
                <w:sz w:val="20"/>
              </w:rPr>
              <w:t>связанных с обеспечением</w:t>
            </w:r>
            <w:r>
              <w:br/>
            </w:r>
            <w:r>
              <w:rPr>
                <w:rFonts w:ascii="Times New Roman"/>
                <w:b w:val="false"/>
                <w:i w:val="false"/>
                <w:color w:val="000000"/>
                <w:sz w:val="20"/>
              </w:rPr>
              <w:t>питания детей,</w:t>
            </w:r>
            <w:r>
              <w:br/>
            </w:r>
            <w:r>
              <w:rPr>
                <w:rFonts w:ascii="Times New Roman"/>
                <w:b w:val="false"/>
                <w:i w:val="false"/>
                <w:color w:val="000000"/>
                <w:sz w:val="20"/>
              </w:rPr>
              <w:t>воспитывающихся и</w:t>
            </w:r>
            <w:r>
              <w:br/>
            </w:r>
            <w:r>
              <w:rPr>
                <w:rFonts w:ascii="Times New Roman"/>
                <w:b w:val="false"/>
                <w:i w:val="false"/>
                <w:color w:val="000000"/>
                <w:sz w:val="20"/>
              </w:rPr>
              <w:t>обучающихся в дошкольных</w:t>
            </w:r>
            <w:r>
              <w:br/>
            </w:r>
            <w:r>
              <w:rPr>
                <w:rFonts w:ascii="Times New Roman"/>
                <w:b w:val="false"/>
                <w:i w:val="false"/>
                <w:color w:val="000000"/>
                <w:sz w:val="20"/>
              </w:rPr>
              <w:t>организациях, организациях</w:t>
            </w:r>
            <w:r>
              <w:br/>
            </w:r>
            <w:r>
              <w:rPr>
                <w:rFonts w:ascii="Times New Roman"/>
                <w:b w:val="false"/>
                <w:i w:val="false"/>
                <w:color w:val="000000"/>
                <w:sz w:val="20"/>
              </w:rPr>
              <w:t>образования для детей-сирот и</w:t>
            </w:r>
            <w:r>
              <w:br/>
            </w:r>
            <w:r>
              <w:rPr>
                <w:rFonts w:ascii="Times New Roman"/>
                <w:b w:val="false"/>
                <w:i w:val="false"/>
                <w:color w:val="000000"/>
                <w:sz w:val="20"/>
              </w:rPr>
              <w:t>детей, оставшихся без</w:t>
            </w:r>
            <w:r>
              <w:br/>
            </w:r>
            <w:r>
              <w:rPr>
                <w:rFonts w:ascii="Times New Roman"/>
                <w:b w:val="false"/>
                <w:i w:val="false"/>
                <w:color w:val="000000"/>
                <w:sz w:val="20"/>
              </w:rPr>
              <w:t>попечения родителей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22" w:id="977"/>
    <w:p>
      <w:pPr>
        <w:spacing w:after="0"/>
        <w:ind w:left="0"/>
        <w:jc w:val="left"/>
      </w:pPr>
      <w:r>
        <w:rPr>
          <w:rFonts w:ascii="Times New Roman"/>
          <w:b/>
          <w:i w:val="false"/>
          <w:color w:val="000000"/>
        </w:rPr>
        <w:t xml:space="preserve"> Заявка о необходимости приобретения услуги, товаров связанных с организацией</w:t>
      </w:r>
      <w:r>
        <w:br/>
      </w:r>
      <w:r>
        <w:rPr>
          <w:rFonts w:ascii="Times New Roman"/>
          <w:b/>
          <w:i w:val="false"/>
          <w:color w:val="000000"/>
        </w:rPr>
        <w:t>питания в соответствии с Законом о государственно-частном партнерстве</w:t>
      </w:r>
      <w:r>
        <w:br/>
      </w:r>
      <w:r>
        <w:rPr>
          <w:rFonts w:ascii="Times New Roman"/>
          <w:b/>
          <w:i w:val="false"/>
          <w:color w:val="000000"/>
        </w:rPr>
        <w:t>___________________________________________________________________</w:t>
      </w:r>
      <w:r>
        <w:br/>
      </w:r>
      <w:r>
        <w:rPr>
          <w:rFonts w:ascii="Times New Roman"/>
          <w:b/>
          <w:i w:val="false"/>
          <w:color w:val="000000"/>
        </w:rPr>
        <w:t>(наименование, почтовый и электронный адрес организации</w:t>
      </w:r>
      <w:r>
        <w:br/>
      </w:r>
      <w:r>
        <w:rPr>
          <w:rFonts w:ascii="Times New Roman"/>
          <w:b/>
          <w:i w:val="false"/>
          <w:color w:val="000000"/>
        </w:rPr>
        <w:t>образования или органа управления образованием)</w:t>
      </w:r>
    </w:p>
    <w:bookmarkEnd w:id="977"/>
    <w:p>
      <w:pPr>
        <w:spacing w:after="0"/>
        <w:ind w:left="0"/>
        <w:jc w:val="both"/>
      </w:pPr>
      <w:r>
        <w:rPr>
          <w:rFonts w:ascii="Times New Roman"/>
          <w:b w:val="false"/>
          <w:i w:val="false"/>
          <w:color w:val="000000"/>
          <w:sz w:val="28"/>
        </w:rPr>
        <w:t xml:space="preserve">
      сообщает, что имеется потребность в закупе отсутствующего оборудования и/или замене всего изношенного оборудования столовой на новое оборудование, в связи с чем просит осуществить приобретение услуги, товаров, связанных с организацией питания обучающихся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о государственно-частном партнерстве.</w:t>
      </w:r>
    </w:p>
    <w:p>
      <w:pPr>
        <w:spacing w:after="0"/>
        <w:ind w:left="0"/>
        <w:jc w:val="both"/>
      </w:pPr>
      <w:r>
        <w:rPr>
          <w:rFonts w:ascii="Times New Roman"/>
          <w:b w:val="false"/>
          <w:i w:val="false"/>
          <w:color w:val="000000"/>
          <w:sz w:val="28"/>
        </w:rPr>
        <w:t>
      Дата</w:t>
      </w:r>
      <w:r>
        <w:br/>
      </w:r>
      <w:r>
        <w:rPr>
          <w:rFonts w:ascii="Times New Roman"/>
          <w:b w:val="false"/>
          <w:i w:val="false"/>
          <w:color w:val="000000"/>
          <w:sz w:val="28"/>
        </w:rPr>
        <w:t>Подпись руководителя___________</w:t>
      </w:r>
      <w:r>
        <w:br/>
      </w:r>
      <w:r>
        <w:rPr>
          <w:rFonts w:ascii="Times New Roman"/>
          <w:b w:val="false"/>
          <w:i w:val="false"/>
          <w:color w:val="000000"/>
          <w:sz w:val="28"/>
        </w:rPr>
        <w:t>М.П.</w:t>
      </w:r>
      <w:r>
        <w:br/>
      </w:r>
      <w:r>
        <w:rPr>
          <w:rFonts w:ascii="Times New Roman"/>
          <w:b w:val="false"/>
          <w:i w:val="false"/>
          <w:color w:val="000000"/>
          <w:sz w:val="28"/>
        </w:rPr>
        <w:t>(указать фамилию, имя, отчество (при его наличии), должность)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