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17a70" w14:textId="ac17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564 бұйрығына қосымша</w:t>
            </w:r>
          </w:p>
        </w:tc>
      </w:tr>
    </w:tbl>
    <w:bookmarkStart w:name="z11" w:id="9"/>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bookmarkEnd w:id="9"/>
    <w:bookmarkStart w:name="z12" w:id="10"/>
    <w:p>
      <w:pPr>
        <w:spacing w:after="0"/>
        <w:ind w:left="0"/>
        <w:jc w:val="both"/>
      </w:pPr>
      <w:r>
        <w:rPr>
          <w:rFonts w:ascii="Times New Roman"/>
          <w:b w:val="false"/>
          <w:i w:val="false"/>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11"/>
    <w:bookmarkStart w:name="z14" w:id="12"/>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12"/>
    <w:bookmarkStart w:name="z15" w:id="13"/>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w:t>
      </w:r>
    </w:p>
    <w:bookmarkEnd w:id="13"/>
    <w:bookmarkStart w:name="z16" w:id="14"/>
    <w:p>
      <w:pPr>
        <w:spacing w:after="0"/>
        <w:ind w:left="0"/>
        <w:jc w:val="both"/>
      </w:pPr>
      <w:r>
        <w:rPr>
          <w:rFonts w:ascii="Times New Roman"/>
          <w:b w:val="false"/>
          <w:i w:val="false"/>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bookmarkEnd w:id="16"/>
    <w:bookmarkStart w:name="z20" w:id="17"/>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7"/>
    <w:bookmarkStart w:name="z21" w:id="18"/>
    <w:p>
      <w:pPr>
        <w:spacing w:after="0"/>
        <w:ind w:left="0"/>
        <w:jc w:val="both"/>
      </w:pPr>
      <w:r>
        <w:rPr>
          <w:rFonts w:ascii="Times New Roman"/>
          <w:b w:val="false"/>
          <w:i w:val="false"/>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18"/>
    <w:p>
      <w:pPr>
        <w:spacing w:after="0"/>
        <w:ind w:left="0"/>
        <w:jc w:val="both"/>
      </w:pPr>
      <w:r>
        <w:rPr>
          <w:rFonts w:ascii="Times New Roman"/>
          <w:b w:val="false"/>
          <w:i w:val="false"/>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19"/>
    <w:p>
      <w:pPr>
        <w:spacing w:after="0"/>
        <w:ind w:left="0"/>
        <w:jc w:val="both"/>
      </w:pPr>
      <w:r>
        <w:rPr>
          <w:rFonts w:ascii="Times New Roman"/>
          <w:b w:val="false"/>
          <w:i w:val="false"/>
          <w:color w:val="000000"/>
          <w:sz w:val="28"/>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19"/>
    <w:p>
      <w:pPr>
        <w:spacing w:after="0"/>
        <w:ind w:left="0"/>
        <w:jc w:val="both"/>
      </w:pPr>
      <w:r>
        <w:rPr>
          <w:rFonts w:ascii="Times New Roman"/>
          <w:b w:val="false"/>
          <w:i w:val="false"/>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w:t>
      </w:r>
      <w:r>
        <w:rPr>
          <w:rFonts w:ascii="Times New Roman"/>
          <w:b w:val="false"/>
          <w:i w:val="false"/>
          <w:color w:val="000000"/>
          <w:sz w:val="28"/>
        </w:rPr>
        <w:t>1-қосымшаның</w:t>
      </w:r>
      <w:r>
        <w:rPr>
          <w:rFonts w:ascii="Times New Roman"/>
          <w:b w:val="false"/>
          <w:i w:val="false"/>
          <w:color w:val="000000"/>
          <w:sz w:val="28"/>
        </w:rPr>
        <w:t xml:space="preserve"> сәйкес құжаттар тізбесін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20"/>
    <w:p>
      <w:pPr>
        <w:spacing w:after="0"/>
        <w:ind w:left="0"/>
        <w:jc w:val="both"/>
      </w:pPr>
      <w:r>
        <w:rPr>
          <w:rFonts w:ascii="Times New Roman"/>
          <w:b w:val="false"/>
          <w:i w:val="false"/>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bookmarkEnd w:id="20"/>
    <w:p>
      <w:pPr>
        <w:spacing w:after="0"/>
        <w:ind w:left="0"/>
        <w:jc w:val="both"/>
      </w:pPr>
      <w:r>
        <w:rPr>
          <w:rFonts w:ascii="Times New Roman"/>
          <w:b w:val="false"/>
          <w:i w:val="false"/>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Pr>
          <w:rFonts w:ascii="Times New Roman"/>
          <w:b w:val="false"/>
          <w:i w:val="false"/>
          <w:color w:val="000000"/>
          <w:sz w:val="28"/>
        </w:rPr>
        <w:t>№ 332</w:t>
      </w:r>
      <w:r>
        <w:rPr>
          <w:rFonts w:ascii="Times New Roman"/>
          <w:b w:val="false"/>
          <w:i w:val="false"/>
          <w:color w:val="ff0000"/>
          <w:sz w:val="28"/>
        </w:rPr>
        <w:t xml:space="preserve"> (алғаш ресми жарияланған күнінен бастап қолданысқа енгізіледі) бұйрықтарымен.</w:t>
      </w:r>
      <w:r>
        <w:br/>
      </w:r>
      <w:r>
        <w:rPr>
          <w:rFonts w:ascii="Times New Roman"/>
          <w:b w:val="false"/>
          <w:i w:val="false"/>
          <w:color w:val="000000"/>
          <w:sz w:val="28"/>
        </w:rPr>
        <w:t>
</w:t>
      </w:r>
    </w:p>
    <w:bookmarkStart w:name="z53" w:id="21"/>
    <w:p>
      <w:pPr>
        <w:spacing w:after="0"/>
        <w:ind w:left="0"/>
        <w:jc w:val="both"/>
      </w:pPr>
      <w:r>
        <w:rPr>
          <w:rFonts w:ascii="Times New Roman"/>
          <w:b w:val="false"/>
          <w:i w:val="false"/>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22"/>
    <w:p>
      <w:pPr>
        <w:spacing w:after="0"/>
        <w:ind w:left="0"/>
        <w:jc w:val="both"/>
      </w:pPr>
      <w:r>
        <w:rPr>
          <w:rFonts w:ascii="Times New Roman"/>
          <w:b w:val="false"/>
          <w:i w:val="false"/>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23"/>
    <w:p>
      <w:pPr>
        <w:spacing w:after="0"/>
        <w:ind w:left="0"/>
        <w:jc w:val="both"/>
      </w:pPr>
      <w:r>
        <w:rPr>
          <w:rFonts w:ascii="Times New Roman"/>
          <w:b w:val="false"/>
          <w:i w:val="false"/>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24"/>
    <w:p>
      <w:pPr>
        <w:spacing w:after="0"/>
        <w:ind w:left="0"/>
        <w:jc w:val="both"/>
      </w:pPr>
      <w:r>
        <w:rPr>
          <w:rFonts w:ascii="Times New Roman"/>
          <w:b w:val="false"/>
          <w:i w:val="false"/>
          <w:color w:val="000000"/>
          <w:sz w:val="28"/>
        </w:rPr>
        <w:t xml:space="preserve">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баланың ағымдағы жылғы 1 қыркүйектен бастап қабылданатыны немесе дәлелді бас тарту туралы қолхат береді.</w:t>
      </w:r>
    </w:p>
    <w:bookmarkEnd w:id="24"/>
    <w:p>
      <w:pPr>
        <w:spacing w:after="0"/>
        <w:ind w:left="0"/>
        <w:jc w:val="both"/>
      </w:pPr>
      <w:r>
        <w:rPr>
          <w:rFonts w:ascii="Times New Roman"/>
          <w:b w:val="false"/>
          <w:i w:val="false"/>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pPr>
        <w:spacing w:after="0"/>
        <w:ind w:left="0"/>
        <w:jc w:val="both"/>
      </w:pPr>
      <w:r>
        <w:rPr>
          <w:rFonts w:ascii="Times New Roman"/>
          <w:b w:val="false"/>
          <w:i w:val="false"/>
          <w:color w:val="000000"/>
          <w:sz w:val="28"/>
        </w:rPr>
        <w:t>
      Білім беру ұйымы бірінші сыныпқа қабылдау туралы бұйрықты ағымдағы жылғы 25 тамыздан кейін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25"/>
    <w:p>
      <w:pPr>
        <w:spacing w:after="0"/>
        <w:ind w:left="0"/>
        <w:jc w:val="both"/>
      </w:pPr>
      <w:r>
        <w:rPr>
          <w:rFonts w:ascii="Times New Roman"/>
          <w:b w:val="false"/>
          <w:i w:val="false"/>
          <w:color w:val="000000"/>
          <w:sz w:val="28"/>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9-7-тармақпен толықтырылды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каникул кезеңінде (сот шешімін, басқа елді мекенге көшуді, Қазақстан Республикасынан тұрақты тұруға кетуді қоспағанда) портал арқылы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7"/>
    <w:p>
      <w:pPr>
        <w:spacing w:after="0"/>
        <w:ind w:left="0"/>
        <w:jc w:val="both"/>
      </w:pPr>
      <w:r>
        <w:rPr>
          <w:rFonts w:ascii="Times New Roman"/>
          <w:b w:val="false"/>
          <w:i w:val="false"/>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w:t>
      </w:r>
      <w:r>
        <w:rPr>
          <w:rFonts w:ascii="Times New Roman"/>
          <w:b w:val="false"/>
          <w:i w:val="false"/>
          <w:color w:val="000000"/>
          <w:sz w:val="28"/>
        </w:rPr>
        <w:t>2-қосымшадағы</w:t>
      </w:r>
      <w:r>
        <w:rPr>
          <w:rFonts w:ascii="Times New Roman"/>
          <w:b w:val="false"/>
          <w:i w:val="false"/>
          <w:color w:val="000000"/>
          <w:sz w:val="28"/>
        </w:rPr>
        <w:t xml:space="preserve"> мемлекеттік қызметті көрсету стандартында көрсетілген құжаттар тізбесін портал немесе қағаз жеткізгіш арқылы тапсырады.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28"/>
    <w:p>
      <w:pPr>
        <w:spacing w:after="0"/>
        <w:ind w:left="0"/>
        <w:jc w:val="both"/>
      </w:pPr>
      <w:r>
        <w:rPr>
          <w:rFonts w:ascii="Times New Roman"/>
          <w:b w:val="false"/>
          <w:i w:val="false"/>
          <w:color w:val="000000"/>
          <w:sz w:val="28"/>
        </w:rPr>
        <w:t>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8" w:id="29"/>
    <w:p>
      <w:pPr>
        <w:spacing w:after="0"/>
        <w:ind w:left="0"/>
        <w:jc w:val="both"/>
      </w:pPr>
      <w:r>
        <w:rPr>
          <w:rFonts w:ascii="Times New Roman"/>
          <w:b w:val="false"/>
          <w:i w:val="false"/>
          <w:color w:val="000000"/>
          <w:sz w:val="28"/>
        </w:rPr>
        <w:t>
      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9" w:id="30"/>
    <w:p>
      <w:pPr>
        <w:spacing w:after="0"/>
        <w:ind w:left="0"/>
        <w:jc w:val="both"/>
      </w:pPr>
      <w:r>
        <w:rPr>
          <w:rFonts w:ascii="Times New Roman"/>
          <w:b w:val="false"/>
          <w:i w:val="false"/>
          <w:color w:val="000000"/>
          <w:sz w:val="28"/>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0" w:id="31"/>
    <w:p>
      <w:pPr>
        <w:spacing w:after="0"/>
        <w:ind w:left="0"/>
        <w:jc w:val="both"/>
      </w:pPr>
      <w:r>
        <w:rPr>
          <w:rFonts w:ascii="Times New Roman"/>
          <w:b w:val="false"/>
          <w:i w:val="false"/>
          <w:color w:val="000000"/>
          <w:sz w:val="28"/>
        </w:rPr>
        <w:t>
      10-5.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1"/>
    <w:p>
      <w:pPr>
        <w:spacing w:after="0"/>
        <w:ind w:left="0"/>
        <w:jc w:val="both"/>
      </w:pPr>
      <w:r>
        <w:rPr>
          <w:rFonts w:ascii="Times New Roman"/>
          <w:b w:val="false"/>
          <w:i w:val="false"/>
          <w:color w:val="000000"/>
          <w:sz w:val="28"/>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pPr>
        <w:spacing w:after="0"/>
        <w:ind w:left="0"/>
        <w:jc w:val="both"/>
      </w:pPr>
      <w:r>
        <w:rPr>
          <w:rFonts w:ascii="Times New Roman"/>
          <w:b w:val="false"/>
          <w:i w:val="false"/>
          <w:color w:val="000000"/>
          <w:sz w:val="28"/>
        </w:rPr>
        <w:t>
      Білім беру ұйымдары білім алушыны орта білім беру ұйымына/ұйымынан қабылдау/ шығару туралы бұйрықтар шығарады және салыстыру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1" w:id="32"/>
    <w:p>
      <w:pPr>
        <w:spacing w:after="0"/>
        <w:ind w:left="0"/>
        <w:jc w:val="both"/>
      </w:pPr>
      <w:r>
        <w:rPr>
          <w:rFonts w:ascii="Times New Roman"/>
          <w:b w:val="false"/>
          <w:i w:val="false"/>
          <w:color w:val="000000"/>
          <w:sz w:val="28"/>
        </w:rPr>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2" w:id="33"/>
    <w:p>
      <w:pPr>
        <w:spacing w:after="0"/>
        <w:ind w:left="0"/>
        <w:jc w:val="both"/>
      </w:pPr>
      <w:r>
        <w:rPr>
          <w:rFonts w:ascii="Times New Roman"/>
          <w:b w:val="false"/>
          <w:i w:val="false"/>
          <w:color w:val="000000"/>
          <w:sz w:val="28"/>
        </w:rPr>
        <w:t xml:space="preserve">
      10-7.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34"/>
    <w:bookmarkStart w:name="z32" w:id="35"/>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5"/>
    <w:p>
      <w:pPr>
        <w:spacing w:after="0"/>
        <w:ind w:left="0"/>
        <w:jc w:val="both"/>
      </w:pPr>
      <w:r>
        <w:rPr>
          <w:rFonts w:ascii="Times New Roman"/>
          <w:b w:val="false"/>
          <w:i w:val="false"/>
          <w:color w:val="000000"/>
          <w:sz w:val="28"/>
        </w:rPr>
        <w:t>
      Өтініштер күнтізбелік жылдың 15 тамызға дейін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6"/>
    <w:p>
      <w:pPr>
        <w:spacing w:after="0"/>
        <w:ind w:left="0"/>
        <w:jc w:val="both"/>
      </w:pPr>
      <w:r>
        <w:rPr>
          <w:rFonts w:ascii="Times New Roman"/>
          <w:b w:val="false"/>
          <w:i w:val="false"/>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36"/>
    <w:bookmarkStart w:name="z34" w:id="37"/>
    <w:p>
      <w:pPr>
        <w:spacing w:after="0"/>
        <w:ind w:left="0"/>
        <w:jc w:val="both"/>
      </w:pPr>
      <w:r>
        <w:rPr>
          <w:rFonts w:ascii="Times New Roman"/>
          <w:b w:val="false"/>
          <w:i w:val="false"/>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37"/>
    <w:bookmarkStart w:name="z35" w:id="38"/>
    <w:p>
      <w:pPr>
        <w:spacing w:after="0"/>
        <w:ind w:left="0"/>
        <w:jc w:val="both"/>
      </w:pPr>
      <w:r>
        <w:rPr>
          <w:rFonts w:ascii="Times New Roman"/>
          <w:b w:val="false"/>
          <w:i w:val="false"/>
          <w:color w:val="000000"/>
          <w:sz w:val="28"/>
        </w:rPr>
        <w:t xml:space="preserve">
      15. Мамандандырылған білім беру ұйымдарына оқуға қабылдау конкурстық негізде жүргізіледі (бұдан әрі-конкурс). </w:t>
      </w:r>
    </w:p>
    <w:bookmarkEnd w:id="38"/>
    <w:p>
      <w:pPr>
        <w:spacing w:after="0"/>
        <w:ind w:left="0"/>
        <w:jc w:val="both"/>
      </w:pPr>
      <w:r>
        <w:rPr>
          <w:rFonts w:ascii="Times New Roman"/>
          <w:b w:val="false"/>
          <w:i w:val="false"/>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9"/>
    <w:p>
      <w:pPr>
        <w:spacing w:after="0"/>
        <w:ind w:left="0"/>
        <w:jc w:val="both"/>
      </w:pPr>
      <w:r>
        <w:rPr>
          <w:rFonts w:ascii="Times New Roman"/>
          <w:b w:val="false"/>
          <w:i w:val="false"/>
          <w:color w:val="000000"/>
          <w:sz w:val="28"/>
        </w:rPr>
        <w:t>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40"/>
    <w:p>
      <w:pPr>
        <w:spacing w:after="0"/>
        <w:ind w:left="0"/>
        <w:jc w:val="both"/>
      </w:pPr>
      <w:r>
        <w:rPr>
          <w:rFonts w:ascii="Times New Roman"/>
          <w:b w:val="false"/>
          <w:i w:val="false"/>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bookmarkEnd w:id="41"/>
    <w:p>
      <w:pPr>
        <w:spacing w:after="0"/>
        <w:ind w:left="0"/>
        <w:jc w:val="both"/>
      </w:pPr>
      <w:r>
        <w:rPr>
          <w:rFonts w:ascii="Times New Roman"/>
          <w:b w:val="false"/>
          <w:i w:val="false"/>
          <w:color w:val="000000"/>
          <w:sz w:val="28"/>
        </w:rPr>
        <w:t>
      1) баланың ата-анасынан немесе өзге де заңды өкілдерінен өтініш;</w:t>
      </w:r>
    </w:p>
    <w:p>
      <w:pPr>
        <w:spacing w:after="0"/>
        <w:ind w:left="0"/>
        <w:jc w:val="both"/>
      </w:pPr>
      <w:r>
        <w:rPr>
          <w:rFonts w:ascii="Times New Roman"/>
          <w:b w:val="false"/>
          <w:i w:val="false"/>
          <w:color w:val="000000"/>
          <w:sz w:val="28"/>
        </w:rPr>
        <w:t>
      2) ЖСН (қосымшада) көрсетілген үміткердің туу туралы куәлігінің көшірмесі;</w:t>
      </w:r>
    </w:p>
    <w:p>
      <w:pPr>
        <w:spacing w:after="0"/>
        <w:ind w:left="0"/>
        <w:jc w:val="both"/>
      </w:pPr>
      <w:r>
        <w:rPr>
          <w:rFonts w:ascii="Times New Roman"/>
          <w:b w:val="false"/>
          <w:i w:val="false"/>
          <w:color w:val="000000"/>
          <w:sz w:val="28"/>
        </w:rPr>
        <w:t>
      3) үміткердің электрондық мекен-жайын көрсете отырып, үміткердің оқу орнынан ұйымның мөрімен расталған фотосуреті бар анықтамасы;</w:t>
      </w:r>
    </w:p>
    <w:p>
      <w:pPr>
        <w:spacing w:after="0"/>
        <w:ind w:left="0"/>
        <w:jc w:val="both"/>
      </w:pPr>
      <w:r>
        <w:rPr>
          <w:rFonts w:ascii="Times New Roman"/>
          <w:b w:val="false"/>
          <w:i w:val="false"/>
          <w:color w:val="000000"/>
          <w:sz w:val="28"/>
        </w:rPr>
        <w:t>
      4) үміткердің 3х4 көлеміндегі 2 дана фотосуреті;</w:t>
      </w:r>
    </w:p>
    <w:p>
      <w:pPr>
        <w:spacing w:after="0"/>
        <w:ind w:left="0"/>
        <w:jc w:val="both"/>
      </w:pPr>
      <w:r>
        <w:rPr>
          <w:rFonts w:ascii="Times New Roman"/>
          <w:b w:val="false"/>
          <w:i w:val="false"/>
          <w:color w:val="000000"/>
          <w:sz w:val="28"/>
        </w:rPr>
        <w:t>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21. "Дарын" орталығы басшысының бұйрығымен үміткерлердің электрондық базасымен жұмыс істеуге жауапты тұлға анықталады.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22. "Дарын" орталығы оқуға қабылдау үшін конкурсты ұйымдастыру және өткізу үшін конкурстық комиссия құрады.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49"/>
    <w:p>
      <w:pPr>
        <w:spacing w:after="0"/>
        <w:ind w:left="0"/>
        <w:jc w:val="both"/>
      </w:pPr>
      <w:r>
        <w:rPr>
          <w:rFonts w:ascii="Times New Roman"/>
          <w:b w:val="false"/>
          <w:i w:val="false"/>
          <w:color w:val="000000"/>
          <w:sz w:val="28"/>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27. Конкурс "Дарын" орталығы белгілеген мерзімде бекітілген кестеге сәйкес 15 – 30 сәуір аралығында өтеді.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51"/>
    <w:p>
      <w:pPr>
        <w:spacing w:after="0"/>
        <w:ind w:left="0"/>
        <w:jc w:val="both"/>
      </w:pPr>
      <w:r>
        <w:rPr>
          <w:rFonts w:ascii="Times New Roman"/>
          <w:b w:val="false"/>
          <w:i w:val="false"/>
          <w:color w:val="000000"/>
          <w:sz w:val="28"/>
        </w:rPr>
        <w:t>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52"/>
    <w:p>
      <w:pPr>
        <w:spacing w:after="0"/>
        <w:ind w:left="0"/>
        <w:jc w:val="both"/>
      </w:pPr>
      <w:r>
        <w:rPr>
          <w:rFonts w:ascii="Times New Roman"/>
          <w:b w:val="false"/>
          <w:i w:val="false"/>
          <w:color w:val="000000"/>
          <w:sz w:val="28"/>
        </w:rPr>
        <w:t>
      29. Конкурс офф-лайн (тестілеу) режимінде өтеді.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3"/>
    <w:p>
      <w:pPr>
        <w:spacing w:after="0"/>
        <w:ind w:left="0"/>
        <w:jc w:val="both"/>
      </w:pPr>
      <w:r>
        <w:rPr>
          <w:rFonts w:ascii="Times New Roman"/>
          <w:b w:val="false"/>
          <w:i w:val="false"/>
          <w:color w:val="000000"/>
          <w:sz w:val="28"/>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4"/>
    <w:p>
      <w:pPr>
        <w:spacing w:after="0"/>
        <w:ind w:left="0"/>
        <w:jc w:val="both"/>
      </w:pPr>
      <w:r>
        <w:rPr>
          <w:rFonts w:ascii="Times New Roman"/>
          <w:b w:val="false"/>
          <w:i w:val="false"/>
          <w:color w:val="000000"/>
          <w:sz w:val="28"/>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55"/>
    <w:p>
      <w:pPr>
        <w:spacing w:after="0"/>
        <w:ind w:left="0"/>
        <w:jc w:val="both"/>
      </w:pPr>
      <w:r>
        <w:rPr>
          <w:rFonts w:ascii="Times New Roman"/>
          <w:b w:val="false"/>
          <w:i w:val="false"/>
          <w:color w:val="000000"/>
          <w:sz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6"/>
    <w:p>
      <w:pPr>
        <w:spacing w:after="0"/>
        <w:ind w:left="0"/>
        <w:jc w:val="both"/>
      </w:pPr>
      <w:r>
        <w:rPr>
          <w:rFonts w:ascii="Times New Roman"/>
          <w:b w:val="false"/>
          <w:i w:val="false"/>
          <w:color w:val="000000"/>
          <w:sz w:val="28"/>
        </w:rPr>
        <w:t>
      33. 7-сыныпқа түсушілерге арналған тестілеу келесі пәндер бойынша 75 сұрақтан тұрады:</w:t>
      </w:r>
    </w:p>
    <w:bookmarkEnd w:id="56"/>
    <w:p>
      <w:pPr>
        <w:spacing w:after="0"/>
        <w:ind w:left="0"/>
        <w:jc w:val="both"/>
      </w:pPr>
      <w:r>
        <w:rPr>
          <w:rFonts w:ascii="Times New Roman"/>
          <w:b w:val="false"/>
          <w:i w:val="false"/>
          <w:color w:val="000000"/>
          <w:sz w:val="28"/>
        </w:rPr>
        <w:t>
      - математика және логика - 55 сұрақ;</w:t>
      </w:r>
    </w:p>
    <w:p>
      <w:pPr>
        <w:spacing w:after="0"/>
        <w:ind w:left="0"/>
        <w:jc w:val="both"/>
      </w:pPr>
      <w:r>
        <w:rPr>
          <w:rFonts w:ascii="Times New Roman"/>
          <w:b w:val="false"/>
          <w:i w:val="false"/>
          <w:color w:val="000000"/>
          <w:sz w:val="28"/>
        </w:rPr>
        <w:t>
      - оқу сауаттылығы - 10 сұрақ;</w:t>
      </w:r>
    </w:p>
    <w:p>
      <w:pPr>
        <w:spacing w:after="0"/>
        <w:ind w:left="0"/>
        <w:jc w:val="both"/>
      </w:pPr>
      <w:r>
        <w:rPr>
          <w:rFonts w:ascii="Times New Roman"/>
          <w:b w:val="false"/>
          <w:i w:val="false"/>
          <w:color w:val="000000"/>
          <w:sz w:val="28"/>
        </w:rPr>
        <w:t>
      - Қазақстан тарихы - 10 сұрақ.</w:t>
      </w:r>
    </w:p>
    <w:p>
      <w:pPr>
        <w:spacing w:after="0"/>
        <w:ind w:left="0"/>
        <w:jc w:val="both"/>
      </w:pPr>
      <w:r>
        <w:rPr>
          <w:rFonts w:ascii="Times New Roman"/>
          <w:b w:val="false"/>
          <w:i w:val="false"/>
          <w:color w:val="000000"/>
          <w:sz w:val="28"/>
        </w:rPr>
        <w:t>
      6-сыныпқа түсушілерге арналған тестілеу келесі пәндер бойынша 60 сұрақтан тұрады:</w:t>
      </w:r>
    </w:p>
    <w:p>
      <w:pPr>
        <w:spacing w:after="0"/>
        <w:ind w:left="0"/>
        <w:jc w:val="both"/>
      </w:pPr>
      <w:r>
        <w:rPr>
          <w:rFonts w:ascii="Times New Roman"/>
          <w:b w:val="false"/>
          <w:i w:val="false"/>
          <w:color w:val="000000"/>
          <w:sz w:val="28"/>
        </w:rPr>
        <w:t>
      - математика және логика - 35 сұрақ;</w:t>
      </w:r>
    </w:p>
    <w:p>
      <w:pPr>
        <w:spacing w:after="0"/>
        <w:ind w:left="0"/>
        <w:jc w:val="both"/>
      </w:pPr>
      <w:r>
        <w:rPr>
          <w:rFonts w:ascii="Times New Roman"/>
          <w:b w:val="false"/>
          <w:i w:val="false"/>
          <w:color w:val="000000"/>
          <w:sz w:val="28"/>
        </w:rPr>
        <w:t>
      - оқу сауаттылығы - 15 сұрақ;</w:t>
      </w:r>
    </w:p>
    <w:p>
      <w:pPr>
        <w:spacing w:after="0"/>
        <w:ind w:left="0"/>
        <w:jc w:val="both"/>
      </w:pPr>
      <w:r>
        <w:rPr>
          <w:rFonts w:ascii="Times New Roman"/>
          <w:b w:val="false"/>
          <w:i w:val="false"/>
          <w:color w:val="000000"/>
          <w:sz w:val="28"/>
        </w:rPr>
        <w:t>
      - Қазақстан тарихы - 10 сұрақ.</w:t>
      </w:r>
    </w:p>
    <w:p>
      <w:pPr>
        <w:spacing w:after="0"/>
        <w:ind w:left="0"/>
        <w:jc w:val="both"/>
      </w:pPr>
      <w:r>
        <w:rPr>
          <w:rFonts w:ascii="Times New Roman"/>
          <w:b w:val="false"/>
          <w:i w:val="false"/>
          <w:color w:val="000000"/>
          <w:sz w:val="28"/>
        </w:rPr>
        <w:t>
      5-сыныпқа түсушілерге арналған тестілеу келесі пәндер бойынша 40 сұрақтан тұрады:</w:t>
      </w:r>
    </w:p>
    <w:p>
      <w:pPr>
        <w:spacing w:after="0"/>
        <w:ind w:left="0"/>
        <w:jc w:val="both"/>
      </w:pPr>
      <w:r>
        <w:rPr>
          <w:rFonts w:ascii="Times New Roman"/>
          <w:b w:val="false"/>
          <w:i w:val="false"/>
          <w:color w:val="000000"/>
          <w:sz w:val="28"/>
        </w:rPr>
        <w:t>
      - математика және логика - 30 сұрақ;</w:t>
      </w:r>
    </w:p>
    <w:p>
      <w:pPr>
        <w:spacing w:after="0"/>
        <w:ind w:left="0"/>
        <w:jc w:val="both"/>
      </w:pPr>
      <w:r>
        <w:rPr>
          <w:rFonts w:ascii="Times New Roman"/>
          <w:b w:val="false"/>
          <w:i w:val="false"/>
          <w:color w:val="000000"/>
          <w:sz w:val="28"/>
        </w:rPr>
        <w:t>
      - оқу сауаттылығы - 10 сұрақ.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57"/>
    <w:p>
      <w:pPr>
        <w:spacing w:after="0"/>
        <w:ind w:left="0"/>
        <w:jc w:val="both"/>
      </w:pPr>
      <w:r>
        <w:rPr>
          <w:rFonts w:ascii="Times New Roman"/>
          <w:b w:val="false"/>
          <w:i w:val="false"/>
          <w:color w:val="000000"/>
          <w:sz w:val="28"/>
        </w:rPr>
        <w:t>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58"/>
    <w:p>
      <w:pPr>
        <w:spacing w:after="0"/>
        <w:ind w:left="0"/>
        <w:jc w:val="both"/>
      </w:pPr>
      <w:r>
        <w:rPr>
          <w:rFonts w:ascii="Times New Roman"/>
          <w:b w:val="false"/>
          <w:i w:val="false"/>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59"/>
    <w:p>
      <w:pPr>
        <w:spacing w:after="0"/>
        <w:ind w:left="0"/>
        <w:jc w:val="both"/>
      </w:pPr>
      <w:r>
        <w:rPr>
          <w:rFonts w:ascii="Times New Roman"/>
          <w:b w:val="false"/>
          <w:i w:val="false"/>
          <w:color w:val="000000"/>
          <w:sz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0"/>
    <w:p>
      <w:pPr>
        <w:spacing w:after="0"/>
        <w:ind w:left="0"/>
        <w:jc w:val="both"/>
      </w:pPr>
      <w:r>
        <w:rPr>
          <w:rFonts w:ascii="Times New Roman"/>
          <w:b w:val="false"/>
          <w:i w:val="false"/>
          <w:color w:val="000000"/>
          <w:sz w:val="28"/>
        </w:rPr>
        <w:t>
      37. Конкурстық іріктеу нәтижелері бойынша апелляция жүргізілмейді.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1"/>
    <w:p>
      <w:pPr>
        <w:spacing w:after="0"/>
        <w:ind w:left="0"/>
        <w:jc w:val="both"/>
      </w:pPr>
      <w:r>
        <w:rPr>
          <w:rFonts w:ascii="Times New Roman"/>
          <w:b w:val="false"/>
          <w:i w:val="false"/>
          <w:color w:val="000000"/>
          <w:sz w:val="28"/>
        </w:rPr>
        <w:t>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2"/>
    <w:p>
      <w:pPr>
        <w:spacing w:after="0"/>
        <w:ind w:left="0"/>
        <w:jc w:val="both"/>
      </w:pPr>
      <w:r>
        <w:rPr>
          <w:rFonts w:ascii="Times New Roman"/>
          <w:b w:val="false"/>
          <w:i w:val="false"/>
          <w:color w:val="000000"/>
          <w:sz w:val="28"/>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3"/>
    <w:p>
      <w:pPr>
        <w:spacing w:after="0"/>
        <w:ind w:left="0"/>
        <w:jc w:val="both"/>
      </w:pPr>
      <w:r>
        <w:rPr>
          <w:rFonts w:ascii="Times New Roman"/>
          <w:b w:val="false"/>
          <w:i w:val="false"/>
          <w:color w:val="000000"/>
          <w:sz w:val="28"/>
        </w:rPr>
        <w:t>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64"/>
    <w:p>
      <w:pPr>
        <w:spacing w:after="0"/>
        <w:ind w:left="0"/>
        <w:jc w:val="both"/>
      </w:pPr>
      <w:r>
        <w:rPr>
          <w:rFonts w:ascii="Times New Roman"/>
          <w:b w:val="false"/>
          <w:i w:val="false"/>
          <w:color w:val="000000"/>
          <w:sz w:val="28"/>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5"/>
    <w:p>
      <w:pPr>
        <w:spacing w:after="0"/>
        <w:ind w:left="0"/>
        <w:jc w:val="both"/>
      </w:pPr>
      <w:r>
        <w:rPr>
          <w:rFonts w:ascii="Times New Roman"/>
          <w:b w:val="false"/>
          <w:i w:val="false"/>
          <w:color w:val="000000"/>
          <w:sz w:val="28"/>
        </w:rPr>
        <w:t>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6"/>
    <w:p>
      <w:pPr>
        <w:spacing w:after="0"/>
        <w:ind w:left="0"/>
        <w:jc w:val="both"/>
      </w:pPr>
      <w:r>
        <w:rPr>
          <w:rFonts w:ascii="Times New Roman"/>
          <w:b w:val="false"/>
          <w:i w:val="false"/>
          <w:color w:val="000000"/>
          <w:sz w:val="28"/>
        </w:rPr>
        <w:t>
      43. Үміткерлердің резервтік тізімін конкурстық комиссия негізгі бос орындарға кірмеген конкурсқа үміткерлер қатарынан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1" w:id="67"/>
    <w:p>
      <w:pPr>
        <w:spacing w:after="0"/>
        <w:ind w:left="0"/>
        <w:jc w:val="both"/>
      </w:pPr>
      <w:r>
        <w:rPr>
          <w:rFonts w:ascii="Times New Roman"/>
          <w:b w:val="false"/>
          <w:i w:val="false"/>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68"/>
    <w:p>
      <w:pPr>
        <w:spacing w:after="0"/>
        <w:ind w:left="0"/>
        <w:jc w:val="both"/>
      </w:pPr>
      <w:r>
        <w:rPr>
          <w:rFonts w:ascii="Times New Roman"/>
          <w:b w:val="false"/>
          <w:i w:val="false"/>
          <w:color w:val="000000"/>
          <w:sz w:val="28"/>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w:t>
      </w:r>
      <w:r>
        <w:rPr>
          <w:rFonts w:ascii="Times New Roman"/>
          <w:b w:val="false"/>
          <w:i w:val="false"/>
          <w:color w:val="000000"/>
          <w:sz w:val="28"/>
        </w:rPr>
        <w:t>бұйрығмен</w:t>
      </w:r>
      <w:r>
        <w:rPr>
          <w:rFonts w:ascii="Times New Roman"/>
          <w:b w:val="false"/>
          <w:i w:val="false"/>
          <w:color w:val="000000"/>
          <w:sz w:val="28"/>
        </w:rPr>
        <w:t xml:space="preserve">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69"/>
    <w:p>
      <w:pPr>
        <w:spacing w:after="0"/>
        <w:ind w:left="0"/>
        <w:jc w:val="both"/>
      </w:pPr>
      <w:r>
        <w:rPr>
          <w:rFonts w:ascii="Times New Roman"/>
          <w:b w:val="false"/>
          <w:i w:val="false"/>
          <w:color w:val="000000"/>
          <w:sz w:val="28"/>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0"/>
    <w:p>
      <w:pPr>
        <w:spacing w:after="0"/>
        <w:ind w:left="0"/>
        <w:jc w:val="left"/>
      </w:pPr>
      <w:r>
        <w:rPr>
          <w:rFonts w:ascii="Times New Roman"/>
          <w:b/>
          <w:i w:val="false"/>
          <w:color w:val="000000"/>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0"/>
    <w:p>
      <w:pPr>
        <w:spacing w:after="0"/>
        <w:ind w:left="0"/>
        <w:jc w:val="both"/>
      </w:pPr>
      <w:r>
        <w:rPr>
          <w:rFonts w:ascii="Times New Roman"/>
          <w:b w:val="false"/>
          <w:i w:val="false"/>
          <w:color w:val="ff0000"/>
          <w:sz w:val="28"/>
        </w:rPr>
        <w:t xml:space="preserve">
      Ескерту. Қағида 3-тараумен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71"/>
    <w:p>
      <w:pPr>
        <w:spacing w:after="0"/>
        <w:ind w:left="0"/>
        <w:jc w:val="both"/>
      </w:pPr>
      <w:r>
        <w:rPr>
          <w:rFonts w:ascii="Times New Roman"/>
          <w:b w:val="false"/>
          <w:i w:val="false"/>
          <w:color w:val="000000"/>
          <w:sz w:val="28"/>
        </w:rPr>
        <w:t>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1"/>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Start w:name="z86" w:id="72"/>
    <w:p>
      <w:pPr>
        <w:spacing w:after="0"/>
        <w:ind w:left="0"/>
        <w:jc w:val="both"/>
      </w:pPr>
      <w:r>
        <w:rPr>
          <w:rFonts w:ascii="Times New Roman"/>
          <w:b w:val="false"/>
          <w:i w:val="false"/>
          <w:color w:val="000000"/>
          <w:sz w:val="28"/>
        </w:rPr>
        <w:t>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ff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95" w:id="73"/>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45"/>
        <w:gridCol w:w="1088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www.egov.kz "электрондық үкімет" веб-порталы (бұдан әрі – портал) арқылы;</w:t>
            </w:r>
            <w:r>
              <w:br/>
            </w: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 арқылы жүгінген кезде - бір жұмыс күні.</w:t>
            </w:r>
            <w:r>
              <w:br/>
            </w:r>
            <w:r>
              <w:rPr>
                <w:rFonts w:ascii="Times New Roman"/>
                <w:b w:val="false"/>
                <w:i w:val="false"/>
                <w:color w:val="000000"/>
                <w:sz w:val="20"/>
              </w:rPr>
              <w:t>
Бастауыш, негізгі орта, жалпы орта білім беру ұйымдарына оқудың күндізгі және кешкі нысанына қабылдау үшін – күнтізбелік жылдың 20 тамыздан кешіктірмей.</w:t>
            </w:r>
            <w:r>
              <w:br/>
            </w:r>
            <w:r>
              <w:rPr>
                <w:rFonts w:ascii="Times New Roman"/>
                <w:b w:val="false"/>
                <w:i w:val="false"/>
                <w:color w:val="000000"/>
                <w:sz w:val="20"/>
              </w:rPr>
              <w:t>
1 сынып үшін күнтізбелік жылдың 1 тамызына дейін, 10 сынып үшін күнтізбелік жылдың 15 тамызына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нәтижелері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r>
              <w:br/>
            </w:r>
            <w:r>
              <w:rPr>
                <w:rFonts w:ascii="Times New Roman"/>
                <w:b w:val="false"/>
                <w:i w:val="false"/>
                <w:color w:val="000000"/>
                <w:sz w:val="20"/>
              </w:rPr>
              <w:t>
- көрсетілетін қызметті берушіге:</w:t>
            </w:r>
            <w:r>
              <w:br/>
            </w:r>
            <w:r>
              <w:rPr>
                <w:rFonts w:ascii="Times New Roman"/>
                <w:b w:val="false"/>
                <w:i w:val="false"/>
                <w:color w:val="000000"/>
                <w:sz w:val="20"/>
              </w:rPr>
              <w:t>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br/>
            </w:r>
            <w:r>
              <w:rPr>
                <w:rFonts w:ascii="Times New Roman"/>
                <w:b w:val="false"/>
                <w:i w:val="false"/>
                <w:color w:val="000000"/>
                <w:sz w:val="20"/>
              </w:rPr>
              <w:t>
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порталға:</w:t>
            </w:r>
            <w:r>
              <w:br/>
            </w:r>
            <w:r>
              <w:rPr>
                <w:rFonts w:ascii="Times New Roman"/>
                <w:b w:val="false"/>
                <w:i w:val="false"/>
                <w:color w:val="000000"/>
                <w:sz w:val="20"/>
              </w:rPr>
              <w:t>
1) ата-аналардың немесе басқа заңды өкілдердің 1-қосымшасының нысанына сәйкес өтініш;</w:t>
            </w:r>
            <w:r>
              <w:br/>
            </w:r>
            <w:r>
              <w:rPr>
                <w:rFonts w:ascii="Times New Roman"/>
                <w:b w:val="false"/>
                <w:i w:val="false"/>
                <w:color w:val="000000"/>
                <w:sz w:val="20"/>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бекітілген № 026/у-3 нысан (Нормативтік құқықтық актілерді мемлекеттік тіркеу тізілімінде № 2423 болып тіркелген);</w:t>
            </w:r>
            <w:r>
              <w:br/>
            </w:r>
            <w:r>
              <w:rPr>
                <w:rFonts w:ascii="Times New Roman"/>
                <w:b w:val="false"/>
                <w:i w:val="false"/>
                <w:color w:val="000000"/>
                <w:sz w:val="20"/>
              </w:rPr>
              <w:t>
3) баланың 3х4 см өлшеміндегі цифрлық фотосуретi.</w:t>
            </w:r>
            <w:r>
              <w:br/>
            </w:r>
            <w:r>
              <w:rPr>
                <w:rFonts w:ascii="Times New Roman"/>
                <w:b w:val="false"/>
                <w:i w:val="false"/>
                <w:color w:val="000000"/>
                <w:sz w:val="20"/>
              </w:rPr>
              <w:t>
- көрсетілетін қызметті берушіге:</w:t>
            </w:r>
            <w:r>
              <w:br/>
            </w:r>
            <w:r>
              <w:rPr>
                <w:rFonts w:ascii="Times New Roman"/>
                <w:b w:val="false"/>
                <w:i w:val="false"/>
                <w:color w:val="000000"/>
                <w:sz w:val="20"/>
              </w:rPr>
              <w:t>
1) ата-аналардың немесе басқа заңды өкілдердің 1-қосымшасының нысанына сәйкес өтініш;</w:t>
            </w:r>
            <w:r>
              <w:br/>
            </w:r>
            <w:r>
              <w:rPr>
                <w:rFonts w:ascii="Times New Roman"/>
                <w:b w:val="false"/>
                <w:i w:val="false"/>
                <w:color w:val="000000"/>
                <w:sz w:val="20"/>
              </w:rPr>
              <w:t>
2) жеке басын растайтын құжаттың түпнұсқасы (түпнұсқасы сәйкестендіру үшін қажет, ол көрсетілетін қызметті алушыға қайтарылады);</w:t>
            </w:r>
            <w:r>
              <w:br/>
            </w:r>
            <w:r>
              <w:rPr>
                <w:rFonts w:ascii="Times New Roman"/>
                <w:b w:val="false"/>
                <w:i w:val="false"/>
                <w:color w:val="000000"/>
                <w:sz w:val="20"/>
              </w:rPr>
              <w:t>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r>
              <w:br/>
            </w:r>
            <w:r>
              <w:rPr>
                <w:rFonts w:ascii="Times New Roman"/>
                <w:b w:val="false"/>
                <w:i w:val="false"/>
                <w:color w:val="000000"/>
                <w:sz w:val="20"/>
              </w:rPr>
              <w:t>
4) баланың 2 данада 3х4 см өлшеміндегі фотосуретi.</w:t>
            </w:r>
            <w:r>
              <w:br/>
            </w:r>
            <w:r>
              <w:rPr>
                <w:rFonts w:ascii="Times New Roman"/>
                <w:b w:val="false"/>
                <w:i w:val="false"/>
                <w:color w:val="000000"/>
                <w:sz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br/>
            </w:r>
            <w:r>
              <w:rPr>
                <w:rFonts w:ascii="Times New Roman"/>
                <w:b w:val="false"/>
                <w:i w:val="false"/>
                <w:color w:val="000000"/>
                <w:sz w:val="20"/>
              </w:rPr>
              <w:t>
1) шетелдік – шетелдіктің Қазақстан Республикасында тұруға ықтиярхаты;</w:t>
            </w:r>
            <w:r>
              <w:br/>
            </w:r>
            <w:r>
              <w:rPr>
                <w:rFonts w:ascii="Times New Roman"/>
                <w:b w:val="false"/>
                <w:i w:val="false"/>
                <w:color w:val="000000"/>
                <w:sz w:val="20"/>
              </w:rPr>
              <w:t>
2) азаматтығы жоқ адам – азаматтығы жоқ адамның жеке куәлігі;</w:t>
            </w:r>
            <w:r>
              <w:br/>
            </w:r>
            <w:r>
              <w:rPr>
                <w:rFonts w:ascii="Times New Roman"/>
                <w:b w:val="false"/>
                <w:i w:val="false"/>
                <w:color w:val="000000"/>
                <w:sz w:val="20"/>
              </w:rPr>
              <w:t>
3) босқын – босқын куәлігі;</w:t>
            </w:r>
            <w:r>
              <w:br/>
            </w:r>
            <w:r>
              <w:rPr>
                <w:rFonts w:ascii="Times New Roman"/>
                <w:b w:val="false"/>
                <w:i w:val="false"/>
                <w:color w:val="000000"/>
                <w:sz w:val="20"/>
              </w:rPr>
              <w:t>
4) пана іздеуші – пана іздеуші адамның куәлігі;</w:t>
            </w:r>
            <w:r>
              <w:br/>
            </w:r>
            <w:r>
              <w:rPr>
                <w:rFonts w:ascii="Times New Roman"/>
                <w:b w:val="false"/>
                <w:i w:val="false"/>
                <w:color w:val="000000"/>
                <w:sz w:val="20"/>
              </w:rPr>
              <w:t>
5) қандас – қандас куәлігі.</w:t>
            </w:r>
            <w:r>
              <w:br/>
            </w:r>
            <w:r>
              <w:rPr>
                <w:rFonts w:ascii="Times New Roman"/>
                <w:b w:val="false"/>
                <w:i w:val="false"/>
                <w:color w:val="000000"/>
                <w:sz w:val="20"/>
              </w:rPr>
              <w:t>
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қызметтер көрсетуден бас тартуы</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br/>
            </w:r>
            <w:r>
              <w:rPr>
                <w:rFonts w:ascii="Times New Roman"/>
                <w:b w:val="false"/>
                <w:i w:val="false"/>
                <w:color w:val="000000"/>
                <w:sz w:val="20"/>
              </w:rPr>
              <w:t>
3) сынып-жинақталымының шамадан тыс толуы.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15 (жиырма) минут.</w:t>
            </w:r>
            <w:r>
              <w:br/>
            </w:r>
            <w:r>
              <w:rPr>
                <w:rFonts w:ascii="Times New Roman"/>
                <w:b w:val="false"/>
                <w:i w:val="false"/>
                <w:color w:val="000000"/>
                <w:sz w:val="20"/>
              </w:rPr>
              <w:t>
Қызмет көрсетудің ең ұзақ мерзімі 15 минуттан аспайды.</w:t>
            </w:r>
            <w:r>
              <w:br/>
            </w:r>
            <w:r>
              <w:rPr>
                <w:rFonts w:ascii="Times New Roman"/>
                <w:b w:val="false"/>
                <w:i w:val="false"/>
                <w:color w:val="000000"/>
                <w:sz w:val="20"/>
              </w:rPr>
              <w:t>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br/>
            </w:r>
            <w:r>
              <w:rPr>
                <w:rFonts w:ascii="Times New Roman"/>
                <w:b w:val="false"/>
                <w:i w:val="false"/>
                <w:color w:val="000000"/>
                <w:sz w:val="20"/>
              </w:rPr>
              <w:t>
Үшінші тұлғалардың қызмет алу шарттары:</w:t>
            </w:r>
            <w:r>
              <w:br/>
            </w:r>
            <w:r>
              <w:rPr>
                <w:rFonts w:ascii="Times New Roman"/>
                <w:b w:val="false"/>
                <w:i w:val="false"/>
                <w:color w:val="000000"/>
                <w:sz w:val="20"/>
              </w:rPr>
              <w:t>
Порталдағы "жеке кабинеттен" ақпарат сұралатын тұлғаның келісімімен, үшінші тұлғалардың электрондық сұранысы.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берудің жалпы білім</w:t>
            </w:r>
            <w:r>
              <w:br/>
            </w:r>
            <w:r>
              <w:rPr>
                <w:rFonts w:ascii="Times New Roman"/>
                <w:b w:val="false"/>
                <w:i w:val="false"/>
                <w:color w:val="000000"/>
                <w:sz w:val="20"/>
              </w:rPr>
              <w:t>беретін бағдарламалары</w:t>
            </w:r>
            <w:r>
              <w:br/>
            </w:r>
            <w:r>
              <w:rPr>
                <w:rFonts w:ascii="Times New Roman"/>
                <w:b w:val="false"/>
                <w:i w:val="false"/>
                <w:color w:val="000000"/>
                <w:sz w:val="20"/>
              </w:rPr>
              <w:t>бойынша оқыту үшін</w:t>
            </w:r>
            <w:r>
              <w:br/>
            </w:r>
            <w:r>
              <w:rPr>
                <w:rFonts w:ascii="Times New Roman"/>
                <w:b w:val="false"/>
                <w:i w:val="false"/>
                <w:color w:val="000000"/>
                <w:sz w:val="20"/>
              </w:rPr>
              <w:t>ведомстволық</w:t>
            </w:r>
            <w:r>
              <w:br/>
            </w:r>
            <w:r>
              <w:rPr>
                <w:rFonts w:ascii="Times New Roman"/>
                <w:b w:val="false"/>
                <w:i w:val="false"/>
                <w:color w:val="000000"/>
                <w:sz w:val="20"/>
              </w:rPr>
              <w:t>бағыныстылығына қарамастан</w:t>
            </w:r>
            <w:r>
              <w:br/>
            </w:r>
            <w:r>
              <w:rPr>
                <w:rFonts w:ascii="Times New Roman"/>
                <w:b w:val="false"/>
                <w:i w:val="false"/>
                <w:color w:val="000000"/>
                <w:sz w:val="20"/>
              </w:rPr>
              <w:t>білім беру ұйымдарына</w:t>
            </w:r>
            <w:r>
              <w:br/>
            </w:r>
            <w:r>
              <w:rPr>
                <w:rFonts w:ascii="Times New Roman"/>
                <w:b w:val="false"/>
                <w:i w:val="false"/>
                <w:color w:val="000000"/>
                <w:sz w:val="20"/>
              </w:rPr>
              <w:t>құжаттарды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қызмет көрсету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w:t>
            </w:r>
            <w:r>
              <w:br/>
            </w:r>
            <w:r>
              <w:rPr>
                <w:rFonts w:ascii="Times New Roman"/>
                <w:b w:val="false"/>
                <w:i w:val="false"/>
                <w:color w:val="000000"/>
                <w:sz w:val="20"/>
              </w:rPr>
              <w:t>кімнен 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балам 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(елді мекеннің, ауданның, қаланың және облыстың атауы)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тіркелген мекенжайы бойынша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(білім беру ұйымының толық атауы) қабылдауды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_______________ "___" ________ 20__ жыл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ff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97" w:id="74"/>
    <w:p>
      <w:pPr>
        <w:spacing w:after="0"/>
        <w:ind w:left="0"/>
        <w:jc w:val="left"/>
      </w:pPr>
      <w:r>
        <w:rPr>
          <w:rFonts w:ascii="Times New Roman"/>
          <w:b/>
          <w:i w:val="false"/>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 стандарты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836"/>
        <w:gridCol w:w="9941"/>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www.egov.kz (бұдан әрі – портал);</w:t>
            </w:r>
            <w:r>
              <w:br/>
            </w: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30 минут.</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r>
              <w:br/>
            </w:r>
            <w:r>
              <w:rPr>
                <w:rFonts w:ascii="Times New Roman"/>
                <w:b w:val="false"/>
                <w:i w:val="false"/>
                <w:color w:val="000000"/>
                <w:sz w:val="20"/>
              </w:rPr>
              <w:t>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r>
              <w:br/>
            </w:r>
            <w:r>
              <w:rPr>
                <w:rFonts w:ascii="Times New Roman"/>
                <w:b w:val="false"/>
                <w:i w:val="false"/>
                <w:color w:val="000000"/>
                <w:sz w:val="20"/>
              </w:rPr>
              <w:t>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r>
              <w:br/>
            </w:r>
            <w:r>
              <w:rPr>
                <w:rFonts w:ascii="Times New Roman"/>
                <w:b w:val="false"/>
                <w:i w:val="false"/>
                <w:color w:val="000000"/>
                <w:sz w:val="20"/>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r>
              <w:br/>
            </w:r>
            <w:r>
              <w:rPr>
                <w:rFonts w:ascii="Times New Roman"/>
                <w:b w:val="false"/>
                <w:i w:val="false"/>
                <w:color w:val="000000"/>
                <w:sz w:val="20"/>
              </w:rPr>
              <w:t>
Білім беру ұйымдары білім алушыны орта білім беру ұйымына/ұйымынан қабылдау/ шығару туралы бұйрықтар шығарады және салыстыру жүргізеді.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www.egov.kz порталында орналастырылған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 арқылы:</w:t>
            </w:r>
            <w:r>
              <w:br/>
            </w: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r>
              <w:br/>
            </w:r>
            <w:r>
              <w:rPr>
                <w:rFonts w:ascii="Times New Roman"/>
                <w:b w:val="false"/>
                <w:i w:val="false"/>
                <w:color w:val="000000"/>
                <w:sz w:val="20"/>
              </w:rPr>
              <w:t>
- көрсетілетін қызметті берушіге (қағаз түрінде)</w:t>
            </w:r>
            <w:r>
              <w:br/>
            </w: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r>
              <w:br/>
            </w:r>
            <w:r>
              <w:rPr>
                <w:rFonts w:ascii="Times New Roman"/>
                <w:b w:val="false"/>
                <w:i w:val="false"/>
                <w:color w:val="000000"/>
                <w:sz w:val="20"/>
              </w:rPr>
              <w:t>
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сынып-жинақталымының шамадан тыс толуы</w:t>
            </w:r>
            <w:r>
              <w:br/>
            </w:r>
            <w:r>
              <w:rPr>
                <w:rFonts w:ascii="Times New Roman"/>
                <w:b w:val="false"/>
                <w:i w:val="false"/>
                <w:color w:val="000000"/>
                <w:sz w:val="20"/>
              </w:rPr>
              <w:t>
Өтініш беру мерзімі осы ережелерде белгіленген мерзімге сәйкес келмейді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тапсыру үшін күтудің рұқсат етілген ең ұзақ уақыты 15 (он бес) минут.</w:t>
            </w:r>
            <w:r>
              <w:br/>
            </w:r>
            <w:r>
              <w:rPr>
                <w:rFonts w:ascii="Times New Roman"/>
                <w:b w:val="false"/>
                <w:i w:val="false"/>
                <w:color w:val="000000"/>
                <w:sz w:val="20"/>
              </w:rPr>
              <w:t>
2) қызмет көрсетудің ең ұзақ мерзімі 30 минуттан аспайды.</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 бағдарламалары</w:t>
            </w:r>
            <w:r>
              <w:br/>
            </w:r>
            <w:r>
              <w:rPr>
                <w:rFonts w:ascii="Times New Roman"/>
                <w:b w:val="false"/>
                <w:i w:val="false"/>
                <w:color w:val="000000"/>
                <w:sz w:val="20"/>
              </w:rPr>
              <w:t>бойынша ведомстволық</w:t>
            </w:r>
            <w:r>
              <w:br/>
            </w:r>
            <w:r>
              <w:rPr>
                <w:rFonts w:ascii="Times New Roman"/>
                <w:b w:val="false"/>
                <w:i w:val="false"/>
                <w:color w:val="000000"/>
                <w:sz w:val="20"/>
              </w:rPr>
              <w:t>бағыныстылығына қарамастан</w:t>
            </w:r>
            <w:r>
              <w:br/>
            </w:r>
            <w:r>
              <w:rPr>
                <w:rFonts w:ascii="Times New Roman"/>
                <w:b w:val="false"/>
                <w:i w:val="false"/>
                <w:color w:val="000000"/>
                <w:sz w:val="20"/>
              </w:rPr>
              <w:t>білім беру ұйымына құжаттарды</w:t>
            </w:r>
            <w:r>
              <w:br/>
            </w:r>
            <w:r>
              <w:rPr>
                <w:rFonts w:ascii="Times New Roman"/>
                <w:b w:val="false"/>
                <w:i w:val="false"/>
                <w:color w:val="000000"/>
                <w:sz w:val="20"/>
              </w:rPr>
              <w:t>қабылдау" 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w:t>
            </w:r>
            <w:r>
              <w:br/>
            </w:r>
            <w:r>
              <w:rPr>
                <w:rFonts w:ascii="Times New Roman"/>
                <w:b w:val="false"/>
                <w:i w:val="false"/>
                <w:color w:val="000000"/>
                <w:sz w:val="20"/>
              </w:rPr>
              <w:t>кімнен ___________________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__________________________ сыныпта білім алатын балам</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 А. Ә. (болған жағдайда)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(елді мекеннің, ауданның, қаланың және облыстың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тіркелген мекенжайы бойынша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(білім беру ұйымының толық атауы) ауыстыруды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 "___" ________ 20__ жыл</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