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530d" w14:textId="43b5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Педагогтерге біліктілік санаттарын беру (растау)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15-бабының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Педагогтерге біліктілік санаттарын беру (растау)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Педагогтерге біліктілік санаттарын беру (растау)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Педагогтерге біліктілік санатын беру (растау) қағидалары (бұдан әрі - Қағидалар)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әзірленді және педагогтерге біліктілік санаттарын беру (растау) тәртібін айқындайды.</w:t>
      </w:r>
    </w:p>
    <w:bookmarkEnd w:id="10"/>
    <w:bookmarkStart w:name="z13" w:id="11"/>
    <w:p>
      <w:pPr>
        <w:spacing w:after="0"/>
        <w:ind w:left="0"/>
        <w:jc w:val="both"/>
      </w:pPr>
      <w:r>
        <w:rPr>
          <w:rFonts w:ascii="Times New Roman"/>
          <w:b w:val="false"/>
          <w:i w:val="false"/>
          <w:color w:val="000000"/>
          <w:sz w:val="28"/>
        </w:rPr>
        <w:t>
      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bookmarkEnd w:id="11"/>
    <w:bookmarkStart w:name="z14" w:id="12"/>
    <w:p>
      <w:pPr>
        <w:spacing w:after="0"/>
        <w:ind w:left="0"/>
        <w:jc w:val="left"/>
      </w:pPr>
      <w:r>
        <w:rPr>
          <w:rFonts w:ascii="Times New Roman"/>
          <w:b/>
          <w:i w:val="false"/>
          <w:color w:val="000000"/>
        </w:rPr>
        <w:t xml:space="preserve"> 2-тарау. Педагогтерге біліктілік санаттарын беру тәртібі</w:t>
      </w:r>
    </w:p>
    <w:bookmarkEnd w:id="12"/>
    <w:bookmarkStart w:name="z15" w:id="13"/>
    <w:p>
      <w:pPr>
        <w:spacing w:after="0"/>
        <w:ind w:left="0"/>
        <w:jc w:val="both"/>
      </w:pPr>
      <w:r>
        <w:rPr>
          <w:rFonts w:ascii="Times New Roman"/>
          <w:b w:val="false"/>
          <w:i w:val="false"/>
          <w:color w:val="000000"/>
          <w:sz w:val="28"/>
        </w:rPr>
        <w:t xml:space="preserve">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w:t>
      </w:r>
      <w:r>
        <w:rPr>
          <w:rFonts w:ascii="Times New Roman"/>
          <w:b w:val="false"/>
          <w:i w:val="false"/>
          <w:color w:val="000000"/>
          <w:sz w:val="28"/>
        </w:rPr>
        <w:t>бұйрығымен</w:t>
      </w:r>
      <w:r>
        <w:rPr>
          <w:rFonts w:ascii="Times New Roman"/>
          <w:b w:val="false"/>
          <w:i w:val="false"/>
          <w:color w:val="000000"/>
          <w:sz w:val="28"/>
        </w:rPr>
        <w:t xml:space="preserve"> (бұдан әрі - № 83 бұйрық) бекітілген комиссия (бұдан әрі - Комиссия) береді.</w:t>
      </w:r>
    </w:p>
    <w:bookmarkEnd w:id="13"/>
    <w:bookmarkStart w:name="z16" w:id="14"/>
    <w:p>
      <w:pPr>
        <w:spacing w:after="0"/>
        <w:ind w:left="0"/>
        <w:jc w:val="both"/>
      </w:pPr>
      <w:r>
        <w:rPr>
          <w:rFonts w:ascii="Times New Roman"/>
          <w:b w:val="false"/>
          <w:i w:val="false"/>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4"/>
    <w:p>
      <w:pPr>
        <w:spacing w:after="0"/>
        <w:ind w:left="0"/>
        <w:jc w:val="both"/>
      </w:pPr>
      <w:r>
        <w:rPr>
          <w:rFonts w:ascii="Times New Roman"/>
          <w:b w:val="false"/>
          <w:i w:val="false"/>
          <w:color w:val="000000"/>
          <w:sz w:val="28"/>
        </w:rPr>
        <w:t>
      "педагог-модератор" біліктілік санаты үшін - білім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pPr>
        <w:spacing w:after="0"/>
        <w:ind w:left="0"/>
        <w:jc w:val="both"/>
      </w:pPr>
      <w:r>
        <w:rPr>
          <w:rFonts w:ascii="Times New Roman"/>
          <w:b w:val="false"/>
          <w:i w:val="false"/>
          <w:color w:val="000000"/>
          <w:sz w:val="28"/>
        </w:rPr>
        <w:t>
      "педагог-сарапшы" 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 жұмыс берушілердің өкілдері;</w:t>
      </w:r>
    </w:p>
    <w:p>
      <w:pPr>
        <w:spacing w:after="0"/>
        <w:ind w:left="0"/>
        <w:jc w:val="both"/>
      </w:pPr>
      <w:r>
        <w:rPr>
          <w:rFonts w:ascii="Times New Roman"/>
          <w:b w:val="false"/>
          <w:i w:val="false"/>
          <w:color w:val="000000"/>
          <w:sz w:val="28"/>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ұйымдарының, республикалық ведомстволық бағынысты ұйымдардың жоғары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pPr>
        <w:spacing w:after="0"/>
        <w:ind w:left="0"/>
        <w:jc w:val="both"/>
      </w:pPr>
      <w:r>
        <w:rPr>
          <w:rFonts w:ascii="Times New Roman"/>
          <w:b w:val="false"/>
          <w:i w:val="false"/>
          <w:color w:val="000000"/>
          <w:sz w:val="28"/>
        </w:rPr>
        <w:t>
      "педагог-шебер" біліктілік санаты үшін - облыстың,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bookmarkStart w:name="z17" w:id="15"/>
    <w:p>
      <w:pPr>
        <w:spacing w:after="0"/>
        <w:ind w:left="0"/>
        <w:jc w:val="both"/>
      </w:pPr>
      <w:r>
        <w:rPr>
          <w:rFonts w:ascii="Times New Roman"/>
          <w:b w:val="false"/>
          <w:i w:val="false"/>
          <w:color w:val="000000"/>
          <w:sz w:val="28"/>
        </w:rPr>
        <w:t>
      5. Сараптамалық кеңестің құрамына сараптамалық кеңестің төрағасы мен мүшелері кіреді. Сараптамалық кеңес мүшелерінің тақ санынан, бірақ кемінде бес адамнан тұрады.</w:t>
      </w:r>
    </w:p>
    <w:bookmarkEnd w:id="15"/>
    <w:bookmarkStart w:name="z18" w:id="16"/>
    <w:p>
      <w:pPr>
        <w:spacing w:after="0"/>
        <w:ind w:left="0"/>
        <w:jc w:val="both"/>
      </w:pPr>
      <w:r>
        <w:rPr>
          <w:rFonts w:ascii="Times New Roman"/>
          <w:b w:val="false"/>
          <w:i w:val="false"/>
          <w:color w:val="000000"/>
          <w:sz w:val="28"/>
        </w:rPr>
        <w:t xml:space="preserve">
      6. Комиссия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біліктілік санаттарын беруге (растауға) педагог портфолиосын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bookmarkEnd w:id="16"/>
    <w:bookmarkStart w:name="z19" w:id="17"/>
    <w:p>
      <w:pPr>
        <w:spacing w:after="0"/>
        <w:ind w:left="0"/>
        <w:jc w:val="both"/>
      </w:pPr>
      <w:r>
        <w:rPr>
          <w:rFonts w:ascii="Times New Roman"/>
          <w:b w:val="false"/>
          <w:i w:val="false"/>
          <w:color w:val="000000"/>
          <w:sz w:val="28"/>
        </w:rPr>
        <w:t xml:space="preserve">
      7. Сараптамалық кеңес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бақылау парақтарын ескере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бағалайды.</w:t>
      </w:r>
    </w:p>
    <w:bookmarkEnd w:id="17"/>
    <w:bookmarkStart w:name="z20" w:id="18"/>
    <w:p>
      <w:pPr>
        <w:spacing w:after="0"/>
        <w:ind w:left="0"/>
        <w:jc w:val="both"/>
      </w:pPr>
      <w:r>
        <w:rPr>
          <w:rFonts w:ascii="Times New Roman"/>
          <w:b w:val="false"/>
          <w:i w:val="false"/>
          <w:color w:val="000000"/>
          <w:sz w:val="28"/>
        </w:rPr>
        <w:t xml:space="preserve">
      8. Сараптамалық кеңес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парағын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ағымдағы жылдың 15 маусымына және 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bookmarkEnd w:id="18"/>
    <w:bookmarkStart w:name="z21" w:id="19"/>
    <w:p>
      <w:pPr>
        <w:spacing w:after="0"/>
        <w:ind w:left="0"/>
        <w:jc w:val="both"/>
      </w:pPr>
      <w:r>
        <w:rPr>
          <w:rFonts w:ascii="Times New Roman"/>
          <w:b w:val="false"/>
          <w:i w:val="false"/>
          <w:color w:val="000000"/>
          <w:sz w:val="28"/>
        </w:rPr>
        <w:t>
      9. Әрбір педагог бойынша біліктілік санаттарын беру (растау) үшін сараптамалық кеңес сәйкестік немесе сәйкессіздік туралы ұсынымдар шығарады.</w:t>
      </w:r>
    </w:p>
    <w:bookmarkEnd w:id="19"/>
    <w:bookmarkStart w:name="z22" w:id="20"/>
    <w:p>
      <w:pPr>
        <w:spacing w:after="0"/>
        <w:ind w:left="0"/>
        <w:jc w:val="both"/>
      </w:pPr>
      <w:r>
        <w:rPr>
          <w:rFonts w:ascii="Times New Roman"/>
          <w:b w:val="false"/>
          <w:i w:val="false"/>
          <w:color w:val="000000"/>
          <w:sz w:val="28"/>
        </w:rPr>
        <w:t>
      10. "Педагог" біліктілік санаты тиісті бейін бойынша педагогикалық немесе өзге де кәсіптік білімі бар адамдарға, сондай-ақ жұмыс өтіліне талаптар қойылмай, қайта даярлау курстарынан өткен, мынадай кәсіби құзыреттерге сәйкес келетін адамдарға беріледі:</w:t>
      </w:r>
    </w:p>
    <w:bookmarkEnd w:id="20"/>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кәсіптік-педагогикалық диалог дағдыларын меңгерген, сандық білім беру ресурстарын қолданады.</w:t>
      </w:r>
    </w:p>
    <w:bookmarkStart w:name="z23" w:id="21"/>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21"/>
    <w:bookmarkStart w:name="z24" w:id="22"/>
    <w:p>
      <w:pPr>
        <w:spacing w:after="0"/>
        <w:ind w:left="0"/>
        <w:jc w:val="both"/>
      </w:pPr>
      <w:r>
        <w:rPr>
          <w:rFonts w:ascii="Times New Roman"/>
          <w:b w:val="false"/>
          <w:i w:val="false"/>
          <w:color w:val="000000"/>
          <w:sz w:val="28"/>
        </w:rPr>
        <w:t>
      11. Біліктілік санатын беру сараптамалық кеңестің ұсынымдарын ескере отырып, Комиссияның шешімімен қабылданады:</w:t>
      </w:r>
    </w:p>
    <w:bookmarkEnd w:id="22"/>
    <w:bookmarkStart w:name="z25" w:id="23"/>
    <w:p>
      <w:pPr>
        <w:spacing w:after="0"/>
        <w:ind w:left="0"/>
        <w:jc w:val="both"/>
      </w:pPr>
      <w:r>
        <w:rPr>
          <w:rFonts w:ascii="Times New Roman"/>
          <w:b w:val="false"/>
          <w:i w:val="false"/>
          <w:color w:val="000000"/>
          <w:sz w:val="28"/>
        </w:rPr>
        <w:t>
      1) "педагог-модератор" біліктілік санатына:</w:t>
      </w:r>
    </w:p>
    <w:bookmarkEnd w:id="23"/>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деңгейінде олимпиадаларға, конкурстарға, жарыстарға қатысушылары бар;</w:t>
      </w:r>
    </w:p>
    <w:bookmarkStart w:name="z26" w:id="24"/>
    <w:p>
      <w:pPr>
        <w:spacing w:after="0"/>
        <w:ind w:left="0"/>
        <w:jc w:val="both"/>
      </w:pPr>
      <w:r>
        <w:rPr>
          <w:rFonts w:ascii="Times New Roman"/>
          <w:b w:val="false"/>
          <w:i w:val="false"/>
          <w:color w:val="000000"/>
          <w:sz w:val="28"/>
        </w:rPr>
        <w:t>
      2) "педагог-сарапшы" біліктілік санатына:</w:t>
      </w:r>
    </w:p>
    <w:bookmarkEnd w:id="24"/>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адамдар, сондай-ақ қайта даярлау курстарынан өткен, кемінде үш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bookmarkStart w:name="z27" w:id="25"/>
    <w:p>
      <w:pPr>
        <w:spacing w:after="0"/>
        <w:ind w:left="0"/>
        <w:jc w:val="both"/>
      </w:pPr>
      <w:r>
        <w:rPr>
          <w:rFonts w:ascii="Times New Roman"/>
          <w:b w:val="false"/>
          <w:i w:val="false"/>
          <w:color w:val="000000"/>
          <w:sz w:val="28"/>
        </w:rPr>
        <w:t>
      3) "педагог-зерттеуші" біліктілік санатына:</w:t>
      </w:r>
    </w:p>
    <w:bookmarkEnd w:id="25"/>
    <w:p>
      <w:pPr>
        <w:spacing w:after="0"/>
        <w:ind w:left="0"/>
        <w:jc w:val="both"/>
      </w:pPr>
      <w:r>
        <w:rPr>
          <w:rFonts w:ascii="Times New Roman"/>
          <w:b w:val="false"/>
          <w:i w:val="false"/>
          <w:color w:val="000000"/>
          <w:sz w:val="28"/>
        </w:rPr>
        <w:t>
      тиісті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жоғарыда аталған көрсеткіштер бойынша талаптар қоюсыз, оқулықтардың, оқу-әдістемелік кешендердің және оқу-әдістемелік құралдардың республикалық сараптамасына қатысқан адамдар.</w:t>
      </w:r>
    </w:p>
    <w:bookmarkStart w:name="z28" w:id="26"/>
    <w:p>
      <w:pPr>
        <w:spacing w:after="0"/>
        <w:ind w:left="0"/>
        <w:jc w:val="both"/>
      </w:pPr>
      <w:r>
        <w:rPr>
          <w:rFonts w:ascii="Times New Roman"/>
          <w:b w:val="false"/>
          <w:i w:val="false"/>
          <w:color w:val="000000"/>
          <w:sz w:val="28"/>
        </w:rPr>
        <w:t>
      4) "педагог-шебер" біліктілік санатына:</w:t>
      </w:r>
    </w:p>
    <w:bookmarkEnd w:id="26"/>
    <w:p>
      <w:pPr>
        <w:spacing w:after="0"/>
        <w:ind w:left="0"/>
        <w:jc w:val="both"/>
      </w:pPr>
      <w:r>
        <w:rPr>
          <w:rFonts w:ascii="Times New Roman"/>
          <w:b w:val="false"/>
          <w:i w:val="false"/>
          <w:color w:val="000000"/>
          <w:sz w:val="28"/>
        </w:rPr>
        <w:t>
      тиісті бейін бойынша жоғары немесе жоғары оқу орнынан кейінгі педагогикалық немесе өзге де кәсіптік білімі 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сонымен қатар Республикалық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bookmarkStart w:name="z29" w:id="27"/>
    <w:p>
      <w:pPr>
        <w:spacing w:after="0"/>
        <w:ind w:left="0"/>
        <w:jc w:val="both"/>
      </w:pPr>
      <w:r>
        <w:rPr>
          <w:rFonts w:ascii="Times New Roman"/>
          <w:b w:val="false"/>
          <w:i w:val="false"/>
          <w:color w:val="000000"/>
          <w:sz w:val="28"/>
        </w:rPr>
        <w:t>
      12. Педагогтерге біліктілік санатын беру педагогтердің біліктілік сипаттамаларына сәйкес жүргізіледі. Педагогтерге біліктілік санаттарын беру рәсімі білім берудің келесі деңгейлерінде жүргізіледі:</w:t>
      </w:r>
    </w:p>
    <w:bookmarkEnd w:id="27"/>
    <w:p>
      <w:pPr>
        <w:spacing w:after="0"/>
        <w:ind w:left="0"/>
        <w:jc w:val="both"/>
      </w:pPr>
      <w:r>
        <w:rPr>
          <w:rFonts w:ascii="Times New Roman"/>
          <w:b w:val="false"/>
          <w:i w:val="false"/>
          <w:color w:val="000000"/>
          <w:sz w:val="28"/>
        </w:rPr>
        <w:t>
      "педагог-модератор" біліктілік санаты - мектепке дейінгі, бастауыш, негізгі орта, жалпы орта, техникалық және кәсіптік, орта білімнен кейінгі білім беру ұйымдарында (бұдан әрі - білім беру ұйымдары);</w:t>
      </w:r>
    </w:p>
    <w:p>
      <w:pPr>
        <w:spacing w:after="0"/>
        <w:ind w:left="0"/>
        <w:jc w:val="both"/>
      </w:pPr>
      <w:r>
        <w:rPr>
          <w:rFonts w:ascii="Times New Roman"/>
          <w:b w:val="false"/>
          <w:i w:val="false"/>
          <w:color w:val="000000"/>
          <w:sz w:val="28"/>
        </w:rPr>
        <w:t>
      "педагог-сарапшы" біліктілік санаты - аудандардың (қалалардың) білім бөлімдерінде,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p>
      <w:pPr>
        <w:spacing w:after="0"/>
        <w:ind w:left="0"/>
        <w:jc w:val="both"/>
      </w:pPr>
      <w:r>
        <w:rPr>
          <w:rFonts w:ascii="Times New Roman"/>
          <w:b w:val="false"/>
          <w:i w:val="false"/>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w:t>
      </w:r>
    </w:p>
    <w:p>
      <w:pPr>
        <w:spacing w:after="0"/>
        <w:ind w:left="0"/>
        <w:jc w:val="both"/>
      </w:pPr>
      <w:r>
        <w:rPr>
          <w:rFonts w:ascii="Times New Roman"/>
          <w:b w:val="false"/>
          <w:i w:val="false"/>
          <w:color w:val="000000"/>
          <w:sz w:val="28"/>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bookmarkStart w:name="z30" w:id="28"/>
    <w:p>
      <w:pPr>
        <w:spacing w:after="0"/>
        <w:ind w:left="0"/>
        <w:jc w:val="both"/>
      </w:pPr>
      <w:r>
        <w:rPr>
          <w:rFonts w:ascii="Times New Roman"/>
          <w:b w:val="false"/>
          <w:i w:val="false"/>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bookmarkEnd w:id="28"/>
    <w:bookmarkStart w:name="z31" w:id="29"/>
    <w:p>
      <w:pPr>
        <w:spacing w:after="0"/>
        <w:ind w:left="0"/>
        <w:jc w:val="both"/>
      </w:pPr>
      <w:r>
        <w:rPr>
          <w:rFonts w:ascii="Times New Roman"/>
          <w:b w:val="false"/>
          <w:i w:val="false"/>
          <w:color w:val="000000"/>
          <w:sz w:val="28"/>
        </w:rPr>
        <w:t>
      14. Әрбір педагог бойынша Комиссия мынадай шешімдердің бірін шығарады:</w:t>
      </w:r>
    </w:p>
    <w:bookmarkEnd w:id="29"/>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32" w:id="30"/>
    <w:p>
      <w:pPr>
        <w:spacing w:after="0"/>
        <w:ind w:left="0"/>
        <w:jc w:val="both"/>
      </w:pPr>
      <w:r>
        <w:rPr>
          <w:rFonts w:ascii="Times New Roman"/>
          <w:b w:val="false"/>
          <w:i w:val="false"/>
          <w:color w:val="000000"/>
          <w:sz w:val="28"/>
        </w:rPr>
        <w:t xml:space="preserve">
      15. Комиссияның шешімі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хаттамамен ресімделеді.</w:t>
      </w:r>
    </w:p>
    <w:bookmarkEnd w:id="30"/>
    <w:bookmarkStart w:name="z33" w:id="31"/>
    <w:p>
      <w:pPr>
        <w:spacing w:after="0"/>
        <w:ind w:left="0"/>
        <w:jc w:val="both"/>
      </w:pPr>
      <w:r>
        <w:rPr>
          <w:rFonts w:ascii="Times New Roman"/>
          <w:b w:val="false"/>
          <w:i w:val="false"/>
          <w:color w:val="000000"/>
          <w:sz w:val="28"/>
        </w:rPr>
        <w:t>
      16. Комиссия "өтініш берілген біліктілік санатына сәйкес келмейді" деген шешім қабылдаған кезде біліктілік санаты оның қолданылу мерзімі аяқталғанға дейін сақталады.</w:t>
      </w:r>
    </w:p>
    <w:bookmarkEnd w:id="31"/>
    <w:bookmarkStart w:name="z34" w:id="32"/>
    <w:p>
      <w:pPr>
        <w:spacing w:after="0"/>
        <w:ind w:left="0"/>
        <w:jc w:val="both"/>
      </w:pPr>
      <w:r>
        <w:rPr>
          <w:rFonts w:ascii="Times New Roman"/>
          <w:b w:val="false"/>
          <w:i w:val="false"/>
          <w:color w:val="000000"/>
          <w:sz w:val="28"/>
        </w:rPr>
        <w:t xml:space="preserve">
      17. Комиссияның педагогтерге біліктілік санатының қолданылу мерзімін ұзарту туралы шешімі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w:t>
      </w:r>
    </w:p>
    <w:bookmarkEnd w:id="32"/>
    <w:bookmarkStart w:name="z35" w:id="33"/>
    <w:p>
      <w:pPr>
        <w:spacing w:after="0"/>
        <w:ind w:left="0"/>
        <w:jc w:val="both"/>
      </w:pPr>
      <w:r>
        <w:rPr>
          <w:rFonts w:ascii="Times New Roman"/>
          <w:b w:val="false"/>
          <w:i w:val="false"/>
          <w:color w:val="000000"/>
          <w:sz w:val="28"/>
        </w:rPr>
        <w:t>
      18. Біліктілік санаты педагогтердің өтініші негізінде, бірақ келесі жағдайларда үш жылдан аспайтын мерзімге ұзартылады:</w:t>
      </w:r>
    </w:p>
    <w:bookmarkEnd w:id="33"/>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11512 болып тіркелген) бекітілген әлеуметтік мәні бар аурулардың және айналадағылар үшін қауіп төндіретін аурулардың тізбесіне сәйкес педагогтің уақытша еңбекке жарамсыздығы;</w:t>
      </w:r>
    </w:p>
    <w:p>
      <w:pPr>
        <w:spacing w:after="0"/>
        <w:ind w:left="0"/>
        <w:jc w:val="both"/>
      </w:pPr>
      <w:r>
        <w:rPr>
          <w:rFonts w:ascii="Times New Roman"/>
          <w:b w:val="false"/>
          <w:i w:val="false"/>
          <w:color w:val="000000"/>
          <w:sz w:val="28"/>
        </w:rPr>
        <w:t>
      2) жүктілікке және босануға, бала күтіміне байланысты демалыста болу;</w:t>
      </w:r>
    </w:p>
    <w:p>
      <w:pPr>
        <w:spacing w:after="0"/>
        <w:ind w:left="0"/>
        <w:jc w:val="both"/>
      </w:pPr>
      <w:r>
        <w:rPr>
          <w:rFonts w:ascii="Times New Roman"/>
          <w:b w:val="false"/>
          <w:i w:val="false"/>
          <w:color w:val="000000"/>
          <w:sz w:val="28"/>
        </w:rPr>
        <w:t>
      3) Қазақстан Республикасынан тыс жерлерде қызметтік іссапарда, мамандығы бойынша оқуда (тағылымдамада) болу;</w:t>
      </w:r>
    </w:p>
    <w:p>
      <w:pPr>
        <w:spacing w:after="0"/>
        <w:ind w:left="0"/>
        <w:jc w:val="both"/>
      </w:pPr>
      <w:r>
        <w:rPr>
          <w:rFonts w:ascii="Times New Roman"/>
          <w:b w:val="false"/>
          <w:i w:val="false"/>
          <w:color w:val="000000"/>
          <w:sz w:val="28"/>
        </w:rPr>
        <w:t>
      4) біліктілік санаты берілген лауазымдағы жұмысты тоқтату себептеріне қарамастан қайта бастау;</w:t>
      </w:r>
    </w:p>
    <w:p>
      <w:pPr>
        <w:spacing w:after="0"/>
        <w:ind w:left="0"/>
        <w:jc w:val="both"/>
      </w:pPr>
      <w:r>
        <w:rPr>
          <w:rFonts w:ascii="Times New Roman"/>
          <w:b w:val="false"/>
          <w:i w:val="false"/>
          <w:color w:val="000000"/>
          <w:sz w:val="28"/>
        </w:rPr>
        <w:t>
      5) Қазақстан Республикасының шегінде жұмыс орнын ауыстыру;</w:t>
      </w:r>
    </w:p>
    <w:p>
      <w:pPr>
        <w:spacing w:after="0"/>
        <w:ind w:left="0"/>
        <w:jc w:val="both"/>
      </w:pPr>
      <w:r>
        <w:rPr>
          <w:rFonts w:ascii="Times New Roman"/>
          <w:b w:val="false"/>
          <w:i w:val="false"/>
          <w:color w:val="000000"/>
          <w:sz w:val="28"/>
        </w:rPr>
        <w:t>
      6) білімі, еңбек өтілі және біліктілік санатын растайтын құжаттары болған жағдайда жақын және алыс шетелдерден Қазақстан Республикасына келген адамдардың педагогикалық қызметті жүзеге асыруы;</w:t>
      </w:r>
    </w:p>
    <w:p>
      <w:pPr>
        <w:spacing w:after="0"/>
        <w:ind w:left="0"/>
        <w:jc w:val="both"/>
      </w:pPr>
      <w:r>
        <w:rPr>
          <w:rFonts w:ascii="Times New Roman"/>
          <w:b w:val="false"/>
          <w:i w:val="false"/>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bookmarkStart w:name="z36" w:id="34"/>
    <w:p>
      <w:pPr>
        <w:spacing w:after="0"/>
        <w:ind w:left="0"/>
        <w:jc w:val="both"/>
      </w:pPr>
      <w:r>
        <w:rPr>
          <w:rFonts w:ascii="Times New Roman"/>
          <w:b w:val="false"/>
          <w:i w:val="false"/>
          <w:color w:val="000000"/>
          <w:sz w:val="28"/>
        </w:rPr>
        <w:t>
      19. Осы Қағидалардың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4"/>
    <w:p>
      <w:pPr>
        <w:spacing w:after="0"/>
        <w:ind w:left="0"/>
        <w:jc w:val="both"/>
      </w:pPr>
      <w:r>
        <w:rPr>
          <w:rFonts w:ascii="Times New Roman"/>
          <w:b w:val="false"/>
          <w:i w:val="false"/>
          <w:color w:val="000000"/>
          <w:sz w:val="28"/>
        </w:rPr>
        <w:t>
      1) біліктілік қағидаларының қолданылу мерзімін ұзарту туралы өтініш (еркін нысанда);</w:t>
      </w:r>
    </w:p>
    <w:p>
      <w:pPr>
        <w:spacing w:after="0"/>
        <w:ind w:left="0"/>
        <w:jc w:val="both"/>
      </w:pPr>
      <w:r>
        <w:rPr>
          <w:rFonts w:ascii="Times New Roman"/>
          <w:b w:val="false"/>
          <w:i w:val="false"/>
          <w:color w:val="000000"/>
          <w:sz w:val="28"/>
        </w:rPr>
        <w:t>
      2) жеке басын куәландыратын құжат (жеке басын сәйкестендіру үшін талап етіледі) (иесіне қайтарылады);</w:t>
      </w:r>
    </w:p>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бере отырып, қайта даярлау туралы құжаттың көшірмесі;</w:t>
      </w:r>
    </w:p>
    <w:p>
      <w:pPr>
        <w:spacing w:after="0"/>
        <w:ind w:left="0"/>
        <w:jc w:val="both"/>
      </w:pPr>
      <w:r>
        <w:rPr>
          <w:rFonts w:ascii="Times New Roman"/>
          <w:b w:val="false"/>
          <w:i w:val="false"/>
          <w:color w:val="000000"/>
          <w:sz w:val="28"/>
        </w:rPr>
        <w:t>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pPr>
        <w:spacing w:after="0"/>
        <w:ind w:left="0"/>
        <w:jc w:val="both"/>
      </w:pPr>
      <w:r>
        <w:rPr>
          <w:rFonts w:ascii="Times New Roman"/>
          <w:b w:val="false"/>
          <w:i w:val="false"/>
          <w:color w:val="000000"/>
          <w:sz w:val="28"/>
        </w:rPr>
        <w:t>
      5) педагогтің еңбек қызметін растайтын құжаттың көшірмесі;</w:t>
      </w:r>
    </w:p>
    <w:p>
      <w:pPr>
        <w:spacing w:after="0"/>
        <w:ind w:left="0"/>
        <w:jc w:val="both"/>
      </w:pPr>
      <w:r>
        <w:rPr>
          <w:rFonts w:ascii="Times New Roman"/>
          <w:b w:val="false"/>
          <w:i w:val="false"/>
          <w:color w:val="000000"/>
          <w:sz w:val="28"/>
        </w:rPr>
        <w:t>
      6) кезекті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pPr>
        <w:spacing w:after="0"/>
        <w:ind w:left="0"/>
        <w:jc w:val="both"/>
      </w:pPr>
      <w:r>
        <w:rPr>
          <w:rFonts w:ascii="Times New Roman"/>
          <w:b w:val="false"/>
          <w:i w:val="false"/>
          <w:color w:val="000000"/>
          <w:sz w:val="28"/>
        </w:rPr>
        <w:t>
      7) біліктілік санатының қолданылу мерзімін ұзартудың негізділігін растайтын құжат.</w:t>
      </w:r>
    </w:p>
    <w:bookmarkStart w:name="z37" w:id="35"/>
    <w:p>
      <w:pPr>
        <w:spacing w:after="0"/>
        <w:ind w:left="0"/>
        <w:jc w:val="both"/>
      </w:pPr>
      <w:r>
        <w:rPr>
          <w:rFonts w:ascii="Times New Roman"/>
          <w:b w:val="false"/>
          <w:i w:val="false"/>
          <w:color w:val="000000"/>
          <w:sz w:val="28"/>
        </w:rPr>
        <w:t>
      20. Комиссияның біліктілік санатының қолданылу мерзімін ұзарту жөніндегі отырысы өтініш түскен күннен бастап бес жұмыс күні ішінде өткізіледі.</w:t>
      </w:r>
    </w:p>
    <w:bookmarkEnd w:id="35"/>
    <w:bookmarkStart w:name="z38" w:id="36"/>
    <w:p>
      <w:pPr>
        <w:spacing w:after="0"/>
        <w:ind w:left="0"/>
        <w:jc w:val="both"/>
      </w:pPr>
      <w:r>
        <w:rPr>
          <w:rFonts w:ascii="Times New Roman"/>
          <w:b w:val="false"/>
          <w:i w:val="false"/>
          <w:color w:val="000000"/>
          <w:sz w:val="28"/>
        </w:rPr>
        <w:t xml:space="preserve">
      21. Тиісті деңгейдегі біліктілік санатын беру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беру туралы куәлік береді.</w:t>
      </w:r>
    </w:p>
    <w:bookmarkEnd w:id="36"/>
    <w:bookmarkStart w:name="z39" w:id="37"/>
    <w:p>
      <w:pPr>
        <w:spacing w:after="0"/>
        <w:ind w:left="0"/>
        <w:jc w:val="both"/>
      </w:pPr>
      <w:r>
        <w:rPr>
          <w:rFonts w:ascii="Times New Roman"/>
          <w:b w:val="false"/>
          <w:i w:val="false"/>
          <w:color w:val="000000"/>
          <w:sz w:val="28"/>
        </w:rPr>
        <w:t>
      22. Төменде көрсетілген біліктілік санаттары берілген педагогтерде біліктілік санаттары берілген кезден бастап лауазымдарының мынадай біліктіліктері сақталады немесе беріледі, сондай-ақ теңестіріледі:</w:t>
      </w:r>
    </w:p>
    <w:bookmarkEnd w:id="37"/>
    <w:p>
      <w:pPr>
        <w:spacing w:after="0"/>
        <w:ind w:left="0"/>
        <w:jc w:val="both"/>
      </w:pPr>
      <w:r>
        <w:rPr>
          <w:rFonts w:ascii="Times New Roman"/>
          <w:b w:val="false"/>
          <w:i w:val="false"/>
          <w:color w:val="000000"/>
          <w:sz w:val="28"/>
        </w:rPr>
        <w:t>
      "екінші санат" - "педагог-модератор";</w:t>
      </w:r>
    </w:p>
    <w:p>
      <w:pPr>
        <w:spacing w:after="0"/>
        <w:ind w:left="0"/>
        <w:jc w:val="both"/>
      </w:pPr>
      <w:r>
        <w:rPr>
          <w:rFonts w:ascii="Times New Roman"/>
          <w:b w:val="false"/>
          <w:i w:val="false"/>
          <w:color w:val="000000"/>
          <w:sz w:val="28"/>
        </w:rPr>
        <w:t>
      "бірінші санат" - "педагог-сарапшы";</w:t>
      </w:r>
    </w:p>
    <w:p>
      <w:pPr>
        <w:spacing w:after="0"/>
        <w:ind w:left="0"/>
        <w:jc w:val="both"/>
      </w:pPr>
      <w:r>
        <w:rPr>
          <w:rFonts w:ascii="Times New Roman"/>
          <w:b w:val="false"/>
          <w:i w:val="false"/>
          <w:color w:val="000000"/>
          <w:sz w:val="28"/>
        </w:rPr>
        <w:t>
      "жоғары санат" - "педагог-зерттеуші" және "педагог-шебер".</w:t>
      </w:r>
    </w:p>
    <w:bookmarkStart w:name="z40" w:id="38"/>
    <w:p>
      <w:pPr>
        <w:spacing w:after="0"/>
        <w:ind w:left="0"/>
        <w:jc w:val="both"/>
      </w:pPr>
      <w:r>
        <w:rPr>
          <w:rFonts w:ascii="Times New Roman"/>
          <w:b w:val="false"/>
          <w:i w:val="false"/>
          <w:color w:val="000000"/>
          <w:sz w:val="28"/>
        </w:rPr>
        <w:t>
      23. Біліктілік санатын беру туралы куәліктерді беруді Комиссиялардың шешімдері мен тиісті бұйрықтар негізінде білім беру ұйымдары жүзеге асырады.</w:t>
      </w:r>
    </w:p>
    <w:bookmarkEnd w:id="38"/>
    <w:bookmarkStart w:name="z41" w:id="39"/>
    <w:p>
      <w:pPr>
        <w:spacing w:after="0"/>
        <w:ind w:left="0"/>
        <w:jc w:val="both"/>
      </w:pPr>
      <w:r>
        <w:rPr>
          <w:rFonts w:ascii="Times New Roman"/>
          <w:b w:val="false"/>
          <w:i w:val="false"/>
          <w:color w:val="000000"/>
          <w:sz w:val="28"/>
        </w:rPr>
        <w:t xml:space="preserve">
      24. Педагогтерге біліктілік санатын беру туралы куәліктерді беру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біліктілік санаттарын беру туралы куәліктерді тіркеу және беру журналында тіркеледі.</w:t>
      </w:r>
    </w:p>
    <w:bookmarkEnd w:id="39"/>
    <w:bookmarkStart w:name="z42" w:id="40"/>
    <w:p>
      <w:pPr>
        <w:spacing w:after="0"/>
        <w:ind w:left="0"/>
        <w:jc w:val="both"/>
      </w:pPr>
      <w:r>
        <w:rPr>
          <w:rFonts w:ascii="Times New Roman"/>
          <w:b w:val="false"/>
          <w:i w:val="false"/>
          <w:color w:val="000000"/>
          <w:sz w:val="28"/>
        </w:rPr>
        <w:t>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bookmarkEnd w:id="40"/>
    <w:bookmarkStart w:name="z43" w:id="41"/>
    <w:p>
      <w:pPr>
        <w:spacing w:after="0"/>
        <w:ind w:left="0"/>
        <w:jc w:val="both"/>
      </w:pPr>
      <w:r>
        <w:rPr>
          <w:rFonts w:ascii="Times New Roman"/>
          <w:b w:val="false"/>
          <w:i w:val="false"/>
          <w:color w:val="000000"/>
          <w:sz w:val="28"/>
        </w:rPr>
        <w:t>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bookmarkEnd w:id="41"/>
    <w:bookmarkStart w:name="z44" w:id="42"/>
    <w:p>
      <w:pPr>
        <w:spacing w:after="0"/>
        <w:ind w:left="0"/>
        <w:jc w:val="both"/>
      </w:pPr>
      <w:r>
        <w:rPr>
          <w:rFonts w:ascii="Times New Roman"/>
          <w:b w:val="false"/>
          <w:i w:val="false"/>
          <w:color w:val="000000"/>
          <w:sz w:val="28"/>
        </w:rPr>
        <w:t>
      27. Зейнеткерлікке шыққаннан кейін педагогикалық қызметті жалғастырушы зейнеткерлік жастағы педагогтерге біліктілік санатын беру (растау) рәсімі жалпы негізде жүргізіледі. Жалпы негізде біліктілік санатын беру (растау) рәсімінен бас тартқан жағдайда біліктілік санаты бір деңгейге төмендейді.</w:t>
      </w:r>
    </w:p>
    <w:bookmarkEnd w:id="42"/>
    <w:bookmarkStart w:name="z45" w:id="43"/>
    <w:p>
      <w:pPr>
        <w:spacing w:after="0"/>
        <w:ind w:left="0"/>
        <w:jc w:val="both"/>
      </w:pPr>
      <w:r>
        <w:rPr>
          <w:rFonts w:ascii="Times New Roman"/>
          <w:b w:val="false"/>
          <w:i w:val="false"/>
          <w:color w:val="000000"/>
          <w:sz w:val="28"/>
        </w:rPr>
        <w:t>
      28. Педагогтерге 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bookmarkEnd w:id="43"/>
    <w:bookmarkStart w:name="z46" w:id="44"/>
    <w:p>
      <w:pPr>
        <w:spacing w:after="0"/>
        <w:ind w:left="0"/>
        <w:jc w:val="both"/>
      </w:pPr>
      <w:r>
        <w:rPr>
          <w:rFonts w:ascii="Times New Roman"/>
          <w:b w:val="false"/>
          <w:i w:val="false"/>
          <w:color w:val="000000"/>
          <w:sz w:val="28"/>
        </w:rPr>
        <w:t>
      29. Білім туралы дипломда бір мамандық ретінде 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bookmarkEnd w:id="44"/>
    <w:bookmarkStart w:name="z47" w:id="45"/>
    <w:p>
      <w:pPr>
        <w:spacing w:after="0"/>
        <w:ind w:left="0"/>
        <w:jc w:val="both"/>
      </w:pPr>
      <w:r>
        <w:rPr>
          <w:rFonts w:ascii="Times New Roman"/>
          <w:b w:val="false"/>
          <w:i w:val="false"/>
          <w:color w:val="000000"/>
          <w:sz w:val="28"/>
        </w:rPr>
        <w:t>
      30. Шағын жинақты мектептердің педагогтері үшін дипломда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лауазымы бойынша жүргізіледі.</w:t>
      </w:r>
    </w:p>
    <w:bookmarkEnd w:id="45"/>
    <w:bookmarkStart w:name="z48" w:id="46"/>
    <w:p>
      <w:pPr>
        <w:spacing w:after="0"/>
        <w:ind w:left="0"/>
        <w:jc w:val="both"/>
      </w:pPr>
      <w:r>
        <w:rPr>
          <w:rFonts w:ascii="Times New Roman"/>
          <w:b w:val="false"/>
          <w:i w:val="false"/>
          <w:color w:val="000000"/>
          <w:sz w:val="28"/>
        </w:rPr>
        <w:t>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 кезекті біліктілік санатын беру біліктілікті арттыру туралы тиісті құжат болған кезде жалпы негіздерде жүргізіледі.</w:t>
      </w:r>
    </w:p>
    <w:bookmarkEnd w:id="46"/>
    <w:bookmarkStart w:name="z49" w:id="47"/>
    <w:p>
      <w:pPr>
        <w:spacing w:after="0"/>
        <w:ind w:left="0"/>
        <w:jc w:val="both"/>
      </w:pPr>
      <w:r>
        <w:rPr>
          <w:rFonts w:ascii="Times New Roman"/>
          <w:b w:val="false"/>
          <w:i w:val="false"/>
          <w:color w:val="000000"/>
          <w:sz w:val="28"/>
        </w:rPr>
        <w:t>
      32. Арнайы білім беру ұйымдарында сабақ беретін педагогтерге кезекті біліктілік санатын беру дипломға сәйкес, бейіні бойынша немесе қайта даярлау туралы құжатқа сәйкес, білім беру ұйымдарындағы тиісті бейін бойынша жүргізіледі.</w:t>
      </w:r>
    </w:p>
    <w:bookmarkEnd w:id="47"/>
    <w:bookmarkStart w:name="z50" w:id="48"/>
    <w:p>
      <w:pPr>
        <w:spacing w:after="0"/>
        <w:ind w:left="0"/>
        <w:jc w:val="both"/>
      </w:pPr>
      <w:r>
        <w:rPr>
          <w:rFonts w:ascii="Times New Roman"/>
          <w:b w:val="false"/>
          <w:i w:val="false"/>
          <w:color w:val="000000"/>
          <w:sz w:val="28"/>
        </w:rPr>
        <w:t>
      33. Техникалық және кәсіптік білім беру ұйымдарының педагогтеріне кезекті біліктілік санаты оқытатын бейініне сәйкес беріледі.</w:t>
      </w:r>
    </w:p>
    <w:bookmarkEnd w:id="48"/>
    <w:bookmarkStart w:name="z51" w:id="49"/>
    <w:p>
      <w:pPr>
        <w:spacing w:after="0"/>
        <w:ind w:left="0"/>
        <w:jc w:val="both"/>
      </w:pPr>
      <w:r>
        <w:rPr>
          <w:rFonts w:ascii="Times New Roman"/>
          <w:b w:val="false"/>
          <w:i w:val="false"/>
          <w:color w:val="000000"/>
          <w:sz w:val="28"/>
        </w:rPr>
        <w:t>
      34. Әдістемелік кабинеттердің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bookmarkEnd w:id="49"/>
    <w:bookmarkStart w:name="z52" w:id="50"/>
    <w:p>
      <w:pPr>
        <w:spacing w:after="0"/>
        <w:ind w:left="0"/>
        <w:jc w:val="both"/>
      </w:pPr>
      <w:r>
        <w:rPr>
          <w:rFonts w:ascii="Times New Roman"/>
          <w:b w:val="false"/>
          <w:i w:val="false"/>
          <w:color w:val="000000"/>
          <w:sz w:val="28"/>
        </w:rPr>
        <w:t>
      35. Білім беру ұйымынан әдістемелік сүйемелдеуді жүзеге асыратын ұйымдарға ауысқан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bookmarkEnd w:id="50"/>
    <w:bookmarkStart w:name="z53" w:id="51"/>
    <w:p>
      <w:pPr>
        <w:spacing w:after="0"/>
        <w:ind w:left="0"/>
        <w:jc w:val="both"/>
      </w:pPr>
      <w:r>
        <w:rPr>
          <w:rFonts w:ascii="Times New Roman"/>
          <w:b w:val="false"/>
          <w:i w:val="false"/>
          <w:color w:val="000000"/>
          <w:sz w:val="28"/>
        </w:rPr>
        <w:t>
      36. "Өзін-өзі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bookmarkEnd w:id="51"/>
    <w:bookmarkStart w:name="z54" w:id="52"/>
    <w:p>
      <w:pPr>
        <w:spacing w:after="0"/>
        <w:ind w:left="0"/>
        <w:jc w:val="both"/>
      </w:pPr>
      <w:r>
        <w:rPr>
          <w:rFonts w:ascii="Times New Roman"/>
          <w:b w:val="false"/>
          <w:i w:val="false"/>
          <w:color w:val="000000"/>
          <w:sz w:val="28"/>
        </w:rPr>
        <w:t>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bookmarkEnd w:id="52"/>
    <w:bookmarkStart w:name="z55" w:id="53"/>
    <w:p>
      <w:pPr>
        <w:spacing w:after="0"/>
        <w:ind w:left="0"/>
        <w:jc w:val="both"/>
      </w:pPr>
      <w:r>
        <w:rPr>
          <w:rFonts w:ascii="Times New Roman"/>
          <w:b w:val="false"/>
          <w:i w:val="false"/>
          <w:color w:val="000000"/>
          <w:sz w:val="28"/>
        </w:rPr>
        <w:t>
      38. Бейініне сәйкес келмейтін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bookmarkEnd w:id="53"/>
    <w:bookmarkStart w:name="z56" w:id="54"/>
    <w:p>
      <w:pPr>
        <w:spacing w:after="0"/>
        <w:ind w:left="0"/>
        <w:jc w:val="both"/>
      </w:pPr>
      <w:r>
        <w:rPr>
          <w:rFonts w:ascii="Times New Roman"/>
          <w:b w:val="false"/>
          <w:i w:val="false"/>
          <w:color w:val="000000"/>
          <w:sz w:val="28"/>
        </w:rPr>
        <w:t>
      39.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даярлау курстарынан өтуді ескере отырып, "педагог-модератор", "педагог-сарапшы", "педагог-зерттеуші", "педагог-мастер" біліктілік санаты беріледі.</w:t>
      </w:r>
    </w:p>
    <w:bookmarkEnd w:id="54"/>
    <w:bookmarkStart w:name="z57" w:id="55"/>
    <w:p>
      <w:pPr>
        <w:spacing w:after="0"/>
        <w:ind w:left="0"/>
        <w:jc w:val="both"/>
      </w:pPr>
      <w:r>
        <w:rPr>
          <w:rFonts w:ascii="Times New Roman"/>
          <w:b w:val="false"/>
          <w:i w:val="false"/>
          <w:color w:val="000000"/>
          <w:sz w:val="28"/>
        </w:rPr>
        <w:t>
      40. "Көркем еңбек" пәні бойынша педагогтерге кезекті біліктілік санатын беруде "Технология", "Бейнелеу өнері", "Сызу" мамандықтары бойынша диплом, сондай-ақ бұрын берілген біліктілік санатын ескере отырып, кәсіптік оқыту негізге алынады.</w:t>
      </w:r>
    </w:p>
    <w:bookmarkEnd w:id="55"/>
    <w:bookmarkStart w:name="z58" w:id="56"/>
    <w:p>
      <w:pPr>
        <w:spacing w:after="0"/>
        <w:ind w:left="0"/>
        <w:jc w:val="both"/>
      </w:pPr>
      <w:r>
        <w:rPr>
          <w:rFonts w:ascii="Times New Roman"/>
          <w:b w:val="false"/>
          <w:i w:val="false"/>
          <w:color w:val="000000"/>
          <w:sz w:val="28"/>
        </w:rPr>
        <w:t>
      41. Арнайы білім беру ұйымдарында немесе арнайы сыныптарда (топтарда) білім туралы дипломда көрсетілгеннен басқа мамандық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bookmarkEnd w:id="56"/>
    <w:bookmarkStart w:name="z59" w:id="57"/>
    <w:p>
      <w:pPr>
        <w:spacing w:after="0"/>
        <w:ind w:left="0"/>
        <w:jc w:val="both"/>
      </w:pPr>
      <w:r>
        <w:rPr>
          <w:rFonts w:ascii="Times New Roman"/>
          <w:b w:val="false"/>
          <w:i w:val="false"/>
          <w:color w:val="000000"/>
          <w:sz w:val="28"/>
        </w:rPr>
        <w:t>
      42. Арнайы білім беру ұйымдарында дипломда көрсетілген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bookmarkEnd w:id="57"/>
    <w:bookmarkStart w:name="z60" w:id="58"/>
    <w:p>
      <w:pPr>
        <w:spacing w:after="0"/>
        <w:ind w:left="0"/>
        <w:jc w:val="both"/>
      </w:pPr>
      <w:r>
        <w:rPr>
          <w:rFonts w:ascii="Times New Roman"/>
          <w:b w:val="false"/>
          <w:i w:val="false"/>
          <w:color w:val="000000"/>
          <w:sz w:val="28"/>
        </w:rPr>
        <w:t>
      43. Инклюзивті білім беруді іске асыратын жалпы білім беретін мектептерде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bookmarkEnd w:id="58"/>
    <w:bookmarkStart w:name="z61" w:id="59"/>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59"/>
    <w:bookmarkStart w:name="z62" w:id="60"/>
    <w:p>
      <w:pPr>
        <w:spacing w:after="0"/>
        <w:ind w:left="0"/>
        <w:jc w:val="both"/>
      </w:pPr>
      <w:r>
        <w:rPr>
          <w:rFonts w:ascii="Times New Roman"/>
          <w:b w:val="false"/>
          <w:i w:val="false"/>
          <w:color w:val="000000"/>
          <w:sz w:val="28"/>
        </w:rPr>
        <w:t xml:space="preserve">
      44. Біліктілік санаттарын мерзімінен бұрын алатын педагогтер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келеді және № 83 </w:t>
      </w:r>
      <w:r>
        <w:rPr>
          <w:rFonts w:ascii="Times New Roman"/>
          <w:b w:val="false"/>
          <w:i w:val="false"/>
          <w:color w:val="000000"/>
          <w:sz w:val="28"/>
        </w:rPr>
        <w:t>бұйрыққа</w:t>
      </w:r>
      <w:r>
        <w:rPr>
          <w:rFonts w:ascii="Times New Roman"/>
          <w:b w:val="false"/>
          <w:i w:val="false"/>
          <w:color w:val="000000"/>
          <w:sz w:val="28"/>
        </w:rPr>
        <w:t xml:space="preserve"> сәйкес ұлттық біліктілік тестілеуін тапсырады.</w:t>
      </w:r>
    </w:p>
    <w:bookmarkEnd w:id="60"/>
    <w:bookmarkStart w:name="z63" w:id="61"/>
    <w:p>
      <w:pPr>
        <w:spacing w:after="0"/>
        <w:ind w:left="0"/>
        <w:jc w:val="both"/>
      </w:pPr>
      <w:r>
        <w:rPr>
          <w:rFonts w:ascii="Times New Roman"/>
          <w:b w:val="false"/>
          <w:i w:val="false"/>
          <w:color w:val="000000"/>
          <w:sz w:val="28"/>
        </w:rPr>
        <w:t>
      45. Біліктілік санаттарын мерзімінен бұрын алуға мынадай санаттағы адамдар қатысады:</w:t>
      </w:r>
    </w:p>
    <w:bookmarkEnd w:id="61"/>
    <w:p>
      <w:pPr>
        <w:spacing w:after="0"/>
        <w:ind w:left="0"/>
        <w:jc w:val="both"/>
      </w:pPr>
      <w:r>
        <w:rPr>
          <w:rFonts w:ascii="Times New Roman"/>
          <w:b w:val="false"/>
          <w:i w:val="false"/>
          <w:color w:val="000000"/>
          <w:sz w:val="28"/>
        </w:rPr>
        <w:t>
      1) "педагог-модератор" біліктілік санатына:</w:t>
      </w:r>
    </w:p>
    <w:p>
      <w:pPr>
        <w:spacing w:after="0"/>
        <w:ind w:left="0"/>
        <w:jc w:val="both"/>
      </w:pPr>
      <w:r>
        <w:rPr>
          <w:rFonts w:ascii="Times New Roman"/>
          <w:b w:val="false"/>
          <w:i w:val="false"/>
          <w:color w:val="000000"/>
          <w:sz w:val="28"/>
        </w:rPr>
        <w:t>
      жоғары, жоғары оқу орнынан кейінгі, техникалық және кәсіптік, орта білімнен кейінгі білім беру ұйымдарын бітіргеннен кейін білім беру ұйымдарына алғаш рет жұмысқа қабылданған, педагогикалық практикаға оң баға алған, диплом бойынша орташа балы:</w:t>
      </w:r>
    </w:p>
    <w:p>
      <w:pPr>
        <w:spacing w:after="0"/>
        <w:ind w:left="0"/>
        <w:jc w:val="both"/>
      </w:pPr>
      <w:r>
        <w:rPr>
          <w:rFonts w:ascii="Times New Roman"/>
          <w:b w:val="false"/>
          <w:i w:val="false"/>
          <w:color w:val="000000"/>
          <w:sz w:val="28"/>
        </w:rPr>
        <w:t>
      жоғары, жоғары оқу орнынан кейінгі білім туралы диплом - GPA көрсеткішінің 3 балынан төмен емес;</w:t>
      </w:r>
    </w:p>
    <w:p>
      <w:pPr>
        <w:spacing w:after="0"/>
        <w:ind w:left="0"/>
        <w:jc w:val="both"/>
      </w:pPr>
      <w:r>
        <w:rPr>
          <w:rFonts w:ascii="Times New Roman"/>
          <w:b w:val="false"/>
          <w:i w:val="false"/>
          <w:color w:val="000000"/>
          <w:sz w:val="28"/>
        </w:rPr>
        <w:t>
      техникалық және кәсіптік, орта білімнен кейінгі білім туралы диплом - GPA көрсеткішінің 4,5 балынан төмен емес.</w:t>
      </w:r>
    </w:p>
    <w:p>
      <w:pPr>
        <w:spacing w:after="0"/>
        <w:ind w:left="0"/>
        <w:jc w:val="both"/>
      </w:pPr>
      <w:r>
        <w:rPr>
          <w:rFonts w:ascii="Times New Roman"/>
          <w:b w:val="false"/>
          <w:i w:val="false"/>
          <w:color w:val="000000"/>
          <w:sz w:val="28"/>
        </w:rPr>
        <w:t>
      пәнді (пәнді) ағылшын тілінде оқыту құқығымен жоғары оқу орнын бітірген, ағылшын тілін С1 (CEFR шкаласы бойынша) деңгейінен төмен емес білетінін растайтын сертификаты (куәлігі) бар адамдар;</w:t>
      </w:r>
    </w:p>
    <w:p>
      <w:pPr>
        <w:spacing w:after="0"/>
        <w:ind w:left="0"/>
        <w:jc w:val="both"/>
      </w:pPr>
      <w:r>
        <w:rPr>
          <w:rFonts w:ascii="Times New Roman"/>
          <w:b w:val="false"/>
          <w:i w:val="false"/>
          <w:color w:val="000000"/>
          <w:sz w:val="28"/>
        </w:rPr>
        <w:t>
      2) "педагог-сарапшы" біліктілік санатына:</w:t>
      </w:r>
    </w:p>
    <w:p>
      <w:pPr>
        <w:spacing w:after="0"/>
        <w:ind w:left="0"/>
        <w:jc w:val="both"/>
      </w:pPr>
      <w:r>
        <w:rPr>
          <w:rFonts w:ascii="Times New Roman"/>
          <w:b w:val="false"/>
          <w:i w:val="false"/>
          <w:color w:val="000000"/>
          <w:sz w:val="28"/>
        </w:rPr>
        <w:t>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pPr>
        <w:spacing w:after="0"/>
        <w:ind w:left="0"/>
        <w:jc w:val="both"/>
      </w:pPr>
      <w:r>
        <w:rPr>
          <w:rFonts w:ascii="Times New Roman"/>
          <w:b w:val="false"/>
          <w:i w:val="false"/>
          <w:color w:val="000000"/>
          <w:sz w:val="28"/>
        </w:rPr>
        <w:t>
      қалалық (аудандық) деңгейдегі кәсіби конкурстардың жеңімпаздары болып табылатын адамдар;</w:t>
      </w:r>
    </w:p>
    <w:p>
      <w:pPr>
        <w:spacing w:after="0"/>
        <w:ind w:left="0"/>
        <w:jc w:val="both"/>
      </w:pPr>
      <w:r>
        <w:rPr>
          <w:rFonts w:ascii="Times New Roman"/>
          <w:b w:val="false"/>
          <w:i w:val="false"/>
          <w:color w:val="000000"/>
          <w:sz w:val="28"/>
        </w:rPr>
        <w:t>
      облыстық (республикалық маңызы бар қалалар және астана) деңгейде өзінің педагогикалық тәжірибесін жинақтаған адамдар;</w:t>
      </w:r>
    </w:p>
    <w:p>
      <w:pPr>
        <w:spacing w:after="0"/>
        <w:ind w:left="0"/>
        <w:jc w:val="both"/>
      </w:pPr>
      <w:r>
        <w:rPr>
          <w:rFonts w:ascii="Times New Roman"/>
          <w:b w:val="false"/>
          <w:i w:val="false"/>
          <w:color w:val="000000"/>
          <w:sz w:val="28"/>
        </w:rPr>
        <w:t>
      ағылшын тілін С1 (CEFR шкаласы бойынша) деңгейінен төмен емес деңгейде меңгерген және пәндерді ағылшын тілінде оқытатын адамдар;</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pPr>
        <w:spacing w:after="0"/>
        <w:ind w:left="0"/>
        <w:jc w:val="both"/>
      </w:pPr>
      <w:r>
        <w:rPr>
          <w:rFonts w:ascii="Times New Roman"/>
          <w:b w:val="false"/>
          <w:i w:val="false"/>
          <w:color w:val="000000"/>
          <w:sz w:val="28"/>
        </w:rPr>
        <w:t>
      білім беру ұйымдарына өндірістен, бейінді ұйымдардан педагогикалық жұмысқа ауысқан, мамандығы бойынша кемінде бес жыл жұмыс өтілі бар адамдар;</w:t>
      </w:r>
    </w:p>
    <w:p>
      <w:pPr>
        <w:spacing w:after="0"/>
        <w:ind w:left="0"/>
        <w:jc w:val="both"/>
      </w:pPr>
      <w:r>
        <w:rPr>
          <w:rFonts w:ascii="Times New Roman"/>
          <w:b w:val="false"/>
          <w:i w:val="false"/>
          <w:color w:val="000000"/>
          <w:sz w:val="28"/>
        </w:rPr>
        <w:t>
      бейінді пән бойынша халықаралық дәрежедегі спорт шебері болып табылатын адамдар.</w:t>
      </w:r>
    </w:p>
    <w:p>
      <w:pPr>
        <w:spacing w:after="0"/>
        <w:ind w:left="0"/>
        <w:jc w:val="both"/>
      </w:pPr>
      <w:r>
        <w:rPr>
          <w:rFonts w:ascii="Times New Roman"/>
          <w:b w:val="false"/>
          <w:i w:val="false"/>
          <w:color w:val="000000"/>
          <w:sz w:val="28"/>
        </w:rPr>
        <w:t>
      3) "педагог-зерттеуші" біліктілік санатына:</w:t>
      </w:r>
    </w:p>
    <w:p>
      <w:pPr>
        <w:spacing w:after="0"/>
        <w:ind w:left="0"/>
        <w:jc w:val="both"/>
      </w:pPr>
      <w:r>
        <w:rPr>
          <w:rFonts w:ascii="Times New Roman"/>
          <w:b w:val="false"/>
          <w:i w:val="false"/>
          <w:color w:val="000000"/>
          <w:sz w:val="28"/>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pPr>
        <w:spacing w:after="0"/>
        <w:ind w:left="0"/>
        <w:jc w:val="both"/>
      </w:pPr>
      <w:r>
        <w:rPr>
          <w:rFonts w:ascii="Times New Roman"/>
          <w:b w:val="false"/>
          <w:i w:val="false"/>
          <w:color w:val="000000"/>
          <w:sz w:val="28"/>
        </w:rPr>
        <w:t>
      облыстық деңгейдегі кәсіптік конкурстардың жеңімпаздары немесе республикалық немесе халықаралық деңгейдегі қатысушылар болып табылатын адамдар;</w:t>
      </w:r>
    </w:p>
    <w:p>
      <w:pPr>
        <w:spacing w:after="0"/>
        <w:ind w:left="0"/>
        <w:jc w:val="both"/>
      </w:pPr>
      <w:r>
        <w:rPr>
          <w:rFonts w:ascii="Times New Roman"/>
          <w:b w:val="false"/>
          <w:i w:val="false"/>
          <w:color w:val="000000"/>
          <w:sz w:val="28"/>
        </w:rPr>
        <w:t>
      республикалық деңгейде өзінің педагогикалық тәжірибесін жинақтаған адамдар;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үш жыл педагогикалық жұмыс өтілі бар адамдар;</w:t>
      </w:r>
    </w:p>
    <w:p>
      <w:pPr>
        <w:spacing w:after="0"/>
        <w:ind w:left="0"/>
        <w:jc w:val="both"/>
      </w:pPr>
      <w:r>
        <w:rPr>
          <w:rFonts w:ascii="Times New Roman"/>
          <w:b w:val="false"/>
          <w:i w:val="false"/>
          <w:color w:val="000000"/>
          <w:sz w:val="28"/>
        </w:rPr>
        <w:t>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pPr>
        <w:spacing w:after="0"/>
        <w:ind w:left="0"/>
        <w:jc w:val="both"/>
      </w:pPr>
      <w:r>
        <w:rPr>
          <w:rFonts w:ascii="Times New Roman"/>
          <w:b w:val="false"/>
          <w:i w:val="false"/>
          <w:color w:val="000000"/>
          <w:sz w:val="28"/>
        </w:rPr>
        <w:t>
      4) "педагог-шебер" біліктілік санатына:</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pPr>
        <w:spacing w:after="0"/>
        <w:ind w:left="0"/>
        <w:jc w:val="both"/>
      </w:pPr>
      <w:r>
        <w:rPr>
          <w:rFonts w:ascii="Times New Roman"/>
          <w:b w:val="false"/>
          <w:i w:val="false"/>
          <w:color w:val="000000"/>
          <w:sz w:val="28"/>
        </w:rPr>
        <w:t>
      республикалық деңгейдегі кәсіби конкурстардың жеңімпаздары немесе халықаралық деңгейдегі қатысушылар болып табылатын адамдар;</w:t>
      </w:r>
    </w:p>
    <w:p>
      <w:pPr>
        <w:spacing w:after="0"/>
        <w:ind w:left="0"/>
        <w:jc w:val="both"/>
      </w:pPr>
      <w:r>
        <w:rPr>
          <w:rFonts w:ascii="Times New Roman"/>
          <w:b w:val="false"/>
          <w:i w:val="false"/>
          <w:color w:val="000000"/>
          <w:sz w:val="28"/>
        </w:rPr>
        <w:t>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жүйелі түрде пайдаланатын халықаралық деңгейде өзінің педагогикалық тәжірибесін жинақтаған адамдар.</w:t>
      </w:r>
    </w:p>
    <w:bookmarkStart w:name="z64" w:id="62"/>
    <w:p>
      <w:pPr>
        <w:spacing w:after="0"/>
        <w:ind w:left="0"/>
        <w:jc w:val="both"/>
      </w:pPr>
      <w:r>
        <w:rPr>
          <w:rFonts w:ascii="Times New Roman"/>
          <w:b w:val="false"/>
          <w:i w:val="false"/>
          <w:color w:val="000000"/>
          <w:sz w:val="28"/>
        </w:rPr>
        <w:t xml:space="preserve">
      46. Комиссияның педагогтің біліктілік санатын мерзімінен бұрын беру бойынша шешім қабылдау жөніндегі жұмыс тәртібі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17-тармақтарында</w:t>
      </w:r>
      <w:r>
        <w:rPr>
          <w:rFonts w:ascii="Times New Roman"/>
          <w:b w:val="false"/>
          <w:i w:val="false"/>
          <w:color w:val="000000"/>
          <w:sz w:val="28"/>
        </w:rPr>
        <w:t xml:space="preserve"> реттелген.</w:t>
      </w:r>
    </w:p>
    <w:bookmarkEnd w:id="62"/>
    <w:bookmarkStart w:name="z65" w:id="63"/>
    <w:p>
      <w:pPr>
        <w:spacing w:after="0"/>
        <w:ind w:left="0"/>
        <w:jc w:val="left"/>
      </w:pPr>
      <w:r>
        <w:rPr>
          <w:rFonts w:ascii="Times New Roman"/>
          <w:b/>
          <w:i w:val="false"/>
          <w:color w:val="000000"/>
        </w:rPr>
        <w:t xml:space="preserve"> 3-параграф. Педагогтерге біліктілік санатын беру рәсімінсіз біліктілік санатын беру тәртібі</w:t>
      </w:r>
    </w:p>
    <w:bookmarkEnd w:id="63"/>
    <w:bookmarkStart w:name="z66" w:id="64"/>
    <w:p>
      <w:pPr>
        <w:spacing w:after="0"/>
        <w:ind w:left="0"/>
        <w:jc w:val="both"/>
      </w:pPr>
      <w:r>
        <w:rPr>
          <w:rFonts w:ascii="Times New Roman"/>
          <w:b w:val="false"/>
          <w:i w:val="false"/>
          <w:color w:val="000000"/>
          <w:sz w:val="28"/>
        </w:rPr>
        <w:t>
      47. Жоғары оқу орындарының, техникалық және кәсіптік, орта білімнен кейінгі білім беру ұйымдарының түлектеріне жұмысқа алғаш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bookmarkEnd w:id="64"/>
    <w:bookmarkStart w:name="z67" w:id="65"/>
    <w:p>
      <w:pPr>
        <w:spacing w:after="0"/>
        <w:ind w:left="0"/>
        <w:jc w:val="both"/>
      </w:pPr>
      <w:r>
        <w:rPr>
          <w:rFonts w:ascii="Times New Roman"/>
          <w:b w:val="false"/>
          <w:i w:val="false"/>
          <w:color w:val="000000"/>
          <w:sz w:val="28"/>
        </w:rPr>
        <w:t>
      48. Техникалық және кәсіптік, орта білімнен кейінгі, жоғары, жоғары оқу орнынан кейінгі оқу орнын "үздік" бітірген адамдарға "педагог-модератор" біліктілік санаты ұлттық біліктілік тестілеуінен өтпей беріледі.</w:t>
      </w:r>
    </w:p>
    <w:bookmarkEnd w:id="65"/>
    <w:bookmarkStart w:name="z68" w:id="66"/>
    <w:p>
      <w:pPr>
        <w:spacing w:after="0"/>
        <w:ind w:left="0"/>
        <w:jc w:val="both"/>
      </w:pPr>
      <w:r>
        <w:rPr>
          <w:rFonts w:ascii="Times New Roman"/>
          <w:b w:val="false"/>
          <w:i w:val="false"/>
          <w:color w:val="000000"/>
          <w:sz w:val="28"/>
        </w:rPr>
        <w:t>
      49. "Болашақ" бағдарламасының түлектері болып табылатын адамдарға, сондай-ақ Президенттік кадрлық резервке енген адамдарға, "Болашақ"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bookmarkEnd w:id="66"/>
    <w:bookmarkStart w:name="z69" w:id="67"/>
    <w:p>
      <w:pPr>
        <w:spacing w:after="0"/>
        <w:ind w:left="0"/>
        <w:jc w:val="both"/>
      </w:pPr>
      <w:r>
        <w:rPr>
          <w:rFonts w:ascii="Times New Roman"/>
          <w:b w:val="false"/>
          <w:i w:val="false"/>
          <w:color w:val="000000"/>
          <w:sz w:val="28"/>
        </w:rPr>
        <w:t>
      50. "Педагог-модератор" біліктілік санаты CLIL әдістемесі және шет тілін меңгеру деңгейі бойынша сертификаты бар шетел (ағылшын, неміс, француз) тілдерінің:</w:t>
      </w:r>
    </w:p>
    <w:bookmarkEnd w:id="67"/>
    <w:p>
      <w:pPr>
        <w:spacing w:after="0"/>
        <w:ind w:left="0"/>
        <w:jc w:val="both"/>
      </w:pPr>
      <w:r>
        <w:rPr>
          <w:rFonts w:ascii="Times New Roman"/>
          <w:b w:val="false"/>
          <w:i w:val="false"/>
          <w:color w:val="000000"/>
          <w:sz w:val="28"/>
        </w:rPr>
        <w:t>
      ағылшын тілі бойынша: IELTS - 6,5 балл; TOEFL - 60-65 балл;</w:t>
      </w:r>
    </w:p>
    <w:p>
      <w:pPr>
        <w:spacing w:after="0"/>
        <w:ind w:left="0"/>
        <w:jc w:val="both"/>
      </w:pPr>
      <w:r>
        <w:rPr>
          <w:rFonts w:ascii="Times New Roman"/>
          <w:b w:val="false"/>
          <w:i w:val="false"/>
          <w:color w:val="000000"/>
          <w:sz w:val="28"/>
        </w:rPr>
        <w:t>
      француз тілі бойынша: DELF - С1;</w:t>
      </w:r>
    </w:p>
    <w:p>
      <w:pPr>
        <w:spacing w:after="0"/>
        <w:ind w:left="0"/>
        <w:jc w:val="both"/>
      </w:pPr>
      <w:r>
        <w:rPr>
          <w:rFonts w:ascii="Times New Roman"/>
          <w:b w:val="false"/>
          <w:i w:val="false"/>
          <w:color w:val="000000"/>
          <w:sz w:val="28"/>
        </w:rPr>
        <w:t>
      неміс тілі бойынша: Goethe Zertifikat - С1 менгерген педагогтеріне жеке өтініші негізінде біліктілік санатын беру рәсімінен өтпей беріледі.</w:t>
      </w:r>
    </w:p>
    <w:p>
      <w:pPr>
        <w:spacing w:after="0"/>
        <w:ind w:left="0"/>
        <w:jc w:val="both"/>
      </w:pPr>
      <w:r>
        <w:rPr>
          <w:rFonts w:ascii="Times New Roman"/>
          <w:b w:val="false"/>
          <w:i w:val="false"/>
          <w:color w:val="000000"/>
          <w:sz w:val="28"/>
        </w:rPr>
        <w:t>
      "Педагог-сарапшы" біліктілік санаты CLIL әдістемесі және шет тілін меңгеру деңгейі бойынша сертификаты бар шетел (ағылшын, неміс, француз) тілдерінің:</w:t>
      </w:r>
    </w:p>
    <w:p>
      <w:pPr>
        <w:spacing w:after="0"/>
        <w:ind w:left="0"/>
        <w:jc w:val="both"/>
      </w:pPr>
      <w:r>
        <w:rPr>
          <w:rFonts w:ascii="Times New Roman"/>
          <w:b w:val="false"/>
          <w:i w:val="false"/>
          <w:color w:val="000000"/>
          <w:sz w:val="28"/>
        </w:rPr>
        <w:t>
      ағылшын тілі бойынша: IELTS - 6,5 балл; TOEFL - 66-78 балл;</w:t>
      </w:r>
    </w:p>
    <w:p>
      <w:pPr>
        <w:spacing w:after="0"/>
        <w:ind w:left="0"/>
        <w:jc w:val="both"/>
      </w:pPr>
      <w:r>
        <w:rPr>
          <w:rFonts w:ascii="Times New Roman"/>
          <w:b w:val="false"/>
          <w:i w:val="false"/>
          <w:color w:val="000000"/>
          <w:sz w:val="28"/>
        </w:rPr>
        <w:t>
      француз тілі бойынша: DELF - С1;</w:t>
      </w:r>
    </w:p>
    <w:p>
      <w:pPr>
        <w:spacing w:after="0"/>
        <w:ind w:left="0"/>
        <w:jc w:val="both"/>
      </w:pPr>
      <w:r>
        <w:rPr>
          <w:rFonts w:ascii="Times New Roman"/>
          <w:b w:val="false"/>
          <w:i w:val="false"/>
          <w:color w:val="000000"/>
          <w:sz w:val="28"/>
        </w:rPr>
        <w:t>
      неміс тілі бойынша: Goethe Zertifikat - С1 менгерген педагогтеріне жеке өтініші негізінде біліктілік санатын беру рәсімінен өтпей беріледі.</w:t>
      </w:r>
    </w:p>
    <w:p>
      <w:pPr>
        <w:spacing w:after="0"/>
        <w:ind w:left="0"/>
        <w:jc w:val="both"/>
      </w:pPr>
      <w:r>
        <w:rPr>
          <w:rFonts w:ascii="Times New Roman"/>
          <w:b w:val="false"/>
          <w:i w:val="false"/>
          <w:color w:val="000000"/>
          <w:sz w:val="28"/>
        </w:rPr>
        <w:t>
      "Педагог-зерттеуші" біліктілік санаты CLIL әдістемесі және шет тілін меңгеру деңгейі бойынша сертификаты бар шетел (ағылшын, неміс, француз) тілдерінің:</w:t>
      </w:r>
    </w:p>
    <w:p>
      <w:pPr>
        <w:spacing w:after="0"/>
        <w:ind w:left="0"/>
        <w:jc w:val="both"/>
      </w:pPr>
      <w:r>
        <w:rPr>
          <w:rFonts w:ascii="Times New Roman"/>
          <w:b w:val="false"/>
          <w:i w:val="false"/>
          <w:color w:val="000000"/>
          <w:sz w:val="28"/>
        </w:rPr>
        <w:t>
      ағылшын тілі бойынша: IELTS - 7 балл; TOEFL - 79-95 балл;</w:t>
      </w:r>
    </w:p>
    <w:p>
      <w:pPr>
        <w:spacing w:after="0"/>
        <w:ind w:left="0"/>
        <w:jc w:val="both"/>
      </w:pPr>
      <w:r>
        <w:rPr>
          <w:rFonts w:ascii="Times New Roman"/>
          <w:b w:val="false"/>
          <w:i w:val="false"/>
          <w:color w:val="000000"/>
          <w:sz w:val="28"/>
        </w:rPr>
        <w:t>
      француз тілі бойынша: DELF - С2;</w:t>
      </w:r>
    </w:p>
    <w:p>
      <w:pPr>
        <w:spacing w:after="0"/>
        <w:ind w:left="0"/>
        <w:jc w:val="both"/>
      </w:pPr>
      <w:r>
        <w:rPr>
          <w:rFonts w:ascii="Times New Roman"/>
          <w:b w:val="false"/>
          <w:i w:val="false"/>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p>
      <w:pPr>
        <w:spacing w:after="0"/>
        <w:ind w:left="0"/>
        <w:jc w:val="both"/>
      </w:pPr>
      <w:r>
        <w:rPr>
          <w:rFonts w:ascii="Times New Roman"/>
          <w:b w:val="false"/>
          <w:i w:val="false"/>
          <w:color w:val="000000"/>
          <w:sz w:val="28"/>
        </w:rPr>
        <w:t>
      "Педагог-шебер" біліктілік санаты CLIL әдістемесі және шет тілін меңгеру деңгейі бойынша сертификаты бар шетел (ағылшын, неміс, француз) тілдерінің:</w:t>
      </w:r>
    </w:p>
    <w:p>
      <w:pPr>
        <w:spacing w:after="0"/>
        <w:ind w:left="0"/>
        <w:jc w:val="both"/>
      </w:pPr>
      <w:r>
        <w:rPr>
          <w:rFonts w:ascii="Times New Roman"/>
          <w:b w:val="false"/>
          <w:i w:val="false"/>
          <w:color w:val="000000"/>
          <w:sz w:val="28"/>
        </w:rPr>
        <w:t>
      ағылшын тілі бойынша: IELTS -7,7 балл; TOEFL - 96 - 110 балл;</w:t>
      </w:r>
    </w:p>
    <w:p>
      <w:pPr>
        <w:spacing w:after="0"/>
        <w:ind w:left="0"/>
        <w:jc w:val="both"/>
      </w:pPr>
      <w:r>
        <w:rPr>
          <w:rFonts w:ascii="Times New Roman"/>
          <w:b w:val="false"/>
          <w:i w:val="false"/>
          <w:color w:val="000000"/>
          <w:sz w:val="28"/>
        </w:rPr>
        <w:t>
      француз тілі бойынша: DELF - С2;</w:t>
      </w:r>
    </w:p>
    <w:p>
      <w:pPr>
        <w:spacing w:after="0"/>
        <w:ind w:left="0"/>
        <w:jc w:val="both"/>
      </w:pPr>
      <w:r>
        <w:rPr>
          <w:rFonts w:ascii="Times New Roman"/>
          <w:b w:val="false"/>
          <w:i w:val="false"/>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bookmarkStart w:name="z70" w:id="68"/>
    <w:p>
      <w:pPr>
        <w:spacing w:after="0"/>
        <w:ind w:left="0"/>
        <w:jc w:val="both"/>
      </w:pPr>
      <w:r>
        <w:rPr>
          <w:rFonts w:ascii="Times New Roman"/>
          <w:b w:val="false"/>
          <w:i w:val="false"/>
          <w:color w:val="000000"/>
          <w:sz w:val="28"/>
        </w:rPr>
        <w:t>
      51. Жоғарыда аталған сертификаттары жоқ шет тілдерінің педагогтері біліктілік санатын беру рәсімінен жалпы негізде өтеді.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Портфолионы қабылдау-табыстау актісі</w:t>
      </w:r>
    </w:p>
    <w:p>
      <w:pPr>
        <w:spacing w:after="0"/>
        <w:ind w:left="0"/>
        <w:jc w:val="both"/>
      </w:pPr>
      <w:r>
        <w:rPr>
          <w:rFonts w:ascii="Times New Roman"/>
          <w:b w:val="false"/>
          <w:i w:val="false"/>
          <w:color w:val="000000"/>
          <w:sz w:val="28"/>
        </w:rPr>
        <w:t>
      "___" ________ 20__ ж.</w:t>
      </w:r>
    </w:p>
    <w:p>
      <w:pPr>
        <w:spacing w:after="0"/>
        <w:ind w:left="0"/>
        <w:jc w:val="both"/>
      </w:pPr>
      <w:r>
        <w:rPr>
          <w:rFonts w:ascii="Times New Roman"/>
          <w:b w:val="false"/>
          <w:i w:val="false"/>
          <w:color w:val="000000"/>
          <w:sz w:val="28"/>
        </w:rPr>
        <w:t>
      Біз, төменде қол қоюшылар, Сараптамалық кеңестің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бір тараптан және Комиссия төрағасы</w:t>
      </w:r>
    </w:p>
    <w:p>
      <w:pPr>
        <w:spacing w:after="0"/>
        <w:ind w:left="0"/>
        <w:jc w:val="both"/>
      </w:pPr>
      <w:r>
        <w:rPr>
          <w:rFonts w:ascii="Times New Roman"/>
          <w:b w:val="false"/>
          <w:i w:val="false"/>
          <w:color w:val="000000"/>
          <w:sz w:val="28"/>
        </w:rPr>
        <w:t xml:space="preserve">
      _______________            ________________________________________ </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екінші тараптан, портфолио (электрондық/қағаз түрінде) тапсырылғаны және қабылданғаны туралы акт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6839"/>
        <w:gridCol w:w="1180"/>
        <w:gridCol w:w="1180"/>
        <w:gridCol w:w="1921"/>
      </w:tblGrid>
      <w:tr>
        <w:trPr>
          <w:trHeight w:val="30" w:hRule="atLeast"/>
        </w:trPr>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Тапсырды: _______ ___________________ Сараптамалық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комиссияның төрағасы</w:t>
      </w:r>
    </w:p>
    <w:p>
      <w:pPr>
        <w:spacing w:after="0"/>
        <w:ind w:left="0"/>
        <w:jc w:val="both"/>
      </w:pPr>
      <w:r>
        <w:rPr>
          <w:rFonts w:ascii="Times New Roman"/>
          <w:b w:val="false"/>
          <w:i w:val="false"/>
          <w:color w:val="000000"/>
          <w:sz w:val="28"/>
        </w:rPr>
        <w:t xml:space="preserve">
      Қабылдады: ______ ___________________ Біліктілік санатын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беру комиссиясының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9"/>
    <w:p>
      <w:pPr>
        <w:spacing w:after="0"/>
        <w:ind w:left="0"/>
        <w:jc w:val="left"/>
      </w:pPr>
      <w:r>
        <w:rPr>
          <w:rFonts w:ascii="Times New Roman"/>
          <w:b/>
          <w:i w:val="false"/>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972"/>
        <w:gridCol w:w="2761"/>
        <w:gridCol w:w="3292"/>
        <w:gridCol w:w="3575"/>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динамикасы-7%</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динамикасы-10%</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динамикасы-15%</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сапасы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(облыстың/республикалық маңызы бар қалалар мен астананың) өкілдерінің ұсынымдары бар сабақтарды бақылау парақтары (3-тен кем емес)</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жетістіктері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 (бар болған жағдайда)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 (бар болса)</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 (бар болған жағдайда)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w:t>
            </w:r>
          </w:p>
        </w:tc>
      </w:tr>
    </w:tbl>
    <w:p>
      <w:pPr>
        <w:spacing w:after="0"/>
        <w:ind w:left="0"/>
        <w:jc w:val="both"/>
      </w:pPr>
      <w:r>
        <w:rPr>
          <w:rFonts w:ascii="Times New Roman"/>
          <w:b w:val="false"/>
          <w:i w:val="false"/>
          <w:color w:val="000000"/>
          <w:sz w:val="28"/>
        </w:rPr>
        <w:t>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989"/>
        <w:gridCol w:w="2785"/>
        <w:gridCol w:w="3321"/>
        <w:gridCol w:w="3499"/>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- 7%</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- 10%</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өсудинамикасы - 15%</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қатысу</w:t>
            </w:r>
          </w:p>
        </w:tc>
      </w:tr>
    </w:tbl>
    <w:p>
      <w:pPr>
        <w:spacing w:after="0"/>
        <w:ind w:left="0"/>
        <w:jc w:val="both"/>
      </w:pPr>
      <w:r>
        <w:rPr>
          <w:rFonts w:ascii="Times New Roman"/>
          <w:b w:val="false"/>
          <w:i w:val="false"/>
          <w:color w:val="000000"/>
          <w:sz w:val="28"/>
        </w:rPr>
        <w:t>
      1 Егер білім сапасы кемінде 70% құраса, бұл өлшемшарт міндетті емес;</w:t>
      </w:r>
    </w:p>
    <w:p>
      <w:pPr>
        <w:spacing w:after="0"/>
        <w:ind w:left="0"/>
        <w:jc w:val="both"/>
      </w:pPr>
      <w:r>
        <w:rPr>
          <w:rFonts w:ascii="Times New Roman"/>
          <w:b w:val="false"/>
          <w:i w:val="false"/>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2088"/>
        <w:gridCol w:w="2088"/>
        <w:gridCol w:w="3299"/>
        <w:gridCol w:w="3299"/>
      </w:tblGrid>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- 7%</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 - 15%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өту (онлайн-курстарды және қашықтықтан оқытуды есептемегенде)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72 сағаттан кем емес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144 сағаттан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216 сағаттан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сағат көлемі 288 сағаттан кем емес</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білім беру технологияларын енгізу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қолданатын оқыту технологиялары көрсетілген әдіскердің пікірі (біреуден кем емес)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пайдаланатын оқыту технологиялары көрсетілген ТжКБ ұйымы басшысының пікірі (екуден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пайдаланатын оқыту технологиялары көрсетілген ТжКБ ұйымы басшысының пікірі (үшеуден кем емес)</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(3-ден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деңгей</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w:t>
            </w:r>
          </w:p>
        </w:tc>
      </w:tr>
    </w:tbl>
    <w:p>
      <w:pPr>
        <w:spacing w:after="0"/>
        <w:ind w:left="0"/>
        <w:jc w:val="both"/>
      </w:pPr>
      <w:r>
        <w:rPr>
          <w:rFonts w:ascii="Times New Roman"/>
          <w:b w:val="false"/>
          <w:i w:val="false"/>
          <w:color w:val="000000"/>
          <w:sz w:val="28"/>
        </w:rPr>
        <w:t>
      1 Егер білім сапасы кемінде 70% құраса, бұл өлшемшарт міндетті емес;</w:t>
      </w:r>
    </w:p>
    <w:p>
      <w:pPr>
        <w:spacing w:after="0"/>
        <w:ind w:left="0"/>
        <w:jc w:val="both"/>
      </w:pPr>
      <w:r>
        <w:rPr>
          <w:rFonts w:ascii="Times New Roman"/>
          <w:b w:val="false"/>
          <w:i w:val="false"/>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қосымша білім беру ұйымы педагогінің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778"/>
        <w:gridCol w:w="2489"/>
        <w:gridCol w:w="2968"/>
        <w:gridCol w:w="3127"/>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 (әзірленген диагностикалық құралға сәйкес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40% меңгерілді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60% меңгерілді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80% меңгерілді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90% меңгерілді</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жетістіктері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Республикалық/халықаралық деңгей</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қатысу</w:t>
            </w:r>
          </w:p>
        </w:tc>
      </w:tr>
    </w:tbl>
    <w:p>
      <w:pPr>
        <w:spacing w:after="0"/>
        <w:ind w:left="0"/>
        <w:jc w:val="both"/>
      </w:pPr>
      <w:r>
        <w:rPr>
          <w:rFonts w:ascii="Times New Roman"/>
          <w:b w:val="false"/>
          <w:i w:val="false"/>
          <w:color w:val="000000"/>
          <w:sz w:val="28"/>
        </w:rPr>
        <w:t>
      1 Әрбір білім беру бағдарламасы үшін диагностикалық құралдарды қосымша білім беру ұйымы әзірлейді;</w:t>
      </w:r>
    </w:p>
    <w:p>
      <w:pPr>
        <w:spacing w:after="0"/>
        <w:ind w:left="0"/>
        <w:jc w:val="both"/>
      </w:pPr>
      <w:r>
        <w:rPr>
          <w:rFonts w:ascii="Times New Roman"/>
          <w:b w:val="false"/>
          <w:i w:val="false"/>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педагогтің портфолиосын бағалау өлшемшарттары (арнайы білім беру ұйымдарының, білім беру ұйымдарындағы арнайы сыныптардың (топтардың) педагогтері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2316"/>
        <w:gridCol w:w="2673"/>
        <w:gridCol w:w="3290"/>
        <w:gridCol w:w="2317"/>
      </w:tblGrid>
      <w:tr>
        <w:trPr>
          <w:trHeight w:val="30" w:hRule="atLeast"/>
        </w:trPr>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жөніндегі маман қызметінің нәтижелілігі (ПМПК педагогтерін қоспағанда))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40%-50%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50%-60%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60%-70%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70%-80%</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сабақтарының сапасы (ПМПК педагогтерін қоспағанда)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өкілдерінің ұсынымдары бар сабақтарды бақылау парақтары (2-ден кем емес)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әдістемелік кабинеттер (орталықтар) өкілдерінің ұсынымдары бар сабақтарды бақылау парақтары (3-тен кем емес)</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жалпылау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(өз авторлық идеясын іске асыру негізінде)</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қатысу</w:t>
            </w:r>
          </w:p>
        </w:tc>
      </w:tr>
    </w:tbl>
    <w:p>
      <w:pPr>
        <w:spacing w:after="0"/>
        <w:ind w:left="0"/>
        <w:jc w:val="both"/>
      </w:pPr>
      <w:r>
        <w:rPr>
          <w:rFonts w:ascii="Times New Roman"/>
          <w:b w:val="false"/>
          <w:i w:val="false"/>
          <w:color w:val="000000"/>
          <w:sz w:val="28"/>
        </w:rPr>
        <w:t>
      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0"/>
        <w:gridCol w:w="1589"/>
        <w:gridCol w:w="1840"/>
        <w:gridCol w:w="2054"/>
        <w:gridCol w:w="2307"/>
      </w:tblGrid>
      <w:tr>
        <w:trPr>
          <w:trHeight w:val="30" w:hRule="atLeast"/>
        </w:trPr>
        <w:tc>
          <w:tcPr>
            <w:tcW w:w="4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 (аудан/қала деңгейі)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 (облыс деңгейі)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 (республикалық/ халықаралық деңгей)</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2-і республикалық деңгейде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 оның ішінде 3-і республикалық и халықаралық деңгейде</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сабақтарын бақылау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(5-тен кем емес)</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(10-нан кем емес)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(15-тен кем емес)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парағы (20-дан кем емес)</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жобаларға (әдістемелік, дипломдық және т. б.) рецензия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қол қойған аралық/қорытынды нәтижелерді ұсыну арқылы қатысу туралы анықтама; рецензиялардың көшірмелері</w:t>
            </w:r>
          </w:p>
        </w:tc>
      </w:tr>
      <w:tr>
        <w:trPr>
          <w:trHeight w:val="30" w:hRule="atLeast"/>
        </w:trPr>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pPr>
        <w:spacing w:after="0"/>
        <w:ind w:left="0"/>
        <w:jc w:val="both"/>
      </w:pPr>
      <w:r>
        <w:rPr>
          <w:rFonts w:ascii="Times New Roman"/>
          <w:b w:val="false"/>
          <w:i w:val="false"/>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0"/>
    <w:p>
      <w:pPr>
        <w:spacing w:after="0"/>
        <w:ind w:left="0"/>
        <w:jc w:val="left"/>
      </w:pPr>
      <w:r>
        <w:rPr>
          <w:rFonts w:ascii="Times New Roman"/>
          <w:b/>
          <w:i w:val="false"/>
          <w:color w:val="000000"/>
        </w:rPr>
        <w:t xml:space="preserve"> Сабақтарды бақылау парағы (сабақтың бейнежазбасы рұқсат етіледі)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6367"/>
        <w:gridCol w:w="36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элеметтері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(v)</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жоспары ұсынылды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нәтижесі:</w:t>
            </w:r>
            <w:r>
              <w:br/>
            </w:r>
            <w:r>
              <w:rPr>
                <w:rFonts w:ascii="Times New Roman"/>
                <w:b w:val="false"/>
                <w:i w:val="false"/>
                <w:color w:val="000000"/>
                <w:sz w:val="20"/>
              </w:rPr>
              <w:t>
оқыту мақсатына сай келеді: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сабақтың мақсатын және күтілетін нәтижелерді қоюға тартады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зерделеуді ұйымдастыру кезінде педагог мыналарды қамтамасыз етеді: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қанағаттандыру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қабілеттерін дамыту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 АКТ ресурстарын пайдаланады: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сандық білім беру ресурстарын пайдаланады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сандық білім беру ресурстарын пайдаланады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бірлескен жұмысы үшін желілік ресурстарды іске қосады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әрбір білім алушының/тәрбиеленушінің оқу мақсаттарына қол жеткізу бойынша прогресін қадағалайды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алушыларды/тәрбиеленушілерді бағалау процесіне тартады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алушыларға/тәрбиеленушілерге сындарлы кері байланыс беру үшін жағдай жасайды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left"/>
      </w:pPr>
      <w:r>
        <w:rPr>
          <w:rFonts w:ascii="Times New Roman"/>
          <w:b/>
          <w:i w:val="false"/>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6241"/>
        <w:gridCol w:w="31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(v)</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 немесе жеке/топтық жұмыстың түзету-дамыту бағдарламасы ұсынылған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қойылған мақсаттарға сәйкес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 жас ерекшеліктерін және кемістіктің көріну дәрежесін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 дамуының бұзылуын түзетуге бағытталған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 кезінде баланың (балалардың) даму аймағы мен жеке ерекшеліктері ескерілді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тапсырмаларды орындауға психологиялық көңіл-күйді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қалыптастыру кезінде педагог мыналарды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ең жоғарғы мүмкіндіктері мен қабілеті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деңгейі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(кабинетте және үйде)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w:t>
            </w:r>
            <w:r>
              <w:br/>
            </w:r>
            <w:r>
              <w:rPr>
                <w:rFonts w:ascii="Times New Roman"/>
                <w:b w:val="false"/>
                <w:i w:val="false"/>
                <w:color w:val="000000"/>
                <w:sz w:val="20"/>
              </w:rPr>
              <w:t>
дидактикалық материал мен АКТ ресурстарын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жету үшін дайын компьютерлік бағдарламаларды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әдістемелік құралдарды, бағдарламаларды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 оңалту процесінде бірлесіп жұмыс істеуге қатыстырады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 тапсырмаларды орындау кезінде ынталандырады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баланың қызметін бағалайды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Бақылаушы: 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үшін мектепке дейінгі тәрбие мен оқыту ұйымы педагогінің портфолиосын бағалау парағы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дағдылардың қалыптасу деңгейінің көрсеткіштері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парақтары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санатын беру (растау) үшін жалпы орта білім беру ұйымы педагогінің портфолиосын бағалау парағы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барлық кезеңдегі оқу жетістіктерін сырттай бағалау, оқушыларды қорытынды аттестаттау нәтижелерін қамтитын білім сапасының көрсеткіштері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парақтары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Біліктілік санатын беру (растау) үшін қосымша білім беру ұйымы педагогінің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парақтары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7"/>
        <w:gridCol w:w="903"/>
      </w:tblGrid>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бойынша маман қызметінің нәтижелілік көрсеткіштері (ПМПК педагогтерін қоспағанда)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қорытуды растайтын құжаттардың көшірмелері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сабақтарын бақылау парақтары (ПМПК педагогтерін қоспағанда))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(өтініш берілген біліктілік санаты)</w:t>
      </w:r>
    </w:p>
    <w:p>
      <w:pPr>
        <w:spacing w:after="0"/>
        <w:ind w:left="0"/>
        <w:jc w:val="both"/>
      </w:pPr>
      <w:r>
        <w:rPr>
          <w:rFonts w:ascii="Times New Roman"/>
          <w:b w:val="false"/>
          <w:i w:val="false"/>
          <w:color w:val="000000"/>
          <w:sz w:val="28"/>
        </w:rPr>
        <w:t>
      Педагог: __________________________________________________________________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8"/>
        <w:gridCol w:w="542"/>
      </w:tblGrid>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(авторы/тең авторы)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сондай-ақ тәлімгерлігін растайтын құжаттардың көшірмелері ("педагог-модератордан" басқа)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басылымдарда жарияланымдары, ғылыми-практикалық конференциялар мен семинарларда сөйлеген сөздері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(әдістемелік, дипломдық және т. б.) рецензиялау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Сараптамалық кеңестің педагог қызметінің қорытындыларын кешенді талдамалы жинақтау бойынша ұсынымдары</w:t>
      </w:r>
    </w:p>
    <w:p>
      <w:pPr>
        <w:spacing w:after="0"/>
        <w:ind w:left="0"/>
        <w:jc w:val="both"/>
      </w:pPr>
      <w:r>
        <w:rPr>
          <w:rFonts w:ascii="Times New Roman"/>
          <w:b w:val="false"/>
          <w:i w:val="false"/>
          <w:color w:val="000000"/>
          <w:sz w:val="28"/>
        </w:rPr>
        <w:t>
      Өтініш берілген біліктілік санаты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794"/>
        <w:gridCol w:w="1000"/>
        <w:gridCol w:w="2253"/>
        <w:gridCol w:w="2253"/>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xml:space="preserve">
      _______________________ _______________________ _________ </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Күні : "__" _________ 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жөніндегі Комиссия отырысының хаттамасы</w:t>
      </w:r>
    </w:p>
    <w:p>
      <w:pPr>
        <w:spacing w:after="0"/>
        <w:ind w:left="0"/>
        <w:jc w:val="both"/>
      </w:pPr>
      <w:r>
        <w:rPr>
          <w:rFonts w:ascii="Times New Roman"/>
          <w:b w:val="false"/>
          <w:i w:val="false"/>
          <w:color w:val="000000"/>
          <w:sz w:val="28"/>
        </w:rPr>
        <w:t>
      "___" ___________________ 20____жыл</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Біліктілік санатын беру (растау) кезеңдерінің нәтижелері бойынша Комиссия </w:t>
      </w:r>
      <w:r>
        <w:rPr>
          <w:rFonts w:ascii="Times New Roman"/>
          <w:b/>
          <w:i w:val="false"/>
          <w:color w:val="000000"/>
          <w:sz w:val="28"/>
        </w:rPr>
        <w:t xml:space="preserve">ШЕШІМІ: </w:t>
      </w:r>
    </w:p>
    <w:p>
      <w:pPr>
        <w:spacing w:after="0"/>
        <w:ind w:left="0"/>
        <w:jc w:val="both"/>
      </w:pPr>
      <w:r>
        <w:rPr>
          <w:rFonts w:ascii="Times New Roman"/>
          <w:b w:val="false"/>
          <w:i w:val="false"/>
          <w:color w:val="000000"/>
          <w:sz w:val="28"/>
        </w:rPr>
        <w:t>
      1. Өтініш берілген біліктілік санатына мына педагогтер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931"/>
        <w:gridCol w:w="678"/>
        <w:gridCol w:w="1578"/>
        <w:gridCol w:w="1953"/>
        <w:gridCol w:w="1953"/>
        <w:gridCol w:w="1529"/>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Өтініш берілген біліктілік санатына мына педагогтер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725"/>
        <w:gridCol w:w="643"/>
        <w:gridCol w:w="1496"/>
        <w:gridCol w:w="1851"/>
        <w:gridCol w:w="1851"/>
        <w:gridCol w:w="1448"/>
        <w:gridCol w:w="64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Міндетті/мерзімінен бұрын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Комиссия мүшелері: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Хатшы:            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санатының қолданылу мерзімін ұзарту туралы</w:t>
      </w:r>
    </w:p>
    <w:p>
      <w:pPr>
        <w:spacing w:after="0"/>
        <w:ind w:left="0"/>
        <w:jc w:val="both"/>
      </w:pPr>
      <w:r>
        <w:rPr>
          <w:rFonts w:ascii="Times New Roman"/>
          <w:b w:val="false"/>
          <w:i w:val="false"/>
          <w:color w:val="000000"/>
          <w:sz w:val="28"/>
        </w:rPr>
        <w:t>
      Комиссия отырысының хаттамасы</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 ________________________________________________________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Біліктілік санатын беру (растау) кезеңдерінің қорытындысы бойынша Комиссияның </w:t>
      </w:r>
      <w:r>
        <w:rPr>
          <w:rFonts w:ascii="Times New Roman"/>
          <w:b/>
          <w:i w:val="false"/>
          <w:color w:val="000000"/>
          <w:sz w:val="28"/>
        </w:rPr>
        <w:t>ШЕШІМІ:</w:t>
      </w:r>
    </w:p>
    <w:p>
      <w:pPr>
        <w:spacing w:after="0"/>
        <w:ind w:left="0"/>
        <w:jc w:val="both"/>
      </w:pPr>
      <w:r>
        <w:rPr>
          <w:rFonts w:ascii="Times New Roman"/>
          <w:b w:val="false"/>
          <w:i w:val="false"/>
          <w:color w:val="000000"/>
          <w:sz w:val="28"/>
        </w:rPr>
        <w:t>
      Мына педагогтердің біліктілік санатының мерзімі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5916"/>
        <w:gridCol w:w="1021"/>
        <w:gridCol w:w="1660"/>
        <w:gridCol w:w="1660"/>
        <w:gridCol w:w="1022"/>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біліктілік санаты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мерзімі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төрағасы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Комиссия мүшелері: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Хатшы:            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Педагогке біліктілік санатын беру (растау) туралы КУӘЛІК</w:t>
      </w:r>
    </w:p>
    <w:p>
      <w:pPr>
        <w:spacing w:after="0"/>
        <w:ind w:left="0"/>
        <w:jc w:val="both"/>
      </w:pPr>
      <w:r>
        <w:rPr>
          <w:rFonts w:ascii="Times New Roman"/>
          <w:b w:val="false"/>
          <w:i w:val="false"/>
          <w:color w:val="000000"/>
          <w:sz w:val="28"/>
        </w:rPr>
        <w:t>
      Осы куәлік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Біліктілік санаттарын беру (растау) жөніндегі комиссияның 20___ жылғы "___" ________ шешіміне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20___ жылғы "___" ________ № _____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(лауазымның аталуы)</w:t>
      </w:r>
    </w:p>
    <w:p>
      <w:pPr>
        <w:spacing w:after="0"/>
        <w:ind w:left="0"/>
        <w:jc w:val="both"/>
      </w:pPr>
      <w:r>
        <w:rPr>
          <w:rFonts w:ascii="Times New Roman"/>
          <w:b w:val="false"/>
          <w:i w:val="false"/>
          <w:color w:val="000000"/>
          <w:sz w:val="28"/>
        </w:rPr>
        <w:t>
      лауазымы бойынша _______________________________ біліктілік санаты берілгені (расталғаны) үшін берілді.</w:t>
      </w:r>
    </w:p>
    <w:p>
      <w:pPr>
        <w:spacing w:after="0"/>
        <w:ind w:left="0"/>
        <w:jc w:val="both"/>
      </w:pPr>
      <w:r>
        <w:rPr>
          <w:rFonts w:ascii="Times New Roman"/>
          <w:b w:val="false"/>
          <w:i w:val="false"/>
          <w:color w:val="000000"/>
          <w:sz w:val="28"/>
        </w:rPr>
        <w:t>
      Осы куәлік 20____жылғы "____"______________ дейін жарамды.</w:t>
      </w:r>
    </w:p>
    <w:p>
      <w:pPr>
        <w:spacing w:after="0"/>
        <w:ind w:left="0"/>
        <w:jc w:val="both"/>
      </w:pPr>
      <w:r>
        <w:rPr>
          <w:rFonts w:ascii="Times New Roman"/>
          <w:b w:val="false"/>
          <w:i w:val="false"/>
          <w:color w:val="000000"/>
          <w:sz w:val="28"/>
        </w:rPr>
        <w:t>
      Білім беру ұйымының басшысы 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Педагогтерге біліктілік</w:t>
            </w:r>
            <w:r>
              <w:br/>
            </w:r>
            <w:r>
              <w:rPr>
                <w:rFonts w:ascii="Times New Roman"/>
                <w:b w:val="false"/>
                <w:i w:val="false"/>
                <w:color w:val="000000"/>
                <w:sz w:val="20"/>
              </w:rPr>
              <w:t>санаттарын беру (растау)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1"/>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763"/>
        <w:gridCol w:w="2304"/>
        <w:gridCol w:w="1074"/>
        <w:gridCol w:w="1448"/>
        <w:gridCol w:w="1453"/>
        <w:gridCol w:w="1074"/>
        <w:gridCol w:w="1373"/>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және берілген/расталған біліктілік санаты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мен нөмірі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алғанын растайтын қолы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