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34b20" w14:textId="e934b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видов и форм документов об образовании государственного образца и Правил их выдачи</w:t>
      </w:r>
    </w:p>
    <w:p>
      <w:pPr>
        <w:spacing w:after="0"/>
        <w:ind w:left="0"/>
        <w:jc w:val="both"/>
      </w:pPr>
      <w:r>
        <w:rPr>
          <w:rFonts w:ascii="Times New Roman"/>
          <w:b w:val="false"/>
          <w:i w:val="false"/>
          <w:color w:val="000000"/>
          <w:sz w:val="28"/>
        </w:rPr>
        <w:t>Приказ Министра образования и науки Республики Казахстан от 28 января 2015 года № 39. Зарегистрирован в Министерстве юстиции Республики Казахстан 27 февраля 2015 года № 10348.</w:t>
      </w:r>
    </w:p>
    <w:p>
      <w:pPr>
        <w:spacing w:after="0"/>
        <w:ind w:left="0"/>
        <w:jc w:val="both"/>
      </w:pPr>
      <w:r>
        <w:rPr>
          <w:rFonts w:ascii="Times New Roman"/>
          <w:b w:val="false"/>
          <w:i w:val="false"/>
          <w:color w:val="ff0000"/>
          <w:sz w:val="28"/>
        </w:rPr>
        <w:t xml:space="preserve">
      Сноска. Заголовок - в редакции приказа Министра образования и науки РК от 03.02.2020 </w:t>
      </w:r>
      <w:r>
        <w:rPr>
          <w:rFonts w:ascii="Times New Roman"/>
          <w:b w:val="false"/>
          <w:i w:val="false"/>
          <w:color w:val="ff0000"/>
          <w:sz w:val="28"/>
        </w:rPr>
        <w:t>№ 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6-3)</w:t>
      </w:r>
      <w:r>
        <w:rPr>
          <w:rFonts w:ascii="Times New Roman"/>
          <w:b w:val="false"/>
          <w:i w:val="false"/>
          <w:color w:val="000000"/>
          <w:sz w:val="28"/>
        </w:rPr>
        <w:t xml:space="preserve"> статьи 5 Закона Республики Казахстан "Об образовании" от 27 июля 2007 года </w:t>
      </w:r>
      <w:r>
        <w:rPr>
          <w:rFonts w:ascii="Times New Roman"/>
          <w:b/>
          <w:i w:val="false"/>
          <w:color w:val="000000"/>
          <w:sz w:val="28"/>
        </w:rPr>
        <w:t>ПРИКАЗЫВАЮ</w:t>
      </w:r>
      <w:r>
        <w:rPr>
          <w:rFonts w:ascii="Times New Roman"/>
          <w:b w:val="false"/>
          <w:i w:val="false"/>
          <w:color w:val="000000"/>
          <w:sz w:val="28"/>
        </w:rPr>
        <w:t>:</w:t>
      </w:r>
    </w:p>
    <w:bookmarkEnd w:id="0"/>
    <w:bookmarkStart w:name="z116" w:id="1"/>
    <w:p>
      <w:pPr>
        <w:spacing w:after="0"/>
        <w:ind w:left="0"/>
        <w:jc w:val="both"/>
      </w:pPr>
      <w:r>
        <w:rPr>
          <w:rFonts w:ascii="Times New Roman"/>
          <w:b w:val="false"/>
          <w:i w:val="false"/>
          <w:color w:val="000000"/>
          <w:sz w:val="28"/>
        </w:rPr>
        <w:t>
      1. Утвердить:</w:t>
      </w:r>
    </w:p>
    <w:bookmarkEnd w:id="1"/>
    <w:bookmarkStart w:name="z117" w:id="2"/>
    <w:p>
      <w:pPr>
        <w:spacing w:after="0"/>
        <w:ind w:left="0"/>
        <w:jc w:val="both"/>
      </w:pPr>
      <w:r>
        <w:rPr>
          <w:rFonts w:ascii="Times New Roman"/>
          <w:b w:val="false"/>
          <w:i w:val="false"/>
          <w:color w:val="000000"/>
          <w:sz w:val="28"/>
        </w:rPr>
        <w:t xml:space="preserve">
      1) виды документов об образовании государственного образца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118" w:id="3"/>
    <w:p>
      <w:pPr>
        <w:spacing w:after="0"/>
        <w:ind w:left="0"/>
        <w:jc w:val="both"/>
      </w:pPr>
      <w:r>
        <w:rPr>
          <w:rFonts w:ascii="Times New Roman"/>
          <w:b w:val="false"/>
          <w:i w:val="false"/>
          <w:color w:val="000000"/>
          <w:sz w:val="28"/>
        </w:rPr>
        <w:t xml:space="preserve">
      2) форму аттестата об основном среднем образовании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bookmarkStart w:name="z119" w:id="4"/>
    <w:p>
      <w:pPr>
        <w:spacing w:after="0"/>
        <w:ind w:left="0"/>
        <w:jc w:val="both"/>
      </w:pPr>
      <w:r>
        <w:rPr>
          <w:rFonts w:ascii="Times New Roman"/>
          <w:b w:val="false"/>
          <w:i w:val="false"/>
          <w:color w:val="000000"/>
          <w:sz w:val="28"/>
        </w:rPr>
        <w:t xml:space="preserve">
      3) форму аттестата с отличием об основном среднем образовании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4"/>
    <w:bookmarkStart w:name="z120" w:id="5"/>
    <w:p>
      <w:pPr>
        <w:spacing w:after="0"/>
        <w:ind w:left="0"/>
        <w:jc w:val="both"/>
      </w:pPr>
      <w:r>
        <w:rPr>
          <w:rFonts w:ascii="Times New Roman"/>
          <w:b w:val="false"/>
          <w:i w:val="false"/>
          <w:color w:val="000000"/>
          <w:sz w:val="28"/>
        </w:rPr>
        <w:t xml:space="preserve">
      4) форму приложения к аттестату об основном среднем образовании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bookmarkEnd w:id="5"/>
    <w:bookmarkStart w:name="z121" w:id="6"/>
    <w:p>
      <w:pPr>
        <w:spacing w:after="0"/>
        <w:ind w:left="0"/>
        <w:jc w:val="both"/>
      </w:pPr>
      <w:r>
        <w:rPr>
          <w:rFonts w:ascii="Times New Roman"/>
          <w:b w:val="false"/>
          <w:i w:val="false"/>
          <w:color w:val="000000"/>
          <w:sz w:val="28"/>
        </w:rPr>
        <w:t xml:space="preserve">
      5) форму аттестата об образовании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p>
    <w:bookmarkEnd w:id="6"/>
    <w:bookmarkStart w:name="z122" w:id="7"/>
    <w:p>
      <w:pPr>
        <w:spacing w:after="0"/>
        <w:ind w:left="0"/>
        <w:jc w:val="both"/>
      </w:pPr>
      <w:r>
        <w:rPr>
          <w:rFonts w:ascii="Times New Roman"/>
          <w:b w:val="false"/>
          <w:i w:val="false"/>
          <w:color w:val="000000"/>
          <w:sz w:val="28"/>
        </w:rPr>
        <w:t xml:space="preserve">
      6) формы приложений к аттестату об основном среднем образовании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p>
    <w:bookmarkEnd w:id="7"/>
    <w:bookmarkStart w:name="z123" w:id="8"/>
    <w:p>
      <w:pPr>
        <w:spacing w:after="0"/>
        <w:ind w:left="0"/>
        <w:jc w:val="both"/>
      </w:pPr>
      <w:r>
        <w:rPr>
          <w:rFonts w:ascii="Times New Roman"/>
          <w:b w:val="false"/>
          <w:i w:val="false"/>
          <w:color w:val="000000"/>
          <w:sz w:val="28"/>
        </w:rPr>
        <w:t xml:space="preserve">
      7) форму аттестата об общем среднем образовании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приказу;</w:t>
      </w:r>
    </w:p>
    <w:bookmarkEnd w:id="8"/>
    <w:bookmarkStart w:name="z124" w:id="9"/>
    <w:p>
      <w:pPr>
        <w:spacing w:after="0"/>
        <w:ind w:left="0"/>
        <w:jc w:val="both"/>
      </w:pPr>
      <w:r>
        <w:rPr>
          <w:rFonts w:ascii="Times New Roman"/>
          <w:b w:val="false"/>
          <w:i w:val="false"/>
          <w:color w:val="000000"/>
          <w:sz w:val="28"/>
        </w:rPr>
        <w:t xml:space="preserve">
      8) форму аттестата с отличием об общем среднем образовании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приказу;</w:t>
      </w:r>
    </w:p>
    <w:bookmarkEnd w:id="9"/>
    <w:bookmarkStart w:name="z125" w:id="10"/>
    <w:p>
      <w:pPr>
        <w:spacing w:after="0"/>
        <w:ind w:left="0"/>
        <w:jc w:val="both"/>
      </w:pPr>
      <w:r>
        <w:rPr>
          <w:rFonts w:ascii="Times New Roman"/>
          <w:b w:val="false"/>
          <w:i w:val="false"/>
          <w:color w:val="000000"/>
          <w:sz w:val="28"/>
        </w:rPr>
        <w:t xml:space="preserve">
      9) форму аттестата об общем среднем образовании Алтын белгі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приказу;</w:t>
      </w:r>
    </w:p>
    <w:bookmarkEnd w:id="10"/>
    <w:bookmarkStart w:name="z126" w:id="11"/>
    <w:p>
      <w:pPr>
        <w:spacing w:after="0"/>
        <w:ind w:left="0"/>
        <w:jc w:val="both"/>
      </w:pPr>
      <w:r>
        <w:rPr>
          <w:rFonts w:ascii="Times New Roman"/>
          <w:b w:val="false"/>
          <w:i w:val="false"/>
          <w:color w:val="000000"/>
          <w:sz w:val="28"/>
        </w:rPr>
        <w:t xml:space="preserve">
      10) форму приложения к аттестату об общем среднем образовании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настоящему приказу;</w:t>
      </w:r>
    </w:p>
    <w:bookmarkEnd w:id="11"/>
    <w:bookmarkStart w:name="z127" w:id="12"/>
    <w:p>
      <w:pPr>
        <w:spacing w:after="0"/>
        <w:ind w:left="0"/>
        <w:jc w:val="both"/>
      </w:pPr>
      <w:r>
        <w:rPr>
          <w:rFonts w:ascii="Times New Roman"/>
          <w:b w:val="false"/>
          <w:i w:val="false"/>
          <w:color w:val="000000"/>
          <w:sz w:val="28"/>
        </w:rPr>
        <w:t xml:space="preserve">
      11) форму диплома о техническом и профессиональном образовании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настоящему приказу;</w:t>
      </w:r>
    </w:p>
    <w:bookmarkEnd w:id="12"/>
    <w:bookmarkStart w:name="z128" w:id="13"/>
    <w:p>
      <w:pPr>
        <w:spacing w:after="0"/>
        <w:ind w:left="0"/>
        <w:jc w:val="both"/>
      </w:pPr>
      <w:r>
        <w:rPr>
          <w:rFonts w:ascii="Times New Roman"/>
          <w:b w:val="false"/>
          <w:i w:val="false"/>
          <w:color w:val="000000"/>
          <w:sz w:val="28"/>
        </w:rPr>
        <w:t xml:space="preserve">
      12) форму диплома с отличием о техническом и профессиональном образовании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настоящему приказу;</w:t>
      </w:r>
    </w:p>
    <w:bookmarkEnd w:id="13"/>
    <w:bookmarkStart w:name="z129" w:id="14"/>
    <w:p>
      <w:pPr>
        <w:spacing w:after="0"/>
        <w:ind w:left="0"/>
        <w:jc w:val="both"/>
      </w:pPr>
      <w:r>
        <w:rPr>
          <w:rFonts w:ascii="Times New Roman"/>
          <w:b w:val="false"/>
          <w:i w:val="false"/>
          <w:color w:val="000000"/>
          <w:sz w:val="28"/>
        </w:rPr>
        <w:t xml:space="preserve">
      13) форму приложения к диплому о техническом и профессиональном образовании на двух языках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настоящему приказу;</w:t>
      </w:r>
    </w:p>
    <w:bookmarkEnd w:id="14"/>
    <w:bookmarkStart w:name="z130" w:id="15"/>
    <w:p>
      <w:pPr>
        <w:spacing w:after="0"/>
        <w:ind w:left="0"/>
        <w:jc w:val="both"/>
      </w:pPr>
      <w:r>
        <w:rPr>
          <w:rFonts w:ascii="Times New Roman"/>
          <w:b w:val="false"/>
          <w:i w:val="false"/>
          <w:color w:val="000000"/>
          <w:sz w:val="28"/>
        </w:rPr>
        <w:t xml:space="preserve">
      14) форму диплома о послесреднем образовании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настоящему приказу;</w:t>
      </w:r>
    </w:p>
    <w:bookmarkEnd w:id="15"/>
    <w:bookmarkStart w:name="z131" w:id="16"/>
    <w:p>
      <w:pPr>
        <w:spacing w:after="0"/>
        <w:ind w:left="0"/>
        <w:jc w:val="both"/>
      </w:pPr>
      <w:r>
        <w:rPr>
          <w:rFonts w:ascii="Times New Roman"/>
          <w:b w:val="false"/>
          <w:i w:val="false"/>
          <w:color w:val="000000"/>
          <w:sz w:val="28"/>
        </w:rPr>
        <w:t xml:space="preserve">
      15) форму диплома с отличием о послесреднем образовании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настоящему приказу;</w:t>
      </w:r>
    </w:p>
    <w:bookmarkEnd w:id="16"/>
    <w:bookmarkStart w:name="z132" w:id="17"/>
    <w:p>
      <w:pPr>
        <w:spacing w:after="0"/>
        <w:ind w:left="0"/>
        <w:jc w:val="both"/>
      </w:pPr>
      <w:r>
        <w:rPr>
          <w:rFonts w:ascii="Times New Roman"/>
          <w:b w:val="false"/>
          <w:i w:val="false"/>
          <w:color w:val="000000"/>
          <w:sz w:val="28"/>
        </w:rPr>
        <w:t xml:space="preserve">
      16) форму приложения к диплому о послесреднем образовании на двух языках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настоящему приказу;</w:t>
      </w:r>
    </w:p>
    <w:bookmarkEnd w:id="17"/>
    <w:bookmarkStart w:name="z133" w:id="18"/>
    <w:p>
      <w:pPr>
        <w:spacing w:after="0"/>
        <w:ind w:left="0"/>
        <w:jc w:val="both"/>
      </w:pPr>
      <w:r>
        <w:rPr>
          <w:rFonts w:ascii="Times New Roman"/>
          <w:b w:val="false"/>
          <w:i w:val="false"/>
          <w:color w:val="000000"/>
          <w:sz w:val="28"/>
        </w:rPr>
        <w:t xml:space="preserve">
      17) форму свидетельства о профессиональной подготовке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настоящему приказу;</w:t>
      </w:r>
    </w:p>
    <w:bookmarkEnd w:id="18"/>
    <w:bookmarkStart w:name="z134" w:id="19"/>
    <w:p>
      <w:pPr>
        <w:spacing w:after="0"/>
        <w:ind w:left="0"/>
        <w:jc w:val="both"/>
      </w:pPr>
      <w:r>
        <w:rPr>
          <w:rFonts w:ascii="Times New Roman"/>
          <w:b w:val="false"/>
          <w:i w:val="false"/>
          <w:color w:val="000000"/>
          <w:sz w:val="28"/>
        </w:rPr>
        <w:t xml:space="preserve">
      18) форму диплома о высшем образовании с присуждением степени бакалавр согласно </w:t>
      </w:r>
      <w:r>
        <w:rPr>
          <w:rFonts w:ascii="Times New Roman"/>
          <w:b w:val="false"/>
          <w:i w:val="false"/>
          <w:color w:val="000000"/>
          <w:sz w:val="28"/>
        </w:rPr>
        <w:t>приложению 18</w:t>
      </w:r>
      <w:r>
        <w:rPr>
          <w:rFonts w:ascii="Times New Roman"/>
          <w:b w:val="false"/>
          <w:i w:val="false"/>
          <w:color w:val="000000"/>
          <w:sz w:val="28"/>
        </w:rPr>
        <w:t xml:space="preserve"> к настоящему приказу;</w:t>
      </w:r>
    </w:p>
    <w:bookmarkEnd w:id="19"/>
    <w:bookmarkStart w:name="z135" w:id="20"/>
    <w:p>
      <w:pPr>
        <w:spacing w:after="0"/>
        <w:ind w:left="0"/>
        <w:jc w:val="both"/>
      </w:pPr>
      <w:r>
        <w:rPr>
          <w:rFonts w:ascii="Times New Roman"/>
          <w:b w:val="false"/>
          <w:i w:val="false"/>
          <w:color w:val="000000"/>
          <w:sz w:val="28"/>
        </w:rPr>
        <w:t xml:space="preserve">
      19) форму диплома c отличием о высшем образовании с присуждением степени бакалавр согласно </w:t>
      </w:r>
      <w:r>
        <w:rPr>
          <w:rFonts w:ascii="Times New Roman"/>
          <w:b w:val="false"/>
          <w:i w:val="false"/>
          <w:color w:val="000000"/>
          <w:sz w:val="28"/>
        </w:rPr>
        <w:t>приложению 19</w:t>
      </w:r>
      <w:r>
        <w:rPr>
          <w:rFonts w:ascii="Times New Roman"/>
          <w:b w:val="false"/>
          <w:i w:val="false"/>
          <w:color w:val="000000"/>
          <w:sz w:val="28"/>
        </w:rPr>
        <w:t xml:space="preserve"> к настоящему приказу;</w:t>
      </w:r>
    </w:p>
    <w:bookmarkEnd w:id="20"/>
    <w:bookmarkStart w:name="z136" w:id="21"/>
    <w:p>
      <w:pPr>
        <w:spacing w:after="0"/>
        <w:ind w:left="0"/>
        <w:jc w:val="both"/>
      </w:pPr>
      <w:r>
        <w:rPr>
          <w:rFonts w:ascii="Times New Roman"/>
          <w:b w:val="false"/>
          <w:i w:val="false"/>
          <w:color w:val="000000"/>
          <w:sz w:val="28"/>
        </w:rPr>
        <w:t xml:space="preserve">
      20) форму диплома о высшем образовании с присвоением квалификации согласно </w:t>
      </w:r>
      <w:r>
        <w:rPr>
          <w:rFonts w:ascii="Times New Roman"/>
          <w:b w:val="false"/>
          <w:i w:val="false"/>
          <w:color w:val="000000"/>
          <w:sz w:val="28"/>
        </w:rPr>
        <w:t>приложению 20</w:t>
      </w:r>
      <w:r>
        <w:rPr>
          <w:rFonts w:ascii="Times New Roman"/>
          <w:b w:val="false"/>
          <w:i w:val="false"/>
          <w:color w:val="000000"/>
          <w:sz w:val="28"/>
        </w:rPr>
        <w:t xml:space="preserve"> к настоящему приказу;</w:t>
      </w:r>
    </w:p>
    <w:bookmarkEnd w:id="21"/>
    <w:bookmarkStart w:name="z137" w:id="22"/>
    <w:p>
      <w:pPr>
        <w:spacing w:after="0"/>
        <w:ind w:left="0"/>
        <w:jc w:val="both"/>
      </w:pPr>
      <w:r>
        <w:rPr>
          <w:rFonts w:ascii="Times New Roman"/>
          <w:b w:val="false"/>
          <w:i w:val="false"/>
          <w:color w:val="000000"/>
          <w:sz w:val="28"/>
        </w:rPr>
        <w:t xml:space="preserve">
      21) форму диплома c отличием о высшем образовании с присвоением квалификации согласно </w:t>
      </w:r>
      <w:r>
        <w:rPr>
          <w:rFonts w:ascii="Times New Roman"/>
          <w:b w:val="false"/>
          <w:i w:val="false"/>
          <w:color w:val="000000"/>
          <w:sz w:val="28"/>
        </w:rPr>
        <w:t>приложению 21</w:t>
      </w:r>
      <w:r>
        <w:rPr>
          <w:rFonts w:ascii="Times New Roman"/>
          <w:b w:val="false"/>
          <w:i w:val="false"/>
          <w:color w:val="000000"/>
          <w:sz w:val="28"/>
        </w:rPr>
        <w:t xml:space="preserve"> к настоящему приказу;</w:t>
      </w:r>
    </w:p>
    <w:bookmarkEnd w:id="22"/>
    <w:bookmarkStart w:name="z138" w:id="23"/>
    <w:p>
      <w:pPr>
        <w:spacing w:after="0"/>
        <w:ind w:left="0"/>
        <w:jc w:val="both"/>
      </w:pPr>
      <w:r>
        <w:rPr>
          <w:rFonts w:ascii="Times New Roman"/>
          <w:b w:val="false"/>
          <w:i w:val="false"/>
          <w:color w:val="000000"/>
          <w:sz w:val="28"/>
        </w:rPr>
        <w:t xml:space="preserve">
      22) форму диплома о послевузовском образовании с присуждением степени магистр по форме согласно </w:t>
      </w:r>
      <w:r>
        <w:rPr>
          <w:rFonts w:ascii="Times New Roman"/>
          <w:b w:val="false"/>
          <w:i w:val="false"/>
          <w:color w:val="000000"/>
          <w:sz w:val="28"/>
        </w:rPr>
        <w:t>приложению 22</w:t>
      </w:r>
      <w:r>
        <w:rPr>
          <w:rFonts w:ascii="Times New Roman"/>
          <w:b w:val="false"/>
          <w:i w:val="false"/>
          <w:color w:val="000000"/>
          <w:sz w:val="28"/>
        </w:rPr>
        <w:t xml:space="preserve"> к настоящему приказу;</w:t>
      </w:r>
    </w:p>
    <w:bookmarkEnd w:id="23"/>
    <w:bookmarkStart w:name="z139" w:id="24"/>
    <w:p>
      <w:pPr>
        <w:spacing w:after="0"/>
        <w:ind w:left="0"/>
        <w:jc w:val="both"/>
      </w:pPr>
      <w:r>
        <w:rPr>
          <w:rFonts w:ascii="Times New Roman"/>
          <w:b w:val="false"/>
          <w:i w:val="false"/>
          <w:color w:val="000000"/>
          <w:sz w:val="28"/>
        </w:rPr>
        <w:t xml:space="preserve">
      23) форму диплома о послевузовском образовании с присуждением степени доктор делового администрирования согласно </w:t>
      </w:r>
      <w:r>
        <w:rPr>
          <w:rFonts w:ascii="Times New Roman"/>
          <w:b w:val="false"/>
          <w:i w:val="false"/>
          <w:color w:val="000000"/>
          <w:sz w:val="28"/>
        </w:rPr>
        <w:t>приложению 23</w:t>
      </w:r>
      <w:r>
        <w:rPr>
          <w:rFonts w:ascii="Times New Roman"/>
          <w:b w:val="false"/>
          <w:i w:val="false"/>
          <w:color w:val="000000"/>
          <w:sz w:val="28"/>
        </w:rPr>
        <w:t xml:space="preserve"> к настоящему приказу;</w:t>
      </w:r>
    </w:p>
    <w:bookmarkEnd w:id="24"/>
    <w:bookmarkStart w:name="z140" w:id="25"/>
    <w:p>
      <w:pPr>
        <w:spacing w:after="0"/>
        <w:ind w:left="0"/>
        <w:jc w:val="both"/>
      </w:pPr>
      <w:r>
        <w:rPr>
          <w:rFonts w:ascii="Times New Roman"/>
          <w:b w:val="false"/>
          <w:i w:val="false"/>
          <w:color w:val="000000"/>
          <w:sz w:val="28"/>
        </w:rPr>
        <w:t xml:space="preserve">
      24) форму свидетельства об окончании резидентуры согласно </w:t>
      </w:r>
      <w:r>
        <w:rPr>
          <w:rFonts w:ascii="Times New Roman"/>
          <w:b w:val="false"/>
          <w:i w:val="false"/>
          <w:color w:val="000000"/>
          <w:sz w:val="28"/>
        </w:rPr>
        <w:t>приложению 24</w:t>
      </w:r>
      <w:r>
        <w:rPr>
          <w:rFonts w:ascii="Times New Roman"/>
          <w:b w:val="false"/>
          <w:i w:val="false"/>
          <w:color w:val="000000"/>
          <w:sz w:val="28"/>
        </w:rPr>
        <w:t xml:space="preserve"> к настоящему приказу;</w:t>
      </w:r>
    </w:p>
    <w:bookmarkEnd w:id="25"/>
    <w:bookmarkStart w:name="z141" w:id="26"/>
    <w:p>
      <w:pPr>
        <w:spacing w:after="0"/>
        <w:ind w:left="0"/>
        <w:jc w:val="both"/>
      </w:pPr>
      <w:r>
        <w:rPr>
          <w:rFonts w:ascii="Times New Roman"/>
          <w:b w:val="false"/>
          <w:i w:val="false"/>
          <w:color w:val="000000"/>
          <w:sz w:val="28"/>
        </w:rPr>
        <w:t xml:space="preserve">
      25) форму свидетельства об окончании интернатуры согласно </w:t>
      </w:r>
      <w:r>
        <w:rPr>
          <w:rFonts w:ascii="Times New Roman"/>
          <w:b w:val="false"/>
          <w:i w:val="false"/>
          <w:color w:val="000000"/>
          <w:sz w:val="28"/>
        </w:rPr>
        <w:t>приложению 25</w:t>
      </w:r>
      <w:r>
        <w:rPr>
          <w:rFonts w:ascii="Times New Roman"/>
          <w:b w:val="false"/>
          <w:i w:val="false"/>
          <w:color w:val="000000"/>
          <w:sz w:val="28"/>
        </w:rPr>
        <w:t xml:space="preserve"> к настоящему приказу;</w:t>
      </w:r>
    </w:p>
    <w:bookmarkEnd w:id="26"/>
    <w:bookmarkStart w:name="z142" w:id="27"/>
    <w:p>
      <w:pPr>
        <w:spacing w:after="0"/>
        <w:ind w:left="0"/>
        <w:jc w:val="both"/>
      </w:pPr>
      <w:r>
        <w:rPr>
          <w:rFonts w:ascii="Times New Roman"/>
          <w:b w:val="false"/>
          <w:i w:val="false"/>
          <w:color w:val="000000"/>
          <w:sz w:val="28"/>
        </w:rPr>
        <w:t xml:space="preserve">
      26) форму свидетельства об окончании клинической ординаторы согласно </w:t>
      </w:r>
      <w:r>
        <w:rPr>
          <w:rFonts w:ascii="Times New Roman"/>
          <w:b w:val="false"/>
          <w:i w:val="false"/>
          <w:color w:val="000000"/>
          <w:sz w:val="28"/>
        </w:rPr>
        <w:t>приложению 26</w:t>
      </w:r>
      <w:r>
        <w:rPr>
          <w:rFonts w:ascii="Times New Roman"/>
          <w:b w:val="false"/>
          <w:i w:val="false"/>
          <w:color w:val="000000"/>
          <w:sz w:val="28"/>
        </w:rPr>
        <w:t xml:space="preserve"> к настоящему приказу; </w:t>
      </w:r>
    </w:p>
    <w:bookmarkEnd w:id="27"/>
    <w:bookmarkStart w:name="z143" w:id="28"/>
    <w:p>
      <w:pPr>
        <w:spacing w:after="0"/>
        <w:ind w:left="0"/>
        <w:jc w:val="both"/>
      </w:pPr>
      <w:r>
        <w:rPr>
          <w:rFonts w:ascii="Times New Roman"/>
          <w:b w:val="false"/>
          <w:i w:val="false"/>
          <w:color w:val="000000"/>
          <w:sz w:val="28"/>
        </w:rPr>
        <w:t xml:space="preserve">
      27) форму приложения к диплому (транскрипт) на трех языках согласно </w:t>
      </w:r>
      <w:r>
        <w:rPr>
          <w:rFonts w:ascii="Times New Roman"/>
          <w:b w:val="false"/>
          <w:i w:val="false"/>
          <w:color w:val="000000"/>
          <w:sz w:val="28"/>
        </w:rPr>
        <w:t>приложению 27</w:t>
      </w:r>
      <w:r>
        <w:rPr>
          <w:rFonts w:ascii="Times New Roman"/>
          <w:b w:val="false"/>
          <w:i w:val="false"/>
          <w:color w:val="000000"/>
          <w:sz w:val="28"/>
        </w:rPr>
        <w:t xml:space="preserve"> к настоящему приказу;</w:t>
      </w:r>
    </w:p>
    <w:bookmarkEnd w:id="28"/>
    <w:bookmarkStart w:name="z144" w:id="29"/>
    <w:p>
      <w:pPr>
        <w:spacing w:after="0"/>
        <w:ind w:left="0"/>
        <w:jc w:val="both"/>
      </w:pPr>
      <w:r>
        <w:rPr>
          <w:rFonts w:ascii="Times New Roman"/>
          <w:b w:val="false"/>
          <w:i w:val="false"/>
          <w:color w:val="000000"/>
          <w:sz w:val="28"/>
        </w:rPr>
        <w:t xml:space="preserve">
      28) форму свидетельства к диплому магистра согласно </w:t>
      </w:r>
      <w:r>
        <w:rPr>
          <w:rFonts w:ascii="Times New Roman"/>
          <w:b w:val="false"/>
          <w:i w:val="false"/>
          <w:color w:val="000000"/>
          <w:sz w:val="28"/>
        </w:rPr>
        <w:t>приложению 28</w:t>
      </w:r>
      <w:r>
        <w:rPr>
          <w:rFonts w:ascii="Times New Roman"/>
          <w:b w:val="false"/>
          <w:i w:val="false"/>
          <w:color w:val="000000"/>
          <w:sz w:val="28"/>
        </w:rPr>
        <w:t xml:space="preserve"> к настоящему приказу;</w:t>
      </w:r>
    </w:p>
    <w:bookmarkEnd w:id="29"/>
    <w:bookmarkStart w:name="z145" w:id="30"/>
    <w:p>
      <w:pPr>
        <w:spacing w:after="0"/>
        <w:ind w:left="0"/>
        <w:jc w:val="both"/>
      </w:pPr>
      <w:r>
        <w:rPr>
          <w:rFonts w:ascii="Times New Roman"/>
          <w:b w:val="false"/>
          <w:i w:val="false"/>
          <w:color w:val="000000"/>
          <w:sz w:val="28"/>
        </w:rPr>
        <w:t xml:space="preserve">
      29) форму аттестата с присуждением ученого звания ассоциированный профессор (доцент) согласно </w:t>
      </w:r>
      <w:r>
        <w:rPr>
          <w:rFonts w:ascii="Times New Roman"/>
          <w:b w:val="false"/>
          <w:i w:val="false"/>
          <w:color w:val="000000"/>
          <w:sz w:val="28"/>
        </w:rPr>
        <w:t>приложению 29</w:t>
      </w:r>
      <w:r>
        <w:rPr>
          <w:rFonts w:ascii="Times New Roman"/>
          <w:b w:val="false"/>
          <w:i w:val="false"/>
          <w:color w:val="000000"/>
          <w:sz w:val="28"/>
        </w:rPr>
        <w:t xml:space="preserve"> к настоящему приказу;</w:t>
      </w:r>
    </w:p>
    <w:bookmarkEnd w:id="30"/>
    <w:bookmarkStart w:name="z146" w:id="31"/>
    <w:p>
      <w:pPr>
        <w:spacing w:after="0"/>
        <w:ind w:left="0"/>
        <w:jc w:val="both"/>
      </w:pPr>
      <w:r>
        <w:rPr>
          <w:rFonts w:ascii="Times New Roman"/>
          <w:b w:val="false"/>
          <w:i w:val="false"/>
          <w:color w:val="000000"/>
          <w:sz w:val="28"/>
        </w:rPr>
        <w:t xml:space="preserve">
      30) форму аттестата с присуждением ученого звания профессор согласно </w:t>
      </w:r>
      <w:r>
        <w:rPr>
          <w:rFonts w:ascii="Times New Roman"/>
          <w:b w:val="false"/>
          <w:i w:val="false"/>
          <w:color w:val="000000"/>
          <w:sz w:val="28"/>
        </w:rPr>
        <w:t>приложению 30</w:t>
      </w:r>
      <w:r>
        <w:rPr>
          <w:rFonts w:ascii="Times New Roman"/>
          <w:b w:val="false"/>
          <w:i w:val="false"/>
          <w:color w:val="000000"/>
          <w:sz w:val="28"/>
        </w:rPr>
        <w:t xml:space="preserve"> к настоящему приказу;</w:t>
      </w:r>
    </w:p>
    <w:bookmarkEnd w:id="31"/>
    <w:bookmarkStart w:name="z147" w:id="32"/>
    <w:p>
      <w:pPr>
        <w:spacing w:after="0"/>
        <w:ind w:left="0"/>
        <w:jc w:val="both"/>
      </w:pPr>
      <w:r>
        <w:rPr>
          <w:rFonts w:ascii="Times New Roman"/>
          <w:b w:val="false"/>
          <w:i w:val="false"/>
          <w:color w:val="000000"/>
          <w:sz w:val="28"/>
        </w:rPr>
        <w:t xml:space="preserve">
      31) форму диплома о присуждении (признании) степени доктора философии (PhD) согласно </w:t>
      </w:r>
      <w:r>
        <w:rPr>
          <w:rFonts w:ascii="Times New Roman"/>
          <w:b w:val="false"/>
          <w:i w:val="false"/>
          <w:color w:val="000000"/>
          <w:sz w:val="28"/>
        </w:rPr>
        <w:t>приложению 31</w:t>
      </w:r>
      <w:r>
        <w:rPr>
          <w:rFonts w:ascii="Times New Roman"/>
          <w:b w:val="false"/>
          <w:i w:val="false"/>
          <w:color w:val="000000"/>
          <w:sz w:val="28"/>
        </w:rPr>
        <w:t xml:space="preserve"> к настоящему приказу;</w:t>
      </w:r>
    </w:p>
    <w:bookmarkEnd w:id="32"/>
    <w:bookmarkStart w:name="z148" w:id="33"/>
    <w:p>
      <w:pPr>
        <w:spacing w:after="0"/>
        <w:ind w:left="0"/>
        <w:jc w:val="both"/>
      </w:pPr>
      <w:r>
        <w:rPr>
          <w:rFonts w:ascii="Times New Roman"/>
          <w:b w:val="false"/>
          <w:i w:val="false"/>
          <w:color w:val="000000"/>
          <w:sz w:val="28"/>
        </w:rPr>
        <w:t xml:space="preserve">
      32) форму диплома о присуждении (признании) степени доктора по профилю согласно </w:t>
      </w:r>
      <w:r>
        <w:rPr>
          <w:rFonts w:ascii="Times New Roman"/>
          <w:b w:val="false"/>
          <w:i w:val="false"/>
          <w:color w:val="000000"/>
          <w:sz w:val="28"/>
        </w:rPr>
        <w:t>приложению 32</w:t>
      </w:r>
      <w:r>
        <w:rPr>
          <w:rFonts w:ascii="Times New Roman"/>
          <w:b w:val="false"/>
          <w:i w:val="false"/>
          <w:color w:val="000000"/>
          <w:sz w:val="28"/>
        </w:rPr>
        <w:t xml:space="preserve"> к настоящему приказу;</w:t>
      </w:r>
    </w:p>
    <w:bookmarkEnd w:id="33"/>
    <w:bookmarkStart w:name="z149" w:id="34"/>
    <w:p>
      <w:pPr>
        <w:spacing w:after="0"/>
        <w:ind w:left="0"/>
        <w:jc w:val="both"/>
      </w:pPr>
      <w:r>
        <w:rPr>
          <w:rFonts w:ascii="Times New Roman"/>
          <w:b w:val="false"/>
          <w:i w:val="false"/>
          <w:color w:val="000000"/>
          <w:sz w:val="28"/>
        </w:rPr>
        <w:t xml:space="preserve">
      33) форму диплома с присуждением степени доктор философии (PhD) согласно </w:t>
      </w:r>
      <w:r>
        <w:rPr>
          <w:rFonts w:ascii="Times New Roman"/>
          <w:b w:val="false"/>
          <w:i w:val="false"/>
          <w:color w:val="000000"/>
          <w:sz w:val="28"/>
        </w:rPr>
        <w:t>приложению 33</w:t>
      </w:r>
      <w:r>
        <w:rPr>
          <w:rFonts w:ascii="Times New Roman"/>
          <w:b w:val="false"/>
          <w:i w:val="false"/>
          <w:color w:val="000000"/>
          <w:sz w:val="28"/>
        </w:rPr>
        <w:t xml:space="preserve"> к настоящему приказу;</w:t>
      </w:r>
    </w:p>
    <w:bookmarkEnd w:id="34"/>
    <w:bookmarkStart w:name="z150" w:id="35"/>
    <w:p>
      <w:pPr>
        <w:spacing w:after="0"/>
        <w:ind w:left="0"/>
        <w:jc w:val="both"/>
      </w:pPr>
      <w:r>
        <w:rPr>
          <w:rFonts w:ascii="Times New Roman"/>
          <w:b w:val="false"/>
          <w:i w:val="false"/>
          <w:color w:val="000000"/>
          <w:sz w:val="28"/>
        </w:rPr>
        <w:t xml:space="preserve">
      34) форму диплома с присуждением степени доктор по профилю согласно </w:t>
      </w:r>
      <w:r>
        <w:rPr>
          <w:rFonts w:ascii="Times New Roman"/>
          <w:b w:val="false"/>
          <w:i w:val="false"/>
          <w:color w:val="000000"/>
          <w:sz w:val="28"/>
        </w:rPr>
        <w:t>приложению 34</w:t>
      </w:r>
      <w:r>
        <w:rPr>
          <w:rFonts w:ascii="Times New Roman"/>
          <w:b w:val="false"/>
          <w:i w:val="false"/>
          <w:color w:val="000000"/>
          <w:sz w:val="28"/>
        </w:rPr>
        <w:t xml:space="preserve"> к настоящему приказу;</w:t>
      </w:r>
    </w:p>
    <w:bookmarkEnd w:id="35"/>
    <w:bookmarkStart w:name="z151" w:id="36"/>
    <w:p>
      <w:pPr>
        <w:spacing w:after="0"/>
        <w:ind w:left="0"/>
        <w:jc w:val="both"/>
      </w:pPr>
      <w:r>
        <w:rPr>
          <w:rFonts w:ascii="Times New Roman"/>
          <w:b w:val="false"/>
          <w:i w:val="false"/>
          <w:color w:val="000000"/>
          <w:sz w:val="28"/>
        </w:rPr>
        <w:t xml:space="preserve">
      35) правила выдачи документов об образовании государственного образца согласно </w:t>
      </w:r>
      <w:r>
        <w:rPr>
          <w:rFonts w:ascii="Times New Roman"/>
          <w:b w:val="false"/>
          <w:i w:val="false"/>
          <w:color w:val="000000"/>
          <w:sz w:val="28"/>
        </w:rPr>
        <w:t>приложению 35</w:t>
      </w:r>
      <w:r>
        <w:rPr>
          <w:rFonts w:ascii="Times New Roman"/>
          <w:b w:val="false"/>
          <w:i w:val="false"/>
          <w:color w:val="000000"/>
          <w:sz w:val="28"/>
        </w:rPr>
        <w:t xml:space="preserve"> к настоящему приказу.</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приказа Министра образования и науки РК от 16.05.2018 </w:t>
      </w:r>
      <w:r>
        <w:rPr>
          <w:rFonts w:ascii="Times New Roman"/>
          <w:b w:val="false"/>
          <w:i w:val="false"/>
          <w:color w:val="000000"/>
          <w:sz w:val="28"/>
        </w:rPr>
        <w:t>№ 210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приказом Министра образования и науки РК от 30.04.2020 </w:t>
      </w:r>
      <w:r>
        <w:rPr>
          <w:rFonts w:ascii="Times New Roman"/>
          <w:b w:val="false"/>
          <w:i w:val="false"/>
          <w:color w:val="000000"/>
          <w:sz w:val="28"/>
        </w:rPr>
        <w:t>№ 170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37"/>
    <w:p>
      <w:pPr>
        <w:spacing w:after="0"/>
        <w:ind w:left="0"/>
        <w:jc w:val="both"/>
      </w:pPr>
      <w:r>
        <w:rPr>
          <w:rFonts w:ascii="Times New Roman"/>
          <w:b w:val="false"/>
          <w:i w:val="false"/>
          <w:color w:val="000000"/>
          <w:sz w:val="28"/>
        </w:rPr>
        <w:t>
      2. Департаменту высшего, послевузовского образования и международного сотрудничества (Шаймарданов Ж.К.):</w:t>
      </w:r>
    </w:p>
    <w:bookmarkEnd w:id="37"/>
    <w:p>
      <w:pPr>
        <w:spacing w:after="0"/>
        <w:ind w:left="0"/>
        <w:jc w:val="both"/>
      </w:pPr>
      <w:r>
        <w:rPr>
          <w:rFonts w:ascii="Times New Roman"/>
          <w:b w:val="false"/>
          <w:i w:val="false"/>
          <w:color w:val="000000"/>
          <w:sz w:val="28"/>
        </w:rPr>
        <w:t>
      1) обеспечить в установленном порядке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после государственной регистрации в Министерстве юстиции Республики Казахстан обеспечить официальное опубликование настоящего приказа в периодических печатных изданиях и в информационно-правовой системе "Әділет";</w:t>
      </w:r>
    </w:p>
    <w:p>
      <w:pPr>
        <w:spacing w:after="0"/>
        <w:ind w:left="0"/>
        <w:jc w:val="both"/>
      </w:pPr>
      <w:r>
        <w:rPr>
          <w:rFonts w:ascii="Times New Roman"/>
          <w:b w:val="false"/>
          <w:i w:val="false"/>
          <w:color w:val="000000"/>
          <w:sz w:val="28"/>
        </w:rPr>
        <w:t>
      3) обеспечить размещение настоящего приказа на официальном интернет-ресурсе Министерства образования и науки Республики Казахстан.</w:t>
      </w:r>
    </w:p>
    <w:bookmarkStart w:name="z3" w:id="38"/>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образования и науки Балыкбаева Т.О.</w:t>
      </w:r>
    </w:p>
    <w:bookmarkEnd w:id="38"/>
    <w:bookmarkStart w:name="z4" w:id="39"/>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39"/>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Саринжипов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28 января 2015 года № 39</w:t>
            </w:r>
          </w:p>
        </w:tc>
      </w:tr>
    </w:tbl>
    <w:bookmarkStart w:name="z6" w:id="40"/>
    <w:p>
      <w:pPr>
        <w:spacing w:after="0"/>
        <w:ind w:left="0"/>
        <w:jc w:val="left"/>
      </w:pPr>
      <w:r>
        <w:rPr>
          <w:rFonts w:ascii="Times New Roman"/>
          <w:b/>
          <w:i w:val="false"/>
          <w:color w:val="000000"/>
        </w:rPr>
        <w:t xml:space="preserve"> Виды документов об образовании государственного образца</w:t>
      </w:r>
    </w:p>
    <w:bookmarkEnd w:id="40"/>
    <w:bookmarkStart w:name="z7" w:id="41"/>
    <w:p>
      <w:pPr>
        <w:spacing w:after="0"/>
        <w:ind w:left="0"/>
        <w:jc w:val="both"/>
      </w:pPr>
      <w:r>
        <w:rPr>
          <w:rFonts w:ascii="Times New Roman"/>
          <w:b w:val="false"/>
          <w:i w:val="false"/>
          <w:color w:val="000000"/>
          <w:sz w:val="28"/>
        </w:rPr>
        <w:t xml:space="preserve">
      1. Видами документов об образовании государственного образца (далее — документы), свидетельствующими о прохождении </w:t>
      </w:r>
      <w:r>
        <w:rPr>
          <w:rFonts w:ascii="Times New Roman"/>
          <w:b w:val="false"/>
          <w:i w:val="false"/>
          <w:color w:val="000000"/>
          <w:sz w:val="28"/>
        </w:rPr>
        <w:t>итоговой аттестации</w:t>
      </w:r>
      <w:r>
        <w:rPr>
          <w:rFonts w:ascii="Times New Roman"/>
          <w:b w:val="false"/>
          <w:i w:val="false"/>
          <w:color w:val="000000"/>
          <w:sz w:val="28"/>
        </w:rPr>
        <w:t xml:space="preserve"> и подтверждающими усвоение обучающимися государственного общеобязательного стандарта соответствующего уровня образования, являются свидетельство, сертификат, аттестат, диплом.</w:t>
      </w:r>
    </w:p>
    <w:bookmarkEnd w:id="41"/>
    <w:bookmarkStart w:name="z8" w:id="42"/>
    <w:p>
      <w:pPr>
        <w:spacing w:after="0"/>
        <w:ind w:left="0"/>
        <w:jc w:val="both"/>
      </w:pPr>
      <w:r>
        <w:rPr>
          <w:rFonts w:ascii="Times New Roman"/>
          <w:b w:val="false"/>
          <w:i w:val="false"/>
          <w:color w:val="000000"/>
          <w:sz w:val="28"/>
        </w:rPr>
        <w:t>
      2. Документы всех видов состоят из (за исключением дипломов доктора философии (PhD), доктора по профилю, аттестатов ассоциированного профессора (доцента) и профессора):</w:t>
      </w:r>
    </w:p>
    <w:bookmarkEnd w:id="42"/>
    <w:p>
      <w:pPr>
        <w:spacing w:after="0"/>
        <w:ind w:left="0"/>
        <w:jc w:val="both"/>
      </w:pPr>
      <w:r>
        <w:rPr>
          <w:rFonts w:ascii="Times New Roman"/>
          <w:b w:val="false"/>
          <w:i w:val="false"/>
          <w:color w:val="000000"/>
          <w:sz w:val="28"/>
        </w:rPr>
        <w:t>
      1) твердой обложки размером 224 х 160 мм;</w:t>
      </w:r>
    </w:p>
    <w:p>
      <w:pPr>
        <w:spacing w:after="0"/>
        <w:ind w:left="0"/>
        <w:jc w:val="both"/>
      </w:pPr>
      <w:r>
        <w:rPr>
          <w:rFonts w:ascii="Times New Roman"/>
          <w:b w:val="false"/>
          <w:i w:val="false"/>
          <w:color w:val="000000"/>
          <w:sz w:val="28"/>
        </w:rPr>
        <w:t>
      2) вкладыша размером 210 х 150 мм;</w:t>
      </w:r>
    </w:p>
    <w:p>
      <w:pPr>
        <w:spacing w:after="0"/>
        <w:ind w:left="0"/>
        <w:jc w:val="both"/>
      </w:pPr>
      <w:r>
        <w:rPr>
          <w:rFonts w:ascii="Times New Roman"/>
          <w:b w:val="false"/>
          <w:i w:val="false"/>
          <w:color w:val="000000"/>
          <w:sz w:val="28"/>
        </w:rPr>
        <w:t>
      3) приложения.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приказом Министра образования и науки РК от 04.12.2017 </w:t>
      </w:r>
      <w:r>
        <w:rPr>
          <w:rFonts w:ascii="Times New Roman"/>
          <w:b w:val="false"/>
          <w:i w:val="false"/>
          <w:color w:val="000000"/>
          <w:sz w:val="28"/>
        </w:rPr>
        <w:t>№ 606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3" w:id="43"/>
    <w:p>
      <w:pPr>
        <w:spacing w:after="0"/>
        <w:ind w:left="0"/>
        <w:jc w:val="both"/>
      </w:pPr>
      <w:r>
        <w:rPr>
          <w:rFonts w:ascii="Times New Roman"/>
          <w:b w:val="false"/>
          <w:i w:val="false"/>
          <w:color w:val="000000"/>
          <w:sz w:val="28"/>
        </w:rPr>
        <w:t xml:space="preserve">
      2-1. Дипломы доктора философии (PhD), доктора по профилю, аттестаты ассоциированного профессора (доцента) и профессора состоят из: </w:t>
      </w:r>
    </w:p>
    <w:bookmarkEnd w:id="43"/>
    <w:bookmarkStart w:name="z114" w:id="44"/>
    <w:p>
      <w:pPr>
        <w:spacing w:after="0"/>
        <w:ind w:left="0"/>
        <w:jc w:val="both"/>
      </w:pPr>
      <w:r>
        <w:rPr>
          <w:rFonts w:ascii="Times New Roman"/>
          <w:b w:val="false"/>
          <w:i w:val="false"/>
          <w:color w:val="000000"/>
          <w:sz w:val="28"/>
        </w:rPr>
        <w:t xml:space="preserve">
      1) твердой обложки размером 310 х 110 мм; </w:t>
      </w:r>
    </w:p>
    <w:bookmarkEnd w:id="44"/>
    <w:bookmarkStart w:name="z115" w:id="45"/>
    <w:p>
      <w:pPr>
        <w:spacing w:after="0"/>
        <w:ind w:left="0"/>
        <w:jc w:val="both"/>
      </w:pPr>
      <w:r>
        <w:rPr>
          <w:rFonts w:ascii="Times New Roman"/>
          <w:b w:val="false"/>
          <w:i w:val="false"/>
          <w:color w:val="000000"/>
          <w:sz w:val="28"/>
        </w:rPr>
        <w:t>
      2) вкладыша размером 310 х 110 мм.</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Приложение 1 дополнено пунктом 1 приказом Министра образования и науки РК от 04.12.2017 </w:t>
      </w:r>
      <w:r>
        <w:rPr>
          <w:rFonts w:ascii="Times New Roman"/>
          <w:b w:val="false"/>
          <w:i w:val="false"/>
          <w:color w:val="000000"/>
          <w:sz w:val="28"/>
        </w:rPr>
        <w:t>№ 606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 w:id="46"/>
    <w:p>
      <w:pPr>
        <w:spacing w:after="0"/>
        <w:ind w:left="0"/>
        <w:jc w:val="both"/>
      </w:pPr>
      <w:r>
        <w:rPr>
          <w:rFonts w:ascii="Times New Roman"/>
          <w:b w:val="false"/>
          <w:i w:val="false"/>
          <w:color w:val="000000"/>
          <w:sz w:val="28"/>
        </w:rPr>
        <w:t>
      3. Обложка документа изготавливается:</w:t>
      </w:r>
    </w:p>
    <w:bookmarkEnd w:id="46"/>
    <w:p>
      <w:pPr>
        <w:spacing w:after="0"/>
        <w:ind w:left="0"/>
        <w:jc w:val="both"/>
      </w:pPr>
      <w:r>
        <w:rPr>
          <w:rFonts w:ascii="Times New Roman"/>
          <w:b w:val="false"/>
          <w:i w:val="false"/>
          <w:color w:val="000000"/>
          <w:sz w:val="28"/>
        </w:rPr>
        <w:t>
      1) для документа с отличием — красного цвета;</w:t>
      </w:r>
    </w:p>
    <w:p>
      <w:pPr>
        <w:spacing w:after="0"/>
        <w:ind w:left="0"/>
        <w:jc w:val="both"/>
      </w:pPr>
      <w:r>
        <w:rPr>
          <w:rFonts w:ascii="Times New Roman"/>
          <w:b w:val="false"/>
          <w:i w:val="false"/>
          <w:color w:val="000000"/>
          <w:sz w:val="28"/>
        </w:rPr>
        <w:t xml:space="preserve">
      2) для документа, выдаваемого лицам, награжденным </w:t>
      </w:r>
      <w:r>
        <w:rPr>
          <w:rFonts w:ascii="Times New Roman"/>
          <w:b w:val="false"/>
          <w:i w:val="false"/>
          <w:color w:val="000000"/>
          <w:sz w:val="28"/>
        </w:rPr>
        <w:t>знаком "Алтын белгі"</w:t>
      </w:r>
      <w:r>
        <w:rPr>
          <w:rFonts w:ascii="Times New Roman"/>
          <w:b w:val="false"/>
          <w:i w:val="false"/>
          <w:color w:val="000000"/>
          <w:sz w:val="28"/>
        </w:rPr>
        <w:t xml:space="preserve"> — голубого цвета;</w:t>
      </w:r>
    </w:p>
    <w:p>
      <w:pPr>
        <w:spacing w:after="0"/>
        <w:ind w:left="0"/>
        <w:jc w:val="both"/>
      </w:pPr>
      <w:r>
        <w:rPr>
          <w:rFonts w:ascii="Times New Roman"/>
          <w:b w:val="false"/>
          <w:i w:val="false"/>
          <w:color w:val="000000"/>
          <w:sz w:val="28"/>
        </w:rPr>
        <w:t>
      3) для дипломов магистра, доктора философии (PhD), доктора по профилю - бордового цвета;</w:t>
      </w:r>
    </w:p>
    <w:p>
      <w:pPr>
        <w:spacing w:after="0"/>
        <w:ind w:left="0"/>
        <w:jc w:val="both"/>
      </w:pPr>
      <w:r>
        <w:rPr>
          <w:rFonts w:ascii="Times New Roman"/>
          <w:b w:val="false"/>
          <w:i w:val="false"/>
          <w:color w:val="000000"/>
          <w:sz w:val="28"/>
        </w:rPr>
        <w:t>
      4) для всех остальных документов — темно-синего цвета.</w:t>
      </w:r>
    </w:p>
    <w:bookmarkStart w:name="z10" w:id="47"/>
    <w:p>
      <w:pPr>
        <w:spacing w:after="0"/>
        <w:ind w:left="0"/>
        <w:jc w:val="both"/>
      </w:pPr>
      <w:r>
        <w:rPr>
          <w:rFonts w:ascii="Times New Roman"/>
          <w:b w:val="false"/>
          <w:i w:val="false"/>
          <w:color w:val="000000"/>
          <w:sz w:val="28"/>
        </w:rPr>
        <w:t>
      4. На обложке всех видов документов размещаются выполненные золотистым цветом:</w:t>
      </w:r>
    </w:p>
    <w:bookmarkEnd w:id="47"/>
    <w:p>
      <w:pPr>
        <w:spacing w:after="0"/>
        <w:ind w:left="0"/>
        <w:jc w:val="both"/>
      </w:pPr>
      <w:r>
        <w:rPr>
          <w:rFonts w:ascii="Times New Roman"/>
          <w:b w:val="false"/>
          <w:i w:val="false"/>
          <w:color w:val="000000"/>
          <w:sz w:val="28"/>
        </w:rPr>
        <w:t>
      1) сверху тисненая надпись на государственном языке: "Қазақстан Республикасы";</w:t>
      </w:r>
    </w:p>
    <w:p>
      <w:pPr>
        <w:spacing w:after="0"/>
        <w:ind w:left="0"/>
        <w:jc w:val="both"/>
      </w:pPr>
      <w:r>
        <w:rPr>
          <w:rFonts w:ascii="Times New Roman"/>
          <w:b w:val="false"/>
          <w:i w:val="false"/>
          <w:color w:val="000000"/>
          <w:sz w:val="28"/>
        </w:rPr>
        <w:t>
      2) в центре — изображение Государственного герба Республики Казахстан;</w:t>
      </w:r>
    </w:p>
    <w:p>
      <w:pPr>
        <w:spacing w:after="0"/>
        <w:ind w:left="0"/>
        <w:jc w:val="both"/>
      </w:pPr>
      <w:r>
        <w:rPr>
          <w:rFonts w:ascii="Times New Roman"/>
          <w:b w:val="false"/>
          <w:i w:val="false"/>
          <w:color w:val="000000"/>
          <w:sz w:val="28"/>
        </w:rPr>
        <w:t>
      3) под изображением Государственного герба Республики Казахстан — тисненое название вида документа на государственном языке.</w:t>
      </w:r>
    </w:p>
    <w:bookmarkStart w:name="z11" w:id="48"/>
    <w:p>
      <w:pPr>
        <w:spacing w:after="0"/>
        <w:ind w:left="0"/>
        <w:jc w:val="both"/>
      </w:pPr>
      <w:r>
        <w:rPr>
          <w:rFonts w:ascii="Times New Roman"/>
          <w:b w:val="false"/>
          <w:i w:val="false"/>
          <w:color w:val="000000"/>
          <w:sz w:val="28"/>
        </w:rPr>
        <w:t>
      5. Бланки вкладышей, приложений к документам печатаются типографским способом (без учета данных, заполняются вручную или с помощью печатающих устройств).</w:t>
      </w:r>
    </w:p>
    <w:bookmarkEnd w:id="48"/>
    <w:bookmarkStart w:name="z12" w:id="49"/>
    <w:p>
      <w:pPr>
        <w:spacing w:after="0"/>
        <w:ind w:left="0"/>
        <w:jc w:val="both"/>
      </w:pPr>
      <w:r>
        <w:rPr>
          <w:rFonts w:ascii="Times New Roman"/>
          <w:b w:val="false"/>
          <w:i w:val="false"/>
          <w:color w:val="000000"/>
          <w:sz w:val="28"/>
        </w:rPr>
        <w:t>
      6. Бланки вкладышей, приложений печатаются на специальной со степенями защиты (с водяными знаками) бумаге:</w:t>
      </w:r>
    </w:p>
    <w:bookmarkEnd w:id="49"/>
    <w:p>
      <w:pPr>
        <w:spacing w:after="0"/>
        <w:ind w:left="0"/>
        <w:jc w:val="both"/>
      </w:pPr>
      <w:r>
        <w:rPr>
          <w:rFonts w:ascii="Times New Roman"/>
          <w:b w:val="false"/>
          <w:i w:val="false"/>
          <w:color w:val="000000"/>
          <w:sz w:val="28"/>
        </w:rPr>
        <w:t>
      1) бледно-розового цвета - вкладыши документов с отличием, для дипломов магистра, доктора философии (PhD), доктора по профилю, а также для документов, выдаваемых лицам, награжденным знаком "Алтын белгі";</w:t>
      </w:r>
    </w:p>
    <w:p>
      <w:pPr>
        <w:spacing w:after="0"/>
        <w:ind w:left="0"/>
        <w:jc w:val="both"/>
      </w:pPr>
      <w:r>
        <w:rPr>
          <w:rFonts w:ascii="Times New Roman"/>
          <w:b w:val="false"/>
          <w:i w:val="false"/>
          <w:color w:val="000000"/>
          <w:sz w:val="28"/>
        </w:rPr>
        <w:t>
      2) бледно-синего цвета — вкладыши и приложения для всех остальных видов документов.</w:t>
      </w:r>
    </w:p>
    <w:bookmarkStart w:name="z13" w:id="50"/>
    <w:p>
      <w:pPr>
        <w:spacing w:after="0"/>
        <w:ind w:left="0"/>
        <w:jc w:val="both"/>
      </w:pPr>
      <w:r>
        <w:rPr>
          <w:rFonts w:ascii="Times New Roman"/>
          <w:b w:val="false"/>
          <w:i w:val="false"/>
          <w:color w:val="000000"/>
          <w:sz w:val="28"/>
        </w:rPr>
        <w:t>
      7. На лицевой стороне вкладыша размещаются:</w:t>
      </w:r>
    </w:p>
    <w:bookmarkEnd w:id="50"/>
    <w:p>
      <w:pPr>
        <w:spacing w:after="0"/>
        <w:ind w:left="0"/>
        <w:jc w:val="both"/>
      </w:pPr>
      <w:r>
        <w:rPr>
          <w:rFonts w:ascii="Times New Roman"/>
          <w:b w:val="false"/>
          <w:i w:val="false"/>
          <w:color w:val="000000"/>
          <w:sz w:val="28"/>
        </w:rPr>
        <w:t>
      1) сверху — слова "Қазақстан Республикасы";</w:t>
      </w:r>
    </w:p>
    <w:p>
      <w:pPr>
        <w:spacing w:after="0"/>
        <w:ind w:left="0"/>
        <w:jc w:val="both"/>
      </w:pPr>
      <w:r>
        <w:rPr>
          <w:rFonts w:ascii="Times New Roman"/>
          <w:b w:val="false"/>
          <w:i w:val="false"/>
          <w:color w:val="000000"/>
          <w:sz w:val="28"/>
        </w:rPr>
        <w:t>
      2) по центру — изображение Государственного герба Республики Казахстан;</w:t>
      </w:r>
    </w:p>
    <w:p>
      <w:pPr>
        <w:spacing w:after="0"/>
        <w:ind w:left="0"/>
        <w:jc w:val="both"/>
      </w:pPr>
      <w:r>
        <w:rPr>
          <w:rFonts w:ascii="Times New Roman"/>
          <w:b w:val="false"/>
          <w:i w:val="false"/>
          <w:color w:val="000000"/>
          <w:sz w:val="28"/>
        </w:rPr>
        <w:t>
      3) под изображением Государственного герба Республики Казахстан — название вида документа на государственном языке.</w:t>
      </w:r>
    </w:p>
    <w:bookmarkStart w:name="z14" w:id="51"/>
    <w:p>
      <w:pPr>
        <w:spacing w:after="0"/>
        <w:ind w:left="0"/>
        <w:jc w:val="both"/>
      </w:pPr>
      <w:r>
        <w:rPr>
          <w:rFonts w:ascii="Times New Roman"/>
          <w:b w:val="false"/>
          <w:i w:val="false"/>
          <w:color w:val="000000"/>
          <w:sz w:val="28"/>
        </w:rPr>
        <w:t>
      8. На обеих внутренних сторонах вкладыша документа в центре печатается изображение Государственного герба Республики Казахстан.</w:t>
      </w:r>
    </w:p>
    <w:bookmarkEnd w:id="51"/>
    <w:bookmarkStart w:name="z15" w:id="52"/>
    <w:p>
      <w:pPr>
        <w:spacing w:after="0"/>
        <w:ind w:left="0"/>
        <w:jc w:val="both"/>
      </w:pPr>
      <w:r>
        <w:rPr>
          <w:rFonts w:ascii="Times New Roman"/>
          <w:b w:val="false"/>
          <w:i w:val="false"/>
          <w:color w:val="000000"/>
          <w:sz w:val="28"/>
        </w:rPr>
        <w:t>
      9. На левой внутренней стороне вкладыша документа указывается содержание на государственном языке, а на правой стороне — идентичное содержание на русском языке.</w:t>
      </w:r>
    </w:p>
    <w:bookmarkEnd w:id="52"/>
    <w:p>
      <w:pPr>
        <w:spacing w:after="0"/>
        <w:ind w:left="0"/>
        <w:jc w:val="both"/>
      </w:pPr>
      <w:r>
        <w:rPr>
          <w:rFonts w:ascii="Times New Roman"/>
          <w:b w:val="false"/>
          <w:i w:val="false"/>
          <w:color w:val="000000"/>
          <w:sz w:val="28"/>
        </w:rPr>
        <w:t>
      На левой внутренней стороне вкладышей дипломов о высшем образовании (бакалавра, специалиста), магистра, доктора философии (PhD), доктора по профилю, аттестатов ассоциированного профессора (доцента) и профессора указывается содержание на государственном языке, а на правой стороне - идентичное содержание на русском и английском языках.</w:t>
      </w:r>
    </w:p>
    <w:bookmarkStart w:name="z16" w:id="53"/>
    <w:p>
      <w:pPr>
        <w:spacing w:after="0"/>
        <w:ind w:left="0"/>
        <w:jc w:val="both"/>
      </w:pPr>
      <w:r>
        <w:rPr>
          <w:rFonts w:ascii="Times New Roman"/>
          <w:b w:val="false"/>
          <w:i w:val="false"/>
          <w:color w:val="000000"/>
          <w:sz w:val="28"/>
        </w:rPr>
        <w:t>
      10. На обеих внутренних сторонах вкладыша документа с отличием типографским способом печатаются красным цветом слова "Үздік" и "С отличием", для дипломов о высшем образовании слово "Үздік" печатается на лицевой стороне вкладышей.</w:t>
      </w:r>
    </w:p>
    <w:bookmarkEnd w:id="53"/>
    <w:bookmarkStart w:name="z17" w:id="54"/>
    <w:p>
      <w:pPr>
        <w:spacing w:after="0"/>
        <w:ind w:left="0"/>
        <w:jc w:val="both"/>
      </w:pPr>
      <w:r>
        <w:rPr>
          <w:rFonts w:ascii="Times New Roman"/>
          <w:b w:val="false"/>
          <w:i w:val="false"/>
          <w:color w:val="000000"/>
          <w:sz w:val="28"/>
        </w:rPr>
        <w:t>
      11. На обеих внутренних сторонах вкладыша документов, выдаваемых лицам, награжденным знаком "Алтын белгі", типографским способом печатаются бронзовым цветом слова "Алтын белгі".</w:t>
      </w:r>
    </w:p>
    <w:bookmarkEnd w:id="54"/>
    <w:bookmarkStart w:name="z18" w:id="55"/>
    <w:p>
      <w:pPr>
        <w:spacing w:after="0"/>
        <w:ind w:left="0"/>
        <w:jc w:val="both"/>
      </w:pPr>
      <w:r>
        <w:rPr>
          <w:rFonts w:ascii="Times New Roman"/>
          <w:b w:val="false"/>
          <w:i w:val="false"/>
          <w:color w:val="000000"/>
          <w:sz w:val="28"/>
        </w:rPr>
        <w:t>
      12. Вкладыши всех видов документов имеют серию и семизначные номера.</w:t>
      </w:r>
    </w:p>
    <w:bookmarkEnd w:id="55"/>
    <w:bookmarkStart w:name="z19" w:id="56"/>
    <w:p>
      <w:pPr>
        <w:spacing w:after="0"/>
        <w:ind w:left="0"/>
        <w:jc w:val="both"/>
      </w:pPr>
      <w:r>
        <w:rPr>
          <w:rFonts w:ascii="Times New Roman"/>
          <w:b w:val="false"/>
          <w:i w:val="false"/>
          <w:color w:val="000000"/>
          <w:sz w:val="28"/>
        </w:rPr>
        <w:t>
      13. Бланки вкладышей документов составляются таким образом, чтобы вносимые в них записи могли выполняться каллиграфическим почерком или с помощью печатающих устройств.</w:t>
      </w:r>
    </w:p>
    <w:bookmarkEnd w:id="56"/>
    <w:bookmarkStart w:name="z381" w:id="57"/>
    <w:p>
      <w:pPr>
        <w:spacing w:after="0"/>
        <w:ind w:left="0"/>
        <w:jc w:val="both"/>
      </w:pPr>
      <w:r>
        <w:rPr>
          <w:rFonts w:ascii="Times New Roman"/>
          <w:b w:val="false"/>
          <w:i w:val="false"/>
          <w:color w:val="000000"/>
          <w:sz w:val="28"/>
        </w:rPr>
        <w:t xml:space="preserve">
      14. В бланках вкладышей всех видов документов применяется технология автоматической идентификации и сбора данных и (или) QR код. </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Виды документов дополнены пунктом 14 в соответствии с приказом Министра образования и науки РК от 04.05.2020 </w:t>
      </w:r>
      <w:r>
        <w:rPr>
          <w:rFonts w:ascii="Times New Roman"/>
          <w:b w:val="false"/>
          <w:i w:val="false"/>
          <w:color w:val="000000"/>
          <w:sz w:val="28"/>
        </w:rPr>
        <w:t>№ 172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2" w:id="58"/>
    <w:p>
      <w:pPr>
        <w:spacing w:after="0"/>
        <w:ind w:left="0"/>
        <w:jc w:val="both"/>
      </w:pPr>
      <w:r>
        <w:rPr>
          <w:rFonts w:ascii="Times New Roman"/>
          <w:b w:val="false"/>
          <w:i w:val="false"/>
          <w:color w:val="000000"/>
          <w:sz w:val="28"/>
        </w:rPr>
        <w:t>
      15. В бланках вкладышей, приложений к документам об образовании государственного образца размещаются логотипы аккредитационных агентств, аккредитовавших заявленные образовательные программы.</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Виды документов дополнены пунктом 15 в соответствии с приказом Министра образования и науки РК от 04.05.2020 </w:t>
      </w:r>
      <w:r>
        <w:rPr>
          <w:rFonts w:ascii="Times New Roman"/>
          <w:b w:val="false"/>
          <w:i w:val="false"/>
          <w:color w:val="000000"/>
          <w:sz w:val="28"/>
        </w:rPr>
        <w:t>№ 172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28 января 2015 года № 39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r>
        <w:rPr>
          <w:rFonts w:ascii="Times New Roman"/>
          <w:b w:val="false"/>
          <w:i w:val="false"/>
          <w:color w:val="ff0000"/>
          <w:sz w:val="28"/>
        </w:rPr>
        <w:t xml:space="preserve">
      Сноска. Приложение 2 в редакции приказа Министра образования и науки РК от 14.03.2017 </w:t>
      </w:r>
      <w:r>
        <w:rPr>
          <w:rFonts w:ascii="Times New Roman"/>
          <w:b w:val="false"/>
          <w:i w:val="false"/>
          <w:color w:val="ff0000"/>
          <w:sz w:val="28"/>
        </w:rPr>
        <w:t>№ 118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1" w:id="59"/>
    <w:p>
      <w:pPr>
        <w:spacing w:after="0"/>
        <w:ind w:left="0"/>
        <w:jc w:val="left"/>
      </w:pPr>
      <w:r>
        <w:rPr>
          <w:rFonts w:ascii="Times New Roman"/>
          <w:b/>
          <w:i w:val="false"/>
          <w:color w:val="000000"/>
        </w:rPr>
        <w:t xml:space="preserve"> Аттестат об основном среднем образовании</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91"/>
        <w:gridCol w:w="6309"/>
      </w:tblGrid>
      <w:tr>
        <w:trPr>
          <w:trHeight w:val="30" w:hRule="atLeast"/>
        </w:trPr>
        <w:tc>
          <w:tcPr>
            <w:tcW w:w="5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60"/>
          <w:p>
            <w:pPr>
              <w:spacing w:after="20"/>
              <w:ind w:left="20"/>
              <w:jc w:val="both"/>
            </w:pPr>
            <w:r>
              <w:rPr>
                <w:rFonts w:ascii="Times New Roman"/>
                <w:b w:val="false"/>
                <w:i w:val="false"/>
                <w:color w:val="000000"/>
                <w:sz w:val="20"/>
              </w:rPr>
              <w:t>
</w:t>
            </w:r>
            <w:r>
              <w:rPr>
                <w:rFonts w:ascii="Times New Roman"/>
                <w:b/>
                <w:i w:val="false"/>
                <w:color w:val="000000"/>
                <w:sz w:val="20"/>
              </w:rPr>
              <w:t>Негізгі орта білім туралы</w:t>
            </w:r>
            <w:r>
              <w:br/>
            </w:r>
            <w:r>
              <w:rPr>
                <w:rFonts w:ascii="Times New Roman"/>
                <w:b/>
                <w:i w:val="false"/>
                <w:color w:val="000000"/>
                <w:sz w:val="20"/>
              </w:rPr>
              <w:t>АТТЕСТАТ</w:t>
            </w:r>
            <w:r>
              <w:br/>
            </w:r>
            <w:r>
              <w:rPr>
                <w:rFonts w:ascii="Times New Roman"/>
                <w:b/>
                <w:i w:val="false"/>
                <w:color w:val="000000"/>
                <w:sz w:val="20"/>
              </w:rPr>
              <w:t>НОБ № ______________________________</w:t>
            </w:r>
            <w:r>
              <w:br/>
            </w:r>
            <w:r>
              <w:rPr>
                <w:rFonts w:ascii="Times New Roman"/>
                <w:b w:val="false"/>
                <w:i w:val="false"/>
                <w:color w:val="000000"/>
                <w:sz w:val="20"/>
              </w:rPr>
              <w:t>
</w:t>
            </w:r>
            <w:r>
              <w:rPr>
                <w:rFonts w:ascii="Times New Roman"/>
                <w:b/>
                <w:i w:val="false"/>
                <w:color w:val="000000"/>
                <w:sz w:val="20"/>
              </w:rPr>
              <w:t>Осы аттестат</w:t>
            </w:r>
            <w:r>
              <w:br/>
            </w:r>
            <w:r>
              <w:rPr>
                <w:rFonts w:ascii="Times New Roman"/>
                <w:b/>
                <w:i w:val="false"/>
                <w:color w:val="000000"/>
                <w:sz w:val="20"/>
              </w:rPr>
              <w:t>_____________________________________</w:t>
            </w:r>
            <w:r>
              <w:br/>
            </w:r>
            <w:r>
              <w:rPr>
                <w:rFonts w:ascii="Times New Roman"/>
                <w:b/>
                <w:i w:val="false"/>
                <w:color w:val="000000"/>
                <w:sz w:val="20"/>
              </w:rPr>
              <w:t xml:space="preserve">                (тегі, аты, әкесінің аты)</w:t>
            </w:r>
            <w:r>
              <w:br/>
            </w:r>
            <w:r>
              <w:rPr>
                <w:rFonts w:ascii="Times New Roman"/>
                <w:b/>
                <w:i w:val="false"/>
                <w:color w:val="000000"/>
                <w:sz w:val="20"/>
              </w:rPr>
              <w:t xml:space="preserve">                    (болған жағдайда)</w:t>
            </w:r>
            <w:r>
              <w:br/>
            </w:r>
            <w:r>
              <w:rPr>
                <w:rFonts w:ascii="Times New Roman"/>
                <w:b/>
                <w:i w:val="false"/>
                <w:color w:val="000000"/>
                <w:sz w:val="20"/>
              </w:rPr>
              <w:t>_____________________________________</w:t>
            </w:r>
            <w:r>
              <w:br/>
            </w:r>
            <w:r>
              <w:rPr>
                <w:rFonts w:ascii="Times New Roman"/>
                <w:b/>
                <w:i w:val="false"/>
                <w:color w:val="000000"/>
                <w:sz w:val="20"/>
              </w:rPr>
              <w:t>берілді</w:t>
            </w:r>
            <w:r>
              <w:br/>
            </w:r>
            <w:r>
              <w:rPr>
                <w:rFonts w:ascii="Times New Roman"/>
                <w:b/>
                <w:i w:val="false"/>
                <w:color w:val="000000"/>
                <w:sz w:val="20"/>
              </w:rPr>
              <w:t>Ол _______ жылы ____________________</w:t>
            </w:r>
            <w:r>
              <w:br/>
            </w:r>
            <w:r>
              <w:rPr>
                <w:rFonts w:ascii="Times New Roman"/>
                <w:b/>
                <w:i w:val="false"/>
                <w:color w:val="000000"/>
                <w:sz w:val="20"/>
              </w:rPr>
              <w:t>_____________________________________</w:t>
            </w:r>
            <w:r>
              <w:br/>
            </w:r>
            <w:r>
              <w:rPr>
                <w:rFonts w:ascii="Times New Roman"/>
                <w:b/>
                <w:i w:val="false"/>
                <w:color w:val="000000"/>
                <w:sz w:val="20"/>
              </w:rPr>
              <w:t xml:space="preserve">    (білім беру ұйымының толық атауы)</w:t>
            </w:r>
            <w:r>
              <w:br/>
            </w:r>
            <w:r>
              <w:rPr>
                <w:rFonts w:ascii="Times New Roman"/>
                <w:b/>
                <w:i w:val="false"/>
                <w:color w:val="000000"/>
                <w:sz w:val="20"/>
              </w:rPr>
              <w:t>_____________________________________</w:t>
            </w:r>
            <w:r>
              <w:br/>
            </w:r>
            <w:r>
              <w:rPr>
                <w:rFonts w:ascii="Times New Roman"/>
                <w:b/>
                <w:i w:val="false"/>
                <w:color w:val="000000"/>
                <w:sz w:val="20"/>
              </w:rPr>
              <w:t>бітірді және негізгі орта білімнің жалпы</w:t>
            </w:r>
            <w:r>
              <w:br/>
            </w:r>
            <w:r>
              <w:rPr>
                <w:rFonts w:ascii="Times New Roman"/>
                <w:b/>
                <w:i w:val="false"/>
                <w:color w:val="000000"/>
                <w:sz w:val="20"/>
              </w:rPr>
              <w:t>білім беретін оқу бағдарламасын меңгерді</w:t>
            </w:r>
            <w:r>
              <w:br/>
            </w:r>
            <w:r>
              <w:rPr>
                <w:rFonts w:ascii="Times New Roman"/>
                <w:b/>
                <w:i w:val="false"/>
                <w:color w:val="000000"/>
                <w:sz w:val="20"/>
              </w:rPr>
              <w:t>Директор_________/_________/</w:t>
            </w:r>
            <w:r>
              <w:br/>
            </w:r>
            <w:r>
              <w:rPr>
                <w:rFonts w:ascii="Times New Roman"/>
                <w:b/>
                <w:i w:val="false"/>
                <w:color w:val="000000"/>
                <w:sz w:val="20"/>
              </w:rPr>
              <w:t>Директордың орынбасары ______/______/</w:t>
            </w:r>
            <w:r>
              <w:br/>
            </w:r>
            <w:r>
              <w:rPr>
                <w:rFonts w:ascii="Times New Roman"/>
                <w:b/>
                <w:i w:val="false"/>
                <w:color w:val="000000"/>
                <w:sz w:val="20"/>
              </w:rPr>
              <w:t>Сынып жетекшісі _________/_________/</w:t>
            </w:r>
            <w:r>
              <w:br/>
            </w:r>
            <w:r>
              <w:rPr>
                <w:rFonts w:ascii="Times New Roman"/>
                <w:b w:val="false"/>
                <w:i w:val="false"/>
                <w:color w:val="000000"/>
                <w:sz w:val="20"/>
              </w:rPr>
              <w:t>
</w:t>
            </w:r>
            <w:r>
              <w:rPr>
                <w:rFonts w:ascii="Times New Roman"/>
                <w:b/>
                <w:i w:val="false"/>
                <w:color w:val="000000"/>
                <w:sz w:val="20"/>
              </w:rPr>
              <w:t>М.О.</w:t>
            </w:r>
            <w:r>
              <w:br/>
            </w:r>
            <w:r>
              <w:rPr>
                <w:rFonts w:ascii="Times New Roman"/>
                <w:b w:val="false"/>
                <w:i w:val="false"/>
                <w:color w:val="000000"/>
                <w:sz w:val="20"/>
              </w:rPr>
              <w:t>
</w:t>
            </w:r>
            <w:r>
              <w:rPr>
                <w:rFonts w:ascii="Times New Roman"/>
                <w:b/>
                <w:i w:val="false"/>
                <w:color w:val="000000"/>
                <w:sz w:val="20"/>
              </w:rPr>
              <w:t>______ жылғы "___" ______________ берілді</w:t>
            </w:r>
            <w:r>
              <w:br/>
            </w:r>
            <w:r>
              <w:rPr>
                <w:rFonts w:ascii="Times New Roman"/>
                <w:b/>
                <w:i w:val="false"/>
                <w:color w:val="000000"/>
                <w:sz w:val="20"/>
              </w:rPr>
              <w:t>Елді мекен ___________________________</w:t>
            </w:r>
            <w:r>
              <w:br/>
            </w:r>
            <w:r>
              <w:rPr>
                <w:rFonts w:ascii="Times New Roman"/>
                <w:b/>
                <w:i w:val="false"/>
                <w:color w:val="000000"/>
                <w:sz w:val="20"/>
              </w:rPr>
              <w:t>Тіркеу нөмірі № _________________</w:t>
            </w:r>
          </w:p>
          <w:bookmarkEnd w:id="60"/>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61"/>
          <w:p>
            <w:pPr>
              <w:spacing w:after="20"/>
              <w:ind w:left="20"/>
              <w:jc w:val="both"/>
            </w:pPr>
            <w:r>
              <w:rPr>
                <w:rFonts w:ascii="Times New Roman"/>
                <w:b w:val="false"/>
                <w:i w:val="false"/>
                <w:color w:val="000000"/>
                <w:sz w:val="20"/>
              </w:rPr>
              <w:t>
</w:t>
            </w:r>
            <w:r>
              <w:rPr>
                <w:rFonts w:ascii="Times New Roman"/>
                <w:b/>
                <w:i w:val="false"/>
                <w:color w:val="000000"/>
                <w:sz w:val="20"/>
              </w:rPr>
              <w:t>АТТЕСТАТ</w:t>
            </w:r>
            <w:r>
              <w:br/>
            </w:r>
            <w:r>
              <w:rPr>
                <w:rFonts w:ascii="Times New Roman"/>
                <w:b/>
                <w:i w:val="false"/>
                <w:color w:val="000000"/>
                <w:sz w:val="20"/>
              </w:rPr>
              <w:t>об основном среднем образовании</w:t>
            </w:r>
            <w:r>
              <w:br/>
            </w:r>
            <w:r>
              <w:rPr>
                <w:rFonts w:ascii="Times New Roman"/>
                <w:b/>
                <w:i w:val="false"/>
                <w:color w:val="000000"/>
                <w:sz w:val="20"/>
              </w:rPr>
              <w:t>НОБ № ________________________________</w:t>
            </w:r>
            <w:r>
              <w:br/>
            </w:r>
            <w:r>
              <w:rPr>
                <w:rFonts w:ascii="Times New Roman"/>
                <w:b w:val="false"/>
                <w:i w:val="false"/>
                <w:color w:val="000000"/>
                <w:sz w:val="20"/>
              </w:rPr>
              <w:t>
</w:t>
            </w:r>
            <w:r>
              <w:rPr>
                <w:rFonts w:ascii="Times New Roman"/>
                <w:b/>
                <w:i w:val="false"/>
                <w:color w:val="000000"/>
                <w:sz w:val="20"/>
              </w:rPr>
              <w:t>Настоящий аттестат выдан</w:t>
            </w:r>
            <w:r>
              <w:br/>
            </w:r>
            <w:r>
              <w:rPr>
                <w:rFonts w:ascii="Times New Roman"/>
                <w:b/>
                <w:i w:val="false"/>
                <w:color w:val="000000"/>
                <w:sz w:val="20"/>
              </w:rPr>
              <w:t>_______________________________________</w:t>
            </w:r>
            <w:r>
              <w:br/>
            </w:r>
            <w:r>
              <w:rPr>
                <w:rFonts w:ascii="Times New Roman"/>
                <w:b/>
                <w:i w:val="false"/>
                <w:color w:val="000000"/>
                <w:sz w:val="20"/>
              </w:rPr>
              <w:t xml:space="preserve">                (фамилия, имя, отчество)</w:t>
            </w:r>
            <w:r>
              <w:br/>
            </w:r>
            <w:r>
              <w:rPr>
                <w:rFonts w:ascii="Times New Roman"/>
                <w:b/>
                <w:i w:val="false"/>
                <w:color w:val="000000"/>
                <w:sz w:val="20"/>
              </w:rPr>
              <w:t xml:space="preserve">                      (при его наличии)</w:t>
            </w:r>
            <w:r>
              <w:br/>
            </w:r>
            <w:r>
              <w:rPr>
                <w:rFonts w:ascii="Times New Roman"/>
                <w:b/>
                <w:i w:val="false"/>
                <w:color w:val="000000"/>
                <w:sz w:val="20"/>
              </w:rPr>
              <w:t>в том, что он (-а) в _____ году _____________</w:t>
            </w:r>
            <w:r>
              <w:br/>
            </w:r>
            <w:r>
              <w:rPr>
                <w:rFonts w:ascii="Times New Roman"/>
                <w:b/>
                <w:i w:val="false"/>
                <w:color w:val="000000"/>
                <w:sz w:val="20"/>
              </w:rPr>
              <w:t>окончил (а) _____________________________</w:t>
            </w:r>
            <w:r>
              <w:br/>
            </w:r>
            <w:r>
              <w:rPr>
                <w:rFonts w:ascii="Times New Roman"/>
                <w:b/>
                <w:i w:val="false"/>
                <w:color w:val="000000"/>
                <w:sz w:val="20"/>
              </w:rPr>
              <w:t>_______________________________________</w:t>
            </w:r>
            <w:r>
              <w:br/>
            </w:r>
            <w:r>
              <w:rPr>
                <w:rFonts w:ascii="Times New Roman"/>
                <w:b/>
                <w:i w:val="false"/>
                <w:color w:val="000000"/>
                <w:sz w:val="20"/>
              </w:rPr>
              <w:t>(полное наименование организации образования)</w:t>
            </w:r>
            <w:r>
              <w:br/>
            </w:r>
            <w:r>
              <w:rPr>
                <w:rFonts w:ascii="Times New Roman"/>
                <w:b/>
                <w:i w:val="false"/>
                <w:color w:val="000000"/>
                <w:sz w:val="20"/>
              </w:rPr>
              <w:t>и освоил (-а) ____________________________</w:t>
            </w:r>
            <w:r>
              <w:br/>
            </w:r>
            <w:r>
              <w:rPr>
                <w:rFonts w:ascii="Times New Roman"/>
                <w:b/>
                <w:i w:val="false"/>
                <w:color w:val="000000"/>
                <w:sz w:val="20"/>
              </w:rPr>
              <w:t>общеобразовательную учебную программу</w:t>
            </w:r>
            <w:r>
              <w:br/>
            </w:r>
            <w:r>
              <w:rPr>
                <w:rFonts w:ascii="Times New Roman"/>
                <w:b/>
                <w:i w:val="false"/>
                <w:color w:val="000000"/>
                <w:sz w:val="20"/>
              </w:rPr>
              <w:t>основного среднего образования</w:t>
            </w:r>
            <w:r>
              <w:br/>
            </w:r>
            <w:r>
              <w:rPr>
                <w:rFonts w:ascii="Times New Roman"/>
                <w:b/>
                <w:i w:val="false"/>
                <w:color w:val="000000"/>
                <w:sz w:val="20"/>
              </w:rPr>
              <w:t>Директор _______/________/</w:t>
            </w:r>
            <w:r>
              <w:br/>
            </w:r>
            <w:r>
              <w:rPr>
                <w:rFonts w:ascii="Times New Roman"/>
                <w:b/>
                <w:i w:val="false"/>
                <w:color w:val="000000"/>
                <w:sz w:val="20"/>
              </w:rPr>
              <w:t>Заместитель директора _______/ ________/</w:t>
            </w:r>
            <w:r>
              <w:br/>
            </w:r>
            <w:r>
              <w:rPr>
                <w:rFonts w:ascii="Times New Roman"/>
                <w:b/>
                <w:i w:val="false"/>
                <w:color w:val="000000"/>
                <w:sz w:val="20"/>
              </w:rPr>
              <w:t>Классный руководитель ________/ _________/</w:t>
            </w:r>
            <w:r>
              <w:br/>
            </w:r>
            <w:r>
              <w:rPr>
                <w:rFonts w:ascii="Times New Roman"/>
                <w:b w:val="false"/>
                <w:i w:val="false"/>
                <w:color w:val="000000"/>
                <w:sz w:val="20"/>
              </w:rPr>
              <w:t>
</w:t>
            </w:r>
            <w:r>
              <w:rPr>
                <w:rFonts w:ascii="Times New Roman"/>
                <w:b/>
                <w:i w:val="false"/>
                <w:color w:val="000000"/>
                <w:sz w:val="20"/>
              </w:rPr>
              <w:t>М.П.</w:t>
            </w:r>
            <w:r>
              <w:br/>
            </w:r>
            <w:r>
              <w:rPr>
                <w:rFonts w:ascii="Times New Roman"/>
                <w:b w:val="false"/>
                <w:i w:val="false"/>
                <w:color w:val="000000"/>
                <w:sz w:val="20"/>
              </w:rPr>
              <w:t>
</w:t>
            </w:r>
            <w:r>
              <w:rPr>
                <w:rFonts w:ascii="Times New Roman"/>
                <w:b/>
                <w:i w:val="false"/>
                <w:color w:val="000000"/>
                <w:sz w:val="20"/>
              </w:rPr>
              <w:t>Выдан "____" _________________ года</w:t>
            </w:r>
            <w:r>
              <w:br/>
            </w:r>
            <w:r>
              <w:rPr>
                <w:rFonts w:ascii="Times New Roman"/>
                <w:b/>
                <w:i w:val="false"/>
                <w:color w:val="000000"/>
                <w:sz w:val="20"/>
              </w:rPr>
              <w:t>Населенный пункт _______________________</w:t>
            </w:r>
            <w:r>
              <w:br/>
            </w:r>
            <w:r>
              <w:rPr>
                <w:rFonts w:ascii="Times New Roman"/>
                <w:b/>
                <w:i w:val="false"/>
                <w:color w:val="000000"/>
                <w:sz w:val="20"/>
              </w:rPr>
              <w:t>Регистрационный номер № ____________</w:t>
            </w:r>
          </w:p>
          <w:bookmarkEnd w:id="61"/>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Приложение 3</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28 января 2015 года № 39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r>
        <w:rPr>
          <w:rFonts w:ascii="Times New Roman"/>
          <w:b w:val="false"/>
          <w:i w:val="false"/>
          <w:color w:val="ff0000"/>
          <w:sz w:val="28"/>
        </w:rPr>
        <w:t xml:space="preserve">
      Сноска. Приложение 3 в редакции приказа Министра образования и науки РК от 14.03.2017 </w:t>
      </w:r>
      <w:r>
        <w:rPr>
          <w:rFonts w:ascii="Times New Roman"/>
          <w:b w:val="false"/>
          <w:i w:val="false"/>
          <w:color w:val="ff0000"/>
          <w:sz w:val="28"/>
        </w:rPr>
        <w:t>№ 118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2" w:id="62"/>
    <w:p>
      <w:pPr>
        <w:spacing w:after="0"/>
        <w:ind w:left="0"/>
        <w:jc w:val="left"/>
      </w:pPr>
      <w:r>
        <w:rPr>
          <w:rFonts w:ascii="Times New Roman"/>
          <w:b/>
          <w:i w:val="false"/>
          <w:color w:val="000000"/>
        </w:rPr>
        <w:t xml:space="preserve"> Аттестат с отличием об основном среднем образовании</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15"/>
        <w:gridCol w:w="6385"/>
      </w:tblGrid>
      <w:tr>
        <w:trPr>
          <w:trHeight w:val="30" w:hRule="atLeast"/>
        </w:trPr>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63"/>
          <w:p>
            <w:pPr>
              <w:spacing w:after="20"/>
              <w:ind w:left="20"/>
              <w:jc w:val="both"/>
            </w:pPr>
            <w:r>
              <w:rPr>
                <w:rFonts w:ascii="Times New Roman"/>
                <w:b w:val="false"/>
                <w:i w:val="false"/>
                <w:color w:val="000000"/>
                <w:sz w:val="20"/>
              </w:rPr>
              <w:t>
Негізгі орта білім туралы үздік</w:t>
            </w:r>
            <w:r>
              <w:br/>
            </w:r>
            <w:r>
              <w:rPr>
                <w:rFonts w:ascii="Times New Roman"/>
                <w:b w:val="false"/>
                <w:i w:val="false"/>
                <w:color w:val="000000"/>
                <w:sz w:val="20"/>
              </w:rPr>
              <w:t>АТТЕСТАТ</w:t>
            </w:r>
            <w:r>
              <w:br/>
            </w:r>
            <w:r>
              <w:rPr>
                <w:rFonts w:ascii="Times New Roman"/>
                <w:b w:val="false"/>
                <w:i w:val="false"/>
                <w:color w:val="000000"/>
                <w:sz w:val="20"/>
              </w:rPr>
              <w:t>НОБ № _____________________________</w:t>
            </w:r>
            <w:r>
              <w:br/>
            </w:r>
            <w:r>
              <w:rPr>
                <w:rFonts w:ascii="Times New Roman"/>
                <w:b w:val="false"/>
                <w:i w:val="false"/>
                <w:color w:val="000000"/>
                <w:sz w:val="20"/>
              </w:rPr>
              <w:t>
</w:t>
            </w:r>
          </w:p>
          <w:bookmarkEnd w:id="63"/>
          <w:bookmarkStart w:name="z44" w:id="64"/>
          <w:p>
            <w:pPr>
              <w:spacing w:after="20"/>
              <w:ind w:left="20"/>
              <w:jc w:val="both"/>
            </w:pPr>
            <w:r>
              <w:rPr>
                <w:rFonts w:ascii="Times New Roman"/>
                <w:b w:val="false"/>
                <w:i w:val="false"/>
                <w:color w:val="000000"/>
                <w:sz w:val="20"/>
              </w:rPr>
              <w:t>
Осы аттестат _________________________</w:t>
            </w:r>
            <w:r>
              <w:br/>
            </w:r>
            <w:r>
              <w:rPr>
                <w:rFonts w:ascii="Times New Roman"/>
                <w:b w:val="false"/>
                <w:i w:val="false"/>
                <w:color w:val="000000"/>
                <w:sz w:val="20"/>
              </w:rPr>
              <w:t>_____________________________________</w:t>
            </w:r>
            <w:r>
              <w:br/>
            </w:r>
            <w:r>
              <w:rPr>
                <w:rFonts w:ascii="Times New Roman"/>
                <w:b w:val="false"/>
                <w:i w:val="false"/>
                <w:color w:val="000000"/>
                <w:sz w:val="20"/>
              </w:rPr>
              <w:t xml:space="preserve">             (тегі, аты, әкесінің аты)</w:t>
            </w:r>
            <w:r>
              <w:br/>
            </w:r>
            <w:r>
              <w:rPr>
                <w:rFonts w:ascii="Times New Roman"/>
                <w:b w:val="false"/>
                <w:i w:val="false"/>
                <w:color w:val="000000"/>
                <w:sz w:val="20"/>
              </w:rPr>
              <w:t xml:space="preserve">                 (болған жағдайда)</w:t>
            </w:r>
            <w:r>
              <w:br/>
            </w:r>
            <w:r>
              <w:rPr>
                <w:rFonts w:ascii="Times New Roman"/>
                <w:b w:val="false"/>
                <w:i w:val="false"/>
                <w:color w:val="000000"/>
                <w:sz w:val="20"/>
              </w:rPr>
              <w:t>_____________________________________</w:t>
            </w:r>
            <w:r>
              <w:br/>
            </w:r>
            <w:r>
              <w:rPr>
                <w:rFonts w:ascii="Times New Roman"/>
                <w:b w:val="false"/>
                <w:i w:val="false"/>
                <w:color w:val="000000"/>
                <w:sz w:val="20"/>
              </w:rPr>
              <w:t>берілді</w:t>
            </w:r>
            <w:r>
              <w:br/>
            </w:r>
            <w:r>
              <w:rPr>
                <w:rFonts w:ascii="Times New Roman"/>
                <w:b w:val="false"/>
                <w:i w:val="false"/>
                <w:color w:val="000000"/>
                <w:sz w:val="20"/>
              </w:rPr>
              <w:t>Ол _______ жылы _____________________</w:t>
            </w:r>
            <w:r>
              <w:br/>
            </w:r>
            <w:r>
              <w:rPr>
                <w:rFonts w:ascii="Times New Roman"/>
                <w:b w:val="false"/>
                <w:i w:val="false"/>
                <w:color w:val="000000"/>
                <w:sz w:val="20"/>
              </w:rPr>
              <w:t>_____________________________________</w:t>
            </w:r>
            <w:r>
              <w:br/>
            </w:r>
            <w:r>
              <w:rPr>
                <w:rFonts w:ascii="Times New Roman"/>
                <w:b w:val="false"/>
                <w:i w:val="false"/>
                <w:color w:val="000000"/>
                <w:sz w:val="20"/>
              </w:rPr>
              <w:t xml:space="preserve">   (білім беру ұйымының толық атауы)</w:t>
            </w:r>
            <w:r>
              <w:br/>
            </w:r>
            <w:r>
              <w:rPr>
                <w:rFonts w:ascii="Times New Roman"/>
                <w:b w:val="false"/>
                <w:i w:val="false"/>
                <w:color w:val="000000"/>
                <w:sz w:val="20"/>
              </w:rPr>
              <w:t>_____________________________________</w:t>
            </w:r>
            <w:r>
              <w:br/>
            </w:r>
            <w:r>
              <w:rPr>
                <w:rFonts w:ascii="Times New Roman"/>
                <w:b w:val="false"/>
                <w:i w:val="false"/>
                <w:color w:val="000000"/>
                <w:sz w:val="20"/>
              </w:rPr>
              <w:t>бітірді және негізгі орта білімнің жалпы</w:t>
            </w:r>
            <w:r>
              <w:br/>
            </w:r>
            <w:r>
              <w:rPr>
                <w:rFonts w:ascii="Times New Roman"/>
                <w:b w:val="false"/>
                <w:i w:val="false"/>
                <w:color w:val="000000"/>
                <w:sz w:val="20"/>
              </w:rPr>
              <w:t>білім беретін оқу бағдарламасын меңгерді</w:t>
            </w:r>
            <w:r>
              <w:br/>
            </w:r>
            <w:r>
              <w:rPr>
                <w:rFonts w:ascii="Times New Roman"/>
                <w:b w:val="false"/>
                <w:i w:val="false"/>
                <w:color w:val="000000"/>
                <w:sz w:val="20"/>
              </w:rPr>
              <w:t>Директор_________/_________/</w:t>
            </w:r>
            <w:r>
              <w:br/>
            </w:r>
            <w:r>
              <w:rPr>
                <w:rFonts w:ascii="Times New Roman"/>
                <w:b w:val="false"/>
                <w:i w:val="false"/>
                <w:color w:val="000000"/>
                <w:sz w:val="20"/>
              </w:rPr>
              <w:t>Директордың орынбасары _______/_____/</w:t>
            </w:r>
            <w:r>
              <w:br/>
            </w:r>
            <w:r>
              <w:rPr>
                <w:rFonts w:ascii="Times New Roman"/>
                <w:b w:val="false"/>
                <w:i w:val="false"/>
                <w:color w:val="000000"/>
                <w:sz w:val="20"/>
              </w:rPr>
              <w:t>Сынып жетекшісі _________/_________/</w:t>
            </w:r>
            <w:r>
              <w:br/>
            </w:r>
            <w:r>
              <w:rPr>
                <w:rFonts w:ascii="Times New Roman"/>
                <w:b w:val="false"/>
                <w:i w:val="false"/>
                <w:color w:val="000000"/>
                <w:sz w:val="20"/>
              </w:rPr>
              <w:t>
</w:t>
            </w:r>
            <w:r>
              <w:rPr>
                <w:rFonts w:ascii="Times New Roman"/>
                <w:b w:val="false"/>
                <w:i w:val="false"/>
                <w:color w:val="000000"/>
                <w:sz w:val="20"/>
              </w:rPr>
              <w:t>М.О.</w:t>
            </w:r>
            <w:r>
              <w:br/>
            </w:r>
            <w:r>
              <w:rPr>
                <w:rFonts w:ascii="Times New Roman"/>
                <w:b w:val="false"/>
                <w:i w:val="false"/>
                <w:color w:val="000000"/>
                <w:sz w:val="20"/>
              </w:rPr>
              <w:t>
______ жылғы "___" ____________ берілді</w:t>
            </w:r>
            <w:r>
              <w:br/>
            </w:r>
            <w:r>
              <w:rPr>
                <w:rFonts w:ascii="Times New Roman"/>
                <w:b w:val="false"/>
                <w:i w:val="false"/>
                <w:color w:val="000000"/>
                <w:sz w:val="20"/>
              </w:rPr>
              <w:t>Елді мекен ___________________________</w:t>
            </w:r>
            <w:r>
              <w:br/>
            </w:r>
            <w:r>
              <w:rPr>
                <w:rFonts w:ascii="Times New Roman"/>
                <w:b w:val="false"/>
                <w:i w:val="false"/>
                <w:color w:val="000000"/>
                <w:sz w:val="20"/>
              </w:rPr>
              <w:t>Тіркеу нөмірі № _________________</w:t>
            </w:r>
          </w:p>
          <w:bookmarkEnd w:id="64"/>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65"/>
          <w:p>
            <w:pPr>
              <w:spacing w:after="20"/>
              <w:ind w:left="20"/>
              <w:jc w:val="both"/>
            </w:pPr>
            <w:r>
              <w:rPr>
                <w:rFonts w:ascii="Times New Roman"/>
                <w:b w:val="false"/>
                <w:i w:val="false"/>
                <w:color w:val="000000"/>
                <w:sz w:val="20"/>
              </w:rPr>
              <w:t>
АТТЕСТАТ</w:t>
            </w:r>
            <w:r>
              <w:br/>
            </w:r>
            <w:r>
              <w:rPr>
                <w:rFonts w:ascii="Times New Roman"/>
                <w:b w:val="false"/>
                <w:i w:val="false"/>
                <w:color w:val="000000"/>
                <w:sz w:val="20"/>
              </w:rPr>
              <w:t>
</w:t>
            </w:r>
            <w:r>
              <w:rPr>
                <w:rFonts w:ascii="Times New Roman"/>
                <w:b w:val="false"/>
                <w:i w:val="false"/>
                <w:color w:val="000000"/>
                <w:sz w:val="20"/>
              </w:rPr>
              <w:t>с отличием об основном среднем образовании</w:t>
            </w:r>
            <w:r>
              <w:br/>
            </w:r>
            <w:r>
              <w:rPr>
                <w:rFonts w:ascii="Times New Roman"/>
                <w:b w:val="false"/>
                <w:i w:val="false"/>
                <w:color w:val="000000"/>
                <w:sz w:val="20"/>
              </w:rPr>
              <w:t>НОБ № ________________________________</w:t>
            </w:r>
            <w:r>
              <w:br/>
            </w:r>
            <w:r>
              <w:rPr>
                <w:rFonts w:ascii="Times New Roman"/>
                <w:b w:val="false"/>
                <w:i w:val="false"/>
                <w:color w:val="000000"/>
                <w:sz w:val="20"/>
              </w:rPr>
              <w:t>
</w:t>
            </w:r>
          </w:p>
          <w:bookmarkEnd w:id="65"/>
          <w:bookmarkStart w:name="z48" w:id="66"/>
          <w:p>
            <w:pPr>
              <w:spacing w:after="20"/>
              <w:ind w:left="20"/>
              <w:jc w:val="both"/>
            </w:pPr>
            <w:r>
              <w:rPr>
                <w:rFonts w:ascii="Times New Roman"/>
                <w:b w:val="false"/>
                <w:i w:val="false"/>
                <w:color w:val="000000"/>
                <w:sz w:val="20"/>
              </w:rPr>
              <w:t>
Настоящий аттестат выдан</w:t>
            </w:r>
            <w:r>
              <w:br/>
            </w:r>
            <w:r>
              <w:rPr>
                <w:rFonts w:ascii="Times New Roman"/>
                <w:b w:val="false"/>
                <w:i w:val="false"/>
                <w:color w:val="000000"/>
                <w:sz w:val="20"/>
              </w:rPr>
              <w:t>________________________________________</w:t>
            </w:r>
            <w:r>
              <w:br/>
            </w:r>
            <w:r>
              <w:rPr>
                <w:rFonts w:ascii="Times New Roman"/>
                <w:b w:val="false"/>
                <w:i w:val="false"/>
                <w:color w:val="000000"/>
                <w:sz w:val="20"/>
              </w:rPr>
              <w:t xml:space="preserve">                (фамилия, имя, отчество)</w:t>
            </w:r>
            <w:r>
              <w:br/>
            </w:r>
            <w:r>
              <w:rPr>
                <w:rFonts w:ascii="Times New Roman"/>
                <w:b w:val="false"/>
                <w:i w:val="false"/>
                <w:color w:val="000000"/>
                <w:sz w:val="20"/>
              </w:rPr>
              <w:t xml:space="preserve">                      (при его наличии)</w:t>
            </w:r>
            <w:r>
              <w:br/>
            </w:r>
            <w:r>
              <w:rPr>
                <w:rFonts w:ascii="Times New Roman"/>
                <w:b w:val="false"/>
                <w:i w:val="false"/>
                <w:color w:val="000000"/>
                <w:sz w:val="20"/>
              </w:rPr>
              <w:t>__________ в том, что он (-а) в _______ году</w:t>
            </w:r>
            <w:r>
              <w:br/>
            </w:r>
            <w:r>
              <w:rPr>
                <w:rFonts w:ascii="Times New Roman"/>
                <w:b w:val="false"/>
                <w:i w:val="false"/>
                <w:color w:val="000000"/>
                <w:sz w:val="20"/>
              </w:rPr>
              <w:t>окончил (а) ______________________________</w:t>
            </w:r>
            <w:r>
              <w:br/>
            </w:r>
            <w:r>
              <w:rPr>
                <w:rFonts w:ascii="Times New Roman"/>
                <w:b w:val="false"/>
                <w:i w:val="false"/>
                <w:color w:val="000000"/>
                <w:sz w:val="20"/>
              </w:rPr>
              <w:t>________________________________________</w:t>
            </w:r>
            <w:r>
              <w:br/>
            </w:r>
            <w:r>
              <w:rPr>
                <w:rFonts w:ascii="Times New Roman"/>
                <w:b w:val="false"/>
                <w:i w:val="false"/>
                <w:color w:val="000000"/>
                <w:sz w:val="20"/>
              </w:rPr>
              <w:t xml:space="preserve"> (полное наименование организации</w:t>
            </w:r>
            <w:r>
              <w:br/>
            </w:r>
            <w:r>
              <w:rPr>
                <w:rFonts w:ascii="Times New Roman"/>
                <w:b w:val="false"/>
                <w:i w:val="false"/>
                <w:color w:val="000000"/>
                <w:sz w:val="20"/>
              </w:rPr>
              <w:t xml:space="preserve"> образования)</w:t>
            </w:r>
            <w:r>
              <w:br/>
            </w:r>
            <w:r>
              <w:rPr>
                <w:rFonts w:ascii="Times New Roman"/>
                <w:b w:val="false"/>
                <w:i w:val="false"/>
                <w:color w:val="000000"/>
                <w:sz w:val="20"/>
              </w:rPr>
              <w:t>и освоил (-а) ___ общеобразовательную учебную</w:t>
            </w:r>
            <w:r>
              <w:br/>
            </w:r>
            <w:r>
              <w:rPr>
                <w:rFonts w:ascii="Times New Roman"/>
                <w:b w:val="false"/>
                <w:i w:val="false"/>
                <w:color w:val="000000"/>
                <w:sz w:val="20"/>
              </w:rPr>
              <w:t>программу основного среднего образования</w:t>
            </w:r>
            <w:r>
              <w:br/>
            </w:r>
            <w:r>
              <w:rPr>
                <w:rFonts w:ascii="Times New Roman"/>
                <w:b w:val="false"/>
                <w:i w:val="false"/>
                <w:color w:val="000000"/>
                <w:sz w:val="20"/>
              </w:rPr>
              <w:t>Директор _______/____________/</w:t>
            </w:r>
            <w:r>
              <w:br/>
            </w:r>
            <w:r>
              <w:rPr>
                <w:rFonts w:ascii="Times New Roman"/>
                <w:b w:val="false"/>
                <w:i w:val="false"/>
                <w:color w:val="000000"/>
                <w:sz w:val="20"/>
              </w:rPr>
              <w:t>Заместитель директора ________/ ________/</w:t>
            </w:r>
            <w:r>
              <w:br/>
            </w:r>
            <w:r>
              <w:rPr>
                <w:rFonts w:ascii="Times New Roman"/>
                <w:b w:val="false"/>
                <w:i w:val="false"/>
                <w:color w:val="000000"/>
                <w:sz w:val="20"/>
              </w:rPr>
              <w:t>Классный руководитель _________/ ________/</w:t>
            </w:r>
            <w:r>
              <w:br/>
            </w:r>
            <w:r>
              <w:rPr>
                <w:rFonts w:ascii="Times New Roman"/>
                <w:b w:val="false"/>
                <w:i w:val="false"/>
                <w:color w:val="000000"/>
                <w:sz w:val="20"/>
              </w:rPr>
              <w:t>
</w:t>
            </w:r>
            <w:r>
              <w:rPr>
                <w:rFonts w:ascii="Times New Roman"/>
                <w:b w:val="false"/>
                <w:i w:val="false"/>
                <w:color w:val="000000"/>
                <w:sz w:val="20"/>
              </w:rPr>
              <w:t>М.П.</w:t>
            </w:r>
            <w:r>
              <w:br/>
            </w:r>
            <w:r>
              <w:rPr>
                <w:rFonts w:ascii="Times New Roman"/>
                <w:b w:val="false"/>
                <w:i w:val="false"/>
                <w:color w:val="000000"/>
                <w:sz w:val="20"/>
              </w:rPr>
              <w:t>
Выдан "____" _________________ года</w:t>
            </w:r>
            <w:r>
              <w:br/>
            </w:r>
            <w:r>
              <w:rPr>
                <w:rFonts w:ascii="Times New Roman"/>
                <w:b w:val="false"/>
                <w:i w:val="false"/>
                <w:color w:val="000000"/>
                <w:sz w:val="20"/>
              </w:rPr>
              <w:t>Населенный пункт ________________________</w:t>
            </w:r>
            <w:r>
              <w:br/>
            </w:r>
            <w:r>
              <w:rPr>
                <w:rFonts w:ascii="Times New Roman"/>
                <w:b w:val="false"/>
                <w:i w:val="false"/>
                <w:color w:val="000000"/>
                <w:sz w:val="20"/>
              </w:rPr>
              <w:t>Регистрационный номер № ____________</w:t>
            </w:r>
          </w:p>
          <w:bookmarkEnd w:id="66"/>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28 января 2015 года № 39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84" w:id="67"/>
    <w:p>
      <w:pPr>
        <w:spacing w:after="0"/>
        <w:ind w:left="0"/>
        <w:jc w:val="left"/>
      </w:pPr>
      <w:r>
        <w:rPr>
          <w:rFonts w:ascii="Times New Roman"/>
          <w:b/>
          <w:i w:val="false"/>
          <w:color w:val="000000"/>
        </w:rPr>
        <w:t xml:space="preserve"> Приложение к аттестату об основном среднем образовании</w:t>
      </w:r>
    </w:p>
    <w:bookmarkEnd w:id="67"/>
    <w:p>
      <w:pPr>
        <w:spacing w:after="0"/>
        <w:ind w:left="0"/>
        <w:jc w:val="both"/>
      </w:pPr>
      <w:r>
        <w:rPr>
          <w:rFonts w:ascii="Times New Roman"/>
          <w:b w:val="false"/>
          <w:i w:val="false"/>
          <w:color w:val="ff0000"/>
          <w:sz w:val="28"/>
        </w:rPr>
        <w:t xml:space="preserve">
      Сноска. Приложение 4 - в редакции приказа Министра образования и науки РК от 04.05.2020 </w:t>
      </w:r>
      <w:r>
        <w:rPr>
          <w:rFonts w:ascii="Times New Roman"/>
          <w:b w:val="false"/>
          <w:i w:val="false"/>
          <w:color w:val="ff0000"/>
          <w:sz w:val="28"/>
        </w:rPr>
        <w:t>№ 172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1"/>
        <w:gridCol w:w="5969"/>
      </w:tblGrid>
      <w:tr>
        <w:trPr>
          <w:trHeight w:val="30" w:hRule="atLeast"/>
        </w:trPr>
        <w:tc>
          <w:tcPr>
            <w:tcW w:w="6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туралы аттестатқа қосымша (НОБ № ___ аттестатсыз жарамсыз)</w:t>
            </w:r>
            <w:r>
              <w:br/>
            </w:r>
            <w:r>
              <w:rPr>
                <w:rFonts w:ascii="Times New Roman"/>
                <w:b w:val="false"/>
                <w:i w:val="false"/>
                <w:color w:val="000000"/>
                <w:sz w:val="20"/>
              </w:rPr>
              <w:t>
__________________________________</w:t>
            </w:r>
            <w:r>
              <w:br/>
            </w:r>
            <w:r>
              <w:rPr>
                <w:rFonts w:ascii="Times New Roman"/>
                <w:b w:val="false"/>
                <w:i w:val="false"/>
                <w:color w:val="000000"/>
                <w:sz w:val="20"/>
              </w:rPr>
              <w:t xml:space="preserve">
(тегі, аты, әкесінің аты) </w:t>
            </w:r>
            <w:r>
              <w:br/>
            </w:r>
            <w:r>
              <w:rPr>
                <w:rFonts w:ascii="Times New Roman"/>
                <w:b w:val="false"/>
                <w:i w:val="false"/>
                <w:color w:val="000000"/>
                <w:sz w:val="20"/>
              </w:rPr>
              <w:t>
(болған жағдайда)</w:t>
            </w:r>
            <w:r>
              <w:br/>
            </w:r>
            <w:r>
              <w:rPr>
                <w:rFonts w:ascii="Times New Roman"/>
                <w:b w:val="false"/>
                <w:i w:val="false"/>
                <w:color w:val="000000"/>
                <w:sz w:val="20"/>
              </w:rPr>
              <w:t>
Оқыған кезінде __________________</w:t>
            </w:r>
            <w:r>
              <w:br/>
            </w:r>
            <w:r>
              <w:rPr>
                <w:rFonts w:ascii="Times New Roman"/>
                <w:b w:val="false"/>
                <w:i w:val="false"/>
                <w:color w:val="000000"/>
                <w:sz w:val="20"/>
              </w:rPr>
              <w:t>
________________________________</w:t>
            </w:r>
            <w:r>
              <w:br/>
            </w:r>
            <w:r>
              <w:rPr>
                <w:rFonts w:ascii="Times New Roman"/>
                <w:b w:val="false"/>
                <w:i w:val="false"/>
                <w:color w:val="000000"/>
                <w:sz w:val="20"/>
              </w:rPr>
              <w:t>
(білім беру ұйымының толық атауы)</w:t>
            </w:r>
            <w:r>
              <w:br/>
            </w:r>
            <w:r>
              <w:rPr>
                <w:rFonts w:ascii="Times New Roman"/>
                <w:b w:val="false"/>
                <w:i w:val="false"/>
                <w:color w:val="000000"/>
                <w:sz w:val="20"/>
              </w:rPr>
              <w:t>
мынадай білімін көрсетті:</w:t>
            </w:r>
            <w:r>
              <w:br/>
            </w:r>
            <w:r>
              <w:rPr>
                <w:rFonts w:ascii="Times New Roman"/>
                <w:b w:val="false"/>
                <w:i w:val="false"/>
                <w:color w:val="000000"/>
                <w:sz w:val="20"/>
              </w:rPr>
              <w:t>
қазақ тілі _______________________</w:t>
            </w:r>
            <w:r>
              <w:br/>
            </w:r>
            <w:r>
              <w:rPr>
                <w:rFonts w:ascii="Times New Roman"/>
                <w:b w:val="false"/>
                <w:i w:val="false"/>
                <w:color w:val="000000"/>
                <w:sz w:val="20"/>
              </w:rPr>
              <w:t>
қазақ әдебиеті ___________________</w:t>
            </w:r>
            <w:r>
              <w:br/>
            </w:r>
            <w:r>
              <w:rPr>
                <w:rFonts w:ascii="Times New Roman"/>
                <w:b w:val="false"/>
                <w:i w:val="false"/>
                <w:color w:val="000000"/>
                <w:sz w:val="20"/>
              </w:rPr>
              <w:t>
орыс тілі _______________________</w:t>
            </w:r>
            <w:r>
              <w:br/>
            </w:r>
            <w:r>
              <w:rPr>
                <w:rFonts w:ascii="Times New Roman"/>
                <w:b w:val="false"/>
                <w:i w:val="false"/>
                <w:color w:val="000000"/>
                <w:sz w:val="20"/>
              </w:rPr>
              <w:t>
орыс әдебиеті ___________________</w:t>
            </w:r>
            <w:r>
              <w:br/>
            </w:r>
            <w:r>
              <w:rPr>
                <w:rFonts w:ascii="Times New Roman"/>
                <w:b w:val="false"/>
                <w:i w:val="false"/>
                <w:color w:val="000000"/>
                <w:sz w:val="20"/>
              </w:rPr>
              <w:t>
ана тілі _________________________</w:t>
            </w:r>
            <w:r>
              <w:br/>
            </w:r>
            <w:r>
              <w:rPr>
                <w:rFonts w:ascii="Times New Roman"/>
                <w:b w:val="false"/>
                <w:i w:val="false"/>
                <w:color w:val="000000"/>
                <w:sz w:val="20"/>
              </w:rPr>
              <w:t>
( ) әдебиеті _____________________</w:t>
            </w:r>
            <w:r>
              <w:br/>
            </w:r>
            <w:r>
              <w:rPr>
                <w:rFonts w:ascii="Times New Roman"/>
                <w:b w:val="false"/>
                <w:i w:val="false"/>
                <w:color w:val="000000"/>
                <w:sz w:val="20"/>
              </w:rPr>
              <w:t>
шет тілі ________________________</w:t>
            </w:r>
            <w:r>
              <w:br/>
            </w:r>
            <w:r>
              <w:rPr>
                <w:rFonts w:ascii="Times New Roman"/>
                <w:b w:val="false"/>
                <w:i w:val="false"/>
                <w:color w:val="000000"/>
                <w:sz w:val="20"/>
              </w:rPr>
              <w:t>
алгебра ________________________</w:t>
            </w:r>
            <w:r>
              <w:br/>
            </w:r>
            <w:r>
              <w:rPr>
                <w:rFonts w:ascii="Times New Roman"/>
                <w:b w:val="false"/>
                <w:i w:val="false"/>
                <w:color w:val="000000"/>
                <w:sz w:val="20"/>
              </w:rPr>
              <w:t>
геометрия _____________________</w:t>
            </w:r>
            <w:r>
              <w:br/>
            </w:r>
            <w:r>
              <w:rPr>
                <w:rFonts w:ascii="Times New Roman"/>
                <w:b w:val="false"/>
                <w:i w:val="false"/>
                <w:color w:val="000000"/>
                <w:sz w:val="20"/>
              </w:rPr>
              <w:t>
информатика ___________________</w:t>
            </w:r>
            <w:r>
              <w:br/>
            </w:r>
            <w:r>
              <w:rPr>
                <w:rFonts w:ascii="Times New Roman"/>
                <w:b w:val="false"/>
                <w:i w:val="false"/>
                <w:color w:val="000000"/>
                <w:sz w:val="20"/>
              </w:rPr>
              <w:t>
география _______________________</w:t>
            </w:r>
            <w:r>
              <w:br/>
            </w:r>
            <w:r>
              <w:rPr>
                <w:rFonts w:ascii="Times New Roman"/>
                <w:b w:val="false"/>
                <w:i w:val="false"/>
                <w:color w:val="000000"/>
                <w:sz w:val="20"/>
              </w:rPr>
              <w:t>
биология ________________________</w:t>
            </w:r>
            <w:r>
              <w:br/>
            </w:r>
            <w:r>
              <w:rPr>
                <w:rFonts w:ascii="Times New Roman"/>
                <w:b w:val="false"/>
                <w:i w:val="false"/>
                <w:color w:val="000000"/>
                <w:sz w:val="20"/>
              </w:rPr>
              <w:t>
физика __________________________</w:t>
            </w:r>
            <w:r>
              <w:br/>
            </w:r>
            <w:r>
              <w:rPr>
                <w:rFonts w:ascii="Times New Roman"/>
                <w:b w:val="false"/>
                <w:i w:val="false"/>
                <w:color w:val="000000"/>
                <w:sz w:val="20"/>
              </w:rPr>
              <w:t>
химия __________________________</w:t>
            </w:r>
            <w:r>
              <w:br/>
            </w:r>
            <w:r>
              <w:rPr>
                <w:rFonts w:ascii="Times New Roman"/>
                <w:b w:val="false"/>
                <w:i w:val="false"/>
                <w:color w:val="000000"/>
                <w:sz w:val="20"/>
              </w:rPr>
              <w:t>
дүние жүзі тарихы ________________</w:t>
            </w:r>
            <w:r>
              <w:br/>
            </w:r>
            <w:r>
              <w:rPr>
                <w:rFonts w:ascii="Times New Roman"/>
                <w:b w:val="false"/>
                <w:i w:val="false"/>
                <w:color w:val="000000"/>
                <w:sz w:val="20"/>
              </w:rPr>
              <w:t xml:space="preserve">
Қазақстан тарихы ________________ </w:t>
            </w:r>
            <w:r>
              <w:br/>
            </w:r>
            <w:r>
              <w:rPr>
                <w:rFonts w:ascii="Times New Roman"/>
                <w:b w:val="false"/>
                <w:i w:val="false"/>
                <w:color w:val="000000"/>
                <w:sz w:val="20"/>
              </w:rPr>
              <w:t>
құқық негіздері__________________</w:t>
            </w:r>
            <w:r>
              <w:br/>
            </w:r>
            <w:r>
              <w:rPr>
                <w:rFonts w:ascii="Times New Roman"/>
                <w:b w:val="false"/>
                <w:i w:val="false"/>
                <w:color w:val="000000"/>
                <w:sz w:val="20"/>
              </w:rPr>
              <w:t>
өзін-өзі тану _____________________</w:t>
            </w:r>
            <w:r>
              <w:br/>
            </w:r>
            <w:r>
              <w:rPr>
                <w:rFonts w:ascii="Times New Roman"/>
                <w:b w:val="false"/>
                <w:i w:val="false"/>
                <w:color w:val="000000"/>
                <w:sz w:val="20"/>
              </w:rPr>
              <w:t>
музыка __________________________</w:t>
            </w:r>
            <w:r>
              <w:br/>
            </w:r>
            <w:r>
              <w:rPr>
                <w:rFonts w:ascii="Times New Roman"/>
                <w:b w:val="false"/>
                <w:i w:val="false"/>
                <w:color w:val="000000"/>
                <w:sz w:val="20"/>
              </w:rPr>
              <w:t>
көркем еңбек ____________________</w:t>
            </w:r>
            <w:r>
              <w:br/>
            </w:r>
            <w:r>
              <w:rPr>
                <w:rFonts w:ascii="Times New Roman"/>
                <w:b w:val="false"/>
                <w:i w:val="false"/>
                <w:color w:val="000000"/>
                <w:sz w:val="20"/>
              </w:rPr>
              <w:t>
дене шынықтыру _____________</w:t>
            </w:r>
            <w:r>
              <w:br/>
            </w:r>
            <w:r>
              <w:rPr>
                <w:rFonts w:ascii="Times New Roman"/>
                <w:b w:val="false"/>
                <w:i w:val="false"/>
                <w:color w:val="000000"/>
                <w:sz w:val="20"/>
              </w:rPr>
              <w:t>
таңдауы бойынша курстар ________</w:t>
            </w:r>
            <w:r>
              <w:br/>
            </w:r>
            <w:r>
              <w:rPr>
                <w:rFonts w:ascii="Times New Roman"/>
                <w:b w:val="false"/>
                <w:i w:val="false"/>
                <w:color w:val="000000"/>
                <w:sz w:val="20"/>
              </w:rPr>
              <w:t>
______________ факультативтік курстар бойынша бағдарламаны орындады.</w:t>
            </w:r>
            <w:r>
              <w:br/>
            </w:r>
            <w:r>
              <w:rPr>
                <w:rFonts w:ascii="Times New Roman"/>
                <w:b w:val="false"/>
                <w:i w:val="false"/>
                <w:color w:val="000000"/>
                <w:sz w:val="20"/>
              </w:rPr>
              <w:t>
Директор _______/ __________/</w:t>
            </w:r>
            <w:r>
              <w:br/>
            </w:r>
            <w:r>
              <w:rPr>
                <w:rFonts w:ascii="Times New Roman"/>
                <w:b w:val="false"/>
                <w:i w:val="false"/>
                <w:color w:val="000000"/>
                <w:sz w:val="20"/>
              </w:rPr>
              <w:t>
Директордың орынбасары _______/ ________/</w:t>
            </w:r>
            <w:r>
              <w:br/>
            </w:r>
            <w:r>
              <w:rPr>
                <w:rFonts w:ascii="Times New Roman"/>
                <w:b w:val="false"/>
                <w:i w:val="false"/>
                <w:color w:val="000000"/>
                <w:sz w:val="20"/>
              </w:rPr>
              <w:t>
Сынып жетекшісі _______/ ___________/</w:t>
            </w:r>
            <w:r>
              <w:br/>
            </w:r>
            <w:r>
              <w:rPr>
                <w:rFonts w:ascii="Times New Roman"/>
                <w:b w:val="false"/>
                <w:i w:val="false"/>
                <w:color w:val="000000"/>
                <w:sz w:val="20"/>
              </w:rPr>
              <w:t>
М.О.</w:t>
            </w:r>
          </w:p>
        </w:tc>
        <w:tc>
          <w:tcPr>
            <w:tcW w:w="5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к аттестату об основном среднем образовании (без аттестата НОБ № ___недействительно)</w:t>
            </w:r>
            <w:r>
              <w:br/>
            </w:r>
            <w:r>
              <w:rPr>
                <w:rFonts w:ascii="Times New Roman"/>
                <w:b w:val="false"/>
                <w:i w:val="false"/>
                <w:color w:val="000000"/>
                <w:sz w:val="20"/>
              </w:rPr>
              <w:t>
________________________________</w:t>
            </w:r>
            <w:r>
              <w:br/>
            </w:r>
            <w:r>
              <w:rPr>
                <w:rFonts w:ascii="Times New Roman"/>
                <w:b w:val="false"/>
                <w:i w:val="false"/>
                <w:color w:val="000000"/>
                <w:sz w:val="20"/>
              </w:rPr>
              <w:t xml:space="preserve">
(фамилия, имя, отчество) </w:t>
            </w:r>
            <w:r>
              <w:br/>
            </w:r>
            <w:r>
              <w:rPr>
                <w:rFonts w:ascii="Times New Roman"/>
                <w:b w:val="false"/>
                <w:i w:val="false"/>
                <w:color w:val="000000"/>
                <w:sz w:val="20"/>
              </w:rPr>
              <w:t>
(при его наличии)</w:t>
            </w:r>
            <w:r>
              <w:br/>
            </w:r>
            <w:r>
              <w:rPr>
                <w:rFonts w:ascii="Times New Roman"/>
                <w:b w:val="false"/>
                <w:i w:val="false"/>
                <w:color w:val="000000"/>
                <w:sz w:val="20"/>
              </w:rPr>
              <w:t>
за время обучения в _____________</w:t>
            </w:r>
            <w:r>
              <w:br/>
            </w:r>
            <w:r>
              <w:rPr>
                <w:rFonts w:ascii="Times New Roman"/>
                <w:b w:val="false"/>
                <w:i w:val="false"/>
                <w:color w:val="000000"/>
                <w:sz w:val="20"/>
              </w:rPr>
              <w:t>
(полное наименование организации образования)</w:t>
            </w:r>
            <w:r>
              <w:br/>
            </w:r>
            <w:r>
              <w:rPr>
                <w:rFonts w:ascii="Times New Roman"/>
                <w:b w:val="false"/>
                <w:i w:val="false"/>
                <w:color w:val="000000"/>
                <w:sz w:val="20"/>
              </w:rPr>
              <w:t>
_____________________</w:t>
            </w:r>
            <w:r>
              <w:br/>
            </w:r>
            <w:r>
              <w:rPr>
                <w:rFonts w:ascii="Times New Roman"/>
                <w:b w:val="false"/>
                <w:i w:val="false"/>
                <w:color w:val="000000"/>
                <w:sz w:val="20"/>
              </w:rPr>
              <w:t>
показал (-а) следующие знания:</w:t>
            </w:r>
            <w:r>
              <w:br/>
            </w:r>
            <w:r>
              <w:rPr>
                <w:rFonts w:ascii="Times New Roman"/>
                <w:b w:val="false"/>
                <w:i w:val="false"/>
                <w:color w:val="000000"/>
                <w:sz w:val="20"/>
              </w:rPr>
              <w:t>
казахский язык __________________</w:t>
            </w:r>
            <w:r>
              <w:br/>
            </w:r>
            <w:r>
              <w:rPr>
                <w:rFonts w:ascii="Times New Roman"/>
                <w:b w:val="false"/>
                <w:i w:val="false"/>
                <w:color w:val="000000"/>
                <w:sz w:val="20"/>
              </w:rPr>
              <w:t>
казахская литература _____________</w:t>
            </w:r>
            <w:r>
              <w:br/>
            </w:r>
            <w:r>
              <w:rPr>
                <w:rFonts w:ascii="Times New Roman"/>
                <w:b w:val="false"/>
                <w:i w:val="false"/>
                <w:color w:val="000000"/>
                <w:sz w:val="20"/>
              </w:rPr>
              <w:t>
русский язык ____________________</w:t>
            </w:r>
            <w:r>
              <w:br/>
            </w:r>
            <w:r>
              <w:rPr>
                <w:rFonts w:ascii="Times New Roman"/>
                <w:b w:val="false"/>
                <w:i w:val="false"/>
                <w:color w:val="000000"/>
                <w:sz w:val="20"/>
              </w:rPr>
              <w:t>
русская литература ______________</w:t>
            </w:r>
            <w:r>
              <w:br/>
            </w:r>
            <w:r>
              <w:rPr>
                <w:rFonts w:ascii="Times New Roman"/>
                <w:b w:val="false"/>
                <w:i w:val="false"/>
                <w:color w:val="000000"/>
                <w:sz w:val="20"/>
              </w:rPr>
              <w:t>
родной язык _____________________</w:t>
            </w:r>
            <w:r>
              <w:br/>
            </w:r>
            <w:r>
              <w:rPr>
                <w:rFonts w:ascii="Times New Roman"/>
                <w:b w:val="false"/>
                <w:i w:val="false"/>
                <w:color w:val="000000"/>
                <w:sz w:val="20"/>
              </w:rPr>
              <w:t>
( ) литература ___________________</w:t>
            </w:r>
            <w:r>
              <w:br/>
            </w:r>
            <w:r>
              <w:rPr>
                <w:rFonts w:ascii="Times New Roman"/>
                <w:b w:val="false"/>
                <w:i w:val="false"/>
                <w:color w:val="000000"/>
                <w:sz w:val="20"/>
              </w:rPr>
              <w:t>
иностранный язык _______________</w:t>
            </w:r>
            <w:r>
              <w:br/>
            </w:r>
            <w:r>
              <w:rPr>
                <w:rFonts w:ascii="Times New Roman"/>
                <w:b w:val="false"/>
                <w:i w:val="false"/>
                <w:color w:val="000000"/>
                <w:sz w:val="20"/>
              </w:rPr>
              <w:t>
алгебра ________________________</w:t>
            </w:r>
            <w:r>
              <w:br/>
            </w:r>
            <w:r>
              <w:rPr>
                <w:rFonts w:ascii="Times New Roman"/>
                <w:b w:val="false"/>
                <w:i w:val="false"/>
                <w:color w:val="000000"/>
                <w:sz w:val="20"/>
              </w:rPr>
              <w:t>
геометрия _____________________</w:t>
            </w:r>
            <w:r>
              <w:br/>
            </w:r>
            <w:r>
              <w:rPr>
                <w:rFonts w:ascii="Times New Roman"/>
                <w:b w:val="false"/>
                <w:i w:val="false"/>
                <w:color w:val="000000"/>
                <w:sz w:val="20"/>
              </w:rPr>
              <w:t>
информатика ___________________</w:t>
            </w:r>
            <w:r>
              <w:br/>
            </w:r>
            <w:r>
              <w:rPr>
                <w:rFonts w:ascii="Times New Roman"/>
                <w:b w:val="false"/>
                <w:i w:val="false"/>
                <w:color w:val="000000"/>
                <w:sz w:val="20"/>
              </w:rPr>
              <w:t>
география ____________________</w:t>
            </w:r>
            <w:r>
              <w:br/>
            </w:r>
            <w:r>
              <w:rPr>
                <w:rFonts w:ascii="Times New Roman"/>
                <w:b w:val="false"/>
                <w:i w:val="false"/>
                <w:color w:val="000000"/>
                <w:sz w:val="20"/>
              </w:rPr>
              <w:t>
биология _____________________</w:t>
            </w:r>
            <w:r>
              <w:br/>
            </w:r>
            <w:r>
              <w:rPr>
                <w:rFonts w:ascii="Times New Roman"/>
                <w:b w:val="false"/>
                <w:i w:val="false"/>
                <w:color w:val="000000"/>
                <w:sz w:val="20"/>
              </w:rPr>
              <w:t>
физика _______________________</w:t>
            </w:r>
            <w:r>
              <w:br/>
            </w:r>
            <w:r>
              <w:rPr>
                <w:rFonts w:ascii="Times New Roman"/>
                <w:b w:val="false"/>
                <w:i w:val="false"/>
                <w:color w:val="000000"/>
                <w:sz w:val="20"/>
              </w:rPr>
              <w:t>
химия ________________________</w:t>
            </w:r>
            <w:r>
              <w:br/>
            </w:r>
            <w:r>
              <w:rPr>
                <w:rFonts w:ascii="Times New Roman"/>
                <w:b w:val="false"/>
                <w:i w:val="false"/>
                <w:color w:val="000000"/>
                <w:sz w:val="20"/>
              </w:rPr>
              <w:t>
всемирная история _____________</w:t>
            </w:r>
            <w:r>
              <w:br/>
            </w:r>
            <w:r>
              <w:rPr>
                <w:rFonts w:ascii="Times New Roman"/>
                <w:b w:val="false"/>
                <w:i w:val="false"/>
                <w:color w:val="000000"/>
                <w:sz w:val="20"/>
              </w:rPr>
              <w:t>
история Казахстана ___________</w:t>
            </w:r>
            <w:r>
              <w:br/>
            </w:r>
            <w:r>
              <w:rPr>
                <w:rFonts w:ascii="Times New Roman"/>
                <w:b w:val="false"/>
                <w:i w:val="false"/>
                <w:color w:val="000000"/>
                <w:sz w:val="20"/>
              </w:rPr>
              <w:t>
основы права _____________</w:t>
            </w:r>
            <w:r>
              <w:br/>
            </w:r>
            <w:r>
              <w:rPr>
                <w:rFonts w:ascii="Times New Roman"/>
                <w:b w:val="false"/>
                <w:i w:val="false"/>
                <w:color w:val="000000"/>
                <w:sz w:val="20"/>
              </w:rPr>
              <w:t>
самопознание _______________</w:t>
            </w:r>
            <w:r>
              <w:br/>
            </w:r>
            <w:r>
              <w:rPr>
                <w:rFonts w:ascii="Times New Roman"/>
                <w:b w:val="false"/>
                <w:i w:val="false"/>
                <w:color w:val="000000"/>
                <w:sz w:val="20"/>
              </w:rPr>
              <w:t>
музыка ____________________</w:t>
            </w:r>
            <w:r>
              <w:br/>
            </w:r>
            <w:r>
              <w:rPr>
                <w:rFonts w:ascii="Times New Roman"/>
                <w:b w:val="false"/>
                <w:i w:val="false"/>
                <w:color w:val="000000"/>
                <w:sz w:val="20"/>
              </w:rPr>
              <w:t>
художественный труд__________</w:t>
            </w:r>
            <w:r>
              <w:br/>
            </w:r>
            <w:r>
              <w:rPr>
                <w:rFonts w:ascii="Times New Roman"/>
                <w:b w:val="false"/>
                <w:i w:val="false"/>
                <w:color w:val="000000"/>
                <w:sz w:val="20"/>
              </w:rPr>
              <w:t>
физическая культура __________</w:t>
            </w:r>
            <w:r>
              <w:br/>
            </w:r>
            <w:r>
              <w:rPr>
                <w:rFonts w:ascii="Times New Roman"/>
                <w:b w:val="false"/>
                <w:i w:val="false"/>
                <w:color w:val="000000"/>
                <w:sz w:val="20"/>
              </w:rPr>
              <w:t>
курсы по выбору ______________</w:t>
            </w:r>
            <w:r>
              <w:br/>
            </w:r>
            <w:r>
              <w:rPr>
                <w:rFonts w:ascii="Times New Roman"/>
                <w:b w:val="false"/>
                <w:i w:val="false"/>
                <w:color w:val="000000"/>
                <w:sz w:val="20"/>
              </w:rPr>
              <w:t>
Выполнил (-а) программу по факультативным курсам ________________</w:t>
            </w:r>
            <w:r>
              <w:br/>
            </w:r>
            <w:r>
              <w:rPr>
                <w:rFonts w:ascii="Times New Roman"/>
                <w:b w:val="false"/>
                <w:i w:val="false"/>
                <w:color w:val="000000"/>
                <w:sz w:val="20"/>
              </w:rPr>
              <w:t>
Директор ________/ ___________/</w:t>
            </w:r>
            <w:r>
              <w:br/>
            </w:r>
            <w:r>
              <w:rPr>
                <w:rFonts w:ascii="Times New Roman"/>
                <w:b w:val="false"/>
                <w:i w:val="false"/>
                <w:color w:val="000000"/>
                <w:sz w:val="20"/>
              </w:rPr>
              <w:t>
Заместитель директора _______/ ________/</w:t>
            </w:r>
            <w:r>
              <w:br/>
            </w:r>
            <w:r>
              <w:rPr>
                <w:rFonts w:ascii="Times New Roman"/>
                <w:b w:val="false"/>
                <w:i w:val="false"/>
                <w:color w:val="000000"/>
                <w:sz w:val="20"/>
              </w:rPr>
              <w:t>
Классный руководитель _______/ _______/</w:t>
            </w:r>
            <w:r>
              <w:br/>
            </w:r>
            <w:r>
              <w:rPr>
                <w:rFonts w:ascii="Times New Roman"/>
                <w:b w:val="false"/>
                <w:i w:val="false"/>
                <w:color w:val="000000"/>
                <w:sz w:val="20"/>
              </w:rPr>
              <w:t>
М.П.</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28 января 2015 года № 39</w:t>
            </w:r>
            <w:r>
              <w:br/>
            </w:r>
            <w:r>
              <w:rPr>
                <w:rFonts w:ascii="Times New Roman"/>
                <w:b w:val="false"/>
                <w:i w:val="false"/>
                <w:color w:val="000000"/>
                <w:sz w:val="20"/>
              </w:rPr>
              <w:t>Форма</w:t>
            </w:r>
          </w:p>
        </w:tc>
      </w:tr>
    </w:tbl>
    <w:p>
      <w:pPr>
        <w:spacing w:after="0"/>
        <w:ind w:left="0"/>
        <w:jc w:val="both"/>
      </w:pPr>
      <w:r>
        <w:rPr>
          <w:rFonts w:ascii="Times New Roman"/>
          <w:b w:val="false"/>
          <w:i w:val="false"/>
          <w:color w:val="ff0000"/>
          <w:sz w:val="28"/>
        </w:rPr>
        <w:t xml:space="preserve">
      Сноска. Приложение 5 в редакции Министра образования и науки РК от 16.05.2018 </w:t>
      </w:r>
      <w:r>
        <w:rPr>
          <w:rFonts w:ascii="Times New Roman"/>
          <w:b w:val="false"/>
          <w:i w:val="false"/>
          <w:color w:val="ff0000"/>
          <w:sz w:val="28"/>
        </w:rPr>
        <w:t>№ 210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i w:val="false"/>
          <w:color w:val="000000"/>
        </w:rPr>
        <w:t xml:space="preserve"> Аттестат об основном среднем образовании</w:t>
      </w:r>
    </w:p>
    <w:tbl>
      <w:tblPr>
        <w:tblW w:w="0" w:type="auto"/>
        <w:tblCellSpacing w:w="0" w:type="auto"/>
        <w:tblBorders>
          <w:top w:val="none"/>
          <w:left w:val="none"/>
          <w:bottom w:val="none"/>
          <w:right w:val="none"/>
          <w:insideH w:val="none"/>
          <w:insideV w:val="none"/>
        </w:tblBorders>
      </w:tblPr>
      <w:tblGrid>
        <w:gridCol w:w="6322"/>
        <w:gridCol w:w="5978"/>
      </w:tblGrid>
      <w:tr>
        <w:trPr>
          <w:trHeight w:val="30" w:hRule="atLeast"/>
        </w:trPr>
        <w:tc>
          <w:tcPr>
            <w:tcW w:w="63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туралы</w:t>
            </w:r>
            <w:r>
              <w:br/>
            </w:r>
            <w:r>
              <w:rPr>
                <w:rFonts w:ascii="Times New Roman"/>
                <w:b w:val="false"/>
                <w:i w:val="false"/>
                <w:color w:val="000000"/>
                <w:sz w:val="20"/>
              </w:rPr>
              <w:t>
АТТЕСТАТ</w:t>
            </w:r>
            <w:r>
              <w:br/>
            </w:r>
            <w:r>
              <w:rPr>
                <w:rFonts w:ascii="Times New Roman"/>
                <w:b w:val="false"/>
                <w:i w:val="false"/>
                <w:color w:val="000000"/>
                <w:sz w:val="20"/>
              </w:rPr>
              <w:t>
Серия БТ № __________________</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Осы аттестат ________жылы___________</w:t>
            </w:r>
            <w:r>
              <w:br/>
            </w:r>
            <w:r>
              <w:rPr>
                <w:rFonts w:ascii="Times New Roman"/>
                <w:b w:val="false"/>
                <w:i w:val="false"/>
                <w:color w:val="000000"/>
                <w:sz w:val="20"/>
              </w:rPr>
              <w:t>(білім беру ұйымының (мектебінің)</w:t>
            </w:r>
            <w:r>
              <w:br/>
            </w:r>
            <w:r>
              <w:rPr>
                <w:rFonts w:ascii="Times New Roman"/>
                <w:b w:val="false"/>
                <w:i w:val="false"/>
                <w:color w:val="000000"/>
                <w:sz w:val="20"/>
              </w:rPr>
              <w:t>
толық атауы)_________________бітірген</w:t>
            </w:r>
            <w:r>
              <w:br/>
            </w:r>
            <w:r>
              <w:rPr>
                <w:rFonts w:ascii="Times New Roman"/>
                <w:b w:val="false"/>
                <w:i w:val="false"/>
                <w:color w:val="000000"/>
                <w:sz w:val="20"/>
              </w:rPr>
              <w:t>
____________________________________</w:t>
            </w:r>
            <w:r>
              <w:br/>
            </w:r>
            <w:r>
              <w:rPr>
                <w:rFonts w:ascii="Times New Roman"/>
                <w:b w:val="false"/>
                <w:i w:val="false"/>
                <w:color w:val="000000"/>
                <w:sz w:val="20"/>
              </w:rPr>
              <w:t>
(тегі, аты, әкесінің аты) (болған жағдайда)</w:t>
            </w:r>
            <w:r>
              <w:br/>
            </w:r>
            <w:r>
              <w:rPr>
                <w:rFonts w:ascii="Times New Roman"/>
                <w:b w:val="false"/>
                <w:i w:val="false"/>
                <w:color w:val="000000"/>
                <w:sz w:val="20"/>
              </w:rPr>
              <w:t>
______________________________берілді.</w:t>
            </w:r>
            <w:r>
              <w:br/>
            </w:r>
            <w:r>
              <w:rPr>
                <w:rFonts w:ascii="Times New Roman"/>
                <w:b w:val="false"/>
                <w:i w:val="false"/>
                <w:color w:val="000000"/>
                <w:sz w:val="20"/>
              </w:rPr>
              <w:t>
Директор _______/ __________/</w:t>
            </w:r>
            <w:r>
              <w:br/>
            </w:r>
            <w:r>
              <w:rPr>
                <w:rFonts w:ascii="Times New Roman"/>
                <w:b w:val="false"/>
                <w:i w:val="false"/>
                <w:color w:val="000000"/>
                <w:sz w:val="20"/>
              </w:rPr>
              <w:t>
Директордың орынбасары _______/ ______/</w:t>
            </w:r>
            <w:r>
              <w:br/>
            </w:r>
            <w:r>
              <w:rPr>
                <w:rFonts w:ascii="Times New Roman"/>
                <w:b w:val="false"/>
                <w:i w:val="false"/>
                <w:color w:val="000000"/>
                <w:sz w:val="20"/>
              </w:rPr>
              <w:t>
Сынып жетекшісі ________/ __________/</w:t>
            </w:r>
            <w:r>
              <w:br/>
            </w:r>
            <w:r>
              <w:rPr>
                <w:rFonts w:ascii="Times New Roman"/>
                <w:b w:val="false"/>
                <w:i w:val="false"/>
                <w:color w:val="000000"/>
                <w:sz w:val="20"/>
              </w:rPr>
              <w:t>
М.О.</w:t>
            </w:r>
            <w:r>
              <w:br/>
            </w:r>
            <w:r>
              <w:rPr>
                <w:rFonts w:ascii="Times New Roman"/>
                <w:b w:val="false"/>
                <w:i w:val="false"/>
                <w:color w:val="000000"/>
                <w:sz w:val="20"/>
              </w:rPr>
              <w:t>
Елді мекен _______________________</w:t>
            </w:r>
            <w:r>
              <w:br/>
            </w:r>
            <w:r>
              <w:rPr>
                <w:rFonts w:ascii="Times New Roman"/>
                <w:b w:val="false"/>
                <w:i w:val="false"/>
                <w:color w:val="000000"/>
                <w:sz w:val="20"/>
              </w:rPr>
              <w:t>
_____ жылғы "___" _________ берілді.</w:t>
            </w:r>
            <w:r>
              <w:br/>
            </w:r>
            <w:r>
              <w:rPr>
                <w:rFonts w:ascii="Times New Roman"/>
                <w:b w:val="false"/>
                <w:i w:val="false"/>
                <w:color w:val="000000"/>
                <w:sz w:val="20"/>
              </w:rPr>
              <w:t>
Тіркеунөмірі № ___________________</w:t>
            </w:r>
          </w:p>
        </w:tc>
        <w:tc>
          <w:tcPr>
            <w:tcW w:w="59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w:t>
            </w:r>
            <w:r>
              <w:br/>
            </w:r>
            <w:r>
              <w:rPr>
                <w:rFonts w:ascii="Times New Roman"/>
                <w:b w:val="false"/>
                <w:i w:val="false"/>
                <w:color w:val="000000"/>
                <w:sz w:val="20"/>
              </w:rPr>
              <w:t>
об основном среднем образовании</w:t>
            </w:r>
            <w:r>
              <w:br/>
            </w:r>
            <w:r>
              <w:rPr>
                <w:rFonts w:ascii="Times New Roman"/>
                <w:b w:val="false"/>
                <w:i w:val="false"/>
                <w:color w:val="000000"/>
                <w:sz w:val="20"/>
              </w:rPr>
              <w:t>
Серия БТ № __________________</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Настоящий аттестат выдан __________</w:t>
            </w:r>
            <w:r>
              <w:br/>
            </w:r>
            <w:r>
              <w:rPr>
                <w:rFonts w:ascii="Times New Roman"/>
                <w:b w:val="false"/>
                <w:i w:val="false"/>
                <w:color w:val="000000"/>
                <w:sz w:val="20"/>
              </w:rPr>
              <w:t>
фамилия, имя, отчество) (при его наличии)</w:t>
            </w:r>
            <w:r>
              <w:br/>
            </w:r>
            <w:r>
              <w:rPr>
                <w:rFonts w:ascii="Times New Roman"/>
                <w:b w:val="false"/>
                <w:i w:val="false"/>
                <w:color w:val="000000"/>
                <w:sz w:val="20"/>
              </w:rPr>
              <w:t>
__________________________________</w:t>
            </w:r>
            <w:r>
              <w:br/>
            </w:r>
            <w:r>
              <w:rPr>
                <w:rFonts w:ascii="Times New Roman"/>
                <w:b w:val="false"/>
                <w:i w:val="false"/>
                <w:color w:val="000000"/>
                <w:sz w:val="20"/>
              </w:rPr>
              <w:t>
окончившему (-ей) в ______ году</w:t>
            </w:r>
            <w:r>
              <w:br/>
            </w:r>
            <w:r>
              <w:rPr>
                <w:rFonts w:ascii="Times New Roman"/>
                <w:b w:val="false"/>
                <w:i w:val="false"/>
                <w:color w:val="000000"/>
                <w:sz w:val="20"/>
              </w:rPr>
              <w:t>
__________________________________</w:t>
            </w:r>
            <w:r>
              <w:br/>
            </w:r>
            <w:r>
              <w:rPr>
                <w:rFonts w:ascii="Times New Roman"/>
                <w:b w:val="false"/>
                <w:i w:val="false"/>
                <w:color w:val="000000"/>
                <w:sz w:val="20"/>
              </w:rPr>
              <w:t>
 (полное наименование организации образования (школы))</w:t>
            </w:r>
            <w:r>
              <w:br/>
            </w:r>
            <w:r>
              <w:rPr>
                <w:rFonts w:ascii="Times New Roman"/>
                <w:b w:val="false"/>
                <w:i w:val="false"/>
                <w:color w:val="000000"/>
                <w:sz w:val="20"/>
              </w:rPr>
              <w:t>
Директор _________/ __________/</w:t>
            </w:r>
            <w:r>
              <w:br/>
            </w:r>
            <w:r>
              <w:rPr>
                <w:rFonts w:ascii="Times New Roman"/>
                <w:b w:val="false"/>
                <w:i w:val="false"/>
                <w:color w:val="000000"/>
                <w:sz w:val="20"/>
              </w:rPr>
              <w:t>
Заместитель директора _______/ ________/</w:t>
            </w:r>
            <w:r>
              <w:br/>
            </w:r>
            <w:r>
              <w:rPr>
                <w:rFonts w:ascii="Times New Roman"/>
                <w:b w:val="false"/>
                <w:i w:val="false"/>
                <w:color w:val="000000"/>
                <w:sz w:val="20"/>
              </w:rPr>
              <w:t>
Классный руководитель ______/ _______/</w:t>
            </w:r>
            <w:r>
              <w:br/>
            </w:r>
            <w:r>
              <w:rPr>
                <w:rFonts w:ascii="Times New Roman"/>
                <w:b w:val="false"/>
                <w:i w:val="false"/>
                <w:color w:val="000000"/>
                <w:sz w:val="20"/>
              </w:rPr>
              <w:t>
М.П.</w:t>
            </w:r>
            <w:r>
              <w:br/>
            </w:r>
            <w:r>
              <w:rPr>
                <w:rFonts w:ascii="Times New Roman"/>
                <w:b w:val="false"/>
                <w:i w:val="false"/>
                <w:color w:val="000000"/>
                <w:sz w:val="20"/>
              </w:rPr>
              <w:t>
Населенный пункт __________________</w:t>
            </w:r>
            <w:r>
              <w:br/>
            </w:r>
            <w:r>
              <w:rPr>
                <w:rFonts w:ascii="Times New Roman"/>
                <w:b w:val="false"/>
                <w:i w:val="false"/>
                <w:color w:val="000000"/>
                <w:sz w:val="20"/>
              </w:rPr>
              <w:t>
Выдан "____" _______________ года</w:t>
            </w:r>
            <w:r>
              <w:br/>
            </w:r>
            <w:r>
              <w:rPr>
                <w:rFonts w:ascii="Times New Roman"/>
                <w:b w:val="false"/>
                <w:i w:val="false"/>
                <w:color w:val="000000"/>
                <w:sz w:val="20"/>
              </w:rPr>
              <w:t>
Регистрационный номер № ___________</w:t>
            </w:r>
          </w:p>
        </w:tc>
      </w:tr>
    </w:tbl>
    <w:p>
      <w:pPr>
        <w:spacing w:after="0"/>
        <w:ind w:left="0"/>
        <w:jc w:val="both"/>
      </w:pPr>
      <w:r>
        <w:rPr>
          <w:rFonts w:ascii="Times New Roman"/>
          <w:b w:val="false"/>
          <w:i w:val="false"/>
          <w:color w:val="000000"/>
          <w:sz w:val="28"/>
        </w:rPr>
        <w:t>
      Пояснение по заполнению настоящей формы: предназначена для обучающихся с особыми образовательными потребностями (с легкой и умеренной умственной отсталостью) в специальных школах, специальных классах и в общеобразовательных школах в условиях инклюзивного образования.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28 января 2015 года № 39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86" w:id="68"/>
    <w:p>
      <w:pPr>
        <w:spacing w:after="0"/>
        <w:ind w:left="0"/>
        <w:jc w:val="left"/>
      </w:pPr>
      <w:r>
        <w:rPr>
          <w:rFonts w:ascii="Times New Roman"/>
          <w:b/>
          <w:i w:val="false"/>
          <w:color w:val="000000"/>
        </w:rPr>
        <w:t xml:space="preserve"> Приложение к аттестату об основном среднем образовании</w:t>
      </w:r>
    </w:p>
    <w:bookmarkEnd w:id="68"/>
    <w:p>
      <w:pPr>
        <w:spacing w:after="0"/>
        <w:ind w:left="0"/>
        <w:jc w:val="both"/>
      </w:pPr>
      <w:r>
        <w:rPr>
          <w:rFonts w:ascii="Times New Roman"/>
          <w:b w:val="false"/>
          <w:i w:val="false"/>
          <w:color w:val="ff0000"/>
          <w:sz w:val="28"/>
        </w:rPr>
        <w:t xml:space="preserve">
      Сноска. Приказ дополнен приложением 6 в соответствии с приказом Министра образования и науки РК от 16.05.2018 </w:t>
      </w:r>
      <w:r>
        <w:rPr>
          <w:rFonts w:ascii="Times New Roman"/>
          <w:b w:val="false"/>
          <w:i w:val="false"/>
          <w:color w:val="ff0000"/>
          <w:sz w:val="28"/>
        </w:rPr>
        <w:t>№ 210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образования и науки РК от 04.05.2020 </w:t>
      </w:r>
      <w:r>
        <w:rPr>
          <w:rFonts w:ascii="Times New Roman"/>
          <w:b w:val="false"/>
          <w:i w:val="false"/>
          <w:color w:val="ff0000"/>
          <w:sz w:val="28"/>
        </w:rPr>
        <w:t>№ 172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09"/>
        <w:gridCol w:w="6191"/>
      </w:tblGrid>
      <w:tr>
        <w:trPr>
          <w:trHeight w:val="30" w:hRule="atLeast"/>
        </w:trPr>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туралы аттестатқа қосымша (БТ № ___ аттестатсыз жарамсыз) _________________________________ (тегі, аты, әкесінің аты) (болған жағдайда) Оқыған кезінде ____________________ (білім беру ұйымының толық атауы)</w:t>
            </w:r>
            <w:r>
              <w:br/>
            </w:r>
            <w:r>
              <w:rPr>
                <w:rFonts w:ascii="Times New Roman"/>
                <w:b w:val="false"/>
                <w:i w:val="false"/>
                <w:color w:val="000000"/>
                <w:sz w:val="20"/>
              </w:rPr>
              <w:t>
бітірді және мынадай білімін көрсетті:</w:t>
            </w:r>
            <w:r>
              <w:br/>
            </w:r>
            <w:r>
              <w:rPr>
                <w:rFonts w:ascii="Times New Roman"/>
                <w:b w:val="false"/>
                <w:i w:val="false"/>
                <w:color w:val="000000"/>
                <w:sz w:val="20"/>
              </w:rPr>
              <w:t>
қазақ тілі _______________________</w:t>
            </w:r>
            <w:r>
              <w:br/>
            </w:r>
            <w:r>
              <w:rPr>
                <w:rFonts w:ascii="Times New Roman"/>
                <w:b w:val="false"/>
                <w:i w:val="false"/>
                <w:color w:val="000000"/>
                <w:sz w:val="20"/>
              </w:rPr>
              <w:t>
Орыс тілі _______________________</w:t>
            </w:r>
            <w:r>
              <w:br/>
            </w:r>
            <w:r>
              <w:rPr>
                <w:rFonts w:ascii="Times New Roman"/>
                <w:b w:val="false"/>
                <w:i w:val="false"/>
                <w:color w:val="000000"/>
                <w:sz w:val="20"/>
              </w:rPr>
              <w:t>
оқу және тіл дамыту ______________</w:t>
            </w:r>
            <w:r>
              <w:br/>
            </w:r>
            <w:r>
              <w:rPr>
                <w:rFonts w:ascii="Times New Roman"/>
                <w:b w:val="false"/>
                <w:i w:val="false"/>
                <w:color w:val="000000"/>
                <w:sz w:val="20"/>
              </w:rPr>
              <w:t>
математика _____________________</w:t>
            </w:r>
            <w:r>
              <w:br/>
            </w:r>
            <w:r>
              <w:rPr>
                <w:rFonts w:ascii="Times New Roman"/>
                <w:b w:val="false"/>
                <w:i w:val="false"/>
                <w:color w:val="000000"/>
                <w:sz w:val="20"/>
              </w:rPr>
              <w:t>
информатика ____________________</w:t>
            </w:r>
            <w:r>
              <w:br/>
            </w:r>
            <w:r>
              <w:rPr>
                <w:rFonts w:ascii="Times New Roman"/>
                <w:b w:val="false"/>
                <w:i w:val="false"/>
                <w:color w:val="000000"/>
                <w:sz w:val="20"/>
              </w:rPr>
              <w:t>
айналадағы әлем _________________</w:t>
            </w:r>
            <w:r>
              <w:br/>
            </w:r>
            <w:r>
              <w:rPr>
                <w:rFonts w:ascii="Times New Roman"/>
                <w:b w:val="false"/>
                <w:i w:val="false"/>
                <w:color w:val="000000"/>
                <w:sz w:val="20"/>
              </w:rPr>
              <w:t>
жаратылыстану __________________</w:t>
            </w:r>
            <w:r>
              <w:br/>
            </w:r>
            <w:r>
              <w:rPr>
                <w:rFonts w:ascii="Times New Roman"/>
                <w:b w:val="false"/>
                <w:i w:val="false"/>
                <w:color w:val="000000"/>
                <w:sz w:val="20"/>
              </w:rPr>
              <w:t>
география _______________________</w:t>
            </w:r>
            <w:r>
              <w:br/>
            </w:r>
            <w:r>
              <w:rPr>
                <w:rFonts w:ascii="Times New Roman"/>
                <w:b w:val="false"/>
                <w:i w:val="false"/>
                <w:color w:val="000000"/>
                <w:sz w:val="20"/>
              </w:rPr>
              <w:t>
Қазақстан тарихы_________________</w:t>
            </w:r>
            <w:r>
              <w:br/>
            </w:r>
            <w:r>
              <w:rPr>
                <w:rFonts w:ascii="Times New Roman"/>
                <w:b w:val="false"/>
                <w:i w:val="false"/>
                <w:color w:val="000000"/>
                <w:sz w:val="20"/>
              </w:rPr>
              <w:t>
қоғам және құқық_________________</w:t>
            </w:r>
            <w:r>
              <w:br/>
            </w:r>
            <w:r>
              <w:rPr>
                <w:rFonts w:ascii="Times New Roman"/>
                <w:b w:val="false"/>
                <w:i w:val="false"/>
                <w:color w:val="000000"/>
                <w:sz w:val="20"/>
              </w:rPr>
              <w:t>
тәртіп мәдениеті__________________</w:t>
            </w:r>
            <w:r>
              <w:br/>
            </w:r>
            <w:r>
              <w:rPr>
                <w:rFonts w:ascii="Times New Roman"/>
                <w:b w:val="false"/>
                <w:i w:val="false"/>
                <w:color w:val="000000"/>
                <w:sz w:val="20"/>
              </w:rPr>
              <w:t>
бейнелеу өнері ___________________</w:t>
            </w:r>
            <w:r>
              <w:br/>
            </w:r>
            <w:r>
              <w:rPr>
                <w:rFonts w:ascii="Times New Roman"/>
                <w:b w:val="false"/>
                <w:i w:val="false"/>
                <w:color w:val="000000"/>
                <w:sz w:val="20"/>
              </w:rPr>
              <w:t>
музыка __________________________</w:t>
            </w:r>
            <w:r>
              <w:br/>
            </w:r>
            <w:r>
              <w:rPr>
                <w:rFonts w:ascii="Times New Roman"/>
                <w:b w:val="false"/>
                <w:i w:val="false"/>
                <w:color w:val="000000"/>
                <w:sz w:val="20"/>
              </w:rPr>
              <w:t>
әлеуметтік-тұрмыстық бағдарлау____</w:t>
            </w:r>
            <w:r>
              <w:br/>
            </w:r>
            <w:r>
              <w:rPr>
                <w:rFonts w:ascii="Times New Roman"/>
                <w:b w:val="false"/>
                <w:i w:val="false"/>
                <w:color w:val="000000"/>
                <w:sz w:val="20"/>
              </w:rPr>
              <w:t>
жалпы еңбекке даярлау_____________</w:t>
            </w:r>
            <w:r>
              <w:br/>
            </w:r>
            <w:r>
              <w:rPr>
                <w:rFonts w:ascii="Times New Roman"/>
                <w:b w:val="false"/>
                <w:i w:val="false"/>
                <w:color w:val="000000"/>
                <w:sz w:val="20"/>
              </w:rPr>
              <w:t>
кәсіби-еңбекке баулу_______________</w:t>
            </w:r>
            <w:r>
              <w:br/>
            </w:r>
            <w:r>
              <w:rPr>
                <w:rFonts w:ascii="Times New Roman"/>
                <w:b w:val="false"/>
                <w:i w:val="false"/>
                <w:color w:val="000000"/>
                <w:sz w:val="20"/>
              </w:rPr>
              <w:t>
бейімделген дене шынықтыру_______</w:t>
            </w:r>
            <w:r>
              <w:br/>
            </w:r>
            <w:r>
              <w:rPr>
                <w:rFonts w:ascii="Times New Roman"/>
                <w:b w:val="false"/>
                <w:i w:val="false"/>
                <w:color w:val="000000"/>
                <w:sz w:val="20"/>
              </w:rPr>
              <w:t>
Директор _______/ __________/</w:t>
            </w:r>
            <w:r>
              <w:br/>
            </w:r>
            <w:r>
              <w:rPr>
                <w:rFonts w:ascii="Times New Roman"/>
                <w:b w:val="false"/>
                <w:i w:val="false"/>
                <w:color w:val="000000"/>
                <w:sz w:val="20"/>
              </w:rPr>
              <w:t>
Директордың орынбасары ______/ ______/</w:t>
            </w:r>
            <w:r>
              <w:br/>
            </w:r>
            <w:r>
              <w:rPr>
                <w:rFonts w:ascii="Times New Roman"/>
                <w:b w:val="false"/>
                <w:i w:val="false"/>
                <w:color w:val="000000"/>
                <w:sz w:val="20"/>
              </w:rPr>
              <w:t>
Сынып жетекшісі ________/ __________/</w:t>
            </w:r>
            <w:r>
              <w:br/>
            </w:r>
            <w:r>
              <w:rPr>
                <w:rFonts w:ascii="Times New Roman"/>
                <w:b w:val="false"/>
                <w:i w:val="false"/>
                <w:color w:val="000000"/>
                <w:sz w:val="20"/>
              </w:rPr>
              <w:t>
М.О.</w:t>
            </w:r>
            <w:r>
              <w:br/>
            </w:r>
            <w:r>
              <w:rPr>
                <w:rFonts w:ascii="Times New Roman"/>
                <w:b w:val="false"/>
                <w:i w:val="false"/>
                <w:color w:val="000000"/>
                <w:sz w:val="20"/>
              </w:rPr>
              <w:t>
Елді мекен _____________________</w:t>
            </w:r>
            <w:r>
              <w:br/>
            </w:r>
            <w:r>
              <w:rPr>
                <w:rFonts w:ascii="Times New Roman"/>
                <w:b w:val="false"/>
                <w:i w:val="false"/>
                <w:color w:val="000000"/>
                <w:sz w:val="20"/>
              </w:rPr>
              <w:t>
____ жылғы "___" ______берілді.</w:t>
            </w:r>
            <w:r>
              <w:br/>
            </w:r>
            <w:r>
              <w:rPr>
                <w:rFonts w:ascii="Times New Roman"/>
                <w:b w:val="false"/>
                <w:i w:val="false"/>
                <w:color w:val="000000"/>
                <w:sz w:val="20"/>
              </w:rPr>
              <w:t>
Тіркеу нөмірі № ______________</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к аттестату об основном среднем образовании (без аттестата БТ № ___недействительно) _________________________________ (фамилия, имя, отчество) (при его наличии) за время обучения в ____________________ (полное наименование организации образования)</w:t>
            </w:r>
            <w:r>
              <w:br/>
            </w:r>
            <w:r>
              <w:rPr>
                <w:rFonts w:ascii="Times New Roman"/>
                <w:b w:val="false"/>
                <w:i w:val="false"/>
                <w:color w:val="000000"/>
                <w:sz w:val="20"/>
              </w:rPr>
              <w:t>
показал (-а) следующие знания:</w:t>
            </w:r>
            <w:r>
              <w:br/>
            </w:r>
            <w:r>
              <w:rPr>
                <w:rFonts w:ascii="Times New Roman"/>
                <w:b w:val="false"/>
                <w:i w:val="false"/>
                <w:color w:val="000000"/>
                <w:sz w:val="20"/>
              </w:rPr>
              <w:t>
казахский язык _________________</w:t>
            </w:r>
            <w:r>
              <w:br/>
            </w:r>
            <w:r>
              <w:rPr>
                <w:rFonts w:ascii="Times New Roman"/>
                <w:b w:val="false"/>
                <w:i w:val="false"/>
                <w:color w:val="000000"/>
                <w:sz w:val="20"/>
              </w:rPr>
              <w:t>
русский язык ____________________</w:t>
            </w:r>
            <w:r>
              <w:br/>
            </w:r>
            <w:r>
              <w:rPr>
                <w:rFonts w:ascii="Times New Roman"/>
                <w:b w:val="false"/>
                <w:i w:val="false"/>
                <w:color w:val="000000"/>
                <w:sz w:val="20"/>
              </w:rPr>
              <w:t>
чтение и развитие речи ____________</w:t>
            </w:r>
            <w:r>
              <w:br/>
            </w:r>
            <w:r>
              <w:rPr>
                <w:rFonts w:ascii="Times New Roman"/>
                <w:b w:val="false"/>
                <w:i w:val="false"/>
                <w:color w:val="000000"/>
                <w:sz w:val="20"/>
              </w:rPr>
              <w:t>
математика ______________________</w:t>
            </w:r>
            <w:r>
              <w:br/>
            </w:r>
            <w:r>
              <w:rPr>
                <w:rFonts w:ascii="Times New Roman"/>
                <w:b w:val="false"/>
                <w:i w:val="false"/>
                <w:color w:val="000000"/>
                <w:sz w:val="20"/>
              </w:rPr>
              <w:t>
информатика ____________________</w:t>
            </w:r>
            <w:r>
              <w:br/>
            </w:r>
            <w:r>
              <w:rPr>
                <w:rFonts w:ascii="Times New Roman"/>
                <w:b w:val="false"/>
                <w:i w:val="false"/>
                <w:color w:val="000000"/>
                <w:sz w:val="20"/>
              </w:rPr>
              <w:t>
мир вокруг ______________________</w:t>
            </w:r>
            <w:r>
              <w:br/>
            </w:r>
            <w:r>
              <w:rPr>
                <w:rFonts w:ascii="Times New Roman"/>
                <w:b w:val="false"/>
                <w:i w:val="false"/>
                <w:color w:val="000000"/>
                <w:sz w:val="20"/>
              </w:rPr>
              <w:t>
естествознание ____________________</w:t>
            </w:r>
            <w:r>
              <w:br/>
            </w:r>
            <w:r>
              <w:rPr>
                <w:rFonts w:ascii="Times New Roman"/>
                <w:b w:val="false"/>
                <w:i w:val="false"/>
                <w:color w:val="000000"/>
                <w:sz w:val="20"/>
              </w:rPr>
              <w:t>
география ________________________</w:t>
            </w:r>
            <w:r>
              <w:br/>
            </w:r>
            <w:r>
              <w:rPr>
                <w:rFonts w:ascii="Times New Roman"/>
                <w:b w:val="false"/>
                <w:i w:val="false"/>
                <w:color w:val="000000"/>
                <w:sz w:val="20"/>
              </w:rPr>
              <w:t>
история Казахстана_________________</w:t>
            </w:r>
            <w:r>
              <w:br/>
            </w:r>
            <w:r>
              <w:rPr>
                <w:rFonts w:ascii="Times New Roman"/>
                <w:b w:val="false"/>
                <w:i w:val="false"/>
                <w:color w:val="000000"/>
                <w:sz w:val="20"/>
              </w:rPr>
              <w:t>
общество и право__________________</w:t>
            </w:r>
            <w:r>
              <w:br/>
            </w:r>
            <w:r>
              <w:rPr>
                <w:rFonts w:ascii="Times New Roman"/>
                <w:b w:val="false"/>
                <w:i w:val="false"/>
                <w:color w:val="000000"/>
                <w:sz w:val="20"/>
              </w:rPr>
              <w:t>
культура поведения________________</w:t>
            </w:r>
            <w:r>
              <w:br/>
            </w:r>
            <w:r>
              <w:rPr>
                <w:rFonts w:ascii="Times New Roman"/>
                <w:b w:val="false"/>
                <w:i w:val="false"/>
                <w:color w:val="000000"/>
                <w:sz w:val="20"/>
              </w:rPr>
              <w:t>
изобразительное искусство _________</w:t>
            </w:r>
            <w:r>
              <w:br/>
            </w:r>
            <w:r>
              <w:rPr>
                <w:rFonts w:ascii="Times New Roman"/>
                <w:b w:val="false"/>
                <w:i w:val="false"/>
                <w:color w:val="000000"/>
                <w:sz w:val="20"/>
              </w:rPr>
              <w:t>
музыка __________________________</w:t>
            </w:r>
            <w:r>
              <w:br/>
            </w:r>
            <w:r>
              <w:rPr>
                <w:rFonts w:ascii="Times New Roman"/>
                <w:b w:val="false"/>
                <w:i w:val="false"/>
                <w:color w:val="000000"/>
                <w:sz w:val="20"/>
              </w:rPr>
              <w:t>
социально-бытовая ориентировка____</w:t>
            </w:r>
            <w:r>
              <w:br/>
            </w:r>
            <w:r>
              <w:rPr>
                <w:rFonts w:ascii="Times New Roman"/>
                <w:b w:val="false"/>
                <w:i w:val="false"/>
                <w:color w:val="000000"/>
                <w:sz w:val="20"/>
              </w:rPr>
              <w:t>
общетрудовая подготовка___________</w:t>
            </w:r>
            <w:r>
              <w:br/>
            </w:r>
            <w:r>
              <w:rPr>
                <w:rFonts w:ascii="Times New Roman"/>
                <w:b w:val="false"/>
                <w:i w:val="false"/>
                <w:color w:val="000000"/>
                <w:sz w:val="20"/>
              </w:rPr>
              <w:t>
профессионально-трудовое обучение___</w:t>
            </w:r>
            <w:r>
              <w:br/>
            </w:r>
            <w:r>
              <w:rPr>
                <w:rFonts w:ascii="Times New Roman"/>
                <w:b w:val="false"/>
                <w:i w:val="false"/>
                <w:color w:val="000000"/>
                <w:sz w:val="20"/>
              </w:rPr>
              <w:t>
адаптивная физическая культура _____________</w:t>
            </w:r>
            <w:r>
              <w:br/>
            </w:r>
            <w:r>
              <w:rPr>
                <w:rFonts w:ascii="Times New Roman"/>
                <w:b w:val="false"/>
                <w:i w:val="false"/>
                <w:color w:val="000000"/>
                <w:sz w:val="20"/>
              </w:rPr>
              <w:t>
Директор _________/ __________/</w:t>
            </w:r>
            <w:r>
              <w:br/>
            </w:r>
            <w:r>
              <w:rPr>
                <w:rFonts w:ascii="Times New Roman"/>
                <w:b w:val="false"/>
                <w:i w:val="false"/>
                <w:color w:val="000000"/>
                <w:sz w:val="20"/>
              </w:rPr>
              <w:t>
Заместитель директора ______/ _____/</w:t>
            </w:r>
            <w:r>
              <w:br/>
            </w:r>
            <w:r>
              <w:rPr>
                <w:rFonts w:ascii="Times New Roman"/>
                <w:b w:val="false"/>
                <w:i w:val="false"/>
                <w:color w:val="000000"/>
                <w:sz w:val="20"/>
              </w:rPr>
              <w:t>
Классный руководитель ____/ _____/</w:t>
            </w:r>
            <w:r>
              <w:br/>
            </w:r>
            <w:r>
              <w:rPr>
                <w:rFonts w:ascii="Times New Roman"/>
                <w:b w:val="false"/>
                <w:i w:val="false"/>
                <w:color w:val="000000"/>
                <w:sz w:val="20"/>
              </w:rPr>
              <w:t>
М.П.</w:t>
            </w:r>
            <w:r>
              <w:br/>
            </w:r>
            <w:r>
              <w:rPr>
                <w:rFonts w:ascii="Times New Roman"/>
                <w:b w:val="false"/>
                <w:i w:val="false"/>
                <w:color w:val="000000"/>
                <w:sz w:val="20"/>
              </w:rPr>
              <w:t>
Населенный пункт _____________</w:t>
            </w:r>
            <w:r>
              <w:br/>
            </w:r>
            <w:r>
              <w:rPr>
                <w:rFonts w:ascii="Times New Roman"/>
                <w:b w:val="false"/>
                <w:i w:val="false"/>
                <w:color w:val="000000"/>
                <w:sz w:val="20"/>
              </w:rPr>
              <w:t>
Выдан "____" _______________ года</w:t>
            </w:r>
            <w:r>
              <w:br/>
            </w:r>
            <w:r>
              <w:rPr>
                <w:rFonts w:ascii="Times New Roman"/>
                <w:b w:val="false"/>
                <w:i w:val="false"/>
                <w:color w:val="000000"/>
                <w:sz w:val="20"/>
              </w:rPr>
              <w:t>
Регистрационный номер № ___________</w:t>
            </w:r>
          </w:p>
        </w:tc>
      </w:tr>
    </w:tbl>
    <w:p>
      <w:pPr>
        <w:spacing w:after="0"/>
        <w:ind w:left="0"/>
        <w:jc w:val="both"/>
      </w:pPr>
      <w:r>
        <w:rPr>
          <w:rFonts w:ascii="Times New Roman"/>
          <w:b w:val="false"/>
          <w:i w:val="false"/>
          <w:color w:val="000000"/>
          <w:sz w:val="28"/>
        </w:rPr>
        <w:t>
      Пояснение по заполнению настоящей формы: предназначена для обучающихся с особыми образовательными потребностями (с легкой умственной отсталостью) в специальных школах, специальных классах общеобразовательных школ.</w:t>
      </w:r>
    </w:p>
    <w:bookmarkStart w:name="z387" w:id="69"/>
    <w:p>
      <w:pPr>
        <w:spacing w:after="0"/>
        <w:ind w:left="0"/>
        <w:jc w:val="left"/>
      </w:pPr>
      <w:r>
        <w:rPr>
          <w:rFonts w:ascii="Times New Roman"/>
          <w:b/>
          <w:i w:val="false"/>
          <w:color w:val="000000"/>
        </w:rPr>
        <w:t xml:space="preserve"> Приложение к аттестату об основном среднем образовании</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1"/>
        <w:gridCol w:w="5969"/>
      </w:tblGrid>
      <w:tr>
        <w:trPr>
          <w:trHeight w:val="30" w:hRule="atLeast"/>
        </w:trPr>
        <w:tc>
          <w:tcPr>
            <w:tcW w:w="6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туралы аттестатқа қосымша (БТ № ___ аттестатсыз жарамсыз)</w:t>
            </w:r>
            <w:r>
              <w:br/>
            </w:r>
            <w:r>
              <w:rPr>
                <w:rFonts w:ascii="Times New Roman"/>
                <w:b w:val="false"/>
                <w:i w:val="false"/>
                <w:color w:val="000000"/>
                <w:sz w:val="20"/>
              </w:rPr>
              <w:t>
__________________________________</w:t>
            </w:r>
            <w:r>
              <w:br/>
            </w:r>
            <w:r>
              <w:rPr>
                <w:rFonts w:ascii="Times New Roman"/>
                <w:b w:val="false"/>
                <w:i w:val="false"/>
                <w:color w:val="000000"/>
                <w:sz w:val="20"/>
              </w:rPr>
              <w:t>
(тегі, аты, әкесініңаты) (болған жағдайда)</w:t>
            </w:r>
            <w:r>
              <w:br/>
            </w:r>
            <w:r>
              <w:rPr>
                <w:rFonts w:ascii="Times New Roman"/>
                <w:b w:val="false"/>
                <w:i w:val="false"/>
                <w:color w:val="000000"/>
                <w:sz w:val="20"/>
              </w:rPr>
              <w:t>
____________________</w:t>
            </w:r>
            <w:r>
              <w:br/>
            </w:r>
            <w:r>
              <w:rPr>
                <w:rFonts w:ascii="Times New Roman"/>
                <w:b w:val="false"/>
                <w:i w:val="false"/>
                <w:color w:val="000000"/>
                <w:sz w:val="20"/>
              </w:rPr>
              <w:t>
(білім беру ұйымыныңтолықатауы)</w:t>
            </w:r>
            <w:r>
              <w:br/>
            </w:r>
            <w:r>
              <w:rPr>
                <w:rFonts w:ascii="Times New Roman"/>
                <w:b w:val="false"/>
                <w:i w:val="false"/>
                <w:color w:val="000000"/>
                <w:sz w:val="20"/>
              </w:rPr>
              <w:t>
бітірдіжәнемынадайоқу пәндері бойынша оқытылды:</w:t>
            </w:r>
            <w:r>
              <w:br/>
            </w:r>
            <w:r>
              <w:rPr>
                <w:rFonts w:ascii="Times New Roman"/>
                <w:b w:val="false"/>
                <w:i w:val="false"/>
                <w:color w:val="000000"/>
                <w:sz w:val="20"/>
              </w:rPr>
              <w:t>
оқу, жазу және тіл дамыту _________</w:t>
            </w:r>
            <w:r>
              <w:br/>
            </w:r>
            <w:r>
              <w:rPr>
                <w:rFonts w:ascii="Times New Roman"/>
                <w:b w:val="false"/>
                <w:i w:val="false"/>
                <w:color w:val="000000"/>
                <w:sz w:val="20"/>
              </w:rPr>
              <w:t>
санау ___________________________</w:t>
            </w:r>
            <w:r>
              <w:br/>
            </w:r>
            <w:r>
              <w:rPr>
                <w:rFonts w:ascii="Times New Roman"/>
                <w:b w:val="false"/>
                <w:i w:val="false"/>
                <w:color w:val="000000"/>
                <w:sz w:val="20"/>
              </w:rPr>
              <w:t>
айналадағы әлем _________________</w:t>
            </w:r>
            <w:r>
              <w:br/>
            </w:r>
            <w:r>
              <w:rPr>
                <w:rFonts w:ascii="Times New Roman"/>
                <w:b w:val="false"/>
                <w:i w:val="false"/>
                <w:color w:val="000000"/>
                <w:sz w:val="20"/>
              </w:rPr>
              <w:t>
адам және әлем __________________</w:t>
            </w:r>
            <w:r>
              <w:br/>
            </w:r>
            <w:r>
              <w:rPr>
                <w:rFonts w:ascii="Times New Roman"/>
                <w:b w:val="false"/>
                <w:i w:val="false"/>
                <w:color w:val="000000"/>
                <w:sz w:val="20"/>
              </w:rPr>
              <w:t>
тәртіп мәдениеті _________________</w:t>
            </w:r>
            <w:r>
              <w:br/>
            </w:r>
            <w:r>
              <w:rPr>
                <w:rFonts w:ascii="Times New Roman"/>
                <w:b w:val="false"/>
                <w:i w:val="false"/>
                <w:color w:val="000000"/>
                <w:sz w:val="20"/>
              </w:rPr>
              <w:t>
бейнелеу өнері __________________</w:t>
            </w:r>
            <w:r>
              <w:br/>
            </w:r>
            <w:r>
              <w:rPr>
                <w:rFonts w:ascii="Times New Roman"/>
                <w:b w:val="false"/>
                <w:i w:val="false"/>
                <w:color w:val="000000"/>
                <w:sz w:val="20"/>
              </w:rPr>
              <w:t>
музыка және ырғақ _______________</w:t>
            </w:r>
            <w:r>
              <w:br/>
            </w:r>
            <w:r>
              <w:rPr>
                <w:rFonts w:ascii="Times New Roman"/>
                <w:b w:val="false"/>
                <w:i w:val="false"/>
                <w:color w:val="000000"/>
                <w:sz w:val="20"/>
              </w:rPr>
              <w:t>
әлеуметтік-тұрмыстық бағдарлау ___</w:t>
            </w:r>
            <w:r>
              <w:br/>
            </w:r>
            <w:r>
              <w:rPr>
                <w:rFonts w:ascii="Times New Roman"/>
                <w:b w:val="false"/>
                <w:i w:val="false"/>
                <w:color w:val="000000"/>
                <w:sz w:val="20"/>
              </w:rPr>
              <w:t>
шаруашылық еңбек ______________</w:t>
            </w:r>
            <w:r>
              <w:br/>
            </w:r>
            <w:r>
              <w:rPr>
                <w:rFonts w:ascii="Times New Roman"/>
                <w:b w:val="false"/>
                <w:i w:val="false"/>
                <w:color w:val="000000"/>
                <w:sz w:val="20"/>
              </w:rPr>
              <w:t>
кәсіп __________________________</w:t>
            </w:r>
            <w:r>
              <w:br/>
            </w:r>
            <w:r>
              <w:rPr>
                <w:rFonts w:ascii="Times New Roman"/>
                <w:b w:val="false"/>
                <w:i w:val="false"/>
                <w:color w:val="000000"/>
                <w:sz w:val="20"/>
              </w:rPr>
              <w:t>
бейімделген дене шынықтыру______</w:t>
            </w:r>
            <w:r>
              <w:br/>
            </w:r>
            <w:r>
              <w:rPr>
                <w:rFonts w:ascii="Times New Roman"/>
                <w:b w:val="false"/>
                <w:i w:val="false"/>
                <w:color w:val="000000"/>
                <w:sz w:val="20"/>
              </w:rPr>
              <w:t>
Директор _______/ __________/</w:t>
            </w:r>
            <w:r>
              <w:br/>
            </w:r>
            <w:r>
              <w:rPr>
                <w:rFonts w:ascii="Times New Roman"/>
                <w:b w:val="false"/>
                <w:i w:val="false"/>
                <w:color w:val="000000"/>
                <w:sz w:val="20"/>
              </w:rPr>
              <w:t>
Директордың орынбасары ___/ ____/</w:t>
            </w:r>
            <w:r>
              <w:br/>
            </w:r>
            <w:r>
              <w:rPr>
                <w:rFonts w:ascii="Times New Roman"/>
                <w:b w:val="false"/>
                <w:i w:val="false"/>
                <w:color w:val="000000"/>
                <w:sz w:val="20"/>
              </w:rPr>
              <w:t>
Сынып жетекшісі ______/ _______/</w:t>
            </w:r>
            <w:r>
              <w:br/>
            </w:r>
            <w:r>
              <w:rPr>
                <w:rFonts w:ascii="Times New Roman"/>
                <w:b w:val="false"/>
                <w:i w:val="false"/>
                <w:color w:val="000000"/>
                <w:sz w:val="20"/>
              </w:rPr>
              <w:t>
М.О.</w:t>
            </w:r>
            <w:r>
              <w:br/>
            </w:r>
            <w:r>
              <w:rPr>
                <w:rFonts w:ascii="Times New Roman"/>
                <w:b w:val="false"/>
                <w:i w:val="false"/>
                <w:color w:val="000000"/>
                <w:sz w:val="20"/>
              </w:rPr>
              <w:t>
Елді мекен __________________</w:t>
            </w:r>
            <w:r>
              <w:br/>
            </w:r>
            <w:r>
              <w:rPr>
                <w:rFonts w:ascii="Times New Roman"/>
                <w:b w:val="false"/>
                <w:i w:val="false"/>
                <w:color w:val="000000"/>
                <w:sz w:val="20"/>
              </w:rPr>
              <w:t>
_____ жылғы "___" _________ берілді.</w:t>
            </w:r>
            <w:r>
              <w:br/>
            </w:r>
            <w:r>
              <w:rPr>
                <w:rFonts w:ascii="Times New Roman"/>
                <w:b w:val="false"/>
                <w:i w:val="false"/>
                <w:color w:val="000000"/>
                <w:sz w:val="20"/>
              </w:rPr>
              <w:t>
Тіркеу нөмірі № ______________</w:t>
            </w:r>
          </w:p>
        </w:tc>
        <w:tc>
          <w:tcPr>
            <w:tcW w:w="5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к аттестату об основном среднем образовании (без аттестата БТ № ___недействительно)</w:t>
            </w:r>
            <w:r>
              <w:br/>
            </w:r>
            <w:r>
              <w:rPr>
                <w:rFonts w:ascii="Times New Roman"/>
                <w:b w:val="false"/>
                <w:i w:val="false"/>
                <w:color w:val="000000"/>
                <w:sz w:val="20"/>
              </w:rPr>
              <w:t>
________________________________</w:t>
            </w:r>
            <w:r>
              <w:br/>
            </w:r>
            <w:r>
              <w:rPr>
                <w:rFonts w:ascii="Times New Roman"/>
                <w:b w:val="false"/>
                <w:i w:val="false"/>
                <w:color w:val="000000"/>
                <w:sz w:val="20"/>
              </w:rPr>
              <w:t>
(фамилия, имя, отчество) (при его наличии) окончил (-а)</w:t>
            </w:r>
            <w:r>
              <w:br/>
            </w:r>
            <w:r>
              <w:rPr>
                <w:rFonts w:ascii="Times New Roman"/>
                <w:b w:val="false"/>
                <w:i w:val="false"/>
                <w:color w:val="000000"/>
                <w:sz w:val="20"/>
              </w:rPr>
              <w:t>
______________</w:t>
            </w:r>
            <w:r>
              <w:br/>
            </w:r>
            <w:r>
              <w:rPr>
                <w:rFonts w:ascii="Times New Roman"/>
                <w:b w:val="false"/>
                <w:i w:val="false"/>
                <w:color w:val="000000"/>
                <w:sz w:val="20"/>
              </w:rPr>
              <w:t>
(полное наименование организации образования (школы)) и обучался по следующим учебным предметам:</w:t>
            </w:r>
            <w:r>
              <w:br/>
            </w:r>
            <w:r>
              <w:rPr>
                <w:rFonts w:ascii="Times New Roman"/>
                <w:b w:val="false"/>
                <w:i w:val="false"/>
                <w:color w:val="000000"/>
                <w:sz w:val="20"/>
              </w:rPr>
              <w:t>
чтение, письмо и развитие речи ______</w:t>
            </w:r>
            <w:r>
              <w:br/>
            </w:r>
            <w:r>
              <w:rPr>
                <w:rFonts w:ascii="Times New Roman"/>
                <w:b w:val="false"/>
                <w:i w:val="false"/>
                <w:color w:val="000000"/>
                <w:sz w:val="20"/>
              </w:rPr>
              <w:t>
счет _____________________________</w:t>
            </w:r>
            <w:r>
              <w:br/>
            </w:r>
            <w:r>
              <w:rPr>
                <w:rFonts w:ascii="Times New Roman"/>
                <w:b w:val="false"/>
                <w:i w:val="false"/>
                <w:color w:val="000000"/>
                <w:sz w:val="20"/>
              </w:rPr>
              <w:t>
мир вокруг _______________________</w:t>
            </w:r>
            <w:r>
              <w:br/>
            </w:r>
            <w:r>
              <w:rPr>
                <w:rFonts w:ascii="Times New Roman"/>
                <w:b w:val="false"/>
                <w:i w:val="false"/>
                <w:color w:val="000000"/>
                <w:sz w:val="20"/>
              </w:rPr>
              <w:t>
человек и мир ____________________</w:t>
            </w:r>
            <w:r>
              <w:br/>
            </w:r>
            <w:r>
              <w:rPr>
                <w:rFonts w:ascii="Times New Roman"/>
                <w:b w:val="false"/>
                <w:i w:val="false"/>
                <w:color w:val="000000"/>
                <w:sz w:val="20"/>
              </w:rPr>
              <w:t>
культура поведения________________</w:t>
            </w:r>
            <w:r>
              <w:br/>
            </w:r>
            <w:r>
              <w:rPr>
                <w:rFonts w:ascii="Times New Roman"/>
                <w:b w:val="false"/>
                <w:i w:val="false"/>
                <w:color w:val="000000"/>
                <w:sz w:val="20"/>
              </w:rPr>
              <w:t>
изобразительное искусство__________</w:t>
            </w:r>
            <w:r>
              <w:br/>
            </w:r>
            <w:r>
              <w:rPr>
                <w:rFonts w:ascii="Times New Roman"/>
                <w:b w:val="false"/>
                <w:i w:val="false"/>
                <w:color w:val="000000"/>
                <w:sz w:val="20"/>
              </w:rPr>
              <w:t>
музыка и ритмика _________________</w:t>
            </w:r>
            <w:r>
              <w:br/>
            </w:r>
            <w:r>
              <w:rPr>
                <w:rFonts w:ascii="Times New Roman"/>
                <w:b w:val="false"/>
                <w:i w:val="false"/>
                <w:color w:val="000000"/>
                <w:sz w:val="20"/>
              </w:rPr>
              <w:t>
социально-бытовая ориентировка______</w:t>
            </w:r>
            <w:r>
              <w:br/>
            </w:r>
            <w:r>
              <w:rPr>
                <w:rFonts w:ascii="Times New Roman"/>
                <w:b w:val="false"/>
                <w:i w:val="false"/>
                <w:color w:val="000000"/>
                <w:sz w:val="20"/>
              </w:rPr>
              <w:t>
хозяйственный труд ________________</w:t>
            </w:r>
            <w:r>
              <w:br/>
            </w:r>
            <w:r>
              <w:rPr>
                <w:rFonts w:ascii="Times New Roman"/>
                <w:b w:val="false"/>
                <w:i w:val="false"/>
                <w:color w:val="000000"/>
                <w:sz w:val="20"/>
              </w:rPr>
              <w:t>
ремесло _________________________</w:t>
            </w:r>
            <w:r>
              <w:br/>
            </w:r>
            <w:r>
              <w:rPr>
                <w:rFonts w:ascii="Times New Roman"/>
                <w:b w:val="false"/>
                <w:i w:val="false"/>
                <w:color w:val="000000"/>
                <w:sz w:val="20"/>
              </w:rPr>
              <w:t>
адаптивная физическая культура ______</w:t>
            </w:r>
            <w:r>
              <w:br/>
            </w:r>
            <w:r>
              <w:rPr>
                <w:rFonts w:ascii="Times New Roman"/>
                <w:b w:val="false"/>
                <w:i w:val="false"/>
                <w:color w:val="000000"/>
                <w:sz w:val="20"/>
              </w:rPr>
              <w:t>
Директор _______/ ________/</w:t>
            </w:r>
            <w:r>
              <w:br/>
            </w:r>
            <w:r>
              <w:rPr>
                <w:rFonts w:ascii="Times New Roman"/>
                <w:b w:val="false"/>
                <w:i w:val="false"/>
                <w:color w:val="000000"/>
                <w:sz w:val="20"/>
              </w:rPr>
              <w:t>
Заместитель директора _____/ _______/</w:t>
            </w:r>
            <w:r>
              <w:br/>
            </w:r>
            <w:r>
              <w:rPr>
                <w:rFonts w:ascii="Times New Roman"/>
                <w:b w:val="false"/>
                <w:i w:val="false"/>
                <w:color w:val="000000"/>
                <w:sz w:val="20"/>
              </w:rPr>
              <w:t>
Классный руководитель _____/ ______/</w:t>
            </w:r>
            <w:r>
              <w:br/>
            </w:r>
            <w:r>
              <w:rPr>
                <w:rFonts w:ascii="Times New Roman"/>
                <w:b w:val="false"/>
                <w:i w:val="false"/>
                <w:color w:val="000000"/>
                <w:sz w:val="20"/>
              </w:rPr>
              <w:t>
М.П.</w:t>
            </w:r>
            <w:r>
              <w:br/>
            </w:r>
            <w:r>
              <w:rPr>
                <w:rFonts w:ascii="Times New Roman"/>
                <w:b w:val="false"/>
                <w:i w:val="false"/>
                <w:color w:val="000000"/>
                <w:sz w:val="20"/>
              </w:rPr>
              <w:t>
Населенный пункт __________________</w:t>
            </w:r>
            <w:r>
              <w:br/>
            </w:r>
            <w:r>
              <w:rPr>
                <w:rFonts w:ascii="Times New Roman"/>
                <w:b w:val="false"/>
                <w:i w:val="false"/>
                <w:color w:val="000000"/>
                <w:sz w:val="20"/>
              </w:rPr>
              <w:t>
Выдан "____" _______________ года</w:t>
            </w:r>
            <w:r>
              <w:br/>
            </w:r>
            <w:r>
              <w:rPr>
                <w:rFonts w:ascii="Times New Roman"/>
                <w:b w:val="false"/>
                <w:i w:val="false"/>
                <w:color w:val="000000"/>
                <w:sz w:val="20"/>
              </w:rPr>
              <w:t>
Регистрационный номер № ___________</w:t>
            </w:r>
          </w:p>
        </w:tc>
      </w:tr>
    </w:tbl>
    <w:p>
      <w:pPr>
        <w:spacing w:after="0"/>
        <w:ind w:left="0"/>
        <w:jc w:val="both"/>
      </w:pPr>
      <w:r>
        <w:rPr>
          <w:rFonts w:ascii="Times New Roman"/>
          <w:b w:val="false"/>
          <w:i w:val="false"/>
          <w:color w:val="000000"/>
          <w:sz w:val="28"/>
        </w:rPr>
        <w:t>
      Пояснение по заполнению настоящей формы: предназначена для обучающихся с особыми образовательными потребностями (с умеренной умственной отсталостью) в специальных школах, специальных классах общеобразовательных школ.</w:t>
      </w:r>
    </w:p>
    <w:bookmarkStart w:name="z388" w:id="70"/>
    <w:p>
      <w:pPr>
        <w:spacing w:after="0"/>
        <w:ind w:left="0"/>
        <w:jc w:val="left"/>
      </w:pPr>
      <w:r>
        <w:rPr>
          <w:rFonts w:ascii="Times New Roman"/>
          <w:b/>
          <w:i w:val="false"/>
          <w:color w:val="000000"/>
        </w:rPr>
        <w:t xml:space="preserve"> Приложение к аттестату об основном среднем образовании</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3"/>
        <w:gridCol w:w="5787"/>
      </w:tblGrid>
      <w:tr>
        <w:trPr>
          <w:trHeight w:val="30" w:hRule="atLeast"/>
        </w:trPr>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туралы аттестатқа қосымша</w:t>
            </w:r>
            <w:r>
              <w:br/>
            </w:r>
            <w:r>
              <w:rPr>
                <w:rFonts w:ascii="Times New Roman"/>
                <w:b w:val="false"/>
                <w:i w:val="false"/>
                <w:color w:val="000000"/>
                <w:sz w:val="20"/>
              </w:rPr>
              <w:t>
(БТ № ___ аттестатсыз жарамсыз)</w:t>
            </w:r>
            <w:r>
              <w:br/>
            </w:r>
            <w:r>
              <w:rPr>
                <w:rFonts w:ascii="Times New Roman"/>
                <w:b w:val="false"/>
                <w:i w:val="false"/>
                <w:color w:val="000000"/>
                <w:sz w:val="20"/>
              </w:rPr>
              <w:t>
___________________________________</w:t>
            </w:r>
            <w:r>
              <w:br/>
            </w:r>
            <w:r>
              <w:rPr>
                <w:rFonts w:ascii="Times New Roman"/>
                <w:b w:val="false"/>
                <w:i w:val="false"/>
                <w:color w:val="000000"/>
                <w:sz w:val="20"/>
              </w:rPr>
              <w:t>
(тегі, аты, әкесінің аты) (болған жағдайда)</w:t>
            </w:r>
            <w:r>
              <w:br/>
            </w:r>
            <w:r>
              <w:rPr>
                <w:rFonts w:ascii="Times New Roman"/>
                <w:b w:val="false"/>
                <w:i w:val="false"/>
                <w:color w:val="000000"/>
                <w:sz w:val="20"/>
              </w:rPr>
              <w:t>
__________________________</w:t>
            </w:r>
            <w:r>
              <w:br/>
            </w:r>
            <w:r>
              <w:rPr>
                <w:rFonts w:ascii="Times New Roman"/>
                <w:b w:val="false"/>
                <w:i w:val="false"/>
                <w:color w:val="000000"/>
                <w:sz w:val="20"/>
              </w:rPr>
              <w:t>
(білім беру ұйымының толық атауы)</w:t>
            </w:r>
            <w:r>
              <w:br/>
            </w:r>
            <w:r>
              <w:rPr>
                <w:rFonts w:ascii="Times New Roman"/>
                <w:b w:val="false"/>
                <w:i w:val="false"/>
                <w:color w:val="000000"/>
                <w:sz w:val="20"/>
              </w:rPr>
              <w:t>
бітірді және мынадай оқу пәндері бойынша оқытылды:</w:t>
            </w:r>
            <w:r>
              <w:br/>
            </w:r>
            <w:r>
              <w:rPr>
                <w:rFonts w:ascii="Times New Roman"/>
                <w:b w:val="false"/>
                <w:i w:val="false"/>
                <w:color w:val="000000"/>
                <w:sz w:val="20"/>
              </w:rPr>
              <w:t>
Қазақ тілі _______________________</w:t>
            </w:r>
            <w:r>
              <w:br/>
            </w:r>
            <w:r>
              <w:rPr>
                <w:rFonts w:ascii="Times New Roman"/>
                <w:b w:val="false"/>
                <w:i w:val="false"/>
                <w:color w:val="000000"/>
                <w:sz w:val="20"/>
              </w:rPr>
              <w:t>
қазақ әдебиеті ____________________</w:t>
            </w:r>
            <w:r>
              <w:br/>
            </w:r>
            <w:r>
              <w:rPr>
                <w:rFonts w:ascii="Times New Roman"/>
                <w:b w:val="false"/>
                <w:i w:val="false"/>
                <w:color w:val="000000"/>
                <w:sz w:val="20"/>
              </w:rPr>
              <w:t>
орыс тілі _________________________</w:t>
            </w:r>
            <w:r>
              <w:br/>
            </w:r>
            <w:r>
              <w:rPr>
                <w:rFonts w:ascii="Times New Roman"/>
                <w:b w:val="false"/>
                <w:i w:val="false"/>
                <w:color w:val="000000"/>
                <w:sz w:val="20"/>
              </w:rPr>
              <w:t>
орыс әдебиеті _____________________</w:t>
            </w:r>
            <w:r>
              <w:br/>
            </w:r>
            <w:r>
              <w:rPr>
                <w:rFonts w:ascii="Times New Roman"/>
                <w:b w:val="false"/>
                <w:i w:val="false"/>
                <w:color w:val="000000"/>
                <w:sz w:val="20"/>
              </w:rPr>
              <w:t>
қазақ тілі мен әдебиеті______________</w:t>
            </w:r>
            <w:r>
              <w:br/>
            </w:r>
            <w:r>
              <w:rPr>
                <w:rFonts w:ascii="Times New Roman"/>
                <w:b w:val="false"/>
                <w:i w:val="false"/>
                <w:color w:val="000000"/>
                <w:sz w:val="20"/>
              </w:rPr>
              <w:t>
орыс тілі мен әдебиеті ______________</w:t>
            </w:r>
            <w:r>
              <w:br/>
            </w:r>
            <w:r>
              <w:rPr>
                <w:rFonts w:ascii="Times New Roman"/>
                <w:b w:val="false"/>
                <w:i w:val="false"/>
                <w:color w:val="000000"/>
                <w:sz w:val="20"/>
              </w:rPr>
              <w:t>
ана тілі ___________________________</w:t>
            </w:r>
            <w:r>
              <w:br/>
            </w:r>
            <w:r>
              <w:rPr>
                <w:rFonts w:ascii="Times New Roman"/>
                <w:b w:val="false"/>
                <w:i w:val="false"/>
                <w:color w:val="000000"/>
                <w:sz w:val="20"/>
              </w:rPr>
              <w:t>
( ) әдебиеті ________________________</w:t>
            </w:r>
            <w:r>
              <w:br/>
            </w:r>
            <w:r>
              <w:rPr>
                <w:rFonts w:ascii="Times New Roman"/>
                <w:b w:val="false"/>
                <w:i w:val="false"/>
                <w:color w:val="000000"/>
                <w:sz w:val="20"/>
              </w:rPr>
              <w:t>
шет тілі___________________________</w:t>
            </w:r>
            <w:r>
              <w:br/>
            </w:r>
            <w:r>
              <w:rPr>
                <w:rFonts w:ascii="Times New Roman"/>
                <w:b w:val="false"/>
                <w:i w:val="false"/>
                <w:color w:val="000000"/>
                <w:sz w:val="20"/>
              </w:rPr>
              <w:t>
математика________________________</w:t>
            </w:r>
            <w:r>
              <w:br/>
            </w:r>
            <w:r>
              <w:rPr>
                <w:rFonts w:ascii="Times New Roman"/>
                <w:b w:val="false"/>
                <w:i w:val="false"/>
                <w:color w:val="000000"/>
                <w:sz w:val="20"/>
              </w:rPr>
              <w:t>
алгебра ___________________________</w:t>
            </w:r>
            <w:r>
              <w:br/>
            </w:r>
            <w:r>
              <w:rPr>
                <w:rFonts w:ascii="Times New Roman"/>
                <w:b w:val="false"/>
                <w:i w:val="false"/>
                <w:color w:val="000000"/>
                <w:sz w:val="20"/>
              </w:rPr>
              <w:t>
геометрия _________________________</w:t>
            </w:r>
            <w:r>
              <w:br/>
            </w:r>
            <w:r>
              <w:rPr>
                <w:rFonts w:ascii="Times New Roman"/>
                <w:b w:val="false"/>
                <w:i w:val="false"/>
                <w:color w:val="000000"/>
                <w:sz w:val="20"/>
              </w:rPr>
              <w:t>
информатика ______________________</w:t>
            </w:r>
            <w:r>
              <w:br/>
            </w:r>
            <w:r>
              <w:rPr>
                <w:rFonts w:ascii="Times New Roman"/>
                <w:b w:val="false"/>
                <w:i w:val="false"/>
                <w:color w:val="000000"/>
                <w:sz w:val="20"/>
              </w:rPr>
              <w:t>
жаратылыстану_____________________</w:t>
            </w:r>
            <w:r>
              <w:br/>
            </w:r>
            <w:r>
              <w:rPr>
                <w:rFonts w:ascii="Times New Roman"/>
                <w:b w:val="false"/>
                <w:i w:val="false"/>
                <w:color w:val="000000"/>
                <w:sz w:val="20"/>
              </w:rPr>
              <w:t>
физика ____________________________</w:t>
            </w:r>
            <w:r>
              <w:br/>
            </w:r>
            <w:r>
              <w:rPr>
                <w:rFonts w:ascii="Times New Roman"/>
                <w:b w:val="false"/>
                <w:i w:val="false"/>
                <w:color w:val="000000"/>
                <w:sz w:val="20"/>
              </w:rPr>
              <w:t>
химия _____________________________</w:t>
            </w:r>
            <w:r>
              <w:br/>
            </w:r>
            <w:r>
              <w:rPr>
                <w:rFonts w:ascii="Times New Roman"/>
                <w:b w:val="false"/>
                <w:i w:val="false"/>
                <w:color w:val="000000"/>
                <w:sz w:val="20"/>
              </w:rPr>
              <w:t>
география _________________________</w:t>
            </w:r>
            <w:r>
              <w:br/>
            </w:r>
            <w:r>
              <w:rPr>
                <w:rFonts w:ascii="Times New Roman"/>
                <w:b w:val="false"/>
                <w:i w:val="false"/>
                <w:color w:val="000000"/>
                <w:sz w:val="20"/>
              </w:rPr>
              <w:t>
биология __________________________</w:t>
            </w:r>
            <w:r>
              <w:br/>
            </w:r>
            <w:r>
              <w:rPr>
                <w:rFonts w:ascii="Times New Roman"/>
                <w:b w:val="false"/>
                <w:i w:val="false"/>
                <w:color w:val="000000"/>
                <w:sz w:val="20"/>
              </w:rPr>
              <w:t>
дүниежүзі тарихы __________________</w:t>
            </w:r>
            <w:r>
              <w:br/>
            </w:r>
            <w:r>
              <w:rPr>
                <w:rFonts w:ascii="Times New Roman"/>
                <w:b w:val="false"/>
                <w:i w:val="false"/>
                <w:color w:val="000000"/>
                <w:sz w:val="20"/>
              </w:rPr>
              <w:t>
Қазақстан тарихы ___________________</w:t>
            </w:r>
            <w:r>
              <w:br/>
            </w:r>
            <w:r>
              <w:rPr>
                <w:rFonts w:ascii="Times New Roman"/>
                <w:b w:val="false"/>
                <w:i w:val="false"/>
                <w:color w:val="000000"/>
                <w:sz w:val="20"/>
              </w:rPr>
              <w:t>
құқық негіздері_____________________</w:t>
            </w:r>
            <w:r>
              <w:br/>
            </w:r>
            <w:r>
              <w:rPr>
                <w:rFonts w:ascii="Times New Roman"/>
                <w:b w:val="false"/>
                <w:i w:val="false"/>
                <w:color w:val="000000"/>
                <w:sz w:val="20"/>
              </w:rPr>
              <w:t>
өзін-өзітану ________________________</w:t>
            </w:r>
            <w:r>
              <w:br/>
            </w:r>
            <w:r>
              <w:rPr>
                <w:rFonts w:ascii="Times New Roman"/>
                <w:b w:val="false"/>
                <w:i w:val="false"/>
                <w:color w:val="000000"/>
                <w:sz w:val="20"/>
              </w:rPr>
              <w:t>
музыка ____________________________</w:t>
            </w:r>
            <w:r>
              <w:br/>
            </w:r>
            <w:r>
              <w:rPr>
                <w:rFonts w:ascii="Times New Roman"/>
                <w:b w:val="false"/>
                <w:i w:val="false"/>
                <w:color w:val="000000"/>
                <w:sz w:val="20"/>
              </w:rPr>
              <w:t>
көркем еңбек _______________________</w:t>
            </w:r>
            <w:r>
              <w:br/>
            </w:r>
            <w:r>
              <w:rPr>
                <w:rFonts w:ascii="Times New Roman"/>
                <w:b w:val="false"/>
                <w:i w:val="false"/>
                <w:color w:val="000000"/>
                <w:sz w:val="20"/>
              </w:rPr>
              <w:t>
дене шынықтыру ___________________</w:t>
            </w:r>
            <w:r>
              <w:br/>
            </w:r>
            <w:r>
              <w:rPr>
                <w:rFonts w:ascii="Times New Roman"/>
                <w:b w:val="false"/>
                <w:i w:val="false"/>
                <w:color w:val="000000"/>
                <w:sz w:val="20"/>
              </w:rPr>
              <w:t>
таңдауы бойынша курстар __________</w:t>
            </w:r>
            <w:r>
              <w:br/>
            </w:r>
            <w:r>
              <w:rPr>
                <w:rFonts w:ascii="Times New Roman"/>
                <w:b w:val="false"/>
                <w:i w:val="false"/>
                <w:color w:val="000000"/>
                <w:sz w:val="20"/>
              </w:rPr>
              <w:t>
факультативтік курстар бойынша бағдарламаны орындады.</w:t>
            </w:r>
            <w:r>
              <w:br/>
            </w:r>
            <w:r>
              <w:rPr>
                <w:rFonts w:ascii="Times New Roman"/>
                <w:b w:val="false"/>
                <w:i w:val="false"/>
                <w:color w:val="000000"/>
                <w:sz w:val="20"/>
              </w:rPr>
              <w:t>
Директор _______/ __________/</w:t>
            </w:r>
            <w:r>
              <w:br/>
            </w:r>
            <w:r>
              <w:rPr>
                <w:rFonts w:ascii="Times New Roman"/>
                <w:b w:val="false"/>
                <w:i w:val="false"/>
                <w:color w:val="000000"/>
                <w:sz w:val="20"/>
              </w:rPr>
              <w:t>
Директордың орынбасары ____/ _____/</w:t>
            </w:r>
            <w:r>
              <w:br/>
            </w:r>
            <w:r>
              <w:rPr>
                <w:rFonts w:ascii="Times New Roman"/>
                <w:b w:val="false"/>
                <w:i w:val="false"/>
                <w:color w:val="000000"/>
                <w:sz w:val="20"/>
              </w:rPr>
              <w:t>
Сынып жетекшісі _______/ _________/</w:t>
            </w:r>
            <w:r>
              <w:br/>
            </w:r>
            <w:r>
              <w:rPr>
                <w:rFonts w:ascii="Times New Roman"/>
                <w:b w:val="false"/>
                <w:i w:val="false"/>
                <w:color w:val="000000"/>
                <w:sz w:val="20"/>
              </w:rPr>
              <w:t>
М.О.</w:t>
            </w:r>
          </w:p>
        </w:tc>
        <w:tc>
          <w:tcPr>
            <w:tcW w:w="5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к аттестату об основном среднем образовании</w:t>
            </w:r>
            <w:r>
              <w:br/>
            </w:r>
            <w:r>
              <w:rPr>
                <w:rFonts w:ascii="Times New Roman"/>
                <w:b w:val="false"/>
                <w:i w:val="false"/>
                <w:color w:val="000000"/>
                <w:sz w:val="20"/>
              </w:rPr>
              <w:t>
(без аттестата БТ № ___недействительно)</w:t>
            </w:r>
            <w:r>
              <w:br/>
            </w:r>
            <w:r>
              <w:rPr>
                <w:rFonts w:ascii="Times New Roman"/>
                <w:b w:val="false"/>
                <w:i w:val="false"/>
                <w:color w:val="000000"/>
                <w:sz w:val="20"/>
              </w:rPr>
              <w:t>
_______________________________</w:t>
            </w:r>
            <w:r>
              <w:br/>
            </w:r>
            <w:r>
              <w:rPr>
                <w:rFonts w:ascii="Times New Roman"/>
                <w:b w:val="false"/>
                <w:i w:val="false"/>
                <w:color w:val="000000"/>
                <w:sz w:val="20"/>
              </w:rPr>
              <w:t>
(фамилия, имя, отчество) (при его наличии)</w:t>
            </w:r>
            <w:r>
              <w:br/>
            </w:r>
            <w:r>
              <w:rPr>
                <w:rFonts w:ascii="Times New Roman"/>
                <w:b w:val="false"/>
                <w:i w:val="false"/>
                <w:color w:val="000000"/>
                <w:sz w:val="20"/>
              </w:rPr>
              <w:t>
окончил (-а) __________________________</w:t>
            </w:r>
            <w:r>
              <w:br/>
            </w:r>
            <w:r>
              <w:rPr>
                <w:rFonts w:ascii="Times New Roman"/>
                <w:b w:val="false"/>
                <w:i w:val="false"/>
                <w:color w:val="000000"/>
                <w:sz w:val="20"/>
              </w:rPr>
              <w:t>
(полное наименование организации образования (школы)) и обучался по следующим учебным предметам:</w:t>
            </w:r>
            <w:r>
              <w:br/>
            </w:r>
            <w:r>
              <w:rPr>
                <w:rFonts w:ascii="Times New Roman"/>
                <w:b w:val="false"/>
                <w:i w:val="false"/>
                <w:color w:val="000000"/>
                <w:sz w:val="20"/>
              </w:rPr>
              <w:t>
казахский язык _________________</w:t>
            </w:r>
            <w:r>
              <w:br/>
            </w:r>
            <w:r>
              <w:rPr>
                <w:rFonts w:ascii="Times New Roman"/>
                <w:b w:val="false"/>
                <w:i w:val="false"/>
                <w:color w:val="000000"/>
                <w:sz w:val="20"/>
              </w:rPr>
              <w:t>
казахская литература ____________</w:t>
            </w:r>
            <w:r>
              <w:br/>
            </w:r>
            <w:r>
              <w:rPr>
                <w:rFonts w:ascii="Times New Roman"/>
                <w:b w:val="false"/>
                <w:i w:val="false"/>
                <w:color w:val="000000"/>
                <w:sz w:val="20"/>
              </w:rPr>
              <w:t>
русский язык __________________</w:t>
            </w:r>
            <w:r>
              <w:br/>
            </w:r>
            <w:r>
              <w:rPr>
                <w:rFonts w:ascii="Times New Roman"/>
                <w:b w:val="false"/>
                <w:i w:val="false"/>
                <w:color w:val="000000"/>
                <w:sz w:val="20"/>
              </w:rPr>
              <w:t>
русская литература ______________</w:t>
            </w:r>
            <w:r>
              <w:br/>
            </w:r>
            <w:r>
              <w:rPr>
                <w:rFonts w:ascii="Times New Roman"/>
                <w:b w:val="false"/>
                <w:i w:val="false"/>
                <w:color w:val="000000"/>
                <w:sz w:val="20"/>
              </w:rPr>
              <w:t>
казахский язык и литература______</w:t>
            </w:r>
            <w:r>
              <w:br/>
            </w:r>
            <w:r>
              <w:rPr>
                <w:rFonts w:ascii="Times New Roman"/>
                <w:b w:val="false"/>
                <w:i w:val="false"/>
                <w:color w:val="000000"/>
                <w:sz w:val="20"/>
              </w:rPr>
              <w:t>
русский язык и литература ________</w:t>
            </w:r>
            <w:r>
              <w:br/>
            </w:r>
            <w:r>
              <w:rPr>
                <w:rFonts w:ascii="Times New Roman"/>
                <w:b w:val="false"/>
                <w:i w:val="false"/>
                <w:color w:val="000000"/>
                <w:sz w:val="20"/>
              </w:rPr>
              <w:t>
родной язык____________________</w:t>
            </w:r>
            <w:r>
              <w:br/>
            </w:r>
            <w:r>
              <w:rPr>
                <w:rFonts w:ascii="Times New Roman"/>
                <w:b w:val="false"/>
                <w:i w:val="false"/>
                <w:color w:val="000000"/>
                <w:sz w:val="20"/>
              </w:rPr>
              <w:t>
( )литература_________________</w:t>
            </w:r>
            <w:r>
              <w:br/>
            </w:r>
            <w:r>
              <w:rPr>
                <w:rFonts w:ascii="Times New Roman"/>
                <w:b w:val="false"/>
                <w:i w:val="false"/>
                <w:color w:val="000000"/>
                <w:sz w:val="20"/>
              </w:rPr>
              <w:t>
иностранный язык ______________</w:t>
            </w:r>
            <w:r>
              <w:br/>
            </w:r>
            <w:r>
              <w:rPr>
                <w:rFonts w:ascii="Times New Roman"/>
                <w:b w:val="false"/>
                <w:i w:val="false"/>
                <w:color w:val="000000"/>
                <w:sz w:val="20"/>
              </w:rPr>
              <w:t>
математика____________________</w:t>
            </w:r>
            <w:r>
              <w:br/>
            </w:r>
            <w:r>
              <w:rPr>
                <w:rFonts w:ascii="Times New Roman"/>
                <w:b w:val="false"/>
                <w:i w:val="false"/>
                <w:color w:val="000000"/>
                <w:sz w:val="20"/>
              </w:rPr>
              <w:t>
алгебра _______________________</w:t>
            </w:r>
            <w:r>
              <w:br/>
            </w:r>
            <w:r>
              <w:rPr>
                <w:rFonts w:ascii="Times New Roman"/>
                <w:b w:val="false"/>
                <w:i w:val="false"/>
                <w:color w:val="000000"/>
                <w:sz w:val="20"/>
              </w:rPr>
              <w:t>
геометрия______________________</w:t>
            </w:r>
            <w:r>
              <w:br/>
            </w:r>
            <w:r>
              <w:rPr>
                <w:rFonts w:ascii="Times New Roman"/>
                <w:b w:val="false"/>
                <w:i w:val="false"/>
                <w:color w:val="000000"/>
                <w:sz w:val="20"/>
              </w:rPr>
              <w:t>
информатика __________________</w:t>
            </w:r>
            <w:r>
              <w:br/>
            </w:r>
            <w:r>
              <w:rPr>
                <w:rFonts w:ascii="Times New Roman"/>
                <w:b w:val="false"/>
                <w:i w:val="false"/>
                <w:color w:val="000000"/>
                <w:sz w:val="20"/>
              </w:rPr>
              <w:t>
естествознание__________________</w:t>
            </w:r>
            <w:r>
              <w:br/>
            </w:r>
            <w:r>
              <w:rPr>
                <w:rFonts w:ascii="Times New Roman"/>
                <w:b w:val="false"/>
                <w:i w:val="false"/>
                <w:color w:val="000000"/>
                <w:sz w:val="20"/>
              </w:rPr>
              <w:t>
физика_________________________</w:t>
            </w:r>
            <w:r>
              <w:br/>
            </w:r>
            <w:r>
              <w:rPr>
                <w:rFonts w:ascii="Times New Roman"/>
                <w:b w:val="false"/>
                <w:i w:val="false"/>
                <w:color w:val="000000"/>
                <w:sz w:val="20"/>
              </w:rPr>
              <w:t>
химия_________________________</w:t>
            </w:r>
            <w:r>
              <w:br/>
            </w:r>
            <w:r>
              <w:rPr>
                <w:rFonts w:ascii="Times New Roman"/>
                <w:b w:val="false"/>
                <w:i w:val="false"/>
                <w:color w:val="000000"/>
                <w:sz w:val="20"/>
              </w:rPr>
              <w:t>
география _____________________</w:t>
            </w:r>
            <w:r>
              <w:br/>
            </w:r>
            <w:r>
              <w:rPr>
                <w:rFonts w:ascii="Times New Roman"/>
                <w:b w:val="false"/>
                <w:i w:val="false"/>
                <w:color w:val="000000"/>
                <w:sz w:val="20"/>
              </w:rPr>
              <w:t>
биология _______________________</w:t>
            </w:r>
            <w:r>
              <w:br/>
            </w:r>
            <w:r>
              <w:rPr>
                <w:rFonts w:ascii="Times New Roman"/>
                <w:b w:val="false"/>
                <w:i w:val="false"/>
                <w:color w:val="000000"/>
                <w:sz w:val="20"/>
              </w:rPr>
              <w:t>
всемирная история _______________</w:t>
            </w:r>
            <w:r>
              <w:br/>
            </w:r>
            <w:r>
              <w:rPr>
                <w:rFonts w:ascii="Times New Roman"/>
                <w:b w:val="false"/>
                <w:i w:val="false"/>
                <w:color w:val="000000"/>
                <w:sz w:val="20"/>
              </w:rPr>
              <w:t>
история Казахстана ______________</w:t>
            </w:r>
            <w:r>
              <w:br/>
            </w:r>
            <w:r>
              <w:rPr>
                <w:rFonts w:ascii="Times New Roman"/>
                <w:b w:val="false"/>
                <w:i w:val="false"/>
                <w:color w:val="000000"/>
                <w:sz w:val="20"/>
              </w:rPr>
              <w:t>
основы права __________________</w:t>
            </w:r>
            <w:r>
              <w:br/>
            </w:r>
            <w:r>
              <w:rPr>
                <w:rFonts w:ascii="Times New Roman"/>
                <w:b w:val="false"/>
                <w:i w:val="false"/>
                <w:color w:val="000000"/>
                <w:sz w:val="20"/>
              </w:rPr>
              <w:t>
самопознание _________________</w:t>
            </w:r>
            <w:r>
              <w:br/>
            </w:r>
            <w:r>
              <w:rPr>
                <w:rFonts w:ascii="Times New Roman"/>
                <w:b w:val="false"/>
                <w:i w:val="false"/>
                <w:color w:val="000000"/>
                <w:sz w:val="20"/>
              </w:rPr>
              <w:t>
музыка ______________________</w:t>
            </w:r>
            <w:r>
              <w:br/>
            </w:r>
            <w:r>
              <w:rPr>
                <w:rFonts w:ascii="Times New Roman"/>
                <w:b w:val="false"/>
                <w:i w:val="false"/>
                <w:color w:val="000000"/>
                <w:sz w:val="20"/>
              </w:rPr>
              <w:t>
художественный труд __________</w:t>
            </w:r>
            <w:r>
              <w:br/>
            </w:r>
            <w:r>
              <w:rPr>
                <w:rFonts w:ascii="Times New Roman"/>
                <w:b w:val="false"/>
                <w:i w:val="false"/>
                <w:color w:val="000000"/>
                <w:sz w:val="20"/>
              </w:rPr>
              <w:t>
физическая культура ___________</w:t>
            </w:r>
            <w:r>
              <w:br/>
            </w:r>
            <w:r>
              <w:rPr>
                <w:rFonts w:ascii="Times New Roman"/>
                <w:b w:val="false"/>
                <w:i w:val="false"/>
                <w:color w:val="000000"/>
                <w:sz w:val="20"/>
              </w:rPr>
              <w:t>
курсы по выбору ______________</w:t>
            </w:r>
            <w:r>
              <w:br/>
            </w:r>
            <w:r>
              <w:rPr>
                <w:rFonts w:ascii="Times New Roman"/>
                <w:b w:val="false"/>
                <w:i w:val="false"/>
                <w:color w:val="000000"/>
                <w:sz w:val="20"/>
              </w:rPr>
              <w:t>
выполнил (-а) программу по факультативным курсам __________</w:t>
            </w:r>
            <w:r>
              <w:br/>
            </w:r>
            <w:r>
              <w:rPr>
                <w:rFonts w:ascii="Times New Roman"/>
                <w:b w:val="false"/>
                <w:i w:val="false"/>
                <w:color w:val="000000"/>
                <w:sz w:val="20"/>
              </w:rPr>
              <w:t>
Директор ________/ _________/</w:t>
            </w:r>
            <w:r>
              <w:br/>
            </w:r>
            <w:r>
              <w:rPr>
                <w:rFonts w:ascii="Times New Roman"/>
                <w:b w:val="false"/>
                <w:i w:val="false"/>
                <w:color w:val="000000"/>
                <w:sz w:val="20"/>
              </w:rPr>
              <w:t>
Заместитель директора ____/ _____/</w:t>
            </w:r>
            <w:r>
              <w:br/>
            </w:r>
            <w:r>
              <w:rPr>
                <w:rFonts w:ascii="Times New Roman"/>
                <w:b w:val="false"/>
                <w:i w:val="false"/>
                <w:color w:val="000000"/>
                <w:sz w:val="20"/>
              </w:rPr>
              <w:t>
Классный руководитель __/ ____/</w:t>
            </w:r>
            <w:r>
              <w:br/>
            </w:r>
            <w:r>
              <w:rPr>
                <w:rFonts w:ascii="Times New Roman"/>
                <w:b w:val="false"/>
                <w:i w:val="false"/>
                <w:color w:val="000000"/>
                <w:sz w:val="20"/>
              </w:rPr>
              <w:t>
М.П.</w:t>
            </w:r>
          </w:p>
        </w:tc>
      </w:tr>
    </w:tbl>
    <w:p>
      <w:pPr>
        <w:spacing w:after="0"/>
        <w:ind w:left="0"/>
        <w:jc w:val="both"/>
      </w:pPr>
      <w:r>
        <w:rPr>
          <w:rFonts w:ascii="Times New Roman"/>
          <w:b w:val="false"/>
          <w:i w:val="false"/>
          <w:color w:val="000000"/>
          <w:sz w:val="28"/>
        </w:rPr>
        <w:t>
      Пояснение по заполнению настоящей формы: предназначена для обучающихся с особыми образовательными потребностями (с легкой и умеренной умственной отсталостью) в общеобразовательных школах в условиях инклюзивного образования по индивидуальным программам, не освоивших объем учебных дисциплин предусмотренных государственным общеобязательным стандартом соответствующего уровня образования, утвержденным приказом Министра образования и науки Республики Казахстан от 31 октября 2018 года № 604 (зарегистрирован в Реестре государственной регистрации нормативных правовых актов Республики Казахстан под № 17669). По не изучавшимся предметам прописываются слова "не изучался".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28 января 2015 года № 39</w:t>
            </w:r>
          </w:p>
        </w:tc>
      </w:tr>
    </w:tbl>
    <w:p>
      <w:pPr>
        <w:spacing w:after="0"/>
        <w:ind w:left="0"/>
        <w:jc w:val="both"/>
      </w:pPr>
      <w:r>
        <w:rPr>
          <w:rFonts w:ascii="Times New Roman"/>
          <w:b w:val="false"/>
          <w:i w:val="false"/>
          <w:color w:val="ff0000"/>
          <w:sz w:val="28"/>
        </w:rPr>
        <w:t xml:space="preserve">
      Сноска. Правый верхний угол приложения 6 в редакции приказа Министра образования и науки РК от 16.05.2018 </w:t>
      </w:r>
      <w:r>
        <w:rPr>
          <w:rFonts w:ascii="Times New Roman"/>
          <w:b w:val="false"/>
          <w:i w:val="false"/>
          <w:color w:val="ff0000"/>
          <w:sz w:val="28"/>
        </w:rPr>
        <w:t>№ 210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Форма</w:t>
      </w:r>
    </w:p>
    <w:bookmarkStart w:name="z29" w:id="71"/>
    <w:p>
      <w:pPr>
        <w:spacing w:after="0"/>
        <w:ind w:left="0"/>
        <w:jc w:val="both"/>
      </w:pPr>
      <w:r>
        <w:rPr>
          <w:rFonts w:ascii="Times New Roman"/>
          <w:b w:val="false"/>
          <w:i w:val="false"/>
          <w:color w:val="000000"/>
          <w:sz w:val="28"/>
        </w:rPr>
        <w:t>
      Аттестат об общем среднем образовании</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93"/>
        <w:gridCol w:w="6007"/>
      </w:tblGrid>
      <w:tr>
        <w:trPr>
          <w:trHeight w:val="30" w:hRule="atLeast"/>
        </w:trPr>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туралы</w:t>
            </w:r>
            <w:r>
              <w:br/>
            </w:r>
            <w:r>
              <w:rPr>
                <w:rFonts w:ascii="Times New Roman"/>
                <w:b w:val="false"/>
                <w:i w:val="false"/>
                <w:color w:val="000000"/>
                <w:sz w:val="20"/>
              </w:rPr>
              <w:t>
АТТЕСТАТ</w:t>
            </w:r>
            <w:r>
              <w:br/>
            </w:r>
            <w:r>
              <w:rPr>
                <w:rFonts w:ascii="Times New Roman"/>
                <w:b w:val="false"/>
                <w:i w:val="false"/>
                <w:color w:val="000000"/>
                <w:sz w:val="20"/>
              </w:rPr>
              <w:t>
ЖОБ № ___________________</w:t>
            </w:r>
            <w:r>
              <w:br/>
            </w:r>
            <w:r>
              <w:rPr>
                <w:rFonts w:ascii="Times New Roman"/>
                <w:b w:val="false"/>
                <w:i w:val="false"/>
                <w:color w:val="000000"/>
                <w:sz w:val="20"/>
              </w:rPr>
              <w:t>
Осы аттестат</w:t>
            </w:r>
            <w:r>
              <w:br/>
            </w:r>
            <w:r>
              <w:rPr>
                <w:rFonts w:ascii="Times New Roman"/>
                <w:b w:val="false"/>
                <w:i w:val="false"/>
                <w:color w:val="000000"/>
                <w:sz w:val="20"/>
              </w:rPr>
              <w:t>
___________________________________________</w:t>
            </w:r>
            <w:r>
              <w:br/>
            </w:r>
            <w:r>
              <w:rPr>
                <w:rFonts w:ascii="Times New Roman"/>
                <w:b w:val="false"/>
                <w:i w:val="false"/>
                <w:color w:val="000000"/>
                <w:sz w:val="20"/>
              </w:rPr>
              <w:t>
          (тегі, аты, әкесінің аты)</w:t>
            </w:r>
            <w:r>
              <w:br/>
            </w:r>
            <w:r>
              <w:rPr>
                <w:rFonts w:ascii="Times New Roman"/>
                <w:b w:val="false"/>
                <w:i w:val="false"/>
                <w:color w:val="000000"/>
                <w:sz w:val="20"/>
              </w:rPr>
              <w:t>
             (болған жағдайда)</w:t>
            </w:r>
            <w:r>
              <w:br/>
            </w:r>
            <w:r>
              <w:rPr>
                <w:rFonts w:ascii="Times New Roman"/>
                <w:b w:val="false"/>
                <w:i w:val="false"/>
                <w:color w:val="000000"/>
                <w:sz w:val="20"/>
              </w:rPr>
              <w:t>
__________________________________ берілді.</w:t>
            </w:r>
            <w:r>
              <w:br/>
            </w:r>
            <w:r>
              <w:rPr>
                <w:rFonts w:ascii="Times New Roman"/>
                <w:b w:val="false"/>
                <w:i w:val="false"/>
                <w:color w:val="000000"/>
                <w:sz w:val="20"/>
              </w:rPr>
              <w:t>
ол _____________ жылы _____________________</w:t>
            </w:r>
            <w:r>
              <w:br/>
            </w:r>
            <w:r>
              <w:rPr>
                <w:rFonts w:ascii="Times New Roman"/>
                <w:b w:val="false"/>
                <w:i w:val="false"/>
                <w:color w:val="000000"/>
                <w:sz w:val="20"/>
              </w:rPr>
              <w:t>
___________________________________________</w:t>
            </w:r>
            <w:r>
              <w:br/>
            </w:r>
            <w:r>
              <w:rPr>
                <w:rFonts w:ascii="Times New Roman"/>
                <w:b w:val="false"/>
                <w:i w:val="false"/>
                <w:color w:val="000000"/>
                <w:sz w:val="20"/>
              </w:rPr>
              <w:t>
      (білім беру ұйымының толық атауы)</w:t>
            </w:r>
            <w:r>
              <w:br/>
            </w:r>
            <w:r>
              <w:rPr>
                <w:rFonts w:ascii="Times New Roman"/>
                <w:b w:val="false"/>
                <w:i w:val="false"/>
                <w:color w:val="000000"/>
                <w:sz w:val="20"/>
              </w:rPr>
              <w:t>
бітірді және жалпы орта білімнің жалпы білім</w:t>
            </w:r>
            <w:r>
              <w:br/>
            </w:r>
            <w:r>
              <w:rPr>
                <w:rFonts w:ascii="Times New Roman"/>
                <w:b w:val="false"/>
                <w:i w:val="false"/>
                <w:color w:val="000000"/>
                <w:sz w:val="20"/>
              </w:rPr>
              <w:t>
беретін оқу бағдарламасын меңгерді.</w:t>
            </w:r>
            <w:r>
              <w:br/>
            </w:r>
            <w:r>
              <w:rPr>
                <w:rFonts w:ascii="Times New Roman"/>
                <w:b w:val="false"/>
                <w:i w:val="false"/>
                <w:color w:val="000000"/>
                <w:sz w:val="20"/>
              </w:rPr>
              <w:t>
Директор _________/ __________/</w:t>
            </w:r>
            <w:r>
              <w:br/>
            </w:r>
            <w:r>
              <w:rPr>
                <w:rFonts w:ascii="Times New Roman"/>
                <w:b w:val="false"/>
                <w:i w:val="false"/>
                <w:color w:val="000000"/>
                <w:sz w:val="20"/>
              </w:rPr>
              <w:t>
Директордың орынбасары ______/ ___________/</w:t>
            </w:r>
            <w:r>
              <w:br/>
            </w:r>
            <w:r>
              <w:rPr>
                <w:rFonts w:ascii="Times New Roman"/>
                <w:b w:val="false"/>
                <w:i w:val="false"/>
                <w:color w:val="000000"/>
                <w:sz w:val="20"/>
              </w:rPr>
              <w:t>
Сынып жетекшісі ____________/ __________/</w:t>
            </w:r>
            <w:r>
              <w:br/>
            </w:r>
            <w:r>
              <w:rPr>
                <w:rFonts w:ascii="Times New Roman"/>
                <w:b w:val="false"/>
                <w:i w:val="false"/>
                <w:color w:val="000000"/>
                <w:sz w:val="20"/>
              </w:rPr>
              <w:t>
М.О.</w:t>
            </w:r>
            <w:r>
              <w:br/>
            </w:r>
            <w:r>
              <w:rPr>
                <w:rFonts w:ascii="Times New Roman"/>
                <w:b w:val="false"/>
                <w:i w:val="false"/>
                <w:color w:val="000000"/>
                <w:sz w:val="20"/>
              </w:rPr>
              <w:t>
________ жылғы "___" _____________ берілді.</w:t>
            </w:r>
            <w:r>
              <w:br/>
            </w:r>
            <w:r>
              <w:rPr>
                <w:rFonts w:ascii="Times New Roman"/>
                <w:b w:val="false"/>
                <w:i w:val="false"/>
                <w:color w:val="000000"/>
                <w:sz w:val="20"/>
              </w:rPr>
              <w:t>
Елді мекен _________________________</w:t>
            </w:r>
            <w:r>
              <w:br/>
            </w:r>
            <w:r>
              <w:rPr>
                <w:rFonts w:ascii="Times New Roman"/>
                <w:b w:val="false"/>
                <w:i w:val="false"/>
                <w:color w:val="000000"/>
                <w:sz w:val="20"/>
              </w:rPr>
              <w:t>
Тіркеу нөмірі № ____________________</w:t>
            </w:r>
          </w:p>
        </w:tc>
        <w:tc>
          <w:tcPr>
            <w:tcW w:w="6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w:t>
            </w:r>
            <w:r>
              <w:br/>
            </w:r>
            <w:r>
              <w:rPr>
                <w:rFonts w:ascii="Times New Roman"/>
                <w:b w:val="false"/>
                <w:i w:val="false"/>
                <w:color w:val="000000"/>
                <w:sz w:val="20"/>
              </w:rPr>
              <w:t>
об общем среднем образовании</w:t>
            </w:r>
            <w:r>
              <w:br/>
            </w:r>
            <w:r>
              <w:rPr>
                <w:rFonts w:ascii="Times New Roman"/>
                <w:b w:val="false"/>
                <w:i w:val="false"/>
                <w:color w:val="000000"/>
                <w:sz w:val="20"/>
              </w:rPr>
              <w:t>
ЖОБ № ______________________</w:t>
            </w:r>
            <w:r>
              <w:br/>
            </w:r>
            <w:r>
              <w:rPr>
                <w:rFonts w:ascii="Times New Roman"/>
                <w:b w:val="false"/>
                <w:i w:val="false"/>
                <w:color w:val="000000"/>
                <w:sz w:val="20"/>
              </w:rPr>
              <w:t>
Настоящий аттестат выдан</w:t>
            </w:r>
            <w:r>
              <w:br/>
            </w:r>
            <w:r>
              <w:rPr>
                <w:rFonts w:ascii="Times New Roman"/>
                <w:b w:val="false"/>
                <w:i w:val="false"/>
                <w:color w:val="000000"/>
                <w:sz w:val="20"/>
              </w:rPr>
              <w:t>
_________________________________________</w:t>
            </w:r>
            <w:r>
              <w:br/>
            </w:r>
            <w:r>
              <w:rPr>
                <w:rFonts w:ascii="Times New Roman"/>
                <w:b w:val="false"/>
                <w:i w:val="false"/>
                <w:color w:val="000000"/>
                <w:sz w:val="20"/>
              </w:rPr>
              <w:t>
         (фамилия, имя, отчество)</w:t>
            </w:r>
            <w:r>
              <w:br/>
            </w:r>
            <w:r>
              <w:rPr>
                <w:rFonts w:ascii="Times New Roman"/>
                <w:b w:val="false"/>
                <w:i w:val="false"/>
                <w:color w:val="000000"/>
                <w:sz w:val="20"/>
              </w:rPr>
              <w:t>
             (при его наличии)</w:t>
            </w:r>
            <w:r>
              <w:br/>
            </w:r>
            <w:r>
              <w:rPr>
                <w:rFonts w:ascii="Times New Roman"/>
                <w:b w:val="false"/>
                <w:i w:val="false"/>
                <w:color w:val="000000"/>
                <w:sz w:val="20"/>
              </w:rPr>
              <w:t>
_________ в том, что он (-а) в _____ году</w:t>
            </w:r>
            <w:r>
              <w:br/>
            </w:r>
            <w:r>
              <w:rPr>
                <w:rFonts w:ascii="Times New Roman"/>
                <w:b w:val="false"/>
                <w:i w:val="false"/>
                <w:color w:val="000000"/>
                <w:sz w:val="20"/>
              </w:rPr>
              <w:t>
окончил (-а) ____________________________</w:t>
            </w:r>
            <w:r>
              <w:br/>
            </w:r>
            <w:r>
              <w:rPr>
                <w:rFonts w:ascii="Times New Roman"/>
                <w:b w:val="false"/>
                <w:i w:val="false"/>
                <w:color w:val="000000"/>
                <w:sz w:val="20"/>
              </w:rPr>
              <w:t>
_________________________________________</w:t>
            </w:r>
            <w:r>
              <w:br/>
            </w:r>
            <w:r>
              <w:rPr>
                <w:rFonts w:ascii="Times New Roman"/>
                <w:b w:val="false"/>
                <w:i w:val="false"/>
                <w:color w:val="000000"/>
                <w:sz w:val="20"/>
              </w:rPr>
              <w:t>
      (полное наименование организации</w:t>
            </w:r>
            <w:r>
              <w:br/>
            </w:r>
            <w:r>
              <w:rPr>
                <w:rFonts w:ascii="Times New Roman"/>
                <w:b w:val="false"/>
                <w:i w:val="false"/>
                <w:color w:val="000000"/>
                <w:sz w:val="20"/>
              </w:rPr>
              <w:t>
                  образования)</w:t>
            </w:r>
            <w:r>
              <w:br/>
            </w:r>
            <w:r>
              <w:rPr>
                <w:rFonts w:ascii="Times New Roman"/>
                <w:b w:val="false"/>
                <w:i w:val="false"/>
                <w:color w:val="000000"/>
                <w:sz w:val="20"/>
              </w:rPr>
              <w:t>
и освоил (-а) _______ общеобразовательную</w:t>
            </w:r>
            <w:r>
              <w:br/>
            </w:r>
            <w:r>
              <w:rPr>
                <w:rFonts w:ascii="Times New Roman"/>
                <w:b w:val="false"/>
                <w:i w:val="false"/>
                <w:color w:val="000000"/>
                <w:sz w:val="20"/>
              </w:rPr>
              <w:t>
учебную программу общего среднего</w:t>
            </w:r>
            <w:r>
              <w:br/>
            </w:r>
            <w:r>
              <w:rPr>
                <w:rFonts w:ascii="Times New Roman"/>
                <w:b w:val="false"/>
                <w:i w:val="false"/>
                <w:color w:val="000000"/>
                <w:sz w:val="20"/>
              </w:rPr>
              <w:t>
образования.</w:t>
            </w:r>
            <w:r>
              <w:br/>
            </w:r>
            <w:r>
              <w:rPr>
                <w:rFonts w:ascii="Times New Roman"/>
                <w:b w:val="false"/>
                <w:i w:val="false"/>
                <w:color w:val="000000"/>
                <w:sz w:val="20"/>
              </w:rPr>
              <w:t>
Директор ___________/ _____________/</w:t>
            </w:r>
            <w:r>
              <w:br/>
            </w:r>
            <w:r>
              <w:rPr>
                <w:rFonts w:ascii="Times New Roman"/>
                <w:b w:val="false"/>
                <w:i w:val="false"/>
                <w:color w:val="000000"/>
                <w:sz w:val="20"/>
              </w:rPr>
              <w:t>
Заместитель директора _______/ ________/</w:t>
            </w:r>
            <w:r>
              <w:br/>
            </w:r>
            <w:r>
              <w:rPr>
                <w:rFonts w:ascii="Times New Roman"/>
                <w:b w:val="false"/>
                <w:i w:val="false"/>
                <w:color w:val="000000"/>
                <w:sz w:val="20"/>
              </w:rPr>
              <w:t>
Классный руководитель _________/ ______/</w:t>
            </w:r>
            <w:r>
              <w:br/>
            </w:r>
            <w:r>
              <w:rPr>
                <w:rFonts w:ascii="Times New Roman"/>
                <w:b w:val="false"/>
                <w:i w:val="false"/>
                <w:color w:val="000000"/>
                <w:sz w:val="20"/>
              </w:rPr>
              <w:t>
М.П.</w:t>
            </w:r>
            <w:r>
              <w:br/>
            </w:r>
            <w:r>
              <w:rPr>
                <w:rFonts w:ascii="Times New Roman"/>
                <w:b w:val="false"/>
                <w:i w:val="false"/>
                <w:color w:val="000000"/>
                <w:sz w:val="20"/>
              </w:rPr>
              <w:t>
Выдан "_____" _______________ года</w:t>
            </w:r>
            <w:r>
              <w:br/>
            </w:r>
            <w:r>
              <w:rPr>
                <w:rFonts w:ascii="Times New Roman"/>
                <w:b w:val="false"/>
                <w:i w:val="false"/>
                <w:color w:val="000000"/>
                <w:sz w:val="20"/>
              </w:rPr>
              <w:t>
Населенный пункт _________________</w:t>
            </w:r>
            <w:r>
              <w:br/>
            </w:r>
            <w:r>
              <w:rPr>
                <w:rFonts w:ascii="Times New Roman"/>
                <w:b w:val="false"/>
                <w:i w:val="false"/>
                <w:color w:val="000000"/>
                <w:sz w:val="20"/>
              </w:rPr>
              <w:t>
Регистрационный номер № 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28 января 2015 года № 39</w:t>
            </w:r>
          </w:p>
        </w:tc>
      </w:tr>
    </w:tbl>
    <w:p>
      <w:pPr>
        <w:spacing w:after="0"/>
        <w:ind w:left="0"/>
        <w:jc w:val="both"/>
      </w:pPr>
      <w:r>
        <w:rPr>
          <w:rFonts w:ascii="Times New Roman"/>
          <w:b w:val="false"/>
          <w:i w:val="false"/>
          <w:color w:val="ff0000"/>
          <w:sz w:val="28"/>
        </w:rPr>
        <w:t xml:space="preserve">
      Сноска. Правый верхний угол приложения 7 в редакции приказа Министра образования и науки РК от 16.05.2018 </w:t>
      </w:r>
      <w:r>
        <w:rPr>
          <w:rFonts w:ascii="Times New Roman"/>
          <w:b w:val="false"/>
          <w:i w:val="false"/>
          <w:color w:val="ff0000"/>
          <w:sz w:val="28"/>
        </w:rPr>
        <w:t>№ 210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Форма</w:t>
      </w:r>
    </w:p>
    <w:bookmarkStart w:name="z31" w:id="72"/>
    <w:p>
      <w:pPr>
        <w:spacing w:after="0"/>
        <w:ind w:left="0"/>
        <w:jc w:val="both"/>
      </w:pPr>
      <w:r>
        <w:rPr>
          <w:rFonts w:ascii="Times New Roman"/>
          <w:b w:val="false"/>
          <w:i w:val="false"/>
          <w:color w:val="000000"/>
          <w:sz w:val="28"/>
        </w:rPr>
        <w:t>
                         Аттестат с отличием об общем среднем образовании</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06"/>
        <w:gridCol w:w="6294"/>
      </w:tblGrid>
      <w:tr>
        <w:trPr>
          <w:trHeight w:val="30" w:hRule="atLeast"/>
        </w:trPr>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туралы үздік</w:t>
            </w:r>
            <w:r>
              <w:br/>
            </w:r>
            <w:r>
              <w:rPr>
                <w:rFonts w:ascii="Times New Roman"/>
                <w:b w:val="false"/>
                <w:i w:val="false"/>
                <w:color w:val="000000"/>
                <w:sz w:val="20"/>
              </w:rPr>
              <w:t>
АТТЕСТАТ</w:t>
            </w:r>
            <w:r>
              <w:br/>
            </w:r>
            <w:r>
              <w:rPr>
                <w:rFonts w:ascii="Times New Roman"/>
                <w:b w:val="false"/>
                <w:i w:val="false"/>
                <w:color w:val="000000"/>
                <w:sz w:val="20"/>
              </w:rPr>
              <w:t>
ЖОБ № ______________________</w:t>
            </w:r>
            <w:r>
              <w:br/>
            </w:r>
            <w:r>
              <w:rPr>
                <w:rFonts w:ascii="Times New Roman"/>
                <w:b w:val="false"/>
                <w:i w:val="false"/>
                <w:color w:val="000000"/>
                <w:sz w:val="20"/>
              </w:rPr>
              <w:t>
Осы аттестат</w:t>
            </w:r>
            <w:r>
              <w:br/>
            </w:r>
            <w:r>
              <w:rPr>
                <w:rFonts w:ascii="Times New Roman"/>
                <w:b w:val="false"/>
                <w:i w:val="false"/>
                <w:color w:val="000000"/>
                <w:sz w:val="20"/>
              </w:rPr>
              <w:t>
_________________________________________</w:t>
            </w:r>
            <w:r>
              <w:br/>
            </w:r>
            <w:r>
              <w:rPr>
                <w:rFonts w:ascii="Times New Roman"/>
                <w:b w:val="false"/>
                <w:i w:val="false"/>
                <w:color w:val="000000"/>
                <w:sz w:val="20"/>
              </w:rPr>
              <w:t>
           (тегі, аты, әкесінің аты)</w:t>
            </w:r>
            <w:r>
              <w:br/>
            </w:r>
            <w:r>
              <w:rPr>
                <w:rFonts w:ascii="Times New Roman"/>
                <w:b w:val="false"/>
                <w:i w:val="false"/>
                <w:color w:val="000000"/>
                <w:sz w:val="20"/>
              </w:rPr>
              <w:t>
              (болған жағдайда)</w:t>
            </w:r>
            <w:r>
              <w:br/>
            </w:r>
            <w:r>
              <w:rPr>
                <w:rFonts w:ascii="Times New Roman"/>
                <w:b w:val="false"/>
                <w:i w:val="false"/>
                <w:color w:val="000000"/>
                <w:sz w:val="20"/>
              </w:rPr>
              <w:t>
_______________________________ берілді.</w:t>
            </w:r>
            <w:r>
              <w:br/>
            </w:r>
            <w:r>
              <w:rPr>
                <w:rFonts w:ascii="Times New Roman"/>
                <w:b w:val="false"/>
                <w:i w:val="false"/>
                <w:color w:val="000000"/>
                <w:sz w:val="20"/>
              </w:rPr>
              <w:t>
ол ___________ жылы _____________________</w:t>
            </w:r>
            <w:r>
              <w:br/>
            </w:r>
            <w:r>
              <w:rPr>
                <w:rFonts w:ascii="Times New Roman"/>
                <w:b w:val="false"/>
                <w:i w:val="false"/>
                <w:color w:val="000000"/>
                <w:sz w:val="20"/>
              </w:rPr>
              <w:t>
_________________________________________</w:t>
            </w:r>
            <w:r>
              <w:br/>
            </w:r>
            <w:r>
              <w:rPr>
                <w:rFonts w:ascii="Times New Roman"/>
                <w:b w:val="false"/>
                <w:i w:val="false"/>
                <w:color w:val="000000"/>
                <w:sz w:val="20"/>
              </w:rPr>
              <w:t>
    (білім беру ұйымының толық атауы)</w:t>
            </w:r>
            <w:r>
              <w:br/>
            </w:r>
            <w:r>
              <w:rPr>
                <w:rFonts w:ascii="Times New Roman"/>
                <w:b w:val="false"/>
                <w:i w:val="false"/>
                <w:color w:val="000000"/>
                <w:sz w:val="20"/>
              </w:rPr>
              <w:t>
бітірді және жалпы орта білімнің жалпы</w:t>
            </w:r>
            <w:r>
              <w:br/>
            </w:r>
            <w:r>
              <w:rPr>
                <w:rFonts w:ascii="Times New Roman"/>
                <w:b w:val="false"/>
                <w:i w:val="false"/>
                <w:color w:val="000000"/>
                <w:sz w:val="20"/>
              </w:rPr>
              <w:t>
білім беретін оқу бағдарламасын меңгерді.</w:t>
            </w:r>
            <w:r>
              <w:br/>
            </w:r>
            <w:r>
              <w:rPr>
                <w:rFonts w:ascii="Times New Roman"/>
                <w:b w:val="false"/>
                <w:i w:val="false"/>
                <w:color w:val="000000"/>
                <w:sz w:val="20"/>
              </w:rPr>
              <w:t>
Директор _________/ __________/</w:t>
            </w:r>
            <w:r>
              <w:br/>
            </w:r>
            <w:r>
              <w:rPr>
                <w:rFonts w:ascii="Times New Roman"/>
                <w:b w:val="false"/>
                <w:i w:val="false"/>
                <w:color w:val="000000"/>
                <w:sz w:val="20"/>
              </w:rPr>
              <w:t>
Директордың орынбасары ______/ __________/</w:t>
            </w:r>
            <w:r>
              <w:br/>
            </w:r>
            <w:r>
              <w:rPr>
                <w:rFonts w:ascii="Times New Roman"/>
                <w:b w:val="false"/>
                <w:i w:val="false"/>
                <w:color w:val="000000"/>
                <w:sz w:val="20"/>
              </w:rPr>
              <w:t>
Сынып жетекшісі ______________/ _________/</w:t>
            </w:r>
            <w:r>
              <w:br/>
            </w:r>
            <w:r>
              <w:rPr>
                <w:rFonts w:ascii="Times New Roman"/>
                <w:b w:val="false"/>
                <w:i w:val="false"/>
                <w:color w:val="000000"/>
                <w:sz w:val="20"/>
              </w:rPr>
              <w:t>
М.О.</w:t>
            </w:r>
            <w:r>
              <w:br/>
            </w:r>
            <w:r>
              <w:rPr>
                <w:rFonts w:ascii="Times New Roman"/>
                <w:b w:val="false"/>
                <w:i w:val="false"/>
                <w:color w:val="000000"/>
                <w:sz w:val="20"/>
              </w:rPr>
              <w:t>
________ жылғы "___" ____________ берілді.</w:t>
            </w:r>
            <w:r>
              <w:br/>
            </w:r>
            <w:r>
              <w:rPr>
                <w:rFonts w:ascii="Times New Roman"/>
                <w:b w:val="false"/>
                <w:i w:val="false"/>
                <w:color w:val="000000"/>
                <w:sz w:val="20"/>
              </w:rPr>
              <w:t>
Елді мекен _______________________</w:t>
            </w:r>
            <w:r>
              <w:br/>
            </w:r>
            <w:r>
              <w:rPr>
                <w:rFonts w:ascii="Times New Roman"/>
                <w:b w:val="false"/>
                <w:i w:val="false"/>
                <w:color w:val="000000"/>
                <w:sz w:val="20"/>
              </w:rPr>
              <w:t>
Тіркеу нөмірі № __________________</w:t>
            </w:r>
          </w:p>
        </w:tc>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w:t>
            </w:r>
            <w:r>
              <w:br/>
            </w:r>
            <w:r>
              <w:rPr>
                <w:rFonts w:ascii="Times New Roman"/>
                <w:b w:val="false"/>
                <w:i w:val="false"/>
                <w:color w:val="000000"/>
                <w:sz w:val="20"/>
              </w:rPr>
              <w:t>
с отличием об общем среднем образовании</w:t>
            </w:r>
            <w:r>
              <w:br/>
            </w:r>
            <w:r>
              <w:rPr>
                <w:rFonts w:ascii="Times New Roman"/>
                <w:b w:val="false"/>
                <w:i w:val="false"/>
                <w:color w:val="000000"/>
                <w:sz w:val="20"/>
              </w:rPr>
              <w:t>
ЖОБ № _________________________</w:t>
            </w:r>
            <w:r>
              <w:br/>
            </w:r>
            <w:r>
              <w:rPr>
                <w:rFonts w:ascii="Times New Roman"/>
                <w:b w:val="false"/>
                <w:i w:val="false"/>
                <w:color w:val="000000"/>
                <w:sz w:val="20"/>
              </w:rPr>
              <w:t>
Настоящий аттестат выдан</w:t>
            </w:r>
            <w:r>
              <w:br/>
            </w:r>
            <w:r>
              <w:rPr>
                <w:rFonts w:ascii="Times New Roman"/>
                <w:b w:val="false"/>
                <w:i w:val="false"/>
                <w:color w:val="000000"/>
                <w:sz w:val="20"/>
              </w:rPr>
              <w:t>
___________________________________________</w:t>
            </w:r>
            <w:r>
              <w:br/>
            </w:r>
            <w:r>
              <w:rPr>
                <w:rFonts w:ascii="Times New Roman"/>
                <w:b w:val="false"/>
                <w:i w:val="false"/>
                <w:color w:val="000000"/>
                <w:sz w:val="20"/>
              </w:rPr>
              <w:t>
          (фамилия, имя, отчество)</w:t>
            </w:r>
            <w:r>
              <w:br/>
            </w:r>
            <w:r>
              <w:rPr>
                <w:rFonts w:ascii="Times New Roman"/>
                <w:b w:val="false"/>
                <w:i w:val="false"/>
                <w:color w:val="000000"/>
                <w:sz w:val="20"/>
              </w:rPr>
              <w:t>
             (при его наличии)</w:t>
            </w:r>
            <w:r>
              <w:br/>
            </w:r>
            <w:r>
              <w:rPr>
                <w:rFonts w:ascii="Times New Roman"/>
                <w:b w:val="false"/>
                <w:i w:val="false"/>
                <w:color w:val="000000"/>
                <w:sz w:val="20"/>
              </w:rPr>
              <w:t>
__________ в том, что он (-а) в ______ году</w:t>
            </w:r>
            <w:r>
              <w:br/>
            </w:r>
            <w:r>
              <w:rPr>
                <w:rFonts w:ascii="Times New Roman"/>
                <w:b w:val="false"/>
                <w:i w:val="false"/>
                <w:color w:val="000000"/>
                <w:sz w:val="20"/>
              </w:rPr>
              <w:t>
окончил (-а) ______________________________</w:t>
            </w:r>
            <w:r>
              <w:br/>
            </w:r>
            <w:r>
              <w:rPr>
                <w:rFonts w:ascii="Times New Roman"/>
                <w:b w:val="false"/>
                <w:i w:val="false"/>
                <w:color w:val="000000"/>
                <w:sz w:val="20"/>
              </w:rPr>
              <w:t>
___________________________________________</w:t>
            </w:r>
            <w:r>
              <w:br/>
            </w:r>
            <w:r>
              <w:rPr>
                <w:rFonts w:ascii="Times New Roman"/>
                <w:b w:val="false"/>
                <w:i w:val="false"/>
                <w:color w:val="000000"/>
                <w:sz w:val="20"/>
              </w:rPr>
              <w:t>
       (полное наименование организации</w:t>
            </w:r>
            <w:r>
              <w:br/>
            </w:r>
            <w:r>
              <w:rPr>
                <w:rFonts w:ascii="Times New Roman"/>
                <w:b w:val="false"/>
                <w:i w:val="false"/>
                <w:color w:val="000000"/>
                <w:sz w:val="20"/>
              </w:rPr>
              <w:t>
                   образования)</w:t>
            </w:r>
            <w:r>
              <w:br/>
            </w:r>
            <w:r>
              <w:rPr>
                <w:rFonts w:ascii="Times New Roman"/>
                <w:b w:val="false"/>
                <w:i w:val="false"/>
                <w:color w:val="000000"/>
                <w:sz w:val="20"/>
              </w:rPr>
              <w:t>
и освоил (-а) _________ общеобразовательную</w:t>
            </w:r>
            <w:r>
              <w:br/>
            </w:r>
            <w:r>
              <w:rPr>
                <w:rFonts w:ascii="Times New Roman"/>
                <w:b w:val="false"/>
                <w:i w:val="false"/>
                <w:color w:val="000000"/>
                <w:sz w:val="20"/>
              </w:rPr>
              <w:t>
учебную программу общего среднего</w:t>
            </w:r>
            <w:r>
              <w:br/>
            </w:r>
            <w:r>
              <w:rPr>
                <w:rFonts w:ascii="Times New Roman"/>
                <w:b w:val="false"/>
                <w:i w:val="false"/>
                <w:color w:val="000000"/>
                <w:sz w:val="20"/>
              </w:rPr>
              <w:t>
образования.</w:t>
            </w:r>
            <w:r>
              <w:br/>
            </w:r>
            <w:r>
              <w:rPr>
                <w:rFonts w:ascii="Times New Roman"/>
                <w:b w:val="false"/>
                <w:i w:val="false"/>
                <w:color w:val="000000"/>
                <w:sz w:val="20"/>
              </w:rPr>
              <w:t>
Директор ___________/ _____________/</w:t>
            </w:r>
            <w:r>
              <w:br/>
            </w:r>
            <w:r>
              <w:rPr>
                <w:rFonts w:ascii="Times New Roman"/>
                <w:b w:val="false"/>
                <w:i w:val="false"/>
                <w:color w:val="000000"/>
                <w:sz w:val="20"/>
              </w:rPr>
              <w:t>
Заместитель директора ________/ _________/</w:t>
            </w:r>
            <w:r>
              <w:br/>
            </w:r>
            <w:r>
              <w:rPr>
                <w:rFonts w:ascii="Times New Roman"/>
                <w:b w:val="false"/>
                <w:i w:val="false"/>
                <w:color w:val="000000"/>
                <w:sz w:val="20"/>
              </w:rPr>
              <w:t>
Классный руководитель _________/ _________/</w:t>
            </w:r>
            <w:r>
              <w:br/>
            </w:r>
            <w:r>
              <w:rPr>
                <w:rFonts w:ascii="Times New Roman"/>
                <w:b w:val="false"/>
                <w:i w:val="false"/>
                <w:color w:val="000000"/>
                <w:sz w:val="20"/>
              </w:rPr>
              <w:t>
М.П.</w:t>
            </w:r>
            <w:r>
              <w:br/>
            </w:r>
            <w:r>
              <w:rPr>
                <w:rFonts w:ascii="Times New Roman"/>
                <w:b w:val="false"/>
                <w:i w:val="false"/>
                <w:color w:val="000000"/>
                <w:sz w:val="20"/>
              </w:rPr>
              <w:t>
Выдан "_____" _____________ года</w:t>
            </w:r>
            <w:r>
              <w:br/>
            </w:r>
            <w:r>
              <w:rPr>
                <w:rFonts w:ascii="Times New Roman"/>
                <w:b w:val="false"/>
                <w:i w:val="false"/>
                <w:color w:val="000000"/>
                <w:sz w:val="20"/>
              </w:rPr>
              <w:t>
Населенный пункт ___________________</w:t>
            </w:r>
            <w:r>
              <w:br/>
            </w:r>
            <w:r>
              <w:rPr>
                <w:rFonts w:ascii="Times New Roman"/>
                <w:b w:val="false"/>
                <w:i w:val="false"/>
                <w:color w:val="000000"/>
                <w:sz w:val="20"/>
              </w:rPr>
              <w:t>
Регистрационный номер № 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28 января 2015 года № 39</w:t>
            </w:r>
          </w:p>
        </w:tc>
      </w:tr>
    </w:tbl>
    <w:p>
      <w:pPr>
        <w:spacing w:after="0"/>
        <w:ind w:left="0"/>
        <w:jc w:val="both"/>
      </w:pPr>
      <w:r>
        <w:rPr>
          <w:rFonts w:ascii="Times New Roman"/>
          <w:b w:val="false"/>
          <w:i w:val="false"/>
          <w:color w:val="ff0000"/>
          <w:sz w:val="28"/>
        </w:rPr>
        <w:t xml:space="preserve">
      Сноска. Правый верхний угол приложения 8 в редакции приказа Министра образования и науки РК от 16.05.2018 </w:t>
      </w:r>
      <w:r>
        <w:rPr>
          <w:rFonts w:ascii="Times New Roman"/>
          <w:b w:val="false"/>
          <w:i w:val="false"/>
          <w:color w:val="ff0000"/>
          <w:sz w:val="28"/>
        </w:rPr>
        <w:t>№ 210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Форма</w:t>
      </w:r>
    </w:p>
    <w:bookmarkStart w:name="z33" w:id="73"/>
    <w:p>
      <w:pPr>
        <w:spacing w:after="0"/>
        <w:ind w:left="0"/>
        <w:jc w:val="both"/>
      </w:pPr>
      <w:r>
        <w:rPr>
          <w:rFonts w:ascii="Times New Roman"/>
          <w:b w:val="false"/>
          <w:i w:val="false"/>
          <w:color w:val="000000"/>
          <w:sz w:val="28"/>
        </w:rPr>
        <w:t>
                       Аттестат об общем среднем образовании "Алтын белгі"</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93"/>
        <w:gridCol w:w="6007"/>
      </w:tblGrid>
      <w:tr>
        <w:trPr>
          <w:trHeight w:val="30" w:hRule="atLeast"/>
        </w:trPr>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туралы</w:t>
            </w:r>
            <w:r>
              <w:br/>
            </w:r>
            <w:r>
              <w:rPr>
                <w:rFonts w:ascii="Times New Roman"/>
                <w:b w:val="false"/>
                <w:i w:val="false"/>
                <w:color w:val="000000"/>
                <w:sz w:val="20"/>
              </w:rPr>
              <w:t>
АТТЕСТАТ</w:t>
            </w:r>
            <w:r>
              <w:br/>
            </w:r>
            <w:r>
              <w:rPr>
                <w:rFonts w:ascii="Times New Roman"/>
                <w:b w:val="false"/>
                <w:i w:val="false"/>
                <w:color w:val="000000"/>
                <w:sz w:val="20"/>
              </w:rPr>
              <w:t>
АЛТЫН БЕЛГІ</w:t>
            </w:r>
            <w:r>
              <w:br/>
            </w:r>
            <w:r>
              <w:rPr>
                <w:rFonts w:ascii="Times New Roman"/>
                <w:b w:val="false"/>
                <w:i w:val="false"/>
                <w:color w:val="000000"/>
                <w:sz w:val="20"/>
              </w:rPr>
              <w:t>
ЖОБ № __________________</w:t>
            </w:r>
            <w:r>
              <w:br/>
            </w:r>
            <w:r>
              <w:rPr>
                <w:rFonts w:ascii="Times New Roman"/>
                <w:b w:val="false"/>
                <w:i w:val="false"/>
                <w:color w:val="000000"/>
                <w:sz w:val="20"/>
              </w:rPr>
              <w:t>
Осы аттестат</w:t>
            </w:r>
            <w:r>
              <w:br/>
            </w:r>
            <w:r>
              <w:rPr>
                <w:rFonts w:ascii="Times New Roman"/>
                <w:b w:val="false"/>
                <w:i w:val="false"/>
                <w:color w:val="000000"/>
                <w:sz w:val="20"/>
              </w:rPr>
              <w:t>
___________________________________________</w:t>
            </w:r>
            <w:r>
              <w:br/>
            </w:r>
            <w:r>
              <w:rPr>
                <w:rFonts w:ascii="Times New Roman"/>
                <w:b w:val="false"/>
                <w:i w:val="false"/>
                <w:color w:val="000000"/>
                <w:sz w:val="20"/>
              </w:rPr>
              <w:t>
(тегі, аты, әкесінің аты) (болған жағдайда)</w:t>
            </w:r>
            <w:r>
              <w:br/>
            </w:r>
            <w:r>
              <w:rPr>
                <w:rFonts w:ascii="Times New Roman"/>
                <w:b w:val="false"/>
                <w:i w:val="false"/>
                <w:color w:val="000000"/>
                <w:sz w:val="20"/>
              </w:rPr>
              <w:t>
__________________________________ берілді.</w:t>
            </w:r>
            <w:r>
              <w:br/>
            </w:r>
            <w:r>
              <w:rPr>
                <w:rFonts w:ascii="Times New Roman"/>
                <w:b w:val="false"/>
                <w:i w:val="false"/>
                <w:color w:val="000000"/>
                <w:sz w:val="20"/>
              </w:rPr>
              <w:t>
ол _____________ жылы _____________________</w:t>
            </w:r>
            <w:r>
              <w:br/>
            </w:r>
            <w:r>
              <w:rPr>
                <w:rFonts w:ascii="Times New Roman"/>
                <w:b w:val="false"/>
                <w:i w:val="false"/>
                <w:color w:val="000000"/>
                <w:sz w:val="20"/>
              </w:rPr>
              <w:t>
___________________________________________</w:t>
            </w:r>
            <w:r>
              <w:br/>
            </w:r>
            <w:r>
              <w:rPr>
                <w:rFonts w:ascii="Times New Roman"/>
                <w:b w:val="false"/>
                <w:i w:val="false"/>
                <w:color w:val="000000"/>
                <w:sz w:val="20"/>
              </w:rPr>
              <w:t>
      (білім беру ұйымының толық атауы)</w:t>
            </w:r>
            <w:r>
              <w:br/>
            </w:r>
            <w:r>
              <w:rPr>
                <w:rFonts w:ascii="Times New Roman"/>
                <w:b w:val="false"/>
                <w:i w:val="false"/>
                <w:color w:val="000000"/>
                <w:sz w:val="20"/>
              </w:rPr>
              <w:t>
бітірді және жалпы орта білімнің жалпы білім</w:t>
            </w:r>
            <w:r>
              <w:br/>
            </w:r>
            <w:r>
              <w:rPr>
                <w:rFonts w:ascii="Times New Roman"/>
                <w:b w:val="false"/>
                <w:i w:val="false"/>
                <w:color w:val="000000"/>
                <w:sz w:val="20"/>
              </w:rPr>
              <w:t>
беретін оқу бағдарламасын меңгерді.</w:t>
            </w:r>
            <w:r>
              <w:br/>
            </w:r>
            <w:r>
              <w:rPr>
                <w:rFonts w:ascii="Times New Roman"/>
                <w:b w:val="false"/>
                <w:i w:val="false"/>
                <w:color w:val="000000"/>
                <w:sz w:val="20"/>
              </w:rPr>
              <w:t>
Директор _________/ __________/</w:t>
            </w:r>
            <w:r>
              <w:br/>
            </w:r>
            <w:r>
              <w:rPr>
                <w:rFonts w:ascii="Times New Roman"/>
                <w:b w:val="false"/>
                <w:i w:val="false"/>
                <w:color w:val="000000"/>
                <w:sz w:val="20"/>
              </w:rPr>
              <w:t>
Директордың орынбасары ________/ _________/</w:t>
            </w:r>
            <w:r>
              <w:br/>
            </w:r>
            <w:r>
              <w:rPr>
                <w:rFonts w:ascii="Times New Roman"/>
                <w:b w:val="false"/>
                <w:i w:val="false"/>
                <w:color w:val="000000"/>
                <w:sz w:val="20"/>
              </w:rPr>
              <w:t>
Сынып жетекшісі ______________/ ________/</w:t>
            </w:r>
            <w:r>
              <w:br/>
            </w:r>
            <w:r>
              <w:rPr>
                <w:rFonts w:ascii="Times New Roman"/>
                <w:b w:val="false"/>
                <w:i w:val="false"/>
                <w:color w:val="000000"/>
                <w:sz w:val="20"/>
              </w:rPr>
              <w:t>
М.О.</w:t>
            </w:r>
            <w:r>
              <w:br/>
            </w:r>
            <w:r>
              <w:rPr>
                <w:rFonts w:ascii="Times New Roman"/>
                <w:b w:val="false"/>
                <w:i w:val="false"/>
                <w:color w:val="000000"/>
                <w:sz w:val="20"/>
              </w:rPr>
              <w:t>
________ жылғы "___" ____________ берілді.</w:t>
            </w:r>
            <w:r>
              <w:br/>
            </w:r>
            <w:r>
              <w:rPr>
                <w:rFonts w:ascii="Times New Roman"/>
                <w:b w:val="false"/>
                <w:i w:val="false"/>
                <w:color w:val="000000"/>
                <w:sz w:val="20"/>
              </w:rPr>
              <w:t>
Елді мекен _______________________</w:t>
            </w:r>
            <w:r>
              <w:br/>
            </w:r>
            <w:r>
              <w:rPr>
                <w:rFonts w:ascii="Times New Roman"/>
                <w:b w:val="false"/>
                <w:i w:val="false"/>
                <w:color w:val="000000"/>
                <w:sz w:val="20"/>
              </w:rPr>
              <w:t>
Тіркеу нөмірі № __________________</w:t>
            </w:r>
          </w:p>
        </w:tc>
        <w:tc>
          <w:tcPr>
            <w:tcW w:w="6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w:t>
            </w:r>
            <w:r>
              <w:br/>
            </w:r>
            <w:r>
              <w:rPr>
                <w:rFonts w:ascii="Times New Roman"/>
                <w:b w:val="false"/>
                <w:i w:val="false"/>
                <w:color w:val="000000"/>
                <w:sz w:val="20"/>
              </w:rPr>
              <w:t>
об общем среднем образовании</w:t>
            </w:r>
            <w:r>
              <w:br/>
            </w:r>
            <w:r>
              <w:rPr>
                <w:rFonts w:ascii="Times New Roman"/>
                <w:b w:val="false"/>
                <w:i w:val="false"/>
                <w:color w:val="000000"/>
                <w:sz w:val="20"/>
              </w:rPr>
              <w:t>
АЛТЫН БЕЛГІ</w:t>
            </w:r>
            <w:r>
              <w:br/>
            </w:r>
            <w:r>
              <w:rPr>
                <w:rFonts w:ascii="Times New Roman"/>
                <w:b w:val="false"/>
                <w:i w:val="false"/>
                <w:color w:val="000000"/>
                <w:sz w:val="20"/>
              </w:rPr>
              <w:t>
ЖОБ № ___________________</w:t>
            </w:r>
            <w:r>
              <w:br/>
            </w:r>
            <w:r>
              <w:rPr>
                <w:rFonts w:ascii="Times New Roman"/>
                <w:b w:val="false"/>
                <w:i w:val="false"/>
                <w:color w:val="000000"/>
                <w:sz w:val="20"/>
              </w:rPr>
              <w:t>
Настоящий аттестат выдан</w:t>
            </w:r>
            <w:r>
              <w:br/>
            </w:r>
            <w:r>
              <w:rPr>
                <w:rFonts w:ascii="Times New Roman"/>
                <w:b w:val="false"/>
                <w:i w:val="false"/>
                <w:color w:val="000000"/>
                <w:sz w:val="20"/>
              </w:rPr>
              <w:t>
_________________________________________</w:t>
            </w:r>
            <w:r>
              <w:br/>
            </w:r>
            <w:r>
              <w:rPr>
                <w:rFonts w:ascii="Times New Roman"/>
                <w:b w:val="false"/>
                <w:i w:val="false"/>
                <w:color w:val="000000"/>
                <w:sz w:val="20"/>
              </w:rPr>
              <w:t>
         (фамилия, имя, отчество)</w:t>
            </w:r>
            <w:r>
              <w:br/>
            </w:r>
            <w:r>
              <w:rPr>
                <w:rFonts w:ascii="Times New Roman"/>
                <w:b w:val="false"/>
                <w:i w:val="false"/>
                <w:color w:val="000000"/>
                <w:sz w:val="20"/>
              </w:rPr>
              <w:t>
             (при его наличии)</w:t>
            </w:r>
            <w:r>
              <w:br/>
            </w:r>
            <w:r>
              <w:rPr>
                <w:rFonts w:ascii="Times New Roman"/>
                <w:b w:val="false"/>
                <w:i w:val="false"/>
                <w:color w:val="000000"/>
                <w:sz w:val="20"/>
              </w:rPr>
              <w:t>
_____ в том, что он (-а) ___ в _____ году</w:t>
            </w:r>
            <w:r>
              <w:br/>
            </w:r>
            <w:r>
              <w:rPr>
                <w:rFonts w:ascii="Times New Roman"/>
                <w:b w:val="false"/>
                <w:i w:val="false"/>
                <w:color w:val="000000"/>
                <w:sz w:val="20"/>
              </w:rPr>
              <w:t>
окончил (-а) ____________________________</w:t>
            </w:r>
            <w:r>
              <w:br/>
            </w:r>
            <w:r>
              <w:rPr>
                <w:rFonts w:ascii="Times New Roman"/>
                <w:b w:val="false"/>
                <w:i w:val="false"/>
                <w:color w:val="000000"/>
                <w:sz w:val="20"/>
              </w:rPr>
              <w:t>
_________________________________________</w:t>
            </w:r>
            <w:r>
              <w:br/>
            </w:r>
            <w:r>
              <w:rPr>
                <w:rFonts w:ascii="Times New Roman"/>
                <w:b w:val="false"/>
                <w:i w:val="false"/>
                <w:color w:val="000000"/>
                <w:sz w:val="20"/>
              </w:rPr>
              <w:t>
      (полное наименование организации</w:t>
            </w:r>
            <w:r>
              <w:br/>
            </w:r>
            <w:r>
              <w:rPr>
                <w:rFonts w:ascii="Times New Roman"/>
                <w:b w:val="false"/>
                <w:i w:val="false"/>
                <w:color w:val="000000"/>
                <w:sz w:val="20"/>
              </w:rPr>
              <w:t>
                 образования)</w:t>
            </w:r>
            <w:r>
              <w:br/>
            </w:r>
            <w:r>
              <w:rPr>
                <w:rFonts w:ascii="Times New Roman"/>
                <w:b w:val="false"/>
                <w:i w:val="false"/>
                <w:color w:val="000000"/>
                <w:sz w:val="20"/>
              </w:rPr>
              <w:t>
и освоил (-а) общеобразовательную учебную</w:t>
            </w:r>
            <w:r>
              <w:br/>
            </w:r>
            <w:r>
              <w:rPr>
                <w:rFonts w:ascii="Times New Roman"/>
                <w:b w:val="false"/>
                <w:i w:val="false"/>
                <w:color w:val="000000"/>
                <w:sz w:val="20"/>
              </w:rPr>
              <w:t>
программу общего среднего образования.</w:t>
            </w:r>
            <w:r>
              <w:br/>
            </w:r>
            <w:r>
              <w:rPr>
                <w:rFonts w:ascii="Times New Roman"/>
                <w:b w:val="false"/>
                <w:i w:val="false"/>
                <w:color w:val="000000"/>
                <w:sz w:val="20"/>
              </w:rPr>
              <w:t>
Директор ___________/ _____________/</w:t>
            </w:r>
            <w:r>
              <w:br/>
            </w:r>
            <w:r>
              <w:rPr>
                <w:rFonts w:ascii="Times New Roman"/>
                <w:b w:val="false"/>
                <w:i w:val="false"/>
                <w:color w:val="000000"/>
                <w:sz w:val="20"/>
              </w:rPr>
              <w:t>
Заместитель директора _______/ ______/</w:t>
            </w:r>
            <w:r>
              <w:br/>
            </w:r>
            <w:r>
              <w:rPr>
                <w:rFonts w:ascii="Times New Roman"/>
                <w:b w:val="false"/>
                <w:i w:val="false"/>
                <w:color w:val="000000"/>
                <w:sz w:val="20"/>
              </w:rPr>
              <w:t>
Классный руководитель ________/ _______/</w:t>
            </w:r>
            <w:r>
              <w:br/>
            </w:r>
            <w:r>
              <w:rPr>
                <w:rFonts w:ascii="Times New Roman"/>
                <w:b w:val="false"/>
                <w:i w:val="false"/>
                <w:color w:val="000000"/>
                <w:sz w:val="20"/>
              </w:rPr>
              <w:t>
М.П.</w:t>
            </w:r>
            <w:r>
              <w:br/>
            </w:r>
            <w:r>
              <w:rPr>
                <w:rFonts w:ascii="Times New Roman"/>
                <w:b w:val="false"/>
                <w:i w:val="false"/>
                <w:color w:val="000000"/>
                <w:sz w:val="20"/>
              </w:rPr>
              <w:t>
Выдан "_____" __________________ года</w:t>
            </w:r>
            <w:r>
              <w:br/>
            </w:r>
            <w:r>
              <w:rPr>
                <w:rFonts w:ascii="Times New Roman"/>
                <w:b w:val="false"/>
                <w:i w:val="false"/>
                <w:color w:val="000000"/>
                <w:sz w:val="20"/>
              </w:rPr>
              <w:t>
Населенный пункт _________________</w:t>
            </w:r>
            <w:r>
              <w:br/>
            </w:r>
            <w:r>
              <w:rPr>
                <w:rFonts w:ascii="Times New Roman"/>
                <w:b w:val="false"/>
                <w:i w:val="false"/>
                <w:color w:val="000000"/>
                <w:sz w:val="20"/>
              </w:rPr>
              <w:t>
Регистрационный номер № __________</w:t>
            </w:r>
          </w:p>
        </w:tc>
      </w:tr>
    </w:tbl>
    <w:p>
      <w:pPr>
        <w:spacing w:after="0"/>
        <w:ind w:left="0"/>
        <w:jc w:val="left"/>
      </w:pP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Приложение 10 предусмотрена в редакции приказа Министра образования и науки РК от 04.05.2020 </w:t>
      </w:r>
      <w:r>
        <w:rPr>
          <w:rFonts w:ascii="Times New Roman"/>
          <w:b w:val="false"/>
          <w:i w:val="false"/>
          <w:color w:val="ff0000"/>
          <w:sz w:val="28"/>
        </w:rPr>
        <w:t>№ 172</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28 января 2015 года № 39</w:t>
            </w:r>
          </w:p>
        </w:tc>
      </w:tr>
    </w:tbl>
    <w:p>
      <w:pPr>
        <w:spacing w:after="0"/>
        <w:ind w:left="0"/>
        <w:jc w:val="both"/>
      </w:pPr>
      <w:r>
        <w:rPr>
          <w:rFonts w:ascii="Times New Roman"/>
          <w:b w:val="false"/>
          <w:i w:val="false"/>
          <w:color w:val="ff0000"/>
          <w:sz w:val="28"/>
        </w:rPr>
        <w:t xml:space="preserve">
      Сноска. Правый верхний угол приложения 9 в редакции приказа Министра образования и науки РК от 16.05.2018 </w:t>
      </w:r>
      <w:r>
        <w:rPr>
          <w:rFonts w:ascii="Times New Roman"/>
          <w:b w:val="false"/>
          <w:i w:val="false"/>
          <w:color w:val="ff0000"/>
          <w:sz w:val="28"/>
        </w:rPr>
        <w:t>№ 210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Форма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к аттестату об общем среднем образовании</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77"/>
        <w:gridCol w:w="6223"/>
      </w:tblGrid>
      <w:tr>
        <w:trPr>
          <w:trHeight w:val="30" w:hRule="atLeast"/>
        </w:trPr>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орта білім туралы </w:t>
            </w:r>
            <w:r>
              <w:br/>
            </w:r>
            <w:r>
              <w:rPr>
                <w:rFonts w:ascii="Times New Roman"/>
                <w:b w:val="false"/>
                <w:i w:val="false"/>
                <w:color w:val="000000"/>
                <w:sz w:val="20"/>
              </w:rPr>
              <w:t>
аттестатқа қосымша</w:t>
            </w:r>
            <w:r>
              <w:br/>
            </w:r>
            <w:r>
              <w:rPr>
                <w:rFonts w:ascii="Times New Roman"/>
                <w:b w:val="false"/>
                <w:i w:val="false"/>
                <w:color w:val="000000"/>
                <w:sz w:val="20"/>
              </w:rPr>
              <w:t>
(ЖОБ № ________ аттестатсыз жарамсыз)</w:t>
            </w:r>
            <w:r>
              <w:br/>
            </w:r>
            <w:r>
              <w:rPr>
                <w:rFonts w:ascii="Times New Roman"/>
                <w:b w:val="false"/>
                <w:i w:val="false"/>
                <w:color w:val="000000"/>
                <w:sz w:val="20"/>
              </w:rPr>
              <w:t>
_________________________________________</w:t>
            </w:r>
            <w:r>
              <w:br/>
            </w:r>
            <w:r>
              <w:rPr>
                <w:rFonts w:ascii="Times New Roman"/>
                <w:b w:val="false"/>
                <w:i w:val="false"/>
                <w:color w:val="000000"/>
                <w:sz w:val="20"/>
              </w:rPr>
              <w:t>
         тегі, аты, әкесінің аты)</w:t>
            </w:r>
            <w:r>
              <w:br/>
            </w:r>
            <w:r>
              <w:rPr>
                <w:rFonts w:ascii="Times New Roman"/>
                <w:b w:val="false"/>
                <w:i w:val="false"/>
                <w:color w:val="000000"/>
                <w:sz w:val="20"/>
              </w:rPr>
              <w:t>
             (болған жағдайда)</w:t>
            </w:r>
            <w:r>
              <w:br/>
            </w:r>
            <w:r>
              <w:rPr>
                <w:rFonts w:ascii="Times New Roman"/>
                <w:b w:val="false"/>
                <w:i w:val="false"/>
                <w:color w:val="000000"/>
                <w:sz w:val="20"/>
              </w:rPr>
              <w:t>
_________________________________________</w:t>
            </w:r>
            <w:r>
              <w:br/>
            </w:r>
            <w:r>
              <w:rPr>
                <w:rFonts w:ascii="Times New Roman"/>
                <w:b w:val="false"/>
                <w:i w:val="false"/>
                <w:color w:val="000000"/>
                <w:sz w:val="20"/>
              </w:rPr>
              <w:t>
__________________________ оқыған кезінде</w:t>
            </w:r>
            <w:r>
              <w:br/>
            </w:r>
            <w:r>
              <w:rPr>
                <w:rFonts w:ascii="Times New Roman"/>
                <w:b w:val="false"/>
                <w:i w:val="false"/>
                <w:color w:val="000000"/>
                <w:sz w:val="20"/>
              </w:rPr>
              <w:t>
      (білім беру ұйымының толық атауы)</w:t>
            </w:r>
            <w:r>
              <w:br/>
            </w:r>
            <w:r>
              <w:rPr>
                <w:rFonts w:ascii="Times New Roman"/>
                <w:b w:val="false"/>
                <w:i w:val="false"/>
                <w:color w:val="000000"/>
                <w:sz w:val="20"/>
              </w:rPr>
              <w:t>
          мынадай білімін көрсетті:</w:t>
            </w:r>
            <w:r>
              <w:br/>
            </w:r>
            <w:r>
              <w:rPr>
                <w:rFonts w:ascii="Times New Roman"/>
                <w:b w:val="false"/>
                <w:i w:val="false"/>
                <w:color w:val="000000"/>
                <w:sz w:val="20"/>
              </w:rPr>
              <w:t>
қазақ тілі ______________________________</w:t>
            </w:r>
            <w:r>
              <w:br/>
            </w:r>
            <w:r>
              <w:rPr>
                <w:rFonts w:ascii="Times New Roman"/>
                <w:b w:val="false"/>
                <w:i w:val="false"/>
                <w:color w:val="000000"/>
                <w:sz w:val="20"/>
              </w:rPr>
              <w:t>
қазақ әдебиеті __________________________</w:t>
            </w:r>
            <w:r>
              <w:br/>
            </w:r>
            <w:r>
              <w:rPr>
                <w:rFonts w:ascii="Times New Roman"/>
                <w:b w:val="false"/>
                <w:i w:val="false"/>
                <w:color w:val="000000"/>
                <w:sz w:val="20"/>
              </w:rPr>
              <w:t>
орыс тілі _______________________________</w:t>
            </w:r>
            <w:r>
              <w:br/>
            </w:r>
            <w:r>
              <w:rPr>
                <w:rFonts w:ascii="Times New Roman"/>
                <w:b w:val="false"/>
                <w:i w:val="false"/>
                <w:color w:val="000000"/>
                <w:sz w:val="20"/>
              </w:rPr>
              <w:t>
орыс әдебиеті ___________________________</w:t>
            </w:r>
            <w:r>
              <w:br/>
            </w:r>
            <w:r>
              <w:rPr>
                <w:rFonts w:ascii="Times New Roman"/>
                <w:b w:val="false"/>
                <w:i w:val="false"/>
                <w:color w:val="000000"/>
                <w:sz w:val="20"/>
              </w:rPr>
              <w:t>
ана тілі ________________________________</w:t>
            </w:r>
            <w:r>
              <w:br/>
            </w:r>
            <w:r>
              <w:rPr>
                <w:rFonts w:ascii="Times New Roman"/>
                <w:b w:val="false"/>
                <w:i w:val="false"/>
                <w:color w:val="000000"/>
                <w:sz w:val="20"/>
              </w:rPr>
              <w:t>
( ) әдебиеті ____________________________</w:t>
            </w:r>
            <w:r>
              <w:br/>
            </w:r>
            <w:r>
              <w:rPr>
                <w:rFonts w:ascii="Times New Roman"/>
                <w:b w:val="false"/>
                <w:i w:val="false"/>
                <w:color w:val="000000"/>
                <w:sz w:val="20"/>
              </w:rPr>
              <w:t>
шет тілі ________________________________</w:t>
            </w:r>
            <w:r>
              <w:br/>
            </w:r>
            <w:r>
              <w:rPr>
                <w:rFonts w:ascii="Times New Roman"/>
                <w:b w:val="false"/>
                <w:i w:val="false"/>
                <w:color w:val="000000"/>
                <w:sz w:val="20"/>
              </w:rPr>
              <w:t>
алгебра және анализ бастамалары _________</w:t>
            </w:r>
            <w:r>
              <w:br/>
            </w:r>
            <w:r>
              <w:rPr>
                <w:rFonts w:ascii="Times New Roman"/>
                <w:b w:val="false"/>
                <w:i w:val="false"/>
                <w:color w:val="000000"/>
                <w:sz w:val="20"/>
              </w:rPr>
              <w:t>
геометрия _______________________________</w:t>
            </w:r>
            <w:r>
              <w:br/>
            </w:r>
            <w:r>
              <w:rPr>
                <w:rFonts w:ascii="Times New Roman"/>
                <w:b w:val="false"/>
                <w:i w:val="false"/>
                <w:color w:val="000000"/>
                <w:sz w:val="20"/>
              </w:rPr>
              <w:t>
информатика _____________________________</w:t>
            </w:r>
            <w:r>
              <w:br/>
            </w:r>
            <w:r>
              <w:rPr>
                <w:rFonts w:ascii="Times New Roman"/>
                <w:b w:val="false"/>
                <w:i w:val="false"/>
                <w:color w:val="000000"/>
                <w:sz w:val="20"/>
              </w:rPr>
              <w:t>
география _______________________________</w:t>
            </w:r>
            <w:r>
              <w:br/>
            </w:r>
            <w:r>
              <w:rPr>
                <w:rFonts w:ascii="Times New Roman"/>
                <w:b w:val="false"/>
                <w:i w:val="false"/>
                <w:color w:val="000000"/>
                <w:sz w:val="20"/>
              </w:rPr>
              <w:t>
биология ________________________________</w:t>
            </w:r>
            <w:r>
              <w:br/>
            </w:r>
            <w:r>
              <w:rPr>
                <w:rFonts w:ascii="Times New Roman"/>
                <w:b w:val="false"/>
                <w:i w:val="false"/>
                <w:color w:val="000000"/>
                <w:sz w:val="20"/>
              </w:rPr>
              <w:t>
физика __________________________________</w:t>
            </w:r>
            <w:r>
              <w:br/>
            </w:r>
            <w:r>
              <w:rPr>
                <w:rFonts w:ascii="Times New Roman"/>
                <w:b w:val="false"/>
                <w:i w:val="false"/>
                <w:color w:val="000000"/>
                <w:sz w:val="20"/>
              </w:rPr>
              <w:t>
химия ___________________________________</w:t>
            </w:r>
            <w:r>
              <w:br/>
            </w:r>
            <w:r>
              <w:rPr>
                <w:rFonts w:ascii="Times New Roman"/>
                <w:b w:val="false"/>
                <w:i w:val="false"/>
                <w:color w:val="000000"/>
                <w:sz w:val="20"/>
              </w:rPr>
              <w:t>
дүние жүзі тарихы _______________________</w:t>
            </w:r>
            <w:r>
              <w:br/>
            </w:r>
            <w:r>
              <w:rPr>
                <w:rFonts w:ascii="Times New Roman"/>
                <w:b w:val="false"/>
                <w:i w:val="false"/>
                <w:color w:val="000000"/>
                <w:sz w:val="20"/>
              </w:rPr>
              <w:t>
Қазақстан тарихы ________________________</w:t>
            </w:r>
            <w:r>
              <w:br/>
            </w:r>
            <w:r>
              <w:rPr>
                <w:rFonts w:ascii="Times New Roman"/>
                <w:b w:val="false"/>
                <w:i w:val="false"/>
                <w:color w:val="000000"/>
                <w:sz w:val="20"/>
              </w:rPr>
              <w:t>
Адам.Қоғам.Құқық. _______________________</w:t>
            </w:r>
            <w:r>
              <w:br/>
            </w:r>
            <w:r>
              <w:rPr>
                <w:rFonts w:ascii="Times New Roman"/>
                <w:b w:val="false"/>
                <w:i w:val="false"/>
                <w:color w:val="000000"/>
                <w:sz w:val="20"/>
              </w:rPr>
              <w:t>
өзін-өзі тану ___________________________</w:t>
            </w:r>
            <w:r>
              <w:br/>
            </w:r>
            <w:r>
              <w:rPr>
                <w:rFonts w:ascii="Times New Roman"/>
                <w:b w:val="false"/>
                <w:i w:val="false"/>
                <w:color w:val="000000"/>
                <w:sz w:val="20"/>
              </w:rPr>
              <w:t>
технология ______________________________</w:t>
            </w:r>
            <w:r>
              <w:br/>
            </w:r>
            <w:r>
              <w:rPr>
                <w:rFonts w:ascii="Times New Roman"/>
                <w:b w:val="false"/>
                <w:i w:val="false"/>
                <w:color w:val="000000"/>
                <w:sz w:val="20"/>
              </w:rPr>
              <w:t>
дене шынықтыру __________________________</w:t>
            </w:r>
            <w:r>
              <w:br/>
            </w:r>
            <w:r>
              <w:rPr>
                <w:rFonts w:ascii="Times New Roman"/>
                <w:b w:val="false"/>
                <w:i w:val="false"/>
                <w:color w:val="000000"/>
                <w:sz w:val="20"/>
              </w:rPr>
              <w:t>
алғашқы әскери даярлық __________________</w:t>
            </w:r>
            <w:r>
              <w:br/>
            </w:r>
            <w:r>
              <w:rPr>
                <w:rFonts w:ascii="Times New Roman"/>
                <w:b w:val="false"/>
                <w:i w:val="false"/>
                <w:color w:val="000000"/>
                <w:sz w:val="20"/>
              </w:rPr>
              <w:t>
_________________________________________</w:t>
            </w:r>
            <w:r>
              <w:br/>
            </w:r>
            <w:r>
              <w:rPr>
                <w:rFonts w:ascii="Times New Roman"/>
                <w:b w:val="false"/>
                <w:i w:val="false"/>
                <w:color w:val="000000"/>
                <w:sz w:val="20"/>
              </w:rPr>
              <w:t>
_________________________________________</w:t>
            </w:r>
            <w:r>
              <w:br/>
            </w:r>
            <w:r>
              <w:rPr>
                <w:rFonts w:ascii="Times New Roman"/>
                <w:b w:val="false"/>
                <w:i w:val="false"/>
                <w:color w:val="000000"/>
                <w:sz w:val="20"/>
              </w:rPr>
              <w:t>
_________________________________________</w:t>
            </w:r>
            <w:r>
              <w:br/>
            </w:r>
            <w:r>
              <w:rPr>
                <w:rFonts w:ascii="Times New Roman"/>
                <w:b w:val="false"/>
                <w:i w:val="false"/>
                <w:color w:val="000000"/>
                <w:sz w:val="20"/>
              </w:rPr>
              <w:t>
_________________________________________</w:t>
            </w:r>
            <w:r>
              <w:br/>
            </w:r>
            <w:r>
              <w:rPr>
                <w:rFonts w:ascii="Times New Roman"/>
                <w:b w:val="false"/>
                <w:i w:val="false"/>
                <w:color w:val="000000"/>
                <w:sz w:val="20"/>
              </w:rPr>
              <w:t>
қолданбалы курстар ______________________</w:t>
            </w:r>
            <w:r>
              <w:br/>
            </w:r>
            <w:r>
              <w:rPr>
                <w:rFonts w:ascii="Times New Roman"/>
                <w:b w:val="false"/>
                <w:i w:val="false"/>
                <w:color w:val="000000"/>
                <w:sz w:val="20"/>
              </w:rPr>
              <w:t>
таңдауы бойынша курстар _________________</w:t>
            </w:r>
            <w:r>
              <w:br/>
            </w:r>
            <w:r>
              <w:rPr>
                <w:rFonts w:ascii="Times New Roman"/>
                <w:b w:val="false"/>
                <w:i w:val="false"/>
                <w:color w:val="000000"/>
                <w:sz w:val="20"/>
              </w:rPr>
              <w:t>
Директор __________/ ____________/</w:t>
            </w:r>
            <w:r>
              <w:br/>
            </w:r>
            <w:r>
              <w:rPr>
                <w:rFonts w:ascii="Times New Roman"/>
                <w:b w:val="false"/>
                <w:i w:val="false"/>
                <w:color w:val="000000"/>
                <w:sz w:val="20"/>
              </w:rPr>
              <w:t>
Директордың орынбасары ______/ __________/</w:t>
            </w:r>
            <w:r>
              <w:br/>
            </w:r>
            <w:r>
              <w:rPr>
                <w:rFonts w:ascii="Times New Roman"/>
                <w:b w:val="false"/>
                <w:i w:val="false"/>
                <w:color w:val="000000"/>
                <w:sz w:val="20"/>
              </w:rPr>
              <w:t>
Сынып жетекшісі ___________/ __________/</w:t>
            </w:r>
            <w:r>
              <w:br/>
            </w:r>
            <w:r>
              <w:rPr>
                <w:rFonts w:ascii="Times New Roman"/>
                <w:b w:val="false"/>
                <w:i w:val="false"/>
                <w:color w:val="000000"/>
                <w:sz w:val="20"/>
              </w:rPr>
              <w:t>
                    М.О.</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Приложение к аттестату </w:t>
            </w:r>
            <w:r>
              <w:br/>
            </w:r>
            <w:r>
              <w:rPr>
                <w:rFonts w:ascii="Times New Roman"/>
                <w:b w:val="false"/>
                <w:i w:val="false"/>
                <w:color w:val="000000"/>
                <w:sz w:val="20"/>
              </w:rPr>
              <w:t>
об общем среднем образовании</w:t>
            </w:r>
            <w:r>
              <w:br/>
            </w:r>
            <w:r>
              <w:rPr>
                <w:rFonts w:ascii="Times New Roman"/>
                <w:b w:val="false"/>
                <w:i w:val="false"/>
                <w:color w:val="000000"/>
                <w:sz w:val="20"/>
              </w:rPr>
              <w:t>
(без аттестата ЖОБ № ___ недействительно)</w:t>
            </w:r>
            <w:r>
              <w:br/>
            </w:r>
            <w:r>
              <w:rPr>
                <w:rFonts w:ascii="Times New Roman"/>
                <w:b w:val="false"/>
                <w:i w:val="false"/>
                <w:color w:val="000000"/>
                <w:sz w:val="20"/>
              </w:rPr>
              <w:t>
__________________________________________</w:t>
            </w:r>
            <w:r>
              <w:br/>
            </w:r>
            <w:r>
              <w:rPr>
                <w:rFonts w:ascii="Times New Roman"/>
                <w:b w:val="false"/>
                <w:i w:val="false"/>
                <w:color w:val="000000"/>
                <w:sz w:val="20"/>
              </w:rPr>
              <w:t>
             (фамилия, имя, отчество)</w:t>
            </w:r>
            <w:r>
              <w:br/>
            </w:r>
            <w:r>
              <w:rPr>
                <w:rFonts w:ascii="Times New Roman"/>
                <w:b w:val="false"/>
                <w:i w:val="false"/>
                <w:color w:val="000000"/>
                <w:sz w:val="20"/>
              </w:rPr>
              <w:t>
                (при его наличии)</w:t>
            </w:r>
            <w:r>
              <w:br/>
            </w:r>
            <w:r>
              <w:rPr>
                <w:rFonts w:ascii="Times New Roman"/>
                <w:b w:val="false"/>
                <w:i w:val="false"/>
                <w:color w:val="000000"/>
                <w:sz w:val="20"/>
              </w:rPr>
              <w:t>
за время обучения в ______________________</w:t>
            </w:r>
            <w:r>
              <w:br/>
            </w:r>
            <w:r>
              <w:rPr>
                <w:rFonts w:ascii="Times New Roman"/>
                <w:b w:val="false"/>
                <w:i w:val="false"/>
                <w:color w:val="000000"/>
                <w:sz w:val="20"/>
              </w:rPr>
              <w:t>
__________________________________________</w:t>
            </w:r>
            <w:r>
              <w:br/>
            </w:r>
            <w:r>
              <w:rPr>
                <w:rFonts w:ascii="Times New Roman"/>
                <w:b w:val="false"/>
                <w:i w:val="false"/>
                <w:color w:val="000000"/>
                <w:sz w:val="20"/>
              </w:rPr>
              <w:t>
       (полное наименование организации</w:t>
            </w:r>
            <w:r>
              <w:br/>
            </w:r>
            <w:r>
              <w:rPr>
                <w:rFonts w:ascii="Times New Roman"/>
                <w:b w:val="false"/>
                <w:i w:val="false"/>
                <w:color w:val="000000"/>
                <w:sz w:val="20"/>
              </w:rPr>
              <w:t>
                  образования)</w:t>
            </w:r>
            <w:r>
              <w:br/>
            </w:r>
            <w:r>
              <w:rPr>
                <w:rFonts w:ascii="Times New Roman"/>
                <w:b w:val="false"/>
                <w:i w:val="false"/>
                <w:color w:val="000000"/>
                <w:sz w:val="20"/>
              </w:rPr>
              <w:t>
        показал (-а) следующие знания:</w:t>
            </w:r>
            <w:r>
              <w:br/>
            </w:r>
            <w:r>
              <w:rPr>
                <w:rFonts w:ascii="Times New Roman"/>
                <w:b w:val="false"/>
                <w:i w:val="false"/>
                <w:color w:val="000000"/>
                <w:sz w:val="20"/>
              </w:rPr>
              <w:t>
казахский язык ___________________________</w:t>
            </w:r>
            <w:r>
              <w:br/>
            </w:r>
            <w:r>
              <w:rPr>
                <w:rFonts w:ascii="Times New Roman"/>
                <w:b w:val="false"/>
                <w:i w:val="false"/>
                <w:color w:val="000000"/>
                <w:sz w:val="20"/>
              </w:rPr>
              <w:t>
казахская литература _____________________</w:t>
            </w:r>
            <w:r>
              <w:br/>
            </w:r>
            <w:r>
              <w:rPr>
                <w:rFonts w:ascii="Times New Roman"/>
                <w:b w:val="false"/>
                <w:i w:val="false"/>
                <w:color w:val="000000"/>
                <w:sz w:val="20"/>
              </w:rPr>
              <w:t>
русский язык _____________________________</w:t>
            </w:r>
            <w:r>
              <w:br/>
            </w:r>
            <w:r>
              <w:rPr>
                <w:rFonts w:ascii="Times New Roman"/>
                <w:b w:val="false"/>
                <w:i w:val="false"/>
                <w:color w:val="000000"/>
                <w:sz w:val="20"/>
              </w:rPr>
              <w:t>
русская литература _______________________</w:t>
            </w:r>
            <w:r>
              <w:br/>
            </w:r>
            <w:r>
              <w:rPr>
                <w:rFonts w:ascii="Times New Roman"/>
                <w:b w:val="false"/>
                <w:i w:val="false"/>
                <w:color w:val="000000"/>
                <w:sz w:val="20"/>
              </w:rPr>
              <w:t>
родной язык ______________________________</w:t>
            </w:r>
            <w:r>
              <w:br/>
            </w:r>
            <w:r>
              <w:rPr>
                <w:rFonts w:ascii="Times New Roman"/>
                <w:b w:val="false"/>
                <w:i w:val="false"/>
                <w:color w:val="000000"/>
                <w:sz w:val="20"/>
              </w:rPr>
              <w:t>
( ) литература ___________________________</w:t>
            </w:r>
            <w:r>
              <w:br/>
            </w:r>
            <w:r>
              <w:rPr>
                <w:rFonts w:ascii="Times New Roman"/>
                <w:b w:val="false"/>
                <w:i w:val="false"/>
                <w:color w:val="000000"/>
                <w:sz w:val="20"/>
              </w:rPr>
              <w:t>
иностранный язык _________________________</w:t>
            </w:r>
            <w:r>
              <w:br/>
            </w:r>
            <w:r>
              <w:rPr>
                <w:rFonts w:ascii="Times New Roman"/>
                <w:b w:val="false"/>
                <w:i w:val="false"/>
                <w:color w:val="000000"/>
                <w:sz w:val="20"/>
              </w:rPr>
              <w:t>
алгебра и начала анализа _________________</w:t>
            </w:r>
            <w:r>
              <w:br/>
            </w:r>
            <w:r>
              <w:rPr>
                <w:rFonts w:ascii="Times New Roman"/>
                <w:b w:val="false"/>
                <w:i w:val="false"/>
                <w:color w:val="000000"/>
                <w:sz w:val="20"/>
              </w:rPr>
              <w:t>
геометрия ________________________________</w:t>
            </w:r>
            <w:r>
              <w:br/>
            </w:r>
            <w:r>
              <w:rPr>
                <w:rFonts w:ascii="Times New Roman"/>
                <w:b w:val="false"/>
                <w:i w:val="false"/>
                <w:color w:val="000000"/>
                <w:sz w:val="20"/>
              </w:rPr>
              <w:t>
информатика ______________________________</w:t>
            </w:r>
            <w:r>
              <w:br/>
            </w:r>
            <w:r>
              <w:rPr>
                <w:rFonts w:ascii="Times New Roman"/>
                <w:b w:val="false"/>
                <w:i w:val="false"/>
                <w:color w:val="000000"/>
                <w:sz w:val="20"/>
              </w:rPr>
              <w:t>
география ________________________________</w:t>
            </w:r>
            <w:r>
              <w:br/>
            </w:r>
            <w:r>
              <w:rPr>
                <w:rFonts w:ascii="Times New Roman"/>
                <w:b w:val="false"/>
                <w:i w:val="false"/>
                <w:color w:val="000000"/>
                <w:sz w:val="20"/>
              </w:rPr>
              <w:t>
биология _________________________________</w:t>
            </w:r>
            <w:r>
              <w:br/>
            </w:r>
            <w:r>
              <w:rPr>
                <w:rFonts w:ascii="Times New Roman"/>
                <w:b w:val="false"/>
                <w:i w:val="false"/>
                <w:color w:val="000000"/>
                <w:sz w:val="20"/>
              </w:rPr>
              <w:t>
физика ___________________________________</w:t>
            </w:r>
            <w:r>
              <w:br/>
            </w:r>
            <w:r>
              <w:rPr>
                <w:rFonts w:ascii="Times New Roman"/>
                <w:b w:val="false"/>
                <w:i w:val="false"/>
                <w:color w:val="000000"/>
                <w:sz w:val="20"/>
              </w:rPr>
              <w:t>
химия ____________________________________</w:t>
            </w:r>
            <w:r>
              <w:br/>
            </w:r>
            <w:r>
              <w:rPr>
                <w:rFonts w:ascii="Times New Roman"/>
                <w:b w:val="false"/>
                <w:i w:val="false"/>
                <w:color w:val="000000"/>
                <w:sz w:val="20"/>
              </w:rPr>
              <w:t>
всемирная история ________________________</w:t>
            </w:r>
            <w:r>
              <w:br/>
            </w:r>
            <w:r>
              <w:rPr>
                <w:rFonts w:ascii="Times New Roman"/>
                <w:b w:val="false"/>
                <w:i w:val="false"/>
                <w:color w:val="000000"/>
                <w:sz w:val="20"/>
              </w:rPr>
              <w:t>
история Казахстана _______________________</w:t>
            </w:r>
            <w:r>
              <w:br/>
            </w:r>
            <w:r>
              <w:rPr>
                <w:rFonts w:ascii="Times New Roman"/>
                <w:b w:val="false"/>
                <w:i w:val="false"/>
                <w:color w:val="000000"/>
                <w:sz w:val="20"/>
              </w:rPr>
              <w:t>
Человек.Общество.Право ___________________</w:t>
            </w:r>
            <w:r>
              <w:br/>
            </w:r>
            <w:r>
              <w:rPr>
                <w:rFonts w:ascii="Times New Roman"/>
                <w:b w:val="false"/>
                <w:i w:val="false"/>
                <w:color w:val="000000"/>
                <w:sz w:val="20"/>
              </w:rPr>
              <w:t>
самопознание _____________________________</w:t>
            </w:r>
            <w:r>
              <w:br/>
            </w:r>
            <w:r>
              <w:rPr>
                <w:rFonts w:ascii="Times New Roman"/>
                <w:b w:val="false"/>
                <w:i w:val="false"/>
                <w:color w:val="000000"/>
                <w:sz w:val="20"/>
              </w:rPr>
              <w:t>
технология _______________________________</w:t>
            </w:r>
            <w:r>
              <w:br/>
            </w:r>
            <w:r>
              <w:rPr>
                <w:rFonts w:ascii="Times New Roman"/>
                <w:b w:val="false"/>
                <w:i w:val="false"/>
                <w:color w:val="000000"/>
                <w:sz w:val="20"/>
              </w:rPr>
              <w:t>
физическая культура ______________________</w:t>
            </w:r>
            <w:r>
              <w:br/>
            </w:r>
            <w:r>
              <w:rPr>
                <w:rFonts w:ascii="Times New Roman"/>
                <w:b w:val="false"/>
                <w:i w:val="false"/>
                <w:color w:val="000000"/>
                <w:sz w:val="20"/>
              </w:rPr>
              <w:t>
начальная военная подготовка _____________</w:t>
            </w:r>
            <w:r>
              <w:br/>
            </w:r>
            <w:r>
              <w:rPr>
                <w:rFonts w:ascii="Times New Roman"/>
                <w:b w:val="false"/>
                <w:i w:val="false"/>
                <w:color w:val="000000"/>
                <w:sz w:val="20"/>
              </w:rPr>
              <w:t>
__________________________________________</w:t>
            </w:r>
            <w:r>
              <w:br/>
            </w:r>
            <w:r>
              <w:rPr>
                <w:rFonts w:ascii="Times New Roman"/>
                <w:b w:val="false"/>
                <w:i w:val="false"/>
                <w:color w:val="000000"/>
                <w:sz w:val="20"/>
              </w:rPr>
              <w:t>
__________________________________________</w:t>
            </w:r>
            <w:r>
              <w:br/>
            </w:r>
            <w:r>
              <w:rPr>
                <w:rFonts w:ascii="Times New Roman"/>
                <w:b w:val="false"/>
                <w:i w:val="false"/>
                <w:color w:val="000000"/>
                <w:sz w:val="20"/>
              </w:rPr>
              <w:t>
__________________________________________</w:t>
            </w:r>
            <w:r>
              <w:br/>
            </w:r>
            <w:r>
              <w:rPr>
                <w:rFonts w:ascii="Times New Roman"/>
                <w:b w:val="false"/>
                <w:i w:val="false"/>
                <w:color w:val="000000"/>
                <w:sz w:val="20"/>
              </w:rPr>
              <w:t>
__________________________________________</w:t>
            </w:r>
            <w:r>
              <w:br/>
            </w:r>
            <w:r>
              <w:rPr>
                <w:rFonts w:ascii="Times New Roman"/>
                <w:b w:val="false"/>
                <w:i w:val="false"/>
                <w:color w:val="000000"/>
                <w:sz w:val="20"/>
              </w:rPr>
              <w:t>
прикладные курсы _________________________</w:t>
            </w:r>
            <w:r>
              <w:br/>
            </w:r>
            <w:r>
              <w:rPr>
                <w:rFonts w:ascii="Times New Roman"/>
                <w:b w:val="false"/>
                <w:i w:val="false"/>
                <w:color w:val="000000"/>
                <w:sz w:val="20"/>
              </w:rPr>
              <w:t>
курсы по выбору __________________________</w:t>
            </w:r>
            <w:r>
              <w:br/>
            </w:r>
            <w:r>
              <w:rPr>
                <w:rFonts w:ascii="Times New Roman"/>
                <w:b w:val="false"/>
                <w:i w:val="false"/>
                <w:color w:val="000000"/>
                <w:sz w:val="20"/>
              </w:rPr>
              <w:t>
Директор _________/ ___________/</w:t>
            </w:r>
            <w:r>
              <w:br/>
            </w:r>
            <w:r>
              <w:rPr>
                <w:rFonts w:ascii="Times New Roman"/>
                <w:b w:val="false"/>
                <w:i w:val="false"/>
                <w:color w:val="000000"/>
                <w:sz w:val="20"/>
              </w:rPr>
              <w:t>
Заместитель директора ______/ __________/</w:t>
            </w:r>
            <w:r>
              <w:br/>
            </w:r>
            <w:r>
              <w:rPr>
                <w:rFonts w:ascii="Times New Roman"/>
                <w:b w:val="false"/>
                <w:i w:val="false"/>
                <w:color w:val="000000"/>
                <w:sz w:val="20"/>
              </w:rPr>
              <w:t>
Классный руководитель _______/ __________/</w:t>
            </w:r>
            <w:r>
              <w:br/>
            </w:r>
            <w:r>
              <w:rPr>
                <w:rFonts w:ascii="Times New Roman"/>
                <w:b w:val="false"/>
                <w:i w:val="false"/>
                <w:color w:val="000000"/>
                <w:sz w:val="20"/>
              </w:rPr>
              <w:t>
М.П.</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 к приказу</w:t>
            </w:r>
            <w:r>
              <w:br/>
            </w:r>
            <w:r>
              <w:rPr>
                <w:rFonts w:ascii="Times New Roman"/>
                <w:b w:val="false"/>
                <w:i w:val="false"/>
                <w:color w:val="000000"/>
                <w:sz w:val="20"/>
              </w:rPr>
              <w:t>Министра образования и</w:t>
            </w:r>
            <w:r>
              <w:br/>
            </w:r>
            <w:r>
              <w:rPr>
                <w:rFonts w:ascii="Times New Roman"/>
                <w:b w:val="false"/>
                <w:i w:val="false"/>
                <w:color w:val="000000"/>
                <w:sz w:val="20"/>
              </w:rPr>
              <w:t>науки Республики Казахстан</w:t>
            </w:r>
            <w:r>
              <w:br/>
            </w:r>
            <w:r>
              <w:rPr>
                <w:rFonts w:ascii="Times New Roman"/>
                <w:b w:val="false"/>
                <w:i w:val="false"/>
                <w:color w:val="000000"/>
                <w:sz w:val="20"/>
              </w:rPr>
              <w:t>от 28 января 2015 года № 39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50" w:id="74"/>
    <w:p>
      <w:pPr>
        <w:spacing w:after="0"/>
        <w:ind w:left="0"/>
        <w:jc w:val="left"/>
      </w:pPr>
      <w:r>
        <w:rPr>
          <w:rFonts w:ascii="Times New Roman"/>
          <w:b/>
          <w:i w:val="false"/>
          <w:color w:val="000000"/>
        </w:rPr>
        <w:t xml:space="preserve"> Диплом о техническом и профессиональном образовании</w:t>
      </w:r>
    </w:p>
    <w:bookmarkEnd w:id="74"/>
    <w:p>
      <w:pPr>
        <w:spacing w:after="0"/>
        <w:ind w:left="0"/>
        <w:jc w:val="both"/>
      </w:pPr>
      <w:r>
        <w:rPr>
          <w:rFonts w:ascii="Times New Roman"/>
          <w:b w:val="false"/>
          <w:i w:val="false"/>
          <w:color w:val="ff0000"/>
          <w:sz w:val="28"/>
        </w:rPr>
        <w:t xml:space="preserve">
      Сноска. Приложение 11 - в редакции приказа Министра образования и науки РК от 03.02.2020 </w:t>
      </w:r>
      <w:r>
        <w:rPr>
          <w:rFonts w:ascii="Times New Roman"/>
          <w:b w:val="false"/>
          <w:i w:val="false"/>
          <w:color w:val="ff0000"/>
          <w:sz w:val="28"/>
        </w:rPr>
        <w:t>№ 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9"/>
        <w:gridCol w:w="5981"/>
      </w:tblGrid>
      <w:tr>
        <w:trPr>
          <w:trHeight w:val="30" w:hRule="atLeast"/>
        </w:trPr>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туралы</w:t>
            </w:r>
            <w:r>
              <w:br/>
            </w:r>
            <w:r>
              <w:rPr>
                <w:rFonts w:ascii="Times New Roman"/>
                <w:b w:val="false"/>
                <w:i w:val="false"/>
                <w:color w:val="000000"/>
                <w:sz w:val="20"/>
              </w:rPr>
              <w:t>
ДИПЛОМ</w:t>
            </w:r>
            <w:r>
              <w:br/>
            </w:r>
            <w:r>
              <w:rPr>
                <w:rFonts w:ascii="Times New Roman"/>
                <w:b w:val="false"/>
                <w:i w:val="false"/>
                <w:color w:val="000000"/>
                <w:sz w:val="20"/>
              </w:rPr>
              <w:t>
ТКБ №_______________________</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Осы диплом ________________________________</w:t>
            </w:r>
            <w:r>
              <w:br/>
            </w:r>
            <w:r>
              <w:rPr>
                <w:rFonts w:ascii="Times New Roman"/>
                <w:b w:val="false"/>
                <w:i w:val="false"/>
                <w:color w:val="000000"/>
                <w:sz w:val="20"/>
              </w:rPr>
              <w:t>
(тегі, аты, әкесінің аты (болған жағдайда)) _________________________________</w:t>
            </w:r>
            <w:r>
              <w:br/>
            </w:r>
            <w:r>
              <w:rPr>
                <w:rFonts w:ascii="Times New Roman"/>
                <w:b w:val="false"/>
                <w:i w:val="false"/>
                <w:color w:val="000000"/>
                <w:sz w:val="20"/>
              </w:rPr>
              <w:t>
берілді.</w:t>
            </w:r>
            <w:r>
              <w:br/>
            </w:r>
            <w:r>
              <w:rPr>
                <w:rFonts w:ascii="Times New Roman"/>
                <w:b w:val="false"/>
                <w:i w:val="false"/>
                <w:color w:val="000000"/>
                <w:sz w:val="20"/>
              </w:rPr>
              <w:t>
Ол____________ жылы _________________________________</w:t>
            </w:r>
            <w:r>
              <w:br/>
            </w:r>
            <w:r>
              <w:rPr>
                <w:rFonts w:ascii="Times New Roman"/>
                <w:b w:val="false"/>
                <w:i w:val="false"/>
                <w:color w:val="000000"/>
                <w:sz w:val="20"/>
              </w:rPr>
              <w:t>
(білім беру ұйымының толық атауы)</w:t>
            </w:r>
            <w:r>
              <w:br/>
            </w:r>
            <w:r>
              <w:rPr>
                <w:rFonts w:ascii="Times New Roman"/>
                <w:b w:val="false"/>
                <w:i w:val="false"/>
                <w:color w:val="000000"/>
                <w:sz w:val="20"/>
              </w:rPr>
              <w:t>
түсіп, __________ жылы __________________________________</w:t>
            </w:r>
            <w:r>
              <w:br/>
            </w:r>
            <w:r>
              <w:rPr>
                <w:rFonts w:ascii="Times New Roman"/>
                <w:b w:val="false"/>
                <w:i w:val="false"/>
                <w:color w:val="000000"/>
                <w:sz w:val="20"/>
              </w:rPr>
              <w:t>
(білім беру ұйымының толық атауы) толық курсын _______________________________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(кәсіптің, мамандықтың атауы)</w:t>
            </w:r>
            <w:r>
              <w:br/>
            </w:r>
            <w:r>
              <w:rPr>
                <w:rFonts w:ascii="Times New Roman"/>
                <w:b w:val="false"/>
                <w:i w:val="false"/>
                <w:color w:val="000000"/>
                <w:sz w:val="20"/>
              </w:rPr>
              <w:t>
кәсібі, мамандығы бойынша бітіріп шықты.</w:t>
            </w:r>
            <w:r>
              <w:br/>
            </w:r>
            <w:r>
              <w:rPr>
                <w:rFonts w:ascii="Times New Roman"/>
                <w:b w:val="false"/>
                <w:i w:val="false"/>
                <w:color w:val="000000"/>
                <w:sz w:val="20"/>
              </w:rPr>
              <w:t>
Оқыту нысаны ________________________________</w:t>
            </w:r>
            <w:r>
              <w:br/>
            </w:r>
            <w:r>
              <w:rPr>
                <w:rFonts w:ascii="Times New Roman"/>
                <w:b w:val="false"/>
                <w:i w:val="false"/>
                <w:color w:val="000000"/>
                <w:sz w:val="20"/>
              </w:rPr>
              <w:t>
(күндізгі немесе сырттай немесе кешкі)</w:t>
            </w:r>
            <w:r>
              <w:br/>
            </w:r>
            <w:r>
              <w:rPr>
                <w:rFonts w:ascii="Times New Roman"/>
                <w:b w:val="false"/>
                <w:i w:val="false"/>
                <w:color w:val="000000"/>
                <w:sz w:val="20"/>
              </w:rPr>
              <w:t>
Қорытынды аттестаттау комиссиясының ________ жылғы</w:t>
            </w:r>
            <w:r>
              <w:br/>
            </w:r>
            <w:r>
              <w:rPr>
                <w:rFonts w:ascii="Times New Roman"/>
                <w:b w:val="false"/>
                <w:i w:val="false"/>
                <w:color w:val="000000"/>
                <w:sz w:val="20"/>
              </w:rPr>
              <w:t>
"______"_________________ шешімімен оған</w:t>
            </w:r>
            <w:r>
              <w:br/>
            </w:r>
            <w:r>
              <w:rPr>
                <w:rFonts w:ascii="Times New Roman"/>
                <w:b w:val="false"/>
                <w:i w:val="false"/>
                <w:color w:val="000000"/>
                <w:sz w:val="20"/>
              </w:rPr>
              <w:t>
________________________________</w:t>
            </w:r>
            <w:r>
              <w:br/>
            </w:r>
            <w:r>
              <w:rPr>
                <w:rFonts w:ascii="Times New Roman"/>
                <w:b w:val="false"/>
                <w:i w:val="false"/>
                <w:color w:val="000000"/>
                <w:sz w:val="20"/>
              </w:rPr>
              <w:t>
________________________________</w:t>
            </w:r>
            <w:r>
              <w:br/>
            </w:r>
            <w:r>
              <w:rPr>
                <w:rFonts w:ascii="Times New Roman"/>
                <w:b w:val="false"/>
                <w:i w:val="false"/>
                <w:color w:val="000000"/>
                <w:sz w:val="20"/>
              </w:rPr>
              <w:t>
________________________________</w:t>
            </w:r>
            <w:r>
              <w:br/>
            </w:r>
            <w:r>
              <w:rPr>
                <w:rFonts w:ascii="Times New Roman"/>
                <w:b w:val="false"/>
                <w:i w:val="false"/>
                <w:color w:val="000000"/>
                <w:sz w:val="20"/>
              </w:rPr>
              <w:t>
________________________________</w:t>
            </w:r>
            <w:r>
              <w:br/>
            </w:r>
            <w:r>
              <w:rPr>
                <w:rFonts w:ascii="Times New Roman"/>
                <w:b w:val="false"/>
                <w:i w:val="false"/>
                <w:color w:val="000000"/>
                <w:sz w:val="20"/>
              </w:rPr>
              <w:t>
 біліктілігі (біліктіліктері) берілді. Басшы_________/_________/</w:t>
            </w:r>
            <w:r>
              <w:br/>
            </w:r>
            <w:r>
              <w:rPr>
                <w:rFonts w:ascii="Times New Roman"/>
                <w:b w:val="false"/>
                <w:i w:val="false"/>
                <w:color w:val="000000"/>
                <w:sz w:val="20"/>
              </w:rPr>
              <w:t>
Басшының орынбасары________/_________/</w:t>
            </w:r>
            <w:r>
              <w:br/>
            </w:r>
            <w:r>
              <w:rPr>
                <w:rFonts w:ascii="Times New Roman"/>
                <w:b w:val="false"/>
                <w:i w:val="false"/>
                <w:color w:val="000000"/>
                <w:sz w:val="20"/>
              </w:rPr>
              <w:t>
М.О.</w:t>
            </w:r>
            <w:r>
              <w:br/>
            </w:r>
            <w:r>
              <w:rPr>
                <w:rFonts w:ascii="Times New Roman"/>
                <w:b w:val="false"/>
                <w:i w:val="false"/>
                <w:color w:val="000000"/>
                <w:sz w:val="20"/>
              </w:rPr>
              <w:t>
Елді мекен ___________________ _________ жылғы "_______"____________________</w:t>
            </w:r>
            <w:r>
              <w:br/>
            </w:r>
            <w:r>
              <w:rPr>
                <w:rFonts w:ascii="Times New Roman"/>
                <w:b w:val="false"/>
                <w:i w:val="false"/>
                <w:color w:val="000000"/>
                <w:sz w:val="20"/>
              </w:rPr>
              <w:t>
Тіркеу нөмірі №___________________________</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w:t>
            </w:r>
            <w:r>
              <w:br/>
            </w:r>
            <w:r>
              <w:rPr>
                <w:rFonts w:ascii="Times New Roman"/>
                <w:b w:val="false"/>
                <w:i w:val="false"/>
                <w:color w:val="000000"/>
                <w:sz w:val="20"/>
              </w:rPr>
              <w:t>о техническом и профессиональном образовании</w:t>
            </w:r>
            <w:r>
              <w:br/>
            </w:r>
            <w:r>
              <w:rPr>
                <w:rFonts w:ascii="Times New Roman"/>
                <w:b w:val="false"/>
                <w:i w:val="false"/>
                <w:color w:val="000000"/>
                <w:sz w:val="20"/>
              </w:rPr>
              <w:t>
ТКБ №______________________</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Настоящий диплом выдан ___________________________________________</w:t>
            </w:r>
            <w:r>
              <w:br/>
            </w:r>
            <w:r>
              <w:rPr>
                <w:rFonts w:ascii="Times New Roman"/>
                <w:b w:val="false"/>
                <w:i w:val="false"/>
                <w:color w:val="000000"/>
                <w:sz w:val="20"/>
              </w:rPr>
              <w:t xml:space="preserve">
(фамилия, имя, отчество (при его наличии)) </w:t>
            </w:r>
            <w:r>
              <w:br/>
            </w:r>
            <w:r>
              <w:rPr>
                <w:rFonts w:ascii="Times New Roman"/>
                <w:b w:val="false"/>
                <w:i w:val="false"/>
                <w:color w:val="000000"/>
                <w:sz w:val="20"/>
              </w:rPr>
              <w:t>
___________в том, что он (-а) в ___________году</w:t>
            </w:r>
            <w:r>
              <w:br/>
            </w:r>
            <w:r>
              <w:rPr>
                <w:rFonts w:ascii="Times New Roman"/>
                <w:b w:val="false"/>
                <w:i w:val="false"/>
                <w:color w:val="000000"/>
                <w:sz w:val="20"/>
              </w:rPr>
              <w:t>
поступил(а)_________________________________</w:t>
            </w:r>
            <w:r>
              <w:br/>
            </w:r>
            <w:r>
              <w:rPr>
                <w:rFonts w:ascii="Times New Roman"/>
                <w:b w:val="false"/>
                <w:i w:val="false"/>
                <w:color w:val="000000"/>
                <w:sz w:val="20"/>
              </w:rPr>
              <w:t>
(полное наименование организации образования)</w:t>
            </w:r>
            <w:r>
              <w:br/>
            </w:r>
            <w:r>
              <w:rPr>
                <w:rFonts w:ascii="Times New Roman"/>
                <w:b w:val="false"/>
                <w:i w:val="false"/>
                <w:color w:val="000000"/>
                <w:sz w:val="20"/>
              </w:rPr>
              <w:t>
и в_______ году окончил (-а)полный курс</w:t>
            </w:r>
            <w:r>
              <w:br/>
            </w:r>
            <w:r>
              <w:rPr>
                <w:rFonts w:ascii="Times New Roman"/>
                <w:b w:val="false"/>
                <w:i w:val="false"/>
                <w:color w:val="000000"/>
                <w:sz w:val="20"/>
              </w:rPr>
              <w:t>
___________________________________________</w:t>
            </w:r>
            <w:r>
              <w:br/>
            </w:r>
            <w:r>
              <w:rPr>
                <w:rFonts w:ascii="Times New Roman"/>
                <w:b w:val="false"/>
                <w:i w:val="false"/>
                <w:color w:val="000000"/>
                <w:sz w:val="20"/>
              </w:rPr>
              <w:t>
(полное наименование организации образования)</w:t>
            </w:r>
            <w:r>
              <w:br/>
            </w:r>
            <w:r>
              <w:rPr>
                <w:rFonts w:ascii="Times New Roman"/>
                <w:b w:val="false"/>
                <w:i w:val="false"/>
                <w:color w:val="000000"/>
                <w:sz w:val="20"/>
              </w:rPr>
              <w:t>
по профессии, специальности</w:t>
            </w:r>
            <w:r>
              <w:br/>
            </w:r>
            <w:r>
              <w:rPr>
                <w:rFonts w:ascii="Times New Roman"/>
                <w:b w:val="false"/>
                <w:i w:val="false"/>
                <w:color w:val="000000"/>
                <w:sz w:val="20"/>
              </w:rPr>
              <w:t>
___________________________________________</w:t>
            </w:r>
            <w:r>
              <w:br/>
            </w:r>
            <w:r>
              <w:rPr>
                <w:rFonts w:ascii="Times New Roman"/>
                <w:b w:val="false"/>
                <w:i w:val="false"/>
                <w:color w:val="000000"/>
                <w:sz w:val="20"/>
              </w:rPr>
              <w:t>
(наименование профессии, специальности)</w:t>
            </w:r>
            <w:r>
              <w:br/>
            </w:r>
            <w:r>
              <w:rPr>
                <w:rFonts w:ascii="Times New Roman"/>
                <w:b w:val="false"/>
                <w:i w:val="false"/>
                <w:color w:val="000000"/>
                <w:sz w:val="20"/>
              </w:rPr>
              <w:t>
Форма обучения _____________________________</w:t>
            </w:r>
            <w:r>
              <w:br/>
            </w:r>
            <w:r>
              <w:rPr>
                <w:rFonts w:ascii="Times New Roman"/>
                <w:b w:val="false"/>
                <w:i w:val="false"/>
                <w:color w:val="000000"/>
                <w:sz w:val="20"/>
              </w:rPr>
              <w:t>
(очное или заочное или вечернее)</w:t>
            </w:r>
            <w:r>
              <w:br/>
            </w:r>
            <w:r>
              <w:rPr>
                <w:rFonts w:ascii="Times New Roman"/>
                <w:b w:val="false"/>
                <w:i w:val="false"/>
                <w:color w:val="000000"/>
                <w:sz w:val="20"/>
              </w:rPr>
              <w:t>
Решением итоговой аттестационной комиссии от "______" ________года ему (ей) присвоена квалификация (квалификации)</w:t>
            </w:r>
            <w:r>
              <w:br/>
            </w:r>
            <w:r>
              <w:rPr>
                <w:rFonts w:ascii="Times New Roman"/>
                <w:b w:val="false"/>
                <w:i w:val="false"/>
                <w:color w:val="000000"/>
                <w:sz w:val="20"/>
              </w:rPr>
              <w:t>
____________________________________________</w:t>
            </w:r>
            <w:r>
              <w:br/>
            </w:r>
            <w:r>
              <w:rPr>
                <w:rFonts w:ascii="Times New Roman"/>
                <w:b w:val="false"/>
                <w:i w:val="false"/>
                <w:color w:val="000000"/>
                <w:sz w:val="20"/>
              </w:rPr>
              <w:t>
____________________________________________</w:t>
            </w:r>
            <w:r>
              <w:br/>
            </w:r>
            <w:r>
              <w:rPr>
                <w:rFonts w:ascii="Times New Roman"/>
                <w:b w:val="false"/>
                <w:i w:val="false"/>
                <w:color w:val="000000"/>
                <w:sz w:val="20"/>
              </w:rPr>
              <w:t>
____________________________________________</w:t>
            </w:r>
            <w:r>
              <w:br/>
            </w:r>
            <w:r>
              <w:rPr>
                <w:rFonts w:ascii="Times New Roman"/>
                <w:b w:val="false"/>
                <w:i w:val="false"/>
                <w:color w:val="000000"/>
                <w:sz w:val="20"/>
              </w:rPr>
              <w:t>
Руководитель_______/________/</w:t>
            </w:r>
            <w:r>
              <w:br/>
            </w:r>
            <w:r>
              <w:rPr>
                <w:rFonts w:ascii="Times New Roman"/>
                <w:b w:val="false"/>
                <w:i w:val="false"/>
                <w:color w:val="000000"/>
                <w:sz w:val="20"/>
              </w:rPr>
              <w:t>
Заместитель руководителя__________/_________/</w:t>
            </w:r>
            <w:r>
              <w:br/>
            </w:r>
            <w:r>
              <w:rPr>
                <w:rFonts w:ascii="Times New Roman"/>
                <w:b w:val="false"/>
                <w:i w:val="false"/>
                <w:color w:val="000000"/>
                <w:sz w:val="20"/>
              </w:rPr>
              <w:t xml:space="preserve">
М.П. </w:t>
            </w:r>
            <w:r>
              <w:br/>
            </w:r>
            <w:r>
              <w:rPr>
                <w:rFonts w:ascii="Times New Roman"/>
                <w:b w:val="false"/>
                <w:i w:val="false"/>
                <w:color w:val="000000"/>
                <w:sz w:val="20"/>
              </w:rPr>
              <w:t>
Населенный пункт ___________________________</w:t>
            </w:r>
            <w:r>
              <w:br/>
            </w:r>
            <w:r>
              <w:rPr>
                <w:rFonts w:ascii="Times New Roman"/>
                <w:b w:val="false"/>
                <w:i w:val="false"/>
                <w:color w:val="000000"/>
                <w:sz w:val="20"/>
              </w:rPr>
              <w:t xml:space="preserve">
"____"___________________года. </w:t>
            </w:r>
            <w:r>
              <w:br/>
            </w:r>
            <w:r>
              <w:rPr>
                <w:rFonts w:ascii="Times New Roman"/>
                <w:b w:val="false"/>
                <w:i w:val="false"/>
                <w:color w:val="000000"/>
                <w:sz w:val="20"/>
              </w:rPr>
              <w:t>
Регистрационный номер № 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 к приказу</w:t>
            </w:r>
            <w:r>
              <w:br/>
            </w:r>
            <w:r>
              <w:rPr>
                <w:rFonts w:ascii="Times New Roman"/>
                <w:b w:val="false"/>
                <w:i w:val="false"/>
                <w:color w:val="000000"/>
                <w:sz w:val="20"/>
              </w:rPr>
              <w:t>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28 января 2015 года № 39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52" w:id="75"/>
    <w:p>
      <w:pPr>
        <w:spacing w:after="0"/>
        <w:ind w:left="0"/>
        <w:jc w:val="left"/>
      </w:pPr>
      <w:r>
        <w:rPr>
          <w:rFonts w:ascii="Times New Roman"/>
          <w:b/>
          <w:i w:val="false"/>
          <w:color w:val="000000"/>
        </w:rPr>
        <w:t xml:space="preserve"> Диплом с отличием о техническом и профессиональном образовании</w:t>
      </w:r>
    </w:p>
    <w:bookmarkEnd w:id="75"/>
    <w:p>
      <w:pPr>
        <w:spacing w:after="0"/>
        <w:ind w:left="0"/>
        <w:jc w:val="both"/>
      </w:pPr>
      <w:r>
        <w:rPr>
          <w:rFonts w:ascii="Times New Roman"/>
          <w:b w:val="false"/>
          <w:i w:val="false"/>
          <w:color w:val="ff0000"/>
          <w:sz w:val="28"/>
        </w:rPr>
        <w:t xml:space="preserve">
      Сноска. Приложение 12 - в редакции приказа Министра образования и науки РК от 03.02.2020 </w:t>
      </w:r>
      <w:r>
        <w:rPr>
          <w:rFonts w:ascii="Times New Roman"/>
          <w:b w:val="false"/>
          <w:i w:val="false"/>
          <w:color w:val="ff0000"/>
          <w:sz w:val="28"/>
        </w:rPr>
        <w:t>№ 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64"/>
        <w:gridCol w:w="6836"/>
      </w:tblGrid>
      <w:tr>
        <w:trPr>
          <w:trHeight w:val="30" w:hRule="atLeast"/>
        </w:trPr>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туралы үздік</w:t>
            </w:r>
            <w:r>
              <w:br/>
            </w:r>
            <w:r>
              <w:rPr>
                <w:rFonts w:ascii="Times New Roman"/>
                <w:b w:val="false"/>
                <w:i w:val="false"/>
                <w:color w:val="000000"/>
                <w:sz w:val="20"/>
              </w:rPr>
              <w:t>
ДИПЛОМ</w:t>
            </w:r>
            <w:r>
              <w:br/>
            </w:r>
            <w:r>
              <w:rPr>
                <w:rFonts w:ascii="Times New Roman"/>
                <w:b w:val="false"/>
                <w:i w:val="false"/>
                <w:color w:val="000000"/>
                <w:sz w:val="20"/>
              </w:rPr>
              <w:t>
ТКБ №_______________________</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Осы диплом____________________________</w:t>
            </w:r>
            <w:r>
              <w:br/>
            </w:r>
            <w:r>
              <w:rPr>
                <w:rFonts w:ascii="Times New Roman"/>
                <w:b w:val="false"/>
                <w:i w:val="false"/>
                <w:color w:val="000000"/>
                <w:sz w:val="20"/>
              </w:rPr>
              <w:t>
(тегі, аты, әкесінің аты (болған жағдайда))</w:t>
            </w:r>
            <w:r>
              <w:br/>
            </w:r>
            <w:r>
              <w:rPr>
                <w:rFonts w:ascii="Times New Roman"/>
                <w:b w:val="false"/>
                <w:i w:val="false"/>
                <w:color w:val="000000"/>
                <w:sz w:val="20"/>
              </w:rPr>
              <w:t>
___________________________берілді.</w:t>
            </w:r>
            <w:r>
              <w:br/>
            </w:r>
            <w:r>
              <w:rPr>
                <w:rFonts w:ascii="Times New Roman"/>
                <w:b w:val="false"/>
                <w:i w:val="false"/>
                <w:color w:val="000000"/>
                <w:sz w:val="20"/>
              </w:rPr>
              <w:t>
Ол____________жылы</w:t>
            </w:r>
            <w:r>
              <w:br/>
            </w:r>
            <w:r>
              <w:rPr>
                <w:rFonts w:ascii="Times New Roman"/>
                <w:b w:val="false"/>
                <w:i w:val="false"/>
                <w:color w:val="000000"/>
                <w:sz w:val="20"/>
              </w:rPr>
              <w:t>
__________________________________</w:t>
            </w:r>
            <w:r>
              <w:br/>
            </w:r>
            <w:r>
              <w:rPr>
                <w:rFonts w:ascii="Times New Roman"/>
                <w:b w:val="false"/>
                <w:i w:val="false"/>
                <w:color w:val="000000"/>
                <w:sz w:val="20"/>
              </w:rPr>
              <w:t>
(білім беру ұйымының толық атауы)</w:t>
            </w:r>
            <w:r>
              <w:br/>
            </w:r>
            <w:r>
              <w:rPr>
                <w:rFonts w:ascii="Times New Roman"/>
                <w:b w:val="false"/>
                <w:i w:val="false"/>
                <w:color w:val="000000"/>
                <w:sz w:val="20"/>
              </w:rPr>
              <w:t>
түсіп,__________ жылы______________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(білім беру ұйымының толық атауы)</w:t>
            </w:r>
            <w:r>
              <w:br/>
            </w:r>
            <w:r>
              <w:rPr>
                <w:rFonts w:ascii="Times New Roman"/>
                <w:b w:val="false"/>
                <w:i w:val="false"/>
                <w:color w:val="000000"/>
                <w:sz w:val="20"/>
              </w:rPr>
              <w:t>
толық курсын _____________________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кәсіптің, мамандықтың атауы)</w:t>
            </w:r>
            <w:r>
              <w:br/>
            </w:r>
            <w:r>
              <w:rPr>
                <w:rFonts w:ascii="Times New Roman"/>
                <w:b w:val="false"/>
                <w:i w:val="false"/>
                <w:color w:val="000000"/>
                <w:sz w:val="20"/>
              </w:rPr>
              <w:t>
кәсібі, мамандығы бойынша бітіріп шықты.</w:t>
            </w:r>
            <w:r>
              <w:br/>
            </w:r>
            <w:r>
              <w:rPr>
                <w:rFonts w:ascii="Times New Roman"/>
                <w:b w:val="false"/>
                <w:i w:val="false"/>
                <w:color w:val="000000"/>
                <w:sz w:val="20"/>
              </w:rPr>
              <w:t>
Оқыту нысаны_____________________</w:t>
            </w:r>
            <w:r>
              <w:br/>
            </w:r>
            <w:r>
              <w:rPr>
                <w:rFonts w:ascii="Times New Roman"/>
                <w:b w:val="false"/>
                <w:i w:val="false"/>
                <w:color w:val="000000"/>
                <w:sz w:val="20"/>
              </w:rPr>
              <w:t>
(күндізгі немесе сырттай немесе кешкі)</w:t>
            </w:r>
            <w:r>
              <w:br/>
            </w:r>
            <w:r>
              <w:rPr>
                <w:rFonts w:ascii="Times New Roman"/>
                <w:b w:val="false"/>
                <w:i w:val="false"/>
                <w:color w:val="000000"/>
                <w:sz w:val="20"/>
              </w:rPr>
              <w:t>
Қорытынды аттестаттау комиссиясының_________жылғы</w:t>
            </w:r>
            <w:r>
              <w:br/>
            </w:r>
            <w:r>
              <w:rPr>
                <w:rFonts w:ascii="Times New Roman"/>
                <w:b w:val="false"/>
                <w:i w:val="false"/>
                <w:color w:val="000000"/>
                <w:sz w:val="20"/>
              </w:rPr>
              <w:t>
 "______"_________________</w:t>
            </w:r>
            <w:r>
              <w:br/>
            </w:r>
            <w:r>
              <w:rPr>
                <w:rFonts w:ascii="Times New Roman"/>
                <w:b w:val="false"/>
                <w:i w:val="false"/>
                <w:color w:val="000000"/>
                <w:sz w:val="20"/>
              </w:rPr>
              <w:t>
шешімімен оған</w:t>
            </w:r>
            <w:r>
              <w:br/>
            </w:r>
            <w:r>
              <w:rPr>
                <w:rFonts w:ascii="Times New Roman"/>
                <w:b w:val="false"/>
                <w:i w:val="false"/>
                <w:color w:val="000000"/>
                <w:sz w:val="20"/>
              </w:rPr>
              <w:t>
__________________________________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________________________________</w:t>
            </w:r>
            <w:r>
              <w:br/>
            </w:r>
            <w:r>
              <w:rPr>
                <w:rFonts w:ascii="Times New Roman"/>
                <w:b w:val="false"/>
                <w:i w:val="false"/>
                <w:color w:val="000000"/>
                <w:sz w:val="20"/>
              </w:rPr>
              <w:t>
біліктілігі (біліктіліктері) берілді. Басшы_________/_________/</w:t>
            </w:r>
            <w:r>
              <w:br/>
            </w:r>
            <w:r>
              <w:rPr>
                <w:rFonts w:ascii="Times New Roman"/>
                <w:b w:val="false"/>
                <w:i w:val="false"/>
                <w:color w:val="000000"/>
                <w:sz w:val="20"/>
              </w:rPr>
              <w:t>
Басшының орынбасары________/_________/</w:t>
            </w:r>
            <w:r>
              <w:br/>
            </w:r>
            <w:r>
              <w:rPr>
                <w:rFonts w:ascii="Times New Roman"/>
                <w:b w:val="false"/>
                <w:i w:val="false"/>
                <w:color w:val="000000"/>
                <w:sz w:val="20"/>
              </w:rPr>
              <w:t>
М.О.</w:t>
            </w:r>
            <w:r>
              <w:br/>
            </w:r>
            <w:r>
              <w:rPr>
                <w:rFonts w:ascii="Times New Roman"/>
                <w:b w:val="false"/>
                <w:i w:val="false"/>
                <w:color w:val="000000"/>
                <w:sz w:val="20"/>
              </w:rPr>
              <w:t>
Елді мекен_________________________ _________жылғы</w:t>
            </w:r>
            <w:r>
              <w:br/>
            </w:r>
            <w:r>
              <w:rPr>
                <w:rFonts w:ascii="Times New Roman"/>
                <w:b w:val="false"/>
                <w:i w:val="false"/>
                <w:color w:val="000000"/>
                <w:sz w:val="20"/>
              </w:rPr>
              <w:t>
"_______"____________________</w:t>
            </w:r>
            <w:r>
              <w:br/>
            </w:r>
            <w:r>
              <w:rPr>
                <w:rFonts w:ascii="Times New Roman"/>
                <w:b w:val="false"/>
                <w:i w:val="false"/>
                <w:color w:val="000000"/>
                <w:sz w:val="20"/>
              </w:rPr>
              <w:t>
Тіркеу нөмірі №________________</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w:t>
            </w:r>
            <w:r>
              <w:br/>
            </w:r>
            <w:r>
              <w:rPr>
                <w:rFonts w:ascii="Times New Roman"/>
                <w:b w:val="false"/>
                <w:i w:val="false"/>
                <w:color w:val="000000"/>
                <w:sz w:val="20"/>
              </w:rPr>
              <w:t xml:space="preserve">
с отличием о техническом и профессиональном образовании </w:t>
            </w:r>
            <w:r>
              <w:br/>
            </w:r>
            <w:r>
              <w:rPr>
                <w:rFonts w:ascii="Times New Roman"/>
                <w:b w:val="false"/>
                <w:i w:val="false"/>
                <w:color w:val="000000"/>
                <w:sz w:val="20"/>
              </w:rPr>
              <w:t>
ТКБ №______________________</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Настоящий диплом выдан</w:t>
            </w:r>
            <w:r>
              <w:br/>
            </w:r>
            <w:r>
              <w:rPr>
                <w:rFonts w:ascii="Times New Roman"/>
                <w:b w:val="false"/>
                <w:i w:val="false"/>
                <w:color w:val="000000"/>
                <w:sz w:val="20"/>
              </w:rPr>
              <w:t>
___________________________________________</w:t>
            </w:r>
            <w:r>
              <w:br/>
            </w:r>
            <w:r>
              <w:rPr>
                <w:rFonts w:ascii="Times New Roman"/>
                <w:b w:val="false"/>
                <w:i w:val="false"/>
                <w:color w:val="000000"/>
                <w:sz w:val="20"/>
              </w:rPr>
              <w:t>
(фамилия, имя, отчество (при его наличии))</w:t>
            </w:r>
            <w:r>
              <w:br/>
            </w:r>
            <w:r>
              <w:rPr>
                <w:rFonts w:ascii="Times New Roman"/>
                <w:b w:val="false"/>
                <w:i w:val="false"/>
                <w:color w:val="000000"/>
                <w:sz w:val="20"/>
              </w:rPr>
              <w:t>
___________в том, что он (-а) в ___________году</w:t>
            </w:r>
            <w:r>
              <w:br/>
            </w:r>
            <w:r>
              <w:rPr>
                <w:rFonts w:ascii="Times New Roman"/>
                <w:b w:val="false"/>
                <w:i w:val="false"/>
                <w:color w:val="000000"/>
                <w:sz w:val="20"/>
              </w:rPr>
              <w:t>
поступил(а)__________________________________</w:t>
            </w:r>
            <w:r>
              <w:br/>
            </w:r>
            <w:r>
              <w:rPr>
                <w:rFonts w:ascii="Times New Roman"/>
                <w:b w:val="false"/>
                <w:i w:val="false"/>
                <w:color w:val="000000"/>
                <w:sz w:val="20"/>
              </w:rPr>
              <w:t>
(полное наименование организации образования)</w:t>
            </w:r>
            <w:r>
              <w:br/>
            </w:r>
            <w:r>
              <w:rPr>
                <w:rFonts w:ascii="Times New Roman"/>
                <w:b w:val="false"/>
                <w:i w:val="false"/>
                <w:color w:val="000000"/>
                <w:sz w:val="20"/>
              </w:rPr>
              <w:t>
и в_______году окончил (-а) полный курс</w:t>
            </w:r>
            <w:r>
              <w:br/>
            </w:r>
            <w:r>
              <w:rPr>
                <w:rFonts w:ascii="Times New Roman"/>
                <w:b w:val="false"/>
                <w:i w:val="false"/>
                <w:color w:val="000000"/>
                <w:sz w:val="20"/>
              </w:rPr>
              <w:t>
____________________________________________</w:t>
            </w:r>
            <w:r>
              <w:br/>
            </w:r>
            <w:r>
              <w:rPr>
                <w:rFonts w:ascii="Times New Roman"/>
                <w:b w:val="false"/>
                <w:i w:val="false"/>
                <w:color w:val="000000"/>
                <w:sz w:val="20"/>
              </w:rPr>
              <w:t>
(полное наименование организации образования)</w:t>
            </w:r>
            <w:r>
              <w:br/>
            </w:r>
            <w:r>
              <w:rPr>
                <w:rFonts w:ascii="Times New Roman"/>
                <w:b w:val="false"/>
                <w:i w:val="false"/>
                <w:color w:val="000000"/>
                <w:sz w:val="20"/>
              </w:rPr>
              <w:t>
по профессии, специальности</w:t>
            </w:r>
            <w:r>
              <w:br/>
            </w:r>
            <w:r>
              <w:rPr>
                <w:rFonts w:ascii="Times New Roman"/>
                <w:b w:val="false"/>
                <w:i w:val="false"/>
                <w:color w:val="000000"/>
                <w:sz w:val="20"/>
              </w:rPr>
              <w:t>
____________________________________________</w:t>
            </w:r>
            <w:r>
              <w:br/>
            </w:r>
            <w:r>
              <w:rPr>
                <w:rFonts w:ascii="Times New Roman"/>
                <w:b w:val="false"/>
                <w:i w:val="false"/>
                <w:color w:val="000000"/>
                <w:sz w:val="20"/>
              </w:rPr>
              <w:t>
(наименование профессии, специальности)</w:t>
            </w:r>
            <w:r>
              <w:br/>
            </w:r>
            <w:r>
              <w:rPr>
                <w:rFonts w:ascii="Times New Roman"/>
                <w:b w:val="false"/>
                <w:i w:val="false"/>
                <w:color w:val="000000"/>
                <w:sz w:val="20"/>
              </w:rPr>
              <w:t>
Форма обучения _____________________________</w:t>
            </w:r>
            <w:r>
              <w:br/>
            </w:r>
            <w:r>
              <w:rPr>
                <w:rFonts w:ascii="Times New Roman"/>
                <w:b w:val="false"/>
                <w:i w:val="false"/>
                <w:color w:val="000000"/>
                <w:sz w:val="20"/>
              </w:rPr>
              <w:t>
(очное или заочное или вечернее)</w:t>
            </w:r>
            <w:r>
              <w:br/>
            </w:r>
            <w:r>
              <w:rPr>
                <w:rFonts w:ascii="Times New Roman"/>
                <w:b w:val="false"/>
                <w:i w:val="false"/>
                <w:color w:val="000000"/>
                <w:sz w:val="20"/>
              </w:rPr>
              <w:t>
Решением итоговой аттестационной комиссии от</w:t>
            </w:r>
            <w:r>
              <w:br/>
            </w:r>
            <w:r>
              <w:rPr>
                <w:rFonts w:ascii="Times New Roman"/>
                <w:b w:val="false"/>
                <w:i w:val="false"/>
                <w:color w:val="000000"/>
                <w:sz w:val="20"/>
              </w:rPr>
              <w:t>
"____" ___________года ему (ей) присвоена квалификация (квалификации)</w:t>
            </w:r>
            <w:r>
              <w:br/>
            </w:r>
            <w:r>
              <w:rPr>
                <w:rFonts w:ascii="Times New Roman"/>
                <w:b w:val="false"/>
                <w:i w:val="false"/>
                <w:color w:val="000000"/>
                <w:sz w:val="20"/>
              </w:rPr>
              <w:t>
____________________________________________</w:t>
            </w:r>
            <w:r>
              <w:br/>
            </w:r>
            <w:r>
              <w:rPr>
                <w:rFonts w:ascii="Times New Roman"/>
                <w:b w:val="false"/>
                <w:i w:val="false"/>
                <w:color w:val="000000"/>
                <w:sz w:val="20"/>
              </w:rPr>
              <w:t>
____________________________________________</w:t>
            </w:r>
            <w:r>
              <w:br/>
            </w:r>
            <w:r>
              <w:rPr>
                <w:rFonts w:ascii="Times New Roman"/>
                <w:b w:val="false"/>
                <w:i w:val="false"/>
                <w:color w:val="000000"/>
                <w:sz w:val="20"/>
              </w:rPr>
              <w:t>
____________________________________________</w:t>
            </w:r>
            <w:r>
              <w:br/>
            </w:r>
            <w:r>
              <w:rPr>
                <w:rFonts w:ascii="Times New Roman"/>
                <w:b w:val="false"/>
                <w:i w:val="false"/>
                <w:color w:val="000000"/>
                <w:sz w:val="20"/>
              </w:rPr>
              <w:t>
Руководитель_______/________/</w:t>
            </w:r>
            <w:r>
              <w:br/>
            </w:r>
            <w:r>
              <w:rPr>
                <w:rFonts w:ascii="Times New Roman"/>
                <w:b w:val="false"/>
                <w:i w:val="false"/>
                <w:color w:val="000000"/>
                <w:sz w:val="20"/>
              </w:rPr>
              <w:t>
Заместитель руководителя__________/_________/</w:t>
            </w:r>
            <w:r>
              <w:br/>
            </w:r>
            <w:r>
              <w:rPr>
                <w:rFonts w:ascii="Times New Roman"/>
                <w:b w:val="false"/>
                <w:i w:val="false"/>
                <w:color w:val="000000"/>
                <w:sz w:val="20"/>
              </w:rPr>
              <w:t>
М.П.</w:t>
            </w:r>
            <w:r>
              <w:br/>
            </w:r>
            <w:r>
              <w:rPr>
                <w:rFonts w:ascii="Times New Roman"/>
                <w:b w:val="false"/>
                <w:i w:val="false"/>
                <w:color w:val="000000"/>
                <w:sz w:val="20"/>
              </w:rPr>
              <w:t>
Населенный пункт ___________________________</w:t>
            </w:r>
            <w:r>
              <w:br/>
            </w:r>
            <w:r>
              <w:rPr>
                <w:rFonts w:ascii="Times New Roman"/>
                <w:b w:val="false"/>
                <w:i w:val="false"/>
                <w:color w:val="000000"/>
                <w:sz w:val="20"/>
              </w:rPr>
              <w:t>
"____"___________________ года</w:t>
            </w:r>
            <w:r>
              <w:br/>
            </w:r>
            <w:r>
              <w:rPr>
                <w:rFonts w:ascii="Times New Roman"/>
                <w:b w:val="false"/>
                <w:i w:val="false"/>
                <w:color w:val="000000"/>
                <w:sz w:val="20"/>
              </w:rPr>
              <w:t>
 Регистрационный номер №_______________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приказу Министра</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28 января 2015 года № 39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r>
        <w:rPr>
          <w:rFonts w:ascii="Times New Roman"/>
          <w:b w:val="false"/>
          <w:i w:val="false"/>
          <w:color w:val="ff0000"/>
          <w:sz w:val="28"/>
        </w:rPr>
        <w:t xml:space="preserve">
      Сноска. Правый верхний угол приложения 12 в редакции приказа Министра образования и науки РК от 16.05.2018 </w:t>
      </w:r>
      <w:r>
        <w:rPr>
          <w:rFonts w:ascii="Times New Roman"/>
          <w:b w:val="false"/>
          <w:i w:val="false"/>
          <w:color w:val="ff0000"/>
          <w:sz w:val="28"/>
        </w:rPr>
        <w:t>№ 210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i w:val="false"/>
          <w:color w:val="000000"/>
        </w:rPr>
        <w:t xml:space="preserve"> Приложение к диплому о техническом и профессиональном образовании на двух языках</w:t>
      </w:r>
    </w:p>
    <w:p>
      <w:pPr>
        <w:spacing w:after="0"/>
        <w:ind w:left="0"/>
        <w:jc w:val="both"/>
      </w:pPr>
      <w:r>
        <w:rPr>
          <w:rFonts w:ascii="Times New Roman"/>
          <w:b w:val="false"/>
          <w:i w:val="false"/>
          <w:color w:val="ff0000"/>
          <w:sz w:val="28"/>
        </w:rPr>
        <w:t xml:space="preserve">
      Сноска. Приложение 13 в редакции приказа Министра образования и науки РК от 27.09.2018 </w:t>
      </w:r>
      <w:r>
        <w:rPr>
          <w:rFonts w:ascii="Times New Roman"/>
          <w:b w:val="false"/>
          <w:i w:val="false"/>
          <w:color w:val="ff0000"/>
          <w:sz w:val="28"/>
        </w:rPr>
        <w:t>№ 499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диплому о техническом и</w:t>
            </w:r>
            <w:r>
              <w:br/>
            </w:r>
            <w:r>
              <w:rPr>
                <w:rFonts w:ascii="Times New Roman"/>
                <w:b w:val="false"/>
                <w:i w:val="false"/>
                <w:color w:val="000000"/>
                <w:sz w:val="20"/>
              </w:rPr>
              <w:t>профессиональном образовании</w:t>
            </w:r>
            <w:r>
              <w:br/>
            </w:r>
            <w:r>
              <w:rPr>
                <w:rFonts w:ascii="Times New Roman"/>
                <w:b w:val="false"/>
                <w:i w:val="false"/>
                <w:color w:val="000000"/>
                <w:sz w:val="20"/>
              </w:rPr>
              <w:t>(без диплома ТКБ № ____</w:t>
            </w:r>
            <w:r>
              <w:br/>
            </w:r>
            <w:r>
              <w:rPr>
                <w:rFonts w:ascii="Times New Roman"/>
                <w:b w:val="false"/>
                <w:i w:val="false"/>
                <w:color w:val="000000"/>
                <w:sz w:val="20"/>
              </w:rPr>
              <w:t>недействительно)</w:t>
            </w:r>
          </w:p>
        </w:tc>
      </w:tr>
    </w:tbl>
    <w:p>
      <w:pPr>
        <w:spacing w:after="0"/>
        <w:ind w:left="0"/>
        <w:jc w:val="both"/>
      </w:pPr>
      <w:r>
        <w:rPr>
          <w:rFonts w:ascii="Times New Roman"/>
          <w:b w:val="false"/>
          <w:i w:val="false"/>
          <w:color w:val="000000"/>
          <w:sz w:val="28"/>
        </w:rPr>
        <w:t>
      _______________________________________________________________________________</w:t>
      </w:r>
      <w:r>
        <w:br/>
      </w:r>
      <w:r>
        <w:rPr>
          <w:rFonts w:ascii="Times New Roman"/>
          <w:b w:val="false"/>
          <w:i w:val="false"/>
          <w:color w:val="000000"/>
          <w:sz w:val="28"/>
        </w:rPr>
        <w:t xml:space="preserve">                         (фамилия, имя, отчество)</w:t>
      </w:r>
      <w:r>
        <w:br/>
      </w:r>
      <w:r>
        <w:rPr>
          <w:rFonts w:ascii="Times New Roman"/>
          <w:b w:val="false"/>
          <w:i w:val="false"/>
          <w:color w:val="000000"/>
          <w:sz w:val="28"/>
        </w:rPr>
        <w:t>за время обучения с ____ года по ____ год в 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(полное наименование организации образования)</w:t>
      </w:r>
      <w:r>
        <w:br/>
      </w:r>
      <w:r>
        <w:rPr>
          <w:rFonts w:ascii="Times New Roman"/>
          <w:b w:val="false"/>
          <w:i w:val="false"/>
          <w:color w:val="000000"/>
          <w:sz w:val="28"/>
        </w:rPr>
        <w:t>по специальности _______________________________________________________________</w:t>
      </w:r>
      <w:r>
        <w:br/>
      </w:r>
      <w:r>
        <w:rPr>
          <w:rFonts w:ascii="Times New Roman"/>
          <w:b w:val="false"/>
          <w:i w:val="false"/>
          <w:color w:val="000000"/>
          <w:sz w:val="28"/>
        </w:rPr>
        <w:t xml:space="preserve">                         (наименование специальности)</w:t>
      </w:r>
      <w:r>
        <w:br/>
      </w:r>
      <w:r>
        <w:rPr>
          <w:rFonts w:ascii="Times New Roman"/>
          <w:b w:val="false"/>
          <w:i w:val="false"/>
          <w:color w:val="000000"/>
          <w:sz w:val="28"/>
        </w:rPr>
        <w:t>показал (-а) ____ соответствующие знания по следующим дисциплинам: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2"/>
        <w:gridCol w:w="2776"/>
        <w:gridCol w:w="2776"/>
        <w:gridCol w:w="2776"/>
      </w:tblGrid>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оценка</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часов</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Заместитель руководителя</w:t>
      </w:r>
    </w:p>
    <w:p>
      <w:pPr>
        <w:spacing w:after="0"/>
        <w:ind w:left="0"/>
        <w:jc w:val="both"/>
      </w:pPr>
      <w:r>
        <w:rPr>
          <w:rFonts w:ascii="Times New Roman"/>
          <w:b w:val="false"/>
          <w:i w:val="false"/>
          <w:color w:val="000000"/>
          <w:sz w:val="28"/>
        </w:rPr>
        <w:t>
      по учебной работе ______________________________</w:t>
      </w:r>
    </w:p>
    <w:p>
      <w:pPr>
        <w:spacing w:after="0"/>
        <w:ind w:left="0"/>
        <w:jc w:val="both"/>
      </w:pPr>
      <w:r>
        <w:rPr>
          <w:rFonts w:ascii="Times New Roman"/>
          <w:b w:val="false"/>
          <w:i w:val="false"/>
          <w:color w:val="000000"/>
          <w:sz w:val="28"/>
        </w:rPr>
        <w:t>
      Руководитель группы ____________________________</w:t>
      </w:r>
    </w:p>
    <w:p>
      <w:pPr>
        <w:spacing w:after="0"/>
        <w:ind w:left="0"/>
        <w:jc w:val="both"/>
      </w:pPr>
      <w:r>
        <w:rPr>
          <w:rFonts w:ascii="Times New Roman"/>
          <w:b w:val="false"/>
          <w:i w:val="false"/>
          <w:color w:val="000000"/>
          <w:sz w:val="28"/>
        </w:rPr>
        <w:t>
      М.П.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 білім</w:t>
            </w:r>
            <w:r>
              <w:br/>
            </w:r>
            <w:r>
              <w:rPr>
                <w:rFonts w:ascii="Times New Roman"/>
                <w:b w:val="false"/>
                <w:i w:val="false"/>
                <w:color w:val="000000"/>
                <w:sz w:val="20"/>
              </w:rPr>
              <w:t>туралы дипломға қосымша</w:t>
            </w:r>
            <w:r>
              <w:br/>
            </w:r>
            <w:r>
              <w:rPr>
                <w:rFonts w:ascii="Times New Roman"/>
                <w:b w:val="false"/>
                <w:i w:val="false"/>
                <w:color w:val="000000"/>
                <w:sz w:val="20"/>
              </w:rPr>
              <w:t>(ТКБ № ____ дипломсыз</w:t>
            </w:r>
            <w:r>
              <w:br/>
            </w:r>
            <w:r>
              <w:rPr>
                <w:rFonts w:ascii="Times New Roman"/>
                <w:b w:val="false"/>
                <w:i w:val="false"/>
                <w:color w:val="000000"/>
                <w:sz w:val="20"/>
              </w:rPr>
              <w:t>жарамсыз)</w:t>
            </w:r>
          </w:p>
        </w:tc>
      </w:tr>
    </w:tbl>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xml:space="preserve">                               (тегі, аты, әкесінің аты)</w:t>
      </w:r>
      <w:r>
        <w:br/>
      </w:r>
      <w:r>
        <w:rPr>
          <w:rFonts w:ascii="Times New Roman"/>
          <w:b w:val="false"/>
          <w:i w:val="false"/>
          <w:color w:val="000000"/>
          <w:sz w:val="28"/>
        </w:rPr>
        <w:t>_____________ жылдан бастап __________ жылға дейін</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(білім беру ұйымының толық атауы)</w:t>
      </w:r>
      <w:r>
        <w:br/>
      </w:r>
      <w:r>
        <w:rPr>
          <w:rFonts w:ascii="Times New Roman"/>
          <w:b w:val="false"/>
          <w:i w:val="false"/>
          <w:color w:val="000000"/>
          <w:sz w:val="28"/>
        </w:rPr>
        <w:t>______________ кәсібі, мамандығы бойынша оқу барысында (кәсіптің, мамандықтың толық атауы)</w:t>
      </w:r>
      <w:r>
        <w:br/>
      </w:r>
      <w:r>
        <w:rPr>
          <w:rFonts w:ascii="Times New Roman"/>
          <w:b w:val="false"/>
          <w:i w:val="false"/>
          <w:color w:val="000000"/>
          <w:sz w:val="28"/>
        </w:rPr>
        <w:t>мынадай пәндерден тиісті білімін көрсетті: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2"/>
        <w:gridCol w:w="3402"/>
        <w:gridCol w:w="3403"/>
        <w:gridCol w:w="3403"/>
      </w:tblGrid>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баға</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саны</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Басшының оқу жұмысы жөніндегі орынбасары _________________________</w:t>
      </w:r>
    </w:p>
    <w:bookmarkStart w:name="z39" w:id="76"/>
    <w:p>
      <w:pPr>
        <w:spacing w:after="0"/>
        <w:ind w:left="0"/>
        <w:jc w:val="both"/>
      </w:pPr>
      <w:r>
        <w:rPr>
          <w:rFonts w:ascii="Times New Roman"/>
          <w:b w:val="false"/>
          <w:i w:val="false"/>
          <w:color w:val="000000"/>
          <w:sz w:val="28"/>
        </w:rPr>
        <w:t>
       Топ жетекшісі _____________________________</w:t>
      </w:r>
    </w:p>
    <w:bookmarkEnd w:id="76"/>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 к приказу</w:t>
            </w:r>
            <w:r>
              <w:br/>
            </w:r>
            <w:r>
              <w:rPr>
                <w:rFonts w:ascii="Times New Roman"/>
                <w:b w:val="false"/>
                <w:i w:val="false"/>
                <w:color w:val="000000"/>
                <w:sz w:val="20"/>
              </w:rPr>
              <w:t>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28 января 2015 года № 39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54" w:id="77"/>
    <w:p>
      <w:pPr>
        <w:spacing w:after="0"/>
        <w:ind w:left="0"/>
        <w:jc w:val="left"/>
      </w:pPr>
      <w:r>
        <w:rPr>
          <w:rFonts w:ascii="Times New Roman"/>
          <w:b/>
          <w:i w:val="false"/>
          <w:color w:val="000000"/>
        </w:rPr>
        <w:t xml:space="preserve"> Диплом о послесреднем образовании</w:t>
      </w:r>
    </w:p>
    <w:bookmarkEnd w:id="77"/>
    <w:p>
      <w:pPr>
        <w:spacing w:after="0"/>
        <w:ind w:left="0"/>
        <w:jc w:val="both"/>
      </w:pPr>
      <w:r>
        <w:rPr>
          <w:rFonts w:ascii="Times New Roman"/>
          <w:b w:val="false"/>
          <w:i w:val="false"/>
          <w:color w:val="ff0000"/>
          <w:sz w:val="28"/>
        </w:rPr>
        <w:t xml:space="preserve">
      Сноска. Приложение 14 - в редакции приказа Министра образования и науки РК от 03.02.2020 </w:t>
      </w:r>
      <w:r>
        <w:rPr>
          <w:rFonts w:ascii="Times New Roman"/>
          <w:b w:val="false"/>
          <w:i w:val="false"/>
          <w:color w:val="ff0000"/>
          <w:sz w:val="28"/>
        </w:rPr>
        <w:t>№ 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77"/>
        <w:gridCol w:w="6923"/>
      </w:tblGrid>
      <w:tr>
        <w:trPr>
          <w:trHeight w:val="30" w:hRule="atLeast"/>
        </w:trPr>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білім туралы ДИПЛОМ</w:t>
            </w:r>
            <w:r>
              <w:br/>
            </w:r>
            <w:r>
              <w:rPr>
                <w:rFonts w:ascii="Times New Roman"/>
                <w:b w:val="false"/>
                <w:i w:val="false"/>
                <w:color w:val="000000"/>
                <w:sz w:val="20"/>
              </w:rPr>
              <w:t>
ОБКБ № ____________________</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Осы диплом</w:t>
            </w:r>
            <w:r>
              <w:br/>
            </w:r>
            <w:r>
              <w:rPr>
                <w:rFonts w:ascii="Times New Roman"/>
                <w:b w:val="false"/>
                <w:i w:val="false"/>
                <w:color w:val="000000"/>
                <w:sz w:val="20"/>
              </w:rPr>
              <w:t>
__________________________________</w:t>
            </w:r>
            <w:r>
              <w:br/>
            </w:r>
            <w:r>
              <w:rPr>
                <w:rFonts w:ascii="Times New Roman"/>
                <w:b w:val="false"/>
                <w:i w:val="false"/>
                <w:color w:val="000000"/>
                <w:sz w:val="20"/>
              </w:rPr>
              <w:t>
(тегі, аты, әкесінің аты (болған жағдайда))</w:t>
            </w:r>
            <w:r>
              <w:br/>
            </w:r>
            <w:r>
              <w:rPr>
                <w:rFonts w:ascii="Times New Roman"/>
                <w:b w:val="false"/>
                <w:i w:val="false"/>
                <w:color w:val="000000"/>
                <w:sz w:val="20"/>
              </w:rPr>
              <w:t>
__________________________________</w:t>
            </w:r>
            <w:r>
              <w:br/>
            </w:r>
            <w:r>
              <w:rPr>
                <w:rFonts w:ascii="Times New Roman"/>
                <w:b w:val="false"/>
                <w:i w:val="false"/>
                <w:color w:val="000000"/>
                <w:sz w:val="20"/>
              </w:rPr>
              <w:t>
берілді.</w:t>
            </w:r>
            <w:r>
              <w:br/>
            </w:r>
            <w:r>
              <w:rPr>
                <w:rFonts w:ascii="Times New Roman"/>
                <w:b w:val="false"/>
                <w:i w:val="false"/>
                <w:color w:val="000000"/>
                <w:sz w:val="20"/>
              </w:rPr>
              <w:t>
Ол____________жылы</w:t>
            </w:r>
            <w:r>
              <w:br/>
            </w:r>
            <w:r>
              <w:rPr>
                <w:rFonts w:ascii="Times New Roman"/>
                <w:b w:val="false"/>
                <w:i w:val="false"/>
                <w:color w:val="000000"/>
                <w:sz w:val="20"/>
              </w:rPr>
              <w:t>
__________________________________</w:t>
            </w:r>
            <w:r>
              <w:br/>
            </w:r>
            <w:r>
              <w:rPr>
                <w:rFonts w:ascii="Times New Roman"/>
                <w:b w:val="false"/>
                <w:i w:val="false"/>
                <w:color w:val="000000"/>
                <w:sz w:val="20"/>
              </w:rPr>
              <w:t>
(білім беру ұйымының толық атауы)</w:t>
            </w:r>
            <w:r>
              <w:br/>
            </w:r>
            <w:r>
              <w:rPr>
                <w:rFonts w:ascii="Times New Roman"/>
                <w:b w:val="false"/>
                <w:i w:val="false"/>
                <w:color w:val="000000"/>
                <w:sz w:val="20"/>
              </w:rPr>
              <w:t>
түсіп,__________ жылы______________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(білім беру ұйымының толық атауы)</w:t>
            </w:r>
            <w:r>
              <w:br/>
            </w:r>
            <w:r>
              <w:rPr>
                <w:rFonts w:ascii="Times New Roman"/>
                <w:b w:val="false"/>
                <w:i w:val="false"/>
                <w:color w:val="000000"/>
                <w:sz w:val="20"/>
              </w:rPr>
              <w:t>
толық курсын______________________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(кәсіптің, мамандықтың атауы)</w:t>
            </w:r>
            <w:r>
              <w:br/>
            </w:r>
            <w:r>
              <w:rPr>
                <w:rFonts w:ascii="Times New Roman"/>
                <w:b w:val="false"/>
                <w:i w:val="false"/>
                <w:color w:val="000000"/>
                <w:sz w:val="20"/>
              </w:rPr>
              <w:t>
кәсібі, мамандығы бойынша бітіріп шықты.</w:t>
            </w:r>
            <w:r>
              <w:br/>
            </w:r>
            <w:r>
              <w:rPr>
                <w:rFonts w:ascii="Times New Roman"/>
                <w:b w:val="false"/>
                <w:i w:val="false"/>
                <w:color w:val="000000"/>
                <w:sz w:val="20"/>
              </w:rPr>
              <w:t xml:space="preserve">
Оқыту нысаны______________________  </w:t>
            </w:r>
            <w:r>
              <w:br/>
            </w:r>
            <w:r>
              <w:rPr>
                <w:rFonts w:ascii="Times New Roman"/>
                <w:b w:val="false"/>
                <w:i w:val="false"/>
                <w:color w:val="000000"/>
                <w:sz w:val="20"/>
              </w:rPr>
              <w:t>
күндізгі немесе сырттай немесе кешкі)</w:t>
            </w:r>
            <w:r>
              <w:br/>
            </w:r>
            <w:r>
              <w:rPr>
                <w:rFonts w:ascii="Times New Roman"/>
                <w:b w:val="false"/>
                <w:i w:val="false"/>
                <w:color w:val="000000"/>
                <w:sz w:val="20"/>
              </w:rPr>
              <w:t>
Қорытынды аттестаттау комиссиясының _____________жылғы</w:t>
            </w:r>
            <w:r>
              <w:br/>
            </w:r>
            <w:r>
              <w:rPr>
                <w:rFonts w:ascii="Times New Roman"/>
                <w:b w:val="false"/>
                <w:i w:val="false"/>
                <w:color w:val="000000"/>
                <w:sz w:val="20"/>
              </w:rPr>
              <w:t>
"______"_________________</w:t>
            </w:r>
            <w:r>
              <w:br/>
            </w:r>
            <w:r>
              <w:rPr>
                <w:rFonts w:ascii="Times New Roman"/>
                <w:b w:val="false"/>
                <w:i w:val="false"/>
                <w:color w:val="000000"/>
                <w:sz w:val="20"/>
              </w:rPr>
              <w:t>
шешімімен оған</w:t>
            </w:r>
            <w:r>
              <w:br/>
            </w:r>
            <w:r>
              <w:rPr>
                <w:rFonts w:ascii="Times New Roman"/>
                <w:b w:val="false"/>
                <w:i w:val="false"/>
                <w:color w:val="000000"/>
                <w:sz w:val="20"/>
              </w:rPr>
              <w:t xml:space="preserve">
__________________________________ </w:t>
            </w:r>
            <w:r>
              <w:br/>
            </w:r>
            <w:r>
              <w:rPr>
                <w:rFonts w:ascii="Times New Roman"/>
                <w:b w:val="false"/>
                <w:i w:val="false"/>
                <w:color w:val="000000"/>
                <w:sz w:val="20"/>
              </w:rPr>
              <w:t>
__________________________________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біліктілігі (біліктіліктері) берілді.</w:t>
            </w:r>
            <w:r>
              <w:br/>
            </w:r>
            <w:r>
              <w:rPr>
                <w:rFonts w:ascii="Times New Roman"/>
                <w:b w:val="false"/>
                <w:i w:val="false"/>
                <w:color w:val="000000"/>
                <w:sz w:val="20"/>
              </w:rPr>
              <w:t>
Басшы_________/_________/</w:t>
            </w:r>
            <w:r>
              <w:br/>
            </w:r>
            <w:r>
              <w:rPr>
                <w:rFonts w:ascii="Times New Roman"/>
                <w:b w:val="false"/>
                <w:i w:val="false"/>
                <w:color w:val="000000"/>
                <w:sz w:val="20"/>
              </w:rPr>
              <w:t>
Басшының орынбасары________/_________/</w:t>
            </w:r>
            <w:r>
              <w:br/>
            </w:r>
            <w:r>
              <w:rPr>
                <w:rFonts w:ascii="Times New Roman"/>
                <w:b w:val="false"/>
                <w:i w:val="false"/>
                <w:color w:val="000000"/>
                <w:sz w:val="20"/>
              </w:rPr>
              <w:t>
М.О.</w:t>
            </w:r>
            <w:r>
              <w:br/>
            </w:r>
            <w:r>
              <w:rPr>
                <w:rFonts w:ascii="Times New Roman"/>
                <w:b w:val="false"/>
                <w:i w:val="false"/>
                <w:color w:val="000000"/>
                <w:sz w:val="20"/>
              </w:rPr>
              <w:t>
Елді мекен ______________ _________жылғы</w:t>
            </w:r>
            <w:r>
              <w:br/>
            </w:r>
            <w:r>
              <w:rPr>
                <w:rFonts w:ascii="Times New Roman"/>
                <w:b w:val="false"/>
                <w:i w:val="false"/>
                <w:color w:val="000000"/>
                <w:sz w:val="20"/>
              </w:rPr>
              <w:t>
"_______"___________________</w:t>
            </w:r>
            <w:r>
              <w:br/>
            </w:r>
            <w:r>
              <w:rPr>
                <w:rFonts w:ascii="Times New Roman"/>
                <w:b w:val="false"/>
                <w:i w:val="false"/>
                <w:color w:val="000000"/>
                <w:sz w:val="20"/>
              </w:rPr>
              <w:t>
Тіркеу нөмірі № ____________________</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о послесреднем образовании</w:t>
            </w:r>
            <w:r>
              <w:br/>
            </w:r>
            <w:r>
              <w:rPr>
                <w:rFonts w:ascii="Times New Roman"/>
                <w:b w:val="false"/>
                <w:i w:val="false"/>
                <w:color w:val="000000"/>
                <w:sz w:val="20"/>
              </w:rPr>
              <w:t>
ОБКБ № ________________________</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Настоящий диплом выдан</w:t>
            </w:r>
            <w:r>
              <w:br/>
            </w:r>
            <w:r>
              <w:rPr>
                <w:rFonts w:ascii="Times New Roman"/>
                <w:b w:val="false"/>
                <w:i w:val="false"/>
                <w:color w:val="000000"/>
                <w:sz w:val="20"/>
              </w:rPr>
              <w:t>
____________________________________________</w:t>
            </w:r>
            <w:r>
              <w:br/>
            </w:r>
            <w:r>
              <w:rPr>
                <w:rFonts w:ascii="Times New Roman"/>
                <w:b w:val="false"/>
                <w:i w:val="false"/>
                <w:color w:val="000000"/>
                <w:sz w:val="20"/>
              </w:rPr>
              <w:t>
фамилия, имя, отчество (при его наличии))</w:t>
            </w:r>
            <w:r>
              <w:br/>
            </w:r>
            <w:r>
              <w:rPr>
                <w:rFonts w:ascii="Times New Roman"/>
                <w:b w:val="false"/>
                <w:i w:val="false"/>
                <w:color w:val="000000"/>
                <w:sz w:val="20"/>
              </w:rPr>
              <w:t>
___________в том, что он (-а) в ___________году</w:t>
            </w:r>
            <w:r>
              <w:br/>
            </w:r>
            <w:r>
              <w:rPr>
                <w:rFonts w:ascii="Times New Roman"/>
                <w:b w:val="false"/>
                <w:i w:val="false"/>
                <w:color w:val="000000"/>
                <w:sz w:val="20"/>
              </w:rPr>
              <w:t>
поступил(а)__________________________________</w:t>
            </w:r>
            <w:r>
              <w:br/>
            </w:r>
            <w:r>
              <w:rPr>
                <w:rFonts w:ascii="Times New Roman"/>
                <w:b w:val="false"/>
                <w:i w:val="false"/>
                <w:color w:val="000000"/>
                <w:sz w:val="20"/>
              </w:rPr>
              <w:t>
(полное наименование организации образования)</w:t>
            </w:r>
            <w:r>
              <w:br/>
            </w:r>
            <w:r>
              <w:rPr>
                <w:rFonts w:ascii="Times New Roman"/>
                <w:b w:val="false"/>
                <w:i w:val="false"/>
                <w:color w:val="000000"/>
                <w:sz w:val="20"/>
              </w:rPr>
              <w:t>
и в_______году окончил (-а) полный курс</w:t>
            </w:r>
            <w:r>
              <w:br/>
            </w:r>
            <w:r>
              <w:rPr>
                <w:rFonts w:ascii="Times New Roman"/>
                <w:b w:val="false"/>
                <w:i w:val="false"/>
                <w:color w:val="000000"/>
                <w:sz w:val="20"/>
              </w:rPr>
              <w:t>
____________________________________________</w:t>
            </w:r>
            <w:r>
              <w:br/>
            </w:r>
            <w:r>
              <w:rPr>
                <w:rFonts w:ascii="Times New Roman"/>
                <w:b w:val="false"/>
                <w:i w:val="false"/>
                <w:color w:val="000000"/>
                <w:sz w:val="20"/>
              </w:rPr>
              <w:t>
(полное наименование организации образования)</w:t>
            </w:r>
            <w:r>
              <w:br/>
            </w:r>
            <w:r>
              <w:rPr>
                <w:rFonts w:ascii="Times New Roman"/>
                <w:b w:val="false"/>
                <w:i w:val="false"/>
                <w:color w:val="000000"/>
                <w:sz w:val="20"/>
              </w:rPr>
              <w:t>
по профессии, специальности</w:t>
            </w:r>
            <w:r>
              <w:br/>
            </w:r>
            <w:r>
              <w:rPr>
                <w:rFonts w:ascii="Times New Roman"/>
                <w:b w:val="false"/>
                <w:i w:val="false"/>
                <w:color w:val="000000"/>
                <w:sz w:val="20"/>
              </w:rPr>
              <w:t>
____________________________________________</w:t>
            </w:r>
            <w:r>
              <w:br/>
            </w:r>
            <w:r>
              <w:rPr>
                <w:rFonts w:ascii="Times New Roman"/>
                <w:b w:val="false"/>
                <w:i w:val="false"/>
                <w:color w:val="000000"/>
                <w:sz w:val="20"/>
              </w:rPr>
              <w:t>
 (наименование профессии, специальности)</w:t>
            </w:r>
            <w:r>
              <w:br/>
            </w:r>
            <w:r>
              <w:rPr>
                <w:rFonts w:ascii="Times New Roman"/>
                <w:b w:val="false"/>
                <w:i w:val="false"/>
                <w:color w:val="000000"/>
                <w:sz w:val="20"/>
              </w:rPr>
              <w:t>
Форма обучения</w:t>
            </w:r>
            <w:r>
              <w:br/>
            </w:r>
            <w:r>
              <w:rPr>
                <w:rFonts w:ascii="Times New Roman"/>
                <w:b w:val="false"/>
                <w:i w:val="false"/>
                <w:color w:val="000000"/>
                <w:sz w:val="20"/>
              </w:rPr>
              <w:t>
____________________________________________</w:t>
            </w:r>
            <w:r>
              <w:br/>
            </w:r>
            <w:r>
              <w:rPr>
                <w:rFonts w:ascii="Times New Roman"/>
                <w:b w:val="false"/>
                <w:i w:val="false"/>
                <w:color w:val="000000"/>
                <w:sz w:val="20"/>
              </w:rPr>
              <w:t>
(очное или заочное или вечернее)</w:t>
            </w:r>
            <w:r>
              <w:br/>
            </w:r>
            <w:r>
              <w:rPr>
                <w:rFonts w:ascii="Times New Roman"/>
                <w:b w:val="false"/>
                <w:i w:val="false"/>
                <w:color w:val="000000"/>
                <w:sz w:val="20"/>
              </w:rPr>
              <w:t>
Решением итоговой аттестационной комиссии от</w:t>
            </w:r>
            <w:r>
              <w:br/>
            </w:r>
            <w:r>
              <w:rPr>
                <w:rFonts w:ascii="Times New Roman"/>
                <w:b w:val="false"/>
                <w:i w:val="false"/>
                <w:color w:val="000000"/>
                <w:sz w:val="20"/>
              </w:rPr>
              <w:t>
"____" ___________года ему (ей) присвоена квалификация (квалификации)</w:t>
            </w:r>
            <w:r>
              <w:br/>
            </w:r>
            <w:r>
              <w:rPr>
                <w:rFonts w:ascii="Times New Roman"/>
                <w:b w:val="false"/>
                <w:i w:val="false"/>
                <w:color w:val="000000"/>
                <w:sz w:val="20"/>
              </w:rPr>
              <w:t>
____________________________________________</w:t>
            </w:r>
            <w:r>
              <w:br/>
            </w:r>
            <w:r>
              <w:rPr>
                <w:rFonts w:ascii="Times New Roman"/>
                <w:b w:val="false"/>
                <w:i w:val="false"/>
                <w:color w:val="000000"/>
                <w:sz w:val="20"/>
              </w:rPr>
              <w:t>
____________________________________________</w:t>
            </w:r>
            <w:r>
              <w:br/>
            </w:r>
            <w:r>
              <w:rPr>
                <w:rFonts w:ascii="Times New Roman"/>
                <w:b w:val="false"/>
                <w:i w:val="false"/>
                <w:color w:val="000000"/>
                <w:sz w:val="20"/>
              </w:rPr>
              <w:t>
____________________________________________</w:t>
            </w:r>
            <w:r>
              <w:br/>
            </w:r>
            <w:r>
              <w:rPr>
                <w:rFonts w:ascii="Times New Roman"/>
                <w:b w:val="false"/>
                <w:i w:val="false"/>
                <w:color w:val="000000"/>
                <w:sz w:val="20"/>
              </w:rPr>
              <w:t>
Руководитель_______/________/</w:t>
            </w:r>
            <w:r>
              <w:br/>
            </w:r>
            <w:r>
              <w:rPr>
                <w:rFonts w:ascii="Times New Roman"/>
                <w:b w:val="false"/>
                <w:i w:val="false"/>
                <w:color w:val="000000"/>
                <w:sz w:val="20"/>
              </w:rPr>
              <w:t>
Заместитель руководителя__________/_________/</w:t>
            </w:r>
            <w:r>
              <w:br/>
            </w:r>
            <w:r>
              <w:rPr>
                <w:rFonts w:ascii="Times New Roman"/>
                <w:b w:val="false"/>
                <w:i w:val="false"/>
                <w:color w:val="000000"/>
                <w:sz w:val="20"/>
              </w:rPr>
              <w:t>
М.П.</w:t>
            </w:r>
            <w:r>
              <w:br/>
            </w:r>
            <w:r>
              <w:rPr>
                <w:rFonts w:ascii="Times New Roman"/>
                <w:b w:val="false"/>
                <w:i w:val="false"/>
                <w:color w:val="000000"/>
                <w:sz w:val="20"/>
              </w:rPr>
              <w:t>
Населенный пункт___________________________</w:t>
            </w:r>
            <w:r>
              <w:br/>
            </w:r>
            <w:r>
              <w:rPr>
                <w:rFonts w:ascii="Times New Roman"/>
                <w:b w:val="false"/>
                <w:i w:val="false"/>
                <w:color w:val="000000"/>
                <w:sz w:val="20"/>
              </w:rPr>
              <w:t>
"____"___________________года.</w:t>
            </w:r>
            <w:r>
              <w:br/>
            </w:r>
            <w:r>
              <w:rPr>
                <w:rFonts w:ascii="Times New Roman"/>
                <w:b w:val="false"/>
                <w:i w:val="false"/>
                <w:color w:val="000000"/>
                <w:sz w:val="20"/>
              </w:rPr>
              <w:t>
Регистрационный номер №___________________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 к приказу</w:t>
            </w:r>
            <w:r>
              <w:br/>
            </w:r>
            <w:r>
              <w:rPr>
                <w:rFonts w:ascii="Times New Roman"/>
                <w:b w:val="false"/>
                <w:i w:val="false"/>
                <w:color w:val="000000"/>
                <w:sz w:val="20"/>
              </w:rPr>
              <w:t>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28 января 2015 года № 39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56" w:id="78"/>
    <w:p>
      <w:pPr>
        <w:spacing w:after="0"/>
        <w:ind w:left="0"/>
        <w:jc w:val="left"/>
      </w:pPr>
      <w:r>
        <w:rPr>
          <w:rFonts w:ascii="Times New Roman"/>
          <w:b/>
          <w:i w:val="false"/>
          <w:color w:val="000000"/>
        </w:rPr>
        <w:t xml:space="preserve"> Диплом с отличием о послесреднем образовании</w:t>
      </w:r>
    </w:p>
    <w:bookmarkEnd w:id="78"/>
    <w:p>
      <w:pPr>
        <w:spacing w:after="0"/>
        <w:ind w:left="0"/>
        <w:jc w:val="both"/>
      </w:pPr>
      <w:r>
        <w:rPr>
          <w:rFonts w:ascii="Times New Roman"/>
          <w:b w:val="false"/>
          <w:i w:val="false"/>
          <w:color w:val="ff0000"/>
          <w:sz w:val="28"/>
        </w:rPr>
        <w:t xml:space="preserve">
      Сноска. Приложение 15 - в редакции приказа Министра образования и науки РК от 03.02.2020 </w:t>
      </w:r>
      <w:r>
        <w:rPr>
          <w:rFonts w:ascii="Times New Roman"/>
          <w:b w:val="false"/>
          <w:i w:val="false"/>
          <w:color w:val="ff0000"/>
          <w:sz w:val="28"/>
        </w:rPr>
        <w:t>№ 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48"/>
        <w:gridCol w:w="6382"/>
      </w:tblGrid>
      <w:tr>
        <w:trPr>
          <w:trHeight w:val="30" w:hRule="atLeast"/>
        </w:trPr>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білім туралы үздік ДИПЛОМ ОБКБ № _____________________</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Осы диплом________________________________________</w:t>
            </w:r>
            <w:r>
              <w:br/>
            </w:r>
            <w:r>
              <w:rPr>
                <w:rFonts w:ascii="Times New Roman"/>
                <w:b w:val="false"/>
                <w:i w:val="false"/>
                <w:color w:val="000000"/>
                <w:sz w:val="20"/>
              </w:rPr>
              <w:t>
(тегі, аты, әкесінің аты (болған жағдайда))</w:t>
            </w:r>
            <w:r>
              <w:br/>
            </w:r>
            <w:r>
              <w:rPr>
                <w:rFonts w:ascii="Times New Roman"/>
                <w:b w:val="false"/>
                <w:i w:val="false"/>
                <w:color w:val="000000"/>
                <w:sz w:val="20"/>
              </w:rPr>
              <w:t>
____________________________________берілді.</w:t>
            </w:r>
            <w:r>
              <w:br/>
            </w:r>
            <w:r>
              <w:rPr>
                <w:rFonts w:ascii="Times New Roman"/>
                <w:b w:val="false"/>
                <w:i w:val="false"/>
                <w:color w:val="000000"/>
                <w:sz w:val="20"/>
              </w:rPr>
              <w:t>
Ол____________жылы _____________________________________________</w:t>
            </w:r>
            <w:r>
              <w:br/>
            </w:r>
            <w:r>
              <w:rPr>
                <w:rFonts w:ascii="Times New Roman"/>
                <w:b w:val="false"/>
                <w:i w:val="false"/>
                <w:color w:val="000000"/>
                <w:sz w:val="20"/>
              </w:rPr>
              <w:t>
(білім беру ұйымының толық атауы) түсіп,__________ жылы_________________________ _____________________________________________</w:t>
            </w:r>
            <w:r>
              <w:br/>
            </w:r>
            <w:r>
              <w:rPr>
                <w:rFonts w:ascii="Times New Roman"/>
                <w:b w:val="false"/>
                <w:i w:val="false"/>
                <w:color w:val="000000"/>
                <w:sz w:val="20"/>
              </w:rPr>
              <w:t>
(білім беру ұйымының толық атауы) толық курсын_________________________________</w:t>
            </w:r>
            <w:r>
              <w:br/>
            </w:r>
            <w:r>
              <w:rPr>
                <w:rFonts w:ascii="Times New Roman"/>
                <w:b w:val="false"/>
                <w:i w:val="false"/>
                <w:color w:val="000000"/>
                <w:sz w:val="20"/>
              </w:rPr>
              <w:t>
_____________________________________________</w:t>
            </w:r>
            <w:r>
              <w:br/>
            </w:r>
            <w:r>
              <w:rPr>
                <w:rFonts w:ascii="Times New Roman"/>
                <w:b w:val="false"/>
                <w:i w:val="false"/>
                <w:color w:val="000000"/>
                <w:sz w:val="20"/>
              </w:rPr>
              <w:t>
(кәсіптің, мамандықтың атауы) кәсібі, мамандығы бойынша бітіріп шықты.</w:t>
            </w:r>
            <w:r>
              <w:br/>
            </w:r>
            <w:r>
              <w:rPr>
                <w:rFonts w:ascii="Times New Roman"/>
                <w:b w:val="false"/>
                <w:i w:val="false"/>
                <w:color w:val="000000"/>
                <w:sz w:val="20"/>
              </w:rPr>
              <w:t>
Оқыту нысаны__________________________________</w:t>
            </w:r>
            <w:r>
              <w:br/>
            </w:r>
            <w:r>
              <w:rPr>
                <w:rFonts w:ascii="Times New Roman"/>
                <w:b w:val="false"/>
                <w:i w:val="false"/>
                <w:color w:val="000000"/>
                <w:sz w:val="20"/>
              </w:rPr>
              <w:t>
(күндізгі немесе сырттай немесе кешкі)</w:t>
            </w:r>
            <w:r>
              <w:br/>
            </w:r>
            <w:r>
              <w:rPr>
                <w:rFonts w:ascii="Times New Roman"/>
                <w:b w:val="false"/>
                <w:i w:val="false"/>
                <w:color w:val="000000"/>
                <w:sz w:val="20"/>
              </w:rPr>
              <w:t xml:space="preserve">
Қорытынды аттестаттау  комиссиясының_____________жылғы  "______"_________________ шешімімен оған </w:t>
            </w:r>
            <w:r>
              <w:br/>
            </w:r>
            <w:r>
              <w:rPr>
                <w:rFonts w:ascii="Times New Roman"/>
                <w:b w:val="false"/>
                <w:i w:val="false"/>
                <w:color w:val="000000"/>
                <w:sz w:val="20"/>
              </w:rPr>
              <w:t>
______________________________________________</w:t>
            </w:r>
            <w:r>
              <w:br/>
            </w:r>
            <w:r>
              <w:rPr>
                <w:rFonts w:ascii="Times New Roman"/>
                <w:b w:val="false"/>
                <w:i w:val="false"/>
                <w:color w:val="000000"/>
                <w:sz w:val="20"/>
              </w:rPr>
              <w:t>
______________________________________________</w:t>
            </w:r>
            <w:r>
              <w:br/>
            </w:r>
            <w:r>
              <w:rPr>
                <w:rFonts w:ascii="Times New Roman"/>
                <w:b w:val="false"/>
                <w:i w:val="false"/>
                <w:color w:val="000000"/>
                <w:sz w:val="20"/>
              </w:rPr>
              <w:t>
______________________________________________</w:t>
            </w:r>
            <w:r>
              <w:br/>
            </w:r>
            <w:r>
              <w:rPr>
                <w:rFonts w:ascii="Times New Roman"/>
                <w:b w:val="false"/>
                <w:i w:val="false"/>
                <w:color w:val="000000"/>
                <w:sz w:val="20"/>
              </w:rPr>
              <w:t>
 біліктілігі (біліктіліктері) берілді. Басшы_________/_________/</w:t>
            </w:r>
            <w:r>
              <w:br/>
            </w:r>
            <w:r>
              <w:rPr>
                <w:rFonts w:ascii="Times New Roman"/>
                <w:b w:val="false"/>
                <w:i w:val="false"/>
                <w:color w:val="000000"/>
                <w:sz w:val="20"/>
              </w:rPr>
              <w:t>
Басшының орынбасары________/_________/</w:t>
            </w:r>
            <w:r>
              <w:br/>
            </w:r>
            <w:r>
              <w:rPr>
                <w:rFonts w:ascii="Times New Roman"/>
                <w:b w:val="false"/>
                <w:i w:val="false"/>
                <w:color w:val="000000"/>
                <w:sz w:val="20"/>
              </w:rPr>
              <w:t>
М.О.</w:t>
            </w:r>
            <w:r>
              <w:br/>
            </w:r>
            <w:r>
              <w:rPr>
                <w:rFonts w:ascii="Times New Roman"/>
                <w:b w:val="false"/>
                <w:i w:val="false"/>
                <w:color w:val="000000"/>
                <w:sz w:val="20"/>
              </w:rPr>
              <w:t>
Елді мекен___________________________________</w:t>
            </w:r>
            <w:r>
              <w:br/>
            </w:r>
            <w:r>
              <w:rPr>
                <w:rFonts w:ascii="Times New Roman"/>
                <w:b w:val="false"/>
                <w:i w:val="false"/>
                <w:color w:val="000000"/>
                <w:sz w:val="20"/>
              </w:rPr>
              <w:t>
_________жылғы "_______"____________________</w:t>
            </w:r>
            <w:r>
              <w:br/>
            </w:r>
            <w:r>
              <w:rPr>
                <w:rFonts w:ascii="Times New Roman"/>
                <w:b w:val="false"/>
                <w:i w:val="false"/>
                <w:color w:val="000000"/>
                <w:sz w:val="20"/>
              </w:rPr>
              <w:t>
Тіркеу нөмірі №______________________________</w:t>
            </w:r>
          </w:p>
        </w:tc>
        <w:tc>
          <w:tcPr>
            <w:tcW w:w="6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с отличием о послесреднем образовании ОБКБ № _____________________</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Настоящий диплом выдан______________________________________________</w:t>
            </w:r>
            <w:r>
              <w:br/>
            </w:r>
            <w:r>
              <w:rPr>
                <w:rFonts w:ascii="Times New Roman"/>
                <w:b w:val="false"/>
                <w:i w:val="false"/>
                <w:color w:val="000000"/>
                <w:sz w:val="20"/>
              </w:rPr>
              <w:t>
(фамилия, имя, отчество (при его наличии)) ________________</w:t>
            </w:r>
            <w:r>
              <w:br/>
            </w:r>
            <w:r>
              <w:rPr>
                <w:rFonts w:ascii="Times New Roman"/>
                <w:b w:val="false"/>
                <w:i w:val="false"/>
                <w:color w:val="000000"/>
                <w:sz w:val="20"/>
              </w:rPr>
              <w:t>
в том, что он (-а) в ___________году</w:t>
            </w:r>
            <w:r>
              <w:br/>
            </w:r>
            <w:r>
              <w:rPr>
                <w:rFonts w:ascii="Times New Roman"/>
                <w:b w:val="false"/>
                <w:i w:val="false"/>
                <w:color w:val="000000"/>
                <w:sz w:val="20"/>
              </w:rPr>
              <w:t>
поступил(а)____________________________________</w:t>
            </w:r>
            <w:r>
              <w:br/>
            </w:r>
            <w:r>
              <w:rPr>
                <w:rFonts w:ascii="Times New Roman"/>
                <w:b w:val="false"/>
                <w:i w:val="false"/>
                <w:color w:val="000000"/>
                <w:sz w:val="20"/>
              </w:rPr>
              <w:t>
(полное наименование организации образования)</w:t>
            </w:r>
            <w:r>
              <w:br/>
            </w:r>
            <w:r>
              <w:rPr>
                <w:rFonts w:ascii="Times New Roman"/>
                <w:b w:val="false"/>
                <w:i w:val="false"/>
                <w:color w:val="000000"/>
                <w:sz w:val="20"/>
              </w:rPr>
              <w:t>
и в_______году окончил (-а) полный курс</w:t>
            </w:r>
            <w:r>
              <w:br/>
            </w:r>
            <w:r>
              <w:rPr>
                <w:rFonts w:ascii="Times New Roman"/>
                <w:b w:val="false"/>
                <w:i w:val="false"/>
                <w:color w:val="000000"/>
                <w:sz w:val="20"/>
              </w:rPr>
              <w:t>
_____________________________________________</w:t>
            </w:r>
            <w:r>
              <w:br/>
            </w:r>
            <w:r>
              <w:rPr>
                <w:rFonts w:ascii="Times New Roman"/>
                <w:b w:val="false"/>
                <w:i w:val="false"/>
                <w:color w:val="000000"/>
                <w:sz w:val="20"/>
              </w:rPr>
              <w:t>
(полное наименование организации образования) по профессии, специальности</w:t>
            </w:r>
            <w:r>
              <w:br/>
            </w:r>
            <w:r>
              <w:rPr>
                <w:rFonts w:ascii="Times New Roman"/>
                <w:b w:val="false"/>
                <w:i w:val="false"/>
                <w:color w:val="000000"/>
                <w:sz w:val="20"/>
              </w:rPr>
              <w:t>
_______________________________________________</w:t>
            </w:r>
            <w:r>
              <w:br/>
            </w:r>
            <w:r>
              <w:rPr>
                <w:rFonts w:ascii="Times New Roman"/>
                <w:b w:val="false"/>
                <w:i w:val="false"/>
                <w:color w:val="000000"/>
                <w:sz w:val="20"/>
              </w:rPr>
              <w:t>
(наименование профессии, специальности)</w:t>
            </w:r>
            <w:r>
              <w:br/>
            </w:r>
            <w:r>
              <w:rPr>
                <w:rFonts w:ascii="Times New Roman"/>
                <w:b w:val="false"/>
                <w:i w:val="false"/>
                <w:color w:val="000000"/>
                <w:sz w:val="20"/>
              </w:rPr>
              <w:t>
Форма обучения__________________________________</w:t>
            </w:r>
            <w:r>
              <w:br/>
            </w:r>
            <w:r>
              <w:rPr>
                <w:rFonts w:ascii="Times New Roman"/>
                <w:b w:val="false"/>
                <w:i w:val="false"/>
                <w:color w:val="000000"/>
                <w:sz w:val="20"/>
              </w:rPr>
              <w:t xml:space="preserve">
 (очное или заочное или вечернее) </w:t>
            </w:r>
            <w:r>
              <w:br/>
            </w:r>
            <w:r>
              <w:rPr>
                <w:rFonts w:ascii="Times New Roman"/>
                <w:b w:val="false"/>
                <w:i w:val="false"/>
                <w:color w:val="000000"/>
                <w:sz w:val="20"/>
              </w:rPr>
              <w:t>
Решением итоговой аттестационной комиссии от</w:t>
            </w:r>
            <w:r>
              <w:br/>
            </w:r>
            <w:r>
              <w:rPr>
                <w:rFonts w:ascii="Times New Roman"/>
                <w:b w:val="false"/>
                <w:i w:val="false"/>
                <w:color w:val="000000"/>
                <w:sz w:val="20"/>
              </w:rPr>
              <w:t>
"____" ___________года ему (ей) присвоена квалификация (квалификации)</w:t>
            </w:r>
            <w:r>
              <w:br/>
            </w:r>
            <w:r>
              <w:rPr>
                <w:rFonts w:ascii="Times New Roman"/>
                <w:b w:val="false"/>
                <w:i w:val="false"/>
                <w:color w:val="000000"/>
                <w:sz w:val="20"/>
              </w:rPr>
              <w:t>
______________________________________________</w:t>
            </w:r>
            <w:r>
              <w:br/>
            </w:r>
            <w:r>
              <w:rPr>
                <w:rFonts w:ascii="Times New Roman"/>
                <w:b w:val="false"/>
                <w:i w:val="false"/>
                <w:color w:val="000000"/>
                <w:sz w:val="20"/>
              </w:rPr>
              <w:t>
______________________________________________</w:t>
            </w:r>
            <w:r>
              <w:br/>
            </w:r>
            <w:r>
              <w:rPr>
                <w:rFonts w:ascii="Times New Roman"/>
                <w:b w:val="false"/>
                <w:i w:val="false"/>
                <w:color w:val="000000"/>
                <w:sz w:val="20"/>
              </w:rPr>
              <w:t>
______________________________________________</w:t>
            </w:r>
            <w:r>
              <w:br/>
            </w:r>
            <w:r>
              <w:rPr>
                <w:rFonts w:ascii="Times New Roman"/>
                <w:b w:val="false"/>
                <w:i w:val="false"/>
                <w:color w:val="000000"/>
                <w:sz w:val="20"/>
              </w:rPr>
              <w:t>
Руководитель_______/________/</w:t>
            </w:r>
            <w:r>
              <w:br/>
            </w:r>
            <w:r>
              <w:rPr>
                <w:rFonts w:ascii="Times New Roman"/>
                <w:b w:val="false"/>
                <w:i w:val="false"/>
                <w:color w:val="000000"/>
                <w:sz w:val="20"/>
              </w:rPr>
              <w:t xml:space="preserve">
Заместитель руководителя__________/_________/ </w:t>
            </w:r>
            <w:r>
              <w:br/>
            </w:r>
            <w:r>
              <w:rPr>
                <w:rFonts w:ascii="Times New Roman"/>
                <w:b w:val="false"/>
                <w:i w:val="false"/>
                <w:color w:val="000000"/>
                <w:sz w:val="20"/>
              </w:rPr>
              <w:t>
М.П.</w:t>
            </w:r>
            <w:r>
              <w:br/>
            </w:r>
            <w:r>
              <w:rPr>
                <w:rFonts w:ascii="Times New Roman"/>
                <w:b w:val="false"/>
                <w:i w:val="false"/>
                <w:color w:val="000000"/>
                <w:sz w:val="20"/>
              </w:rPr>
              <w:t>
Населенный пункт______________________________</w:t>
            </w:r>
            <w:r>
              <w:br/>
            </w:r>
            <w:r>
              <w:rPr>
                <w:rFonts w:ascii="Times New Roman"/>
                <w:b w:val="false"/>
                <w:i w:val="false"/>
                <w:color w:val="000000"/>
                <w:sz w:val="20"/>
              </w:rPr>
              <w:t>
"_____"___________________года.</w:t>
            </w:r>
            <w:r>
              <w:br/>
            </w:r>
            <w:r>
              <w:rPr>
                <w:rFonts w:ascii="Times New Roman"/>
                <w:b w:val="false"/>
                <w:i w:val="false"/>
                <w:color w:val="000000"/>
                <w:sz w:val="20"/>
              </w:rPr>
              <w:t>
Регистрационный номер №______________________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приказу Министра</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28 января 2015 года № 39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r>
        <w:rPr>
          <w:rFonts w:ascii="Times New Roman"/>
          <w:b w:val="false"/>
          <w:i w:val="false"/>
          <w:color w:val="ff0000"/>
          <w:sz w:val="28"/>
        </w:rPr>
        <w:t xml:space="preserve">
      Сноска. Правый верхний угол приложения 15 в редакции приказа Министра образования и науки РК от 16.05.2018 </w:t>
      </w:r>
      <w:r>
        <w:rPr>
          <w:rFonts w:ascii="Times New Roman"/>
          <w:b w:val="false"/>
          <w:i w:val="false"/>
          <w:color w:val="ff0000"/>
          <w:sz w:val="28"/>
        </w:rPr>
        <w:t>№ 210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i w:val="false"/>
          <w:color w:val="000000"/>
        </w:rPr>
        <w:t xml:space="preserve"> Приложение к диплому о послесреднем образовании на двух языках</w:t>
      </w:r>
    </w:p>
    <w:p>
      <w:pPr>
        <w:spacing w:after="0"/>
        <w:ind w:left="0"/>
        <w:jc w:val="both"/>
      </w:pPr>
      <w:r>
        <w:rPr>
          <w:rFonts w:ascii="Times New Roman"/>
          <w:b w:val="false"/>
          <w:i w:val="false"/>
          <w:color w:val="ff0000"/>
          <w:sz w:val="28"/>
        </w:rPr>
        <w:t xml:space="preserve">
      Сноска. Приложение 16 в редакции приказа Министра образования и науки РК от 27.09.2018 </w:t>
      </w:r>
      <w:r>
        <w:rPr>
          <w:rFonts w:ascii="Times New Roman"/>
          <w:b w:val="false"/>
          <w:i w:val="false"/>
          <w:color w:val="ff0000"/>
          <w:sz w:val="28"/>
        </w:rPr>
        <w:t>№ 499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диплому</w:t>
            </w:r>
            <w:r>
              <w:br/>
            </w:r>
            <w:r>
              <w:rPr>
                <w:rFonts w:ascii="Times New Roman"/>
                <w:b w:val="false"/>
                <w:i w:val="false"/>
                <w:color w:val="000000"/>
                <w:sz w:val="20"/>
              </w:rPr>
              <w:t>о послесреднем образовании</w:t>
            </w:r>
            <w:r>
              <w:br/>
            </w:r>
            <w:r>
              <w:rPr>
                <w:rFonts w:ascii="Times New Roman"/>
                <w:b w:val="false"/>
                <w:i w:val="false"/>
                <w:color w:val="000000"/>
                <w:sz w:val="20"/>
              </w:rPr>
              <w:t>(без диплома ОБКБ № ____</w:t>
            </w:r>
            <w:r>
              <w:br/>
            </w:r>
            <w:r>
              <w:rPr>
                <w:rFonts w:ascii="Times New Roman"/>
                <w:b w:val="false"/>
                <w:i w:val="false"/>
                <w:color w:val="000000"/>
                <w:sz w:val="20"/>
              </w:rPr>
              <w:t>недействительно)</w:t>
            </w:r>
          </w:p>
        </w:tc>
      </w:tr>
    </w:tbl>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xml:space="preserve">                               (фамилия, имя, отчество)</w:t>
      </w:r>
      <w:r>
        <w:br/>
      </w:r>
      <w:r>
        <w:rPr>
          <w:rFonts w:ascii="Times New Roman"/>
          <w:b w:val="false"/>
          <w:i w:val="false"/>
          <w:color w:val="000000"/>
          <w:sz w:val="28"/>
        </w:rPr>
        <w:t>за время обучения с _____ года по ____ год в 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полное наименование организации образования)</w:t>
      </w:r>
      <w:r>
        <w:br/>
      </w:r>
      <w:r>
        <w:rPr>
          <w:rFonts w:ascii="Times New Roman"/>
          <w:b w:val="false"/>
          <w:i w:val="false"/>
          <w:color w:val="000000"/>
          <w:sz w:val="28"/>
        </w:rPr>
        <w:t>по специальности _______________________________________________________________</w:t>
      </w:r>
      <w:r>
        <w:br/>
      </w:r>
      <w:r>
        <w:rPr>
          <w:rFonts w:ascii="Times New Roman"/>
          <w:b w:val="false"/>
          <w:i w:val="false"/>
          <w:color w:val="000000"/>
          <w:sz w:val="28"/>
        </w:rPr>
        <w:t xml:space="preserve">                               (наименование специальности)</w:t>
      </w:r>
      <w:r>
        <w:br/>
      </w:r>
      <w:r>
        <w:rPr>
          <w:rFonts w:ascii="Times New Roman"/>
          <w:b w:val="false"/>
          <w:i w:val="false"/>
          <w:color w:val="000000"/>
          <w:sz w:val="28"/>
        </w:rPr>
        <w:t>показал (- а) ___ соответствующие знания по следующим дисциплинам: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2"/>
        <w:gridCol w:w="2776"/>
        <w:gridCol w:w="2776"/>
        <w:gridCol w:w="2776"/>
      </w:tblGrid>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оценка</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часов</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Заместитель руководителя по учебной работе ____________________________</w:t>
      </w:r>
    </w:p>
    <w:p>
      <w:pPr>
        <w:spacing w:after="0"/>
        <w:ind w:left="0"/>
        <w:jc w:val="both"/>
      </w:pPr>
      <w:r>
        <w:rPr>
          <w:rFonts w:ascii="Times New Roman"/>
          <w:b w:val="false"/>
          <w:i w:val="false"/>
          <w:color w:val="000000"/>
          <w:sz w:val="28"/>
        </w:rPr>
        <w:t>
       Руководитель группы ___________________________</w:t>
      </w:r>
    </w:p>
    <w:p>
      <w:pPr>
        <w:spacing w:after="0"/>
        <w:ind w:left="0"/>
        <w:jc w:val="both"/>
      </w:pPr>
      <w:r>
        <w:rPr>
          <w:rFonts w:ascii="Times New Roman"/>
          <w:b w:val="false"/>
          <w:i w:val="false"/>
          <w:color w:val="000000"/>
          <w:sz w:val="28"/>
        </w:rPr>
        <w:t>
       М.П.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білімнен кейінгі білім</w:t>
            </w:r>
            <w:r>
              <w:br/>
            </w:r>
            <w:r>
              <w:rPr>
                <w:rFonts w:ascii="Times New Roman"/>
                <w:b w:val="false"/>
                <w:i w:val="false"/>
                <w:color w:val="000000"/>
                <w:sz w:val="20"/>
              </w:rPr>
              <w:t>туралы дипломға қосымша</w:t>
            </w:r>
            <w:r>
              <w:br/>
            </w:r>
            <w:r>
              <w:rPr>
                <w:rFonts w:ascii="Times New Roman"/>
                <w:b w:val="false"/>
                <w:i w:val="false"/>
                <w:color w:val="000000"/>
                <w:sz w:val="20"/>
              </w:rPr>
              <w:t>(ОБКБ № ____ дипломсыз</w:t>
            </w:r>
            <w:r>
              <w:br/>
            </w:r>
            <w:r>
              <w:rPr>
                <w:rFonts w:ascii="Times New Roman"/>
                <w:b w:val="false"/>
                <w:i w:val="false"/>
                <w:color w:val="000000"/>
                <w:sz w:val="20"/>
              </w:rPr>
              <w:t>жарамсыз)</w:t>
            </w:r>
          </w:p>
        </w:tc>
      </w:tr>
    </w:tbl>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xml:space="preserve">                               (тегі, аты, әкесінің аты)</w:t>
      </w:r>
      <w:r>
        <w:br/>
      </w:r>
      <w:r>
        <w:rPr>
          <w:rFonts w:ascii="Times New Roman"/>
          <w:b w:val="false"/>
          <w:i w:val="false"/>
          <w:color w:val="000000"/>
          <w:sz w:val="28"/>
        </w:rPr>
        <w:t>_________ жылдан бастап _________ жылға дейін</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(білім беру ұйымының толық атауы)</w:t>
      </w:r>
      <w:r>
        <w:br/>
      </w:r>
      <w:r>
        <w:rPr>
          <w:rFonts w:ascii="Times New Roman"/>
          <w:b w:val="false"/>
          <w:i w:val="false"/>
          <w:color w:val="000000"/>
          <w:sz w:val="28"/>
        </w:rPr>
        <w:t>оқу барысында ____________________ мамандығы</w:t>
      </w:r>
      <w:r>
        <w:br/>
      </w:r>
      <w:r>
        <w:rPr>
          <w:rFonts w:ascii="Times New Roman"/>
          <w:b w:val="false"/>
          <w:i w:val="false"/>
          <w:color w:val="000000"/>
          <w:sz w:val="28"/>
        </w:rPr>
        <w:t>бойынша мынадай пәндерден тиісті білімін көрсетті: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2"/>
        <w:gridCol w:w="3402"/>
        <w:gridCol w:w="3403"/>
        <w:gridCol w:w="3403"/>
      </w:tblGrid>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баға</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саны</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Басшының оқу жұмысы жөніндегі орынбасары _________________________</w:t>
      </w:r>
    </w:p>
    <w:p>
      <w:pPr>
        <w:spacing w:after="0"/>
        <w:ind w:left="0"/>
        <w:jc w:val="both"/>
      </w:pPr>
      <w:r>
        <w:rPr>
          <w:rFonts w:ascii="Times New Roman"/>
          <w:b w:val="false"/>
          <w:i w:val="false"/>
          <w:color w:val="000000"/>
          <w:sz w:val="28"/>
        </w:rPr>
        <w:t>
       Топ жетекшісі ____________________________</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приказу Министра</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28 января 2015 года № 39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r>
        <w:rPr>
          <w:rFonts w:ascii="Times New Roman"/>
          <w:b w:val="false"/>
          <w:i w:val="false"/>
          <w:color w:val="ff0000"/>
          <w:sz w:val="28"/>
        </w:rPr>
        <w:t xml:space="preserve">
      Сноска. Правый верхний угол приложения 16 в редакции приказа Министра образования и науки РК от 16.05.2018 </w:t>
      </w:r>
      <w:r>
        <w:rPr>
          <w:rFonts w:ascii="Times New Roman"/>
          <w:b w:val="false"/>
          <w:i w:val="false"/>
          <w:color w:val="ff0000"/>
          <w:sz w:val="28"/>
        </w:rPr>
        <w:t>№ 210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i w:val="false"/>
          <w:color w:val="000000"/>
        </w:rPr>
        <w:t xml:space="preserve"> Свидетельство о профессиональной подготовке</w:t>
      </w:r>
    </w:p>
    <w:p>
      <w:pPr>
        <w:spacing w:after="0"/>
        <w:ind w:left="0"/>
        <w:jc w:val="both"/>
      </w:pPr>
      <w:r>
        <w:rPr>
          <w:rFonts w:ascii="Times New Roman"/>
          <w:b w:val="false"/>
          <w:i w:val="false"/>
          <w:color w:val="ff0000"/>
          <w:sz w:val="28"/>
        </w:rPr>
        <w:t xml:space="preserve">
      Сноска. Приложение 17 в редакции приказа Министра образования и науки РК от 27.09.2018 </w:t>
      </w:r>
      <w:r>
        <w:rPr>
          <w:rFonts w:ascii="Times New Roman"/>
          <w:b w:val="false"/>
          <w:i w:val="false"/>
          <w:color w:val="ff0000"/>
          <w:sz w:val="28"/>
        </w:rPr>
        <w:t>№ 499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9" w:id="79"/>
    <w:p>
      <w:pPr>
        <w:spacing w:after="0"/>
        <w:ind w:left="0"/>
        <w:jc w:val="both"/>
      </w:pPr>
      <w:r>
        <w:rPr>
          <w:rFonts w:ascii="Times New Roman"/>
          <w:b w:val="false"/>
          <w:i w:val="false"/>
          <w:color w:val="000000"/>
          <w:sz w:val="28"/>
        </w:rPr>
        <w:t xml:space="preserve">
      </w:t>
      </w:r>
    </w:p>
    <w:bookmarkEnd w:id="79"/>
    <w:p>
      <w:pPr>
        <w:spacing w:after="0"/>
        <w:ind w:left="0"/>
        <w:jc w:val="both"/>
      </w:pPr>
      <w:r>
        <w:drawing>
          <wp:inline distT="0" distB="0" distL="0" distR="0">
            <wp:extent cx="7810500" cy="577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77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28 января 2015 года № 39</w:t>
            </w:r>
          </w:p>
        </w:tc>
      </w:tr>
    </w:tbl>
    <w:p>
      <w:pPr>
        <w:spacing w:after="0"/>
        <w:ind w:left="0"/>
        <w:jc w:val="both"/>
      </w:pPr>
      <w:r>
        <w:rPr>
          <w:rFonts w:ascii="Times New Roman"/>
          <w:b w:val="false"/>
          <w:i w:val="false"/>
          <w:color w:val="000000"/>
          <w:sz w:val="28"/>
        </w:rPr>
        <w:t>
      Форма</w:t>
      </w:r>
    </w:p>
    <w:bookmarkStart w:name="z51" w:id="80"/>
    <w:p>
      <w:pPr>
        <w:spacing w:after="0"/>
        <w:ind w:left="0"/>
        <w:jc w:val="both"/>
      </w:pPr>
      <w:r>
        <w:rPr>
          <w:rFonts w:ascii="Times New Roman"/>
          <w:b w:val="false"/>
          <w:i w:val="false"/>
          <w:color w:val="000000"/>
          <w:sz w:val="28"/>
        </w:rPr>
        <w:t>
      Сертификат о присвоении квалификации</w:t>
      </w:r>
    </w:p>
    <w:bookmarkEnd w:id="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Приложение 17 исключено приказом Министра образования и науки РК от 06.08.2015 </w:t>
      </w:r>
      <w:r>
        <w:rPr>
          <w:rFonts w:ascii="Times New Roman"/>
          <w:b w:val="false"/>
          <w:i w:val="false"/>
          <w:color w:val="000000"/>
          <w:sz w:val="28"/>
        </w:rPr>
        <w:t>№ 512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28 января 2015 года № 39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90" w:id="81"/>
    <w:p>
      <w:pPr>
        <w:spacing w:after="0"/>
        <w:ind w:left="0"/>
        <w:jc w:val="left"/>
      </w:pPr>
      <w:r>
        <w:rPr>
          <w:rFonts w:ascii="Times New Roman"/>
          <w:b/>
          <w:i w:val="false"/>
          <w:color w:val="000000"/>
        </w:rPr>
        <w:t xml:space="preserve"> Диплом о высшем образовании с присуждением степени бакалавр </w:t>
      </w:r>
    </w:p>
    <w:bookmarkEnd w:id="81"/>
    <w:p>
      <w:pPr>
        <w:spacing w:after="0"/>
        <w:ind w:left="0"/>
        <w:jc w:val="both"/>
      </w:pPr>
      <w:r>
        <w:rPr>
          <w:rFonts w:ascii="Times New Roman"/>
          <w:b w:val="false"/>
          <w:i w:val="false"/>
          <w:color w:val="ff0000"/>
          <w:sz w:val="28"/>
        </w:rPr>
        <w:t xml:space="preserve">
      Сноска. Приложение 18 - в редакции приказа Министра образования и науки РК от 04.05.2020 </w:t>
      </w:r>
      <w:r>
        <w:rPr>
          <w:rFonts w:ascii="Times New Roman"/>
          <w:b w:val="false"/>
          <w:i w:val="false"/>
          <w:color w:val="ff0000"/>
          <w:sz w:val="28"/>
        </w:rPr>
        <w:t>№ 172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61"/>
        <w:gridCol w:w="5839"/>
      </w:tblGrid>
      <w:tr>
        <w:trPr>
          <w:trHeight w:val="30" w:hRule="atLeast"/>
        </w:trPr>
        <w:tc>
          <w:tcPr>
            <w:tcW w:w="6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p>
            <w:pPr>
              <w:spacing w:after="20"/>
              <w:ind w:left="20"/>
              <w:jc w:val="both"/>
            </w:pPr>
            <w:r>
              <w:drawing>
                <wp:inline distT="0" distB="0" distL="0" distR="0">
                  <wp:extent cx="1346200" cy="139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346200" cy="1397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________________________________________________</w:t>
            </w:r>
            <w:r>
              <w:br/>
            </w:r>
            <w:r>
              <w:rPr>
                <w:rFonts w:ascii="Times New Roman"/>
                <w:b w:val="false"/>
                <w:i w:val="false"/>
                <w:color w:val="000000"/>
                <w:sz w:val="20"/>
              </w:rPr>
              <w:t>
________________________________________________</w:t>
            </w:r>
            <w:r>
              <w:br/>
            </w:r>
            <w:r>
              <w:rPr>
                <w:rFonts w:ascii="Times New Roman"/>
                <w:b w:val="false"/>
                <w:i w:val="false"/>
                <w:color w:val="000000"/>
                <w:sz w:val="20"/>
              </w:rPr>
              <w:t>
(жоғары оқу орнының толық атауы)</w:t>
            </w:r>
            <w:r>
              <w:br/>
            </w:r>
            <w:r>
              <w:rPr>
                <w:rFonts w:ascii="Times New Roman"/>
                <w:b w:val="false"/>
                <w:i w:val="false"/>
                <w:color w:val="000000"/>
                <w:sz w:val="20"/>
              </w:rPr>
              <w:t>
Мемлекеттік аттестаттау және (немесе) Аттестаттау комиссиясының ________ жылғы "______" ___________________ шешімімен (№ ________ хаттама)</w:t>
            </w:r>
            <w:r>
              <w:br/>
            </w:r>
            <w:r>
              <w:rPr>
                <w:rFonts w:ascii="Times New Roman"/>
                <w:b w:val="false"/>
                <w:i w:val="false"/>
                <w:color w:val="000000"/>
                <w:sz w:val="20"/>
              </w:rPr>
              <w:t>
________________________________________________</w:t>
            </w:r>
            <w:r>
              <w:br/>
            </w:r>
            <w:r>
              <w:rPr>
                <w:rFonts w:ascii="Times New Roman"/>
                <w:b w:val="false"/>
                <w:i w:val="false"/>
                <w:color w:val="000000"/>
                <w:sz w:val="20"/>
              </w:rPr>
              <w:t>
________________________________________________</w:t>
            </w:r>
            <w:r>
              <w:br/>
            </w:r>
            <w:r>
              <w:rPr>
                <w:rFonts w:ascii="Times New Roman"/>
                <w:b w:val="false"/>
                <w:i w:val="false"/>
                <w:color w:val="000000"/>
                <w:sz w:val="20"/>
              </w:rPr>
              <w:t>
(тегі, аты, әкесінің аты (ол болған жағдайда))</w:t>
            </w:r>
            <w:r>
              <w:br/>
            </w:r>
            <w:r>
              <w:rPr>
                <w:rFonts w:ascii="Times New Roman"/>
                <w:b w:val="false"/>
                <w:i w:val="false"/>
                <w:color w:val="000000"/>
                <w:sz w:val="20"/>
              </w:rPr>
              <w:t>
________________________________________________</w:t>
            </w:r>
            <w:r>
              <w:br/>
            </w:r>
            <w:r>
              <w:rPr>
                <w:rFonts w:ascii="Times New Roman"/>
                <w:b w:val="false"/>
                <w:i w:val="false"/>
                <w:color w:val="000000"/>
                <w:sz w:val="20"/>
              </w:rPr>
              <w:t xml:space="preserve">
(мамандықтың және (немесе) білім беру бағдарламасының </w:t>
            </w:r>
            <w:r>
              <w:br/>
            </w:r>
            <w:r>
              <w:rPr>
                <w:rFonts w:ascii="Times New Roman"/>
                <w:b w:val="false"/>
                <w:i w:val="false"/>
                <w:color w:val="000000"/>
                <w:sz w:val="20"/>
              </w:rPr>
              <w:t>
________________________________________________</w:t>
            </w:r>
            <w:r>
              <w:br/>
            </w:r>
            <w:r>
              <w:rPr>
                <w:rFonts w:ascii="Times New Roman"/>
                <w:b w:val="false"/>
                <w:i w:val="false"/>
                <w:color w:val="000000"/>
                <w:sz w:val="20"/>
              </w:rPr>
              <w:t>
коды және атауы)</w:t>
            </w:r>
            <w:r>
              <w:br/>
            </w:r>
            <w:r>
              <w:rPr>
                <w:rFonts w:ascii="Times New Roman"/>
                <w:b w:val="false"/>
                <w:i w:val="false"/>
                <w:color w:val="000000"/>
                <w:sz w:val="20"/>
              </w:rPr>
              <w:t>
_______________________________________мамандығы және (немесе) білім беру бағдарламасы бойынша</w:t>
            </w:r>
            <w:r>
              <w:br/>
            </w:r>
            <w:r>
              <w:rPr>
                <w:rFonts w:ascii="Times New Roman"/>
                <w:b w:val="false"/>
                <w:i w:val="false"/>
                <w:color w:val="000000"/>
                <w:sz w:val="20"/>
              </w:rPr>
              <w:t>
________________________________________________</w:t>
            </w:r>
            <w:r>
              <w:br/>
            </w:r>
            <w:r>
              <w:rPr>
                <w:rFonts w:ascii="Times New Roman"/>
                <w:b w:val="false"/>
                <w:i w:val="false"/>
                <w:color w:val="000000"/>
                <w:sz w:val="20"/>
              </w:rPr>
              <w:t>
БАКАЛАВРЫ</w:t>
            </w:r>
            <w:r>
              <w:br/>
            </w:r>
            <w:r>
              <w:rPr>
                <w:rFonts w:ascii="Times New Roman"/>
                <w:b w:val="false"/>
                <w:i w:val="false"/>
                <w:color w:val="000000"/>
                <w:sz w:val="20"/>
              </w:rPr>
              <w:t>
дәрежесі берілді</w:t>
            </w:r>
            <w:r>
              <w:br/>
            </w:r>
            <w:r>
              <w:rPr>
                <w:rFonts w:ascii="Times New Roman"/>
                <w:b w:val="false"/>
                <w:i w:val="false"/>
                <w:color w:val="000000"/>
                <w:sz w:val="20"/>
              </w:rPr>
              <w:t>
Оқыту нысаны____________________________________</w:t>
            </w:r>
            <w:r>
              <w:br/>
            </w:r>
            <w:r>
              <w:rPr>
                <w:rFonts w:ascii="Times New Roman"/>
                <w:b w:val="false"/>
                <w:i w:val="false"/>
                <w:color w:val="000000"/>
                <w:sz w:val="20"/>
              </w:rPr>
              <w:t>
(күндізгі немесе сырттай немесе кешкі)</w:t>
            </w:r>
            <w:r>
              <w:br/>
            </w:r>
            <w:r>
              <w:rPr>
                <w:rFonts w:ascii="Times New Roman"/>
                <w:b w:val="false"/>
                <w:i w:val="false"/>
                <w:color w:val="000000"/>
                <w:sz w:val="20"/>
              </w:rPr>
              <w:t>
Мемлекеттік аттестаттау және (немесе) Аттестаттау комиссиясының төрағасы ______________________</w:t>
            </w:r>
            <w:r>
              <w:br/>
            </w:r>
            <w:r>
              <w:rPr>
                <w:rFonts w:ascii="Times New Roman"/>
                <w:b w:val="false"/>
                <w:i w:val="false"/>
                <w:color w:val="000000"/>
                <w:sz w:val="20"/>
              </w:rPr>
              <w:t>
Ректор                         ______________________</w:t>
            </w:r>
            <w:r>
              <w:br/>
            </w:r>
            <w:r>
              <w:rPr>
                <w:rFonts w:ascii="Times New Roman"/>
                <w:b w:val="false"/>
                <w:i w:val="false"/>
                <w:color w:val="000000"/>
                <w:sz w:val="20"/>
              </w:rPr>
              <w:t>
Хатшы                      ______________________</w:t>
            </w:r>
            <w:r>
              <w:br/>
            </w:r>
            <w:r>
              <w:rPr>
                <w:rFonts w:ascii="Times New Roman"/>
                <w:b w:val="false"/>
                <w:i w:val="false"/>
                <w:color w:val="000000"/>
                <w:sz w:val="20"/>
              </w:rPr>
              <w:t>
М.О.</w:t>
            </w:r>
            <w:r>
              <w:br/>
            </w:r>
            <w:r>
              <w:rPr>
                <w:rFonts w:ascii="Times New Roman"/>
                <w:b w:val="false"/>
                <w:i w:val="false"/>
                <w:color w:val="000000"/>
                <w:sz w:val="20"/>
              </w:rPr>
              <w:t>
_______ жылғы "____" _______      _________________ қ.</w:t>
            </w:r>
            <w:r>
              <w:br/>
            </w:r>
            <w:r>
              <w:rPr>
                <w:rFonts w:ascii="Times New Roman"/>
                <w:b w:val="false"/>
                <w:i w:val="false"/>
                <w:color w:val="000000"/>
                <w:sz w:val="20"/>
              </w:rPr>
              <w:t>
ЖБ-Б № 0000001                          </w:t>
            </w:r>
            <w:r>
              <w:br/>
            </w:r>
            <w:r>
              <w:rPr>
                <w:rFonts w:ascii="Times New Roman"/>
                <w:b w:val="false"/>
                <w:i w:val="false"/>
                <w:color w:val="000000"/>
                <w:sz w:val="20"/>
              </w:rPr>
              <w:t>
Тіркеу нөмірі ___________</w:t>
            </w:r>
            <w:r>
              <w:br/>
            </w:r>
            <w:r>
              <w:rPr>
                <w:rFonts w:ascii="Times New Roman"/>
                <w:b w:val="false"/>
                <w:i w:val="false"/>
                <w:color w:val="000000"/>
                <w:sz w:val="20"/>
              </w:rPr>
              <w:t>
ішкі жағы/внутренняя сторона</w:t>
            </w:r>
            <w:r>
              <w:br/>
            </w:r>
            <w:r>
              <w:rPr>
                <w:rFonts w:ascii="Times New Roman"/>
                <w:b w:val="false"/>
                <w:i w:val="false"/>
                <w:color w:val="000000"/>
                <w:sz w:val="20"/>
              </w:rPr>
              <w:t>
</w:t>
            </w:r>
          </w:p>
        </w:tc>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p>
            <w:pPr>
              <w:spacing w:after="20"/>
              <w:ind w:left="20"/>
              <w:jc w:val="both"/>
            </w:pPr>
            <w:r>
              <w:drawing>
                <wp:inline distT="0" distB="0" distL="0" distR="0">
                  <wp:extent cx="1346200" cy="139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346200" cy="1397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xml:space="preserve">
Решением Государственной аттестационной и (или) Аттестационной комиссии </w:t>
            </w:r>
            <w:r>
              <w:br/>
            </w:r>
            <w:r>
              <w:rPr>
                <w:rFonts w:ascii="Times New Roman"/>
                <w:b w:val="false"/>
                <w:i w:val="false"/>
                <w:color w:val="000000"/>
                <w:sz w:val="20"/>
              </w:rPr>
              <w:t>
________________________________________</w:t>
            </w:r>
            <w:r>
              <w:br/>
            </w:r>
            <w:r>
              <w:rPr>
                <w:rFonts w:ascii="Times New Roman"/>
                <w:b w:val="false"/>
                <w:i w:val="false"/>
                <w:color w:val="000000"/>
                <w:sz w:val="20"/>
              </w:rPr>
              <w:t>
________________________________________</w:t>
            </w:r>
            <w:r>
              <w:br/>
            </w:r>
            <w:r>
              <w:rPr>
                <w:rFonts w:ascii="Times New Roman"/>
                <w:b w:val="false"/>
                <w:i w:val="false"/>
                <w:color w:val="000000"/>
                <w:sz w:val="20"/>
              </w:rPr>
              <w:t>
(полное наименование высшего учебного заведения)</w:t>
            </w:r>
            <w:r>
              <w:br/>
            </w:r>
            <w:r>
              <w:rPr>
                <w:rFonts w:ascii="Times New Roman"/>
                <w:b w:val="false"/>
                <w:i w:val="false"/>
                <w:color w:val="000000"/>
                <w:sz w:val="20"/>
              </w:rPr>
              <w:t>
от "____" ___________ ______ года (протокол № _____)</w:t>
            </w:r>
            <w:r>
              <w:br/>
            </w:r>
            <w:r>
              <w:rPr>
                <w:rFonts w:ascii="Times New Roman"/>
                <w:b w:val="false"/>
                <w:i w:val="false"/>
                <w:color w:val="000000"/>
                <w:sz w:val="20"/>
              </w:rPr>
              <w:t>
_________________________________________</w:t>
            </w:r>
            <w:r>
              <w:br/>
            </w:r>
            <w:r>
              <w:rPr>
                <w:rFonts w:ascii="Times New Roman"/>
                <w:b w:val="false"/>
                <w:i w:val="false"/>
                <w:color w:val="000000"/>
                <w:sz w:val="20"/>
              </w:rPr>
              <w:t>
_________________________________________</w:t>
            </w:r>
            <w:r>
              <w:br/>
            </w:r>
            <w:r>
              <w:rPr>
                <w:rFonts w:ascii="Times New Roman"/>
                <w:b w:val="false"/>
                <w:i w:val="false"/>
                <w:color w:val="000000"/>
                <w:sz w:val="20"/>
              </w:rPr>
              <w:t>
(фамилия, имя, отчество (при его наличии))</w:t>
            </w:r>
            <w:r>
              <w:br/>
            </w:r>
            <w:r>
              <w:rPr>
                <w:rFonts w:ascii="Times New Roman"/>
                <w:b w:val="false"/>
                <w:i w:val="false"/>
                <w:color w:val="000000"/>
                <w:sz w:val="20"/>
              </w:rPr>
              <w:t>
присуждена степень</w:t>
            </w:r>
            <w:r>
              <w:br/>
            </w:r>
            <w:r>
              <w:rPr>
                <w:rFonts w:ascii="Times New Roman"/>
                <w:b w:val="false"/>
                <w:i w:val="false"/>
                <w:color w:val="000000"/>
                <w:sz w:val="20"/>
              </w:rPr>
              <w:t>
БАКАЛАВР</w:t>
            </w:r>
            <w:r>
              <w:br/>
            </w:r>
            <w:r>
              <w:rPr>
                <w:rFonts w:ascii="Times New Roman"/>
                <w:b w:val="false"/>
                <w:i w:val="false"/>
                <w:color w:val="000000"/>
                <w:sz w:val="20"/>
              </w:rPr>
              <w:t>
______________________________________</w:t>
            </w:r>
            <w:r>
              <w:br/>
            </w:r>
            <w:r>
              <w:rPr>
                <w:rFonts w:ascii="Times New Roman"/>
                <w:b w:val="false"/>
                <w:i w:val="false"/>
                <w:color w:val="000000"/>
                <w:sz w:val="20"/>
              </w:rPr>
              <w:t>
по специальности и (или) образовательной программе ______________________________________</w:t>
            </w:r>
            <w:r>
              <w:br/>
            </w:r>
            <w:r>
              <w:rPr>
                <w:rFonts w:ascii="Times New Roman"/>
                <w:b w:val="false"/>
                <w:i w:val="false"/>
                <w:color w:val="000000"/>
                <w:sz w:val="20"/>
              </w:rPr>
              <w:t>
______________________________________</w:t>
            </w:r>
            <w:r>
              <w:br/>
            </w:r>
            <w:r>
              <w:rPr>
                <w:rFonts w:ascii="Times New Roman"/>
                <w:b w:val="false"/>
                <w:i w:val="false"/>
                <w:color w:val="000000"/>
                <w:sz w:val="20"/>
              </w:rPr>
              <w:t>
______________________________________</w:t>
            </w:r>
            <w:r>
              <w:br/>
            </w:r>
            <w:r>
              <w:rPr>
                <w:rFonts w:ascii="Times New Roman"/>
                <w:b w:val="false"/>
                <w:i w:val="false"/>
                <w:color w:val="000000"/>
                <w:sz w:val="20"/>
              </w:rPr>
              <w:t>
(код и наименование специальности и (или) образовательной программы)</w:t>
            </w:r>
            <w:r>
              <w:br/>
            </w:r>
            <w:r>
              <w:rPr>
                <w:rFonts w:ascii="Times New Roman"/>
                <w:b w:val="false"/>
                <w:i w:val="false"/>
                <w:color w:val="000000"/>
                <w:sz w:val="20"/>
              </w:rPr>
              <w:t>
Форма обучения____________________________</w:t>
            </w:r>
            <w:r>
              <w:br/>
            </w:r>
            <w:r>
              <w:rPr>
                <w:rFonts w:ascii="Times New Roman"/>
                <w:b w:val="false"/>
                <w:i w:val="false"/>
                <w:color w:val="000000"/>
                <w:sz w:val="20"/>
              </w:rPr>
              <w:t>
(очное или заочное или вечернее)</w:t>
            </w:r>
            <w:r>
              <w:br/>
            </w:r>
            <w:r>
              <w:rPr>
                <w:rFonts w:ascii="Times New Roman"/>
                <w:b w:val="false"/>
                <w:i w:val="false"/>
                <w:color w:val="000000"/>
                <w:sz w:val="20"/>
              </w:rPr>
              <w:t>
By the Decision of the State Attestation Commission and (or) Attestation Commission ________________________</w:t>
            </w:r>
            <w:r>
              <w:br/>
            </w:r>
            <w:r>
              <w:rPr>
                <w:rFonts w:ascii="Times New Roman"/>
                <w:b w:val="false"/>
                <w:i w:val="false"/>
                <w:color w:val="000000"/>
                <w:sz w:val="20"/>
              </w:rPr>
              <w:t>
___________________________________________</w:t>
            </w:r>
            <w:r>
              <w:br/>
            </w:r>
            <w:r>
              <w:rPr>
                <w:rFonts w:ascii="Times New Roman"/>
                <w:b w:val="false"/>
                <w:i w:val="false"/>
                <w:color w:val="000000"/>
                <w:sz w:val="20"/>
              </w:rPr>
              <w:t>
(name of the higher education institution)</w:t>
            </w:r>
            <w:r>
              <w:br/>
            </w:r>
            <w:r>
              <w:rPr>
                <w:rFonts w:ascii="Times New Roman"/>
                <w:b w:val="false"/>
                <w:i w:val="false"/>
                <w:color w:val="000000"/>
                <w:sz w:val="20"/>
              </w:rPr>
              <w:t>
_______________________________________was</w:t>
            </w:r>
            <w:r>
              <w:br/>
            </w:r>
            <w:r>
              <w:rPr>
                <w:rFonts w:ascii="Times New Roman"/>
                <w:b w:val="false"/>
                <w:i w:val="false"/>
                <w:color w:val="000000"/>
                <w:sz w:val="20"/>
              </w:rPr>
              <w:t>
(graduate’s full name)</w:t>
            </w:r>
            <w:r>
              <w:br/>
            </w:r>
            <w:r>
              <w:rPr>
                <w:rFonts w:ascii="Times New Roman"/>
                <w:b w:val="false"/>
                <w:i w:val="false"/>
                <w:color w:val="000000"/>
                <w:sz w:val="20"/>
              </w:rPr>
              <w:t>
awarded the degree of BACHELOR __________________________________________</w:t>
            </w:r>
            <w:r>
              <w:br/>
            </w:r>
            <w:r>
              <w:rPr>
                <w:rFonts w:ascii="Times New Roman"/>
                <w:b w:val="false"/>
                <w:i w:val="false"/>
                <w:color w:val="000000"/>
                <w:sz w:val="20"/>
              </w:rPr>
              <w:t>
on the specialty and (or) educational program</w:t>
            </w:r>
            <w:r>
              <w:br/>
            </w:r>
            <w:r>
              <w:rPr>
                <w:rFonts w:ascii="Times New Roman"/>
                <w:b w:val="false"/>
                <w:i w:val="false"/>
                <w:color w:val="000000"/>
                <w:sz w:val="20"/>
              </w:rPr>
              <w:t>
________________________________________</w:t>
            </w:r>
            <w:r>
              <w:br/>
            </w:r>
            <w:r>
              <w:rPr>
                <w:rFonts w:ascii="Times New Roman"/>
                <w:b w:val="false"/>
                <w:i w:val="false"/>
                <w:color w:val="000000"/>
                <w:sz w:val="20"/>
              </w:rPr>
              <w:t>
_______________________________________</w:t>
            </w:r>
            <w:r>
              <w:br/>
            </w:r>
            <w:r>
              <w:rPr>
                <w:rFonts w:ascii="Times New Roman"/>
                <w:b w:val="false"/>
                <w:i w:val="false"/>
                <w:color w:val="000000"/>
                <w:sz w:val="20"/>
              </w:rPr>
              <w:t>
________________________________________</w:t>
            </w:r>
            <w:r>
              <w:br/>
            </w:r>
            <w:r>
              <w:rPr>
                <w:rFonts w:ascii="Times New Roman"/>
                <w:b w:val="false"/>
                <w:i w:val="false"/>
                <w:color w:val="000000"/>
                <w:sz w:val="20"/>
              </w:rPr>
              <w:t>
(code and name of the specialty and (or) educational program)</w:t>
            </w:r>
            <w:r>
              <w:br/>
            </w:r>
            <w:r>
              <w:rPr>
                <w:rFonts w:ascii="Times New Roman"/>
                <w:b w:val="false"/>
                <w:i w:val="false"/>
                <w:color w:val="000000"/>
                <w:sz w:val="20"/>
              </w:rPr>
              <w:t>
Form of training ________________________________</w:t>
            </w:r>
            <w:r>
              <w:br/>
            </w:r>
            <w:r>
              <w:rPr>
                <w:rFonts w:ascii="Times New Roman"/>
                <w:b w:val="false"/>
                <w:i w:val="false"/>
                <w:color w:val="000000"/>
                <w:sz w:val="20"/>
              </w:rPr>
              <w:t>
(full-time or part-time)</w:t>
            </w:r>
            <w:r>
              <w:br/>
            </w:r>
            <w:r>
              <w:rPr>
                <w:rFonts w:ascii="Times New Roman"/>
                <w:b w:val="false"/>
                <w:i w:val="false"/>
                <w:color w:val="000000"/>
                <w:sz w:val="20"/>
              </w:rPr>
              <w:t>
Date "____" ______________ ________</w:t>
            </w:r>
            <w:r>
              <w:br/>
            </w:r>
            <w:r>
              <w:rPr>
                <w:rFonts w:ascii="Times New Roman"/>
                <w:b w:val="false"/>
                <w:i w:val="false"/>
                <w:color w:val="000000"/>
                <w:sz w:val="20"/>
              </w:rPr>
              <w:t>
ЖБ-Б № 0000001</w:t>
            </w:r>
            <w:r>
              <w:br/>
            </w:r>
            <w:r>
              <w:rPr>
                <w:rFonts w:ascii="Times New Roman"/>
                <w:b w:val="false"/>
                <w:i w:val="false"/>
                <w:color w:val="000000"/>
                <w:sz w:val="20"/>
              </w:rPr>
              <w:t>
"___" _____________ ______ г. 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28 января 2015 года № 39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92" w:id="82"/>
    <w:p>
      <w:pPr>
        <w:spacing w:after="0"/>
        <w:ind w:left="0"/>
        <w:jc w:val="left"/>
      </w:pPr>
      <w:r>
        <w:rPr>
          <w:rFonts w:ascii="Times New Roman"/>
          <w:b/>
          <w:i w:val="false"/>
          <w:color w:val="000000"/>
        </w:rPr>
        <w:t xml:space="preserve"> Диплом с отличием о высшем образовании с присуждением степени бакалавр </w:t>
      </w:r>
    </w:p>
    <w:bookmarkEnd w:id="82"/>
    <w:p>
      <w:pPr>
        <w:spacing w:after="0"/>
        <w:ind w:left="0"/>
        <w:jc w:val="both"/>
      </w:pPr>
      <w:r>
        <w:rPr>
          <w:rFonts w:ascii="Times New Roman"/>
          <w:b w:val="false"/>
          <w:i w:val="false"/>
          <w:color w:val="ff0000"/>
          <w:sz w:val="28"/>
        </w:rPr>
        <w:t xml:space="preserve">
      Сноска. Приложение 19 - в редакции приказа Министра образования и науки РК от 04.05.2020 </w:t>
      </w:r>
      <w:r>
        <w:rPr>
          <w:rFonts w:ascii="Times New Roman"/>
          <w:b w:val="false"/>
          <w:i w:val="false"/>
          <w:color w:val="ff0000"/>
          <w:sz w:val="28"/>
        </w:rPr>
        <w:t>№ 172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28"/>
        <w:gridCol w:w="5572"/>
      </w:tblGrid>
      <w:tr>
        <w:trPr>
          <w:trHeight w:val="30" w:hRule="atLeast"/>
        </w:trPr>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p>
            <w:pPr>
              <w:spacing w:after="20"/>
              <w:ind w:left="20"/>
              <w:jc w:val="both"/>
            </w:pPr>
            <w:r>
              <w:drawing>
                <wp:inline distT="0" distB="0" distL="0" distR="0">
                  <wp:extent cx="1346200" cy="139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346200" cy="1397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__________________________________________________</w:t>
            </w:r>
            <w:r>
              <w:br/>
            </w:r>
            <w:r>
              <w:rPr>
                <w:rFonts w:ascii="Times New Roman"/>
                <w:b w:val="false"/>
                <w:i w:val="false"/>
                <w:color w:val="000000"/>
                <w:sz w:val="20"/>
              </w:rPr>
              <w:t>
__________________________________________________</w:t>
            </w:r>
            <w:r>
              <w:br/>
            </w:r>
            <w:r>
              <w:rPr>
                <w:rFonts w:ascii="Times New Roman"/>
                <w:b w:val="false"/>
                <w:i w:val="false"/>
                <w:color w:val="000000"/>
                <w:sz w:val="20"/>
              </w:rPr>
              <w:t>
(жоғары оқу орнының толық атауы)</w:t>
            </w:r>
            <w:r>
              <w:br/>
            </w:r>
            <w:r>
              <w:rPr>
                <w:rFonts w:ascii="Times New Roman"/>
                <w:b w:val="false"/>
                <w:i w:val="false"/>
                <w:color w:val="000000"/>
                <w:sz w:val="20"/>
              </w:rPr>
              <w:t>
Мемлекеттік аттестаттау және (немесе) Аттестаттау комиссиясының ________ жылғы "______" ___________________ шешімімен (№ ________ хаттама)</w:t>
            </w:r>
            <w:r>
              <w:br/>
            </w:r>
            <w:r>
              <w:rPr>
                <w:rFonts w:ascii="Times New Roman"/>
                <w:b w:val="false"/>
                <w:i w:val="false"/>
                <w:color w:val="000000"/>
                <w:sz w:val="20"/>
              </w:rPr>
              <w:t>
__________________________________________________</w:t>
            </w:r>
            <w:r>
              <w:br/>
            </w:r>
            <w:r>
              <w:rPr>
                <w:rFonts w:ascii="Times New Roman"/>
                <w:b w:val="false"/>
                <w:i w:val="false"/>
                <w:color w:val="000000"/>
                <w:sz w:val="20"/>
              </w:rPr>
              <w:t>
__________________________________________________</w:t>
            </w:r>
            <w:r>
              <w:br/>
            </w:r>
            <w:r>
              <w:rPr>
                <w:rFonts w:ascii="Times New Roman"/>
                <w:b w:val="false"/>
                <w:i w:val="false"/>
                <w:color w:val="000000"/>
                <w:sz w:val="20"/>
              </w:rPr>
              <w:t>
(тегі, аты, әкесінің аты (ол болған жағдайда))</w:t>
            </w:r>
            <w:r>
              <w:br/>
            </w:r>
            <w:r>
              <w:rPr>
                <w:rFonts w:ascii="Times New Roman"/>
                <w:b w:val="false"/>
                <w:i w:val="false"/>
                <w:color w:val="000000"/>
                <w:sz w:val="20"/>
              </w:rPr>
              <w:t>
__________________________________________________</w:t>
            </w:r>
            <w:r>
              <w:br/>
            </w:r>
            <w:r>
              <w:rPr>
                <w:rFonts w:ascii="Times New Roman"/>
                <w:b w:val="false"/>
                <w:i w:val="false"/>
                <w:color w:val="000000"/>
                <w:sz w:val="20"/>
              </w:rPr>
              <w:t xml:space="preserve">
(мамандықтың және (немесе) білім беру бағдарламасының </w:t>
            </w:r>
            <w:r>
              <w:br/>
            </w:r>
            <w:r>
              <w:rPr>
                <w:rFonts w:ascii="Times New Roman"/>
                <w:b w:val="false"/>
                <w:i w:val="false"/>
                <w:color w:val="000000"/>
                <w:sz w:val="20"/>
              </w:rPr>
              <w:t>
_________________________________________________</w:t>
            </w:r>
            <w:r>
              <w:br/>
            </w:r>
            <w:r>
              <w:rPr>
                <w:rFonts w:ascii="Times New Roman"/>
                <w:b w:val="false"/>
                <w:i w:val="false"/>
                <w:color w:val="000000"/>
                <w:sz w:val="20"/>
              </w:rPr>
              <w:t>
коды және атауы)</w:t>
            </w:r>
            <w:r>
              <w:br/>
            </w:r>
            <w:r>
              <w:rPr>
                <w:rFonts w:ascii="Times New Roman"/>
                <w:b w:val="false"/>
                <w:i w:val="false"/>
                <w:color w:val="000000"/>
                <w:sz w:val="20"/>
              </w:rPr>
              <w:t>
________________________________________мамандығы және (немесе) білім беру бағдарламасы бойынша</w:t>
            </w:r>
            <w:r>
              <w:br/>
            </w:r>
            <w:r>
              <w:rPr>
                <w:rFonts w:ascii="Times New Roman"/>
                <w:b w:val="false"/>
                <w:i w:val="false"/>
                <w:color w:val="000000"/>
                <w:sz w:val="20"/>
              </w:rPr>
              <w:t>
__________________________________________________</w:t>
            </w:r>
            <w:r>
              <w:br/>
            </w:r>
            <w:r>
              <w:rPr>
                <w:rFonts w:ascii="Times New Roman"/>
                <w:b w:val="false"/>
                <w:i w:val="false"/>
                <w:color w:val="000000"/>
                <w:sz w:val="20"/>
              </w:rPr>
              <w:t>
БАКАЛАВРЫ</w:t>
            </w:r>
            <w:r>
              <w:br/>
            </w:r>
            <w:r>
              <w:rPr>
                <w:rFonts w:ascii="Times New Roman"/>
                <w:b w:val="false"/>
                <w:i w:val="false"/>
                <w:color w:val="000000"/>
                <w:sz w:val="20"/>
              </w:rPr>
              <w:t>
дәрежесі берілді</w:t>
            </w:r>
            <w:r>
              <w:br/>
            </w:r>
            <w:r>
              <w:rPr>
                <w:rFonts w:ascii="Times New Roman"/>
                <w:b w:val="false"/>
                <w:i w:val="false"/>
                <w:color w:val="000000"/>
                <w:sz w:val="20"/>
              </w:rPr>
              <w:t>
Оқыту нысаны_______________________________</w:t>
            </w:r>
            <w:r>
              <w:br/>
            </w:r>
            <w:r>
              <w:rPr>
                <w:rFonts w:ascii="Times New Roman"/>
                <w:b w:val="false"/>
                <w:i w:val="false"/>
                <w:color w:val="000000"/>
                <w:sz w:val="20"/>
              </w:rPr>
              <w:t>
(күндізгі немесе сырттай немесе кешкі)</w:t>
            </w:r>
            <w:r>
              <w:br/>
            </w:r>
            <w:r>
              <w:rPr>
                <w:rFonts w:ascii="Times New Roman"/>
                <w:b w:val="false"/>
                <w:i w:val="false"/>
                <w:color w:val="000000"/>
                <w:sz w:val="20"/>
              </w:rPr>
              <w:t>
Мемлекеттік аттестаттау және (немесе) Аттестаттау комиссиясының төрағасы ___________________________</w:t>
            </w:r>
            <w:r>
              <w:br/>
            </w:r>
            <w:r>
              <w:rPr>
                <w:rFonts w:ascii="Times New Roman"/>
                <w:b w:val="false"/>
                <w:i w:val="false"/>
                <w:color w:val="000000"/>
                <w:sz w:val="20"/>
              </w:rPr>
              <w:t>
Ректор                         ___________________________</w:t>
            </w:r>
            <w:r>
              <w:br/>
            </w:r>
            <w:r>
              <w:rPr>
                <w:rFonts w:ascii="Times New Roman"/>
                <w:b w:val="false"/>
                <w:i w:val="false"/>
                <w:color w:val="000000"/>
                <w:sz w:val="20"/>
              </w:rPr>
              <w:t>
Хатшы                     </w:t>
            </w:r>
            <w:r>
              <w:br/>
            </w:r>
            <w:r>
              <w:rPr>
                <w:rFonts w:ascii="Times New Roman"/>
                <w:b w:val="false"/>
                <w:i w:val="false"/>
                <w:color w:val="000000"/>
                <w:sz w:val="20"/>
              </w:rPr>
              <w:t>
М.О.</w:t>
            </w:r>
            <w:r>
              <w:br/>
            </w:r>
            <w:r>
              <w:rPr>
                <w:rFonts w:ascii="Times New Roman"/>
                <w:b w:val="false"/>
                <w:i w:val="false"/>
                <w:color w:val="000000"/>
                <w:sz w:val="20"/>
              </w:rPr>
              <w:t>
_______ жылғы "____" _______      _________________ қ.</w:t>
            </w:r>
            <w:r>
              <w:br/>
            </w:r>
            <w:r>
              <w:rPr>
                <w:rFonts w:ascii="Times New Roman"/>
                <w:b w:val="false"/>
                <w:i w:val="false"/>
                <w:color w:val="000000"/>
                <w:sz w:val="20"/>
              </w:rPr>
              <w:t>
ЖБ-Б № 0000001                          </w:t>
            </w:r>
            <w:r>
              <w:br/>
            </w:r>
            <w:r>
              <w:rPr>
                <w:rFonts w:ascii="Times New Roman"/>
                <w:b w:val="false"/>
                <w:i w:val="false"/>
                <w:color w:val="000000"/>
                <w:sz w:val="20"/>
              </w:rPr>
              <w:t>
Тіркеу нөмірі ___________</w:t>
            </w:r>
            <w:r>
              <w:br/>
            </w:r>
            <w:r>
              <w:rPr>
                <w:rFonts w:ascii="Times New Roman"/>
                <w:b w:val="false"/>
                <w:i w:val="false"/>
                <w:color w:val="000000"/>
                <w:sz w:val="20"/>
              </w:rPr>
              <w:t>
ішкі жағы/внутренняя сторона</w:t>
            </w: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p>
            <w:pPr>
              <w:spacing w:after="20"/>
              <w:ind w:left="20"/>
              <w:jc w:val="both"/>
            </w:pPr>
            <w:r>
              <w:drawing>
                <wp:inline distT="0" distB="0" distL="0" distR="0">
                  <wp:extent cx="1346200" cy="139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346200" cy="1397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xml:space="preserve">
Решением Государственной аттестационной и (или) Аттестационной комиссии </w:t>
            </w:r>
            <w:r>
              <w:br/>
            </w:r>
            <w:r>
              <w:rPr>
                <w:rFonts w:ascii="Times New Roman"/>
                <w:b w:val="false"/>
                <w:i w:val="false"/>
                <w:color w:val="000000"/>
                <w:sz w:val="20"/>
              </w:rPr>
              <w:t>
_________________________________________</w:t>
            </w:r>
            <w:r>
              <w:br/>
            </w:r>
            <w:r>
              <w:rPr>
                <w:rFonts w:ascii="Times New Roman"/>
                <w:b w:val="false"/>
                <w:i w:val="false"/>
                <w:color w:val="000000"/>
                <w:sz w:val="20"/>
              </w:rPr>
              <w:t>
_________________________________________</w:t>
            </w:r>
            <w:r>
              <w:br/>
            </w:r>
            <w:r>
              <w:rPr>
                <w:rFonts w:ascii="Times New Roman"/>
                <w:b w:val="false"/>
                <w:i w:val="false"/>
                <w:color w:val="000000"/>
                <w:sz w:val="20"/>
              </w:rPr>
              <w:t>
(полное наименование высшего учебного заведения)</w:t>
            </w:r>
            <w:r>
              <w:br/>
            </w:r>
            <w:r>
              <w:rPr>
                <w:rFonts w:ascii="Times New Roman"/>
                <w:b w:val="false"/>
                <w:i w:val="false"/>
                <w:color w:val="000000"/>
                <w:sz w:val="20"/>
              </w:rPr>
              <w:t>
от "____" ___________ ______ года</w:t>
            </w:r>
            <w:r>
              <w:br/>
            </w:r>
            <w:r>
              <w:rPr>
                <w:rFonts w:ascii="Times New Roman"/>
                <w:b w:val="false"/>
                <w:i w:val="false"/>
                <w:color w:val="000000"/>
                <w:sz w:val="20"/>
              </w:rPr>
              <w:t>
(протокол № _____)</w:t>
            </w:r>
            <w:r>
              <w:br/>
            </w:r>
            <w:r>
              <w:rPr>
                <w:rFonts w:ascii="Times New Roman"/>
                <w:b w:val="false"/>
                <w:i w:val="false"/>
                <w:color w:val="000000"/>
                <w:sz w:val="20"/>
              </w:rPr>
              <w:t>
_________________________________________</w:t>
            </w:r>
            <w:r>
              <w:br/>
            </w:r>
            <w:r>
              <w:rPr>
                <w:rFonts w:ascii="Times New Roman"/>
                <w:b w:val="false"/>
                <w:i w:val="false"/>
                <w:color w:val="000000"/>
                <w:sz w:val="20"/>
              </w:rPr>
              <w:t>
_________________________________________</w:t>
            </w:r>
            <w:r>
              <w:br/>
            </w:r>
            <w:r>
              <w:rPr>
                <w:rFonts w:ascii="Times New Roman"/>
                <w:b w:val="false"/>
                <w:i w:val="false"/>
                <w:color w:val="000000"/>
                <w:sz w:val="20"/>
              </w:rPr>
              <w:t>
(фамилия, имя, отчество (при его наличии))</w:t>
            </w:r>
            <w:r>
              <w:br/>
            </w:r>
            <w:r>
              <w:rPr>
                <w:rFonts w:ascii="Times New Roman"/>
                <w:b w:val="false"/>
                <w:i w:val="false"/>
                <w:color w:val="000000"/>
                <w:sz w:val="20"/>
              </w:rPr>
              <w:t>
присуждена степень</w:t>
            </w:r>
            <w:r>
              <w:br/>
            </w:r>
            <w:r>
              <w:rPr>
                <w:rFonts w:ascii="Times New Roman"/>
                <w:b w:val="false"/>
                <w:i w:val="false"/>
                <w:color w:val="000000"/>
                <w:sz w:val="20"/>
              </w:rPr>
              <w:t>
БАКАЛАВР</w:t>
            </w:r>
            <w:r>
              <w:br/>
            </w:r>
            <w:r>
              <w:rPr>
                <w:rFonts w:ascii="Times New Roman"/>
                <w:b w:val="false"/>
                <w:i w:val="false"/>
                <w:color w:val="000000"/>
                <w:sz w:val="20"/>
              </w:rPr>
              <w:t>
_________________________________________</w:t>
            </w:r>
            <w:r>
              <w:br/>
            </w:r>
            <w:r>
              <w:rPr>
                <w:rFonts w:ascii="Times New Roman"/>
                <w:b w:val="false"/>
                <w:i w:val="false"/>
                <w:color w:val="000000"/>
                <w:sz w:val="20"/>
              </w:rPr>
              <w:t>
по специальности и (или) образовательной программе _________________________________________</w:t>
            </w:r>
            <w:r>
              <w:br/>
            </w:r>
            <w:r>
              <w:rPr>
                <w:rFonts w:ascii="Times New Roman"/>
                <w:b w:val="false"/>
                <w:i w:val="false"/>
                <w:color w:val="000000"/>
                <w:sz w:val="20"/>
              </w:rPr>
              <w:t>
________________________________________</w:t>
            </w:r>
            <w:r>
              <w:br/>
            </w:r>
            <w:r>
              <w:rPr>
                <w:rFonts w:ascii="Times New Roman"/>
                <w:b w:val="false"/>
                <w:i w:val="false"/>
                <w:color w:val="000000"/>
                <w:sz w:val="20"/>
              </w:rPr>
              <w:t>
________________________________________</w:t>
            </w:r>
            <w:r>
              <w:br/>
            </w:r>
            <w:r>
              <w:rPr>
                <w:rFonts w:ascii="Times New Roman"/>
                <w:b w:val="false"/>
                <w:i w:val="false"/>
                <w:color w:val="000000"/>
                <w:sz w:val="20"/>
              </w:rPr>
              <w:t>
(код и наименование специальности и (или) образовательной программы)</w:t>
            </w:r>
            <w:r>
              <w:br/>
            </w:r>
            <w:r>
              <w:rPr>
                <w:rFonts w:ascii="Times New Roman"/>
                <w:b w:val="false"/>
                <w:i w:val="false"/>
                <w:color w:val="000000"/>
                <w:sz w:val="20"/>
              </w:rPr>
              <w:t>
Форма обучения___________________________</w:t>
            </w:r>
            <w:r>
              <w:br/>
            </w:r>
            <w:r>
              <w:rPr>
                <w:rFonts w:ascii="Times New Roman"/>
                <w:b w:val="false"/>
                <w:i w:val="false"/>
                <w:color w:val="000000"/>
                <w:sz w:val="20"/>
              </w:rPr>
              <w:t>
(очное или заочное или вечернее)</w:t>
            </w:r>
            <w:r>
              <w:br/>
            </w:r>
            <w:r>
              <w:rPr>
                <w:rFonts w:ascii="Times New Roman"/>
                <w:b w:val="false"/>
                <w:i w:val="false"/>
                <w:color w:val="000000"/>
                <w:sz w:val="20"/>
              </w:rPr>
              <w:t>
By the Decision of the State Attestation Commission and (or) Attestation Commission ______________________</w:t>
            </w:r>
            <w:r>
              <w:br/>
            </w:r>
            <w:r>
              <w:rPr>
                <w:rFonts w:ascii="Times New Roman"/>
                <w:b w:val="false"/>
                <w:i w:val="false"/>
                <w:color w:val="000000"/>
                <w:sz w:val="20"/>
              </w:rPr>
              <w:t>
_________________________________________</w:t>
            </w:r>
            <w:r>
              <w:br/>
            </w:r>
            <w:r>
              <w:rPr>
                <w:rFonts w:ascii="Times New Roman"/>
                <w:b w:val="false"/>
                <w:i w:val="false"/>
                <w:color w:val="000000"/>
                <w:sz w:val="20"/>
              </w:rPr>
              <w:t>
(name of the higher education institution)</w:t>
            </w:r>
            <w:r>
              <w:br/>
            </w:r>
            <w:r>
              <w:rPr>
                <w:rFonts w:ascii="Times New Roman"/>
                <w:b w:val="false"/>
                <w:i w:val="false"/>
                <w:color w:val="000000"/>
                <w:sz w:val="20"/>
              </w:rPr>
              <w:t>
_____________________________________was</w:t>
            </w:r>
            <w:r>
              <w:br/>
            </w:r>
            <w:r>
              <w:rPr>
                <w:rFonts w:ascii="Times New Roman"/>
                <w:b w:val="false"/>
                <w:i w:val="false"/>
                <w:color w:val="000000"/>
                <w:sz w:val="20"/>
              </w:rPr>
              <w:t>
(graduate’s full name)</w:t>
            </w:r>
            <w:r>
              <w:br/>
            </w:r>
            <w:r>
              <w:rPr>
                <w:rFonts w:ascii="Times New Roman"/>
                <w:b w:val="false"/>
                <w:i w:val="false"/>
                <w:color w:val="000000"/>
                <w:sz w:val="20"/>
              </w:rPr>
              <w:t>
awarded the degree of BACHELOR ________________________________________</w:t>
            </w:r>
            <w:r>
              <w:br/>
            </w:r>
            <w:r>
              <w:rPr>
                <w:rFonts w:ascii="Times New Roman"/>
                <w:b w:val="false"/>
                <w:i w:val="false"/>
                <w:color w:val="000000"/>
                <w:sz w:val="20"/>
              </w:rPr>
              <w:t>
on the specialty and (or) educational program_________________</w:t>
            </w:r>
            <w:r>
              <w:br/>
            </w:r>
            <w:r>
              <w:rPr>
                <w:rFonts w:ascii="Times New Roman"/>
                <w:b w:val="false"/>
                <w:i w:val="false"/>
                <w:color w:val="000000"/>
                <w:sz w:val="20"/>
              </w:rPr>
              <w:t>
________________________________________</w:t>
            </w:r>
            <w:r>
              <w:br/>
            </w:r>
            <w:r>
              <w:rPr>
                <w:rFonts w:ascii="Times New Roman"/>
                <w:b w:val="false"/>
                <w:i w:val="false"/>
                <w:color w:val="000000"/>
                <w:sz w:val="20"/>
              </w:rPr>
              <w:t>
________________________________________</w:t>
            </w:r>
            <w:r>
              <w:br/>
            </w:r>
            <w:r>
              <w:rPr>
                <w:rFonts w:ascii="Times New Roman"/>
                <w:b w:val="false"/>
                <w:i w:val="false"/>
                <w:color w:val="000000"/>
                <w:sz w:val="20"/>
              </w:rPr>
              <w:t>
(code and name of the specialty and (or) educational program)</w:t>
            </w:r>
            <w:r>
              <w:br/>
            </w:r>
            <w:r>
              <w:rPr>
                <w:rFonts w:ascii="Times New Roman"/>
                <w:b w:val="false"/>
                <w:i w:val="false"/>
                <w:color w:val="000000"/>
                <w:sz w:val="20"/>
              </w:rPr>
              <w:t>
Form of training ____________________________________</w:t>
            </w:r>
            <w:r>
              <w:br/>
            </w:r>
            <w:r>
              <w:rPr>
                <w:rFonts w:ascii="Times New Roman"/>
                <w:b w:val="false"/>
                <w:i w:val="false"/>
                <w:color w:val="000000"/>
                <w:sz w:val="20"/>
              </w:rPr>
              <w:t>
(full-time or part-time)</w:t>
            </w:r>
            <w:r>
              <w:br/>
            </w:r>
            <w:r>
              <w:rPr>
                <w:rFonts w:ascii="Times New Roman"/>
                <w:b w:val="false"/>
                <w:i w:val="false"/>
                <w:color w:val="000000"/>
                <w:sz w:val="20"/>
              </w:rPr>
              <w:t>
Date "____" ______________ ________</w:t>
            </w:r>
            <w:r>
              <w:br/>
            </w:r>
            <w:r>
              <w:rPr>
                <w:rFonts w:ascii="Times New Roman"/>
                <w:b w:val="false"/>
                <w:i w:val="false"/>
                <w:color w:val="000000"/>
                <w:sz w:val="20"/>
              </w:rPr>
              <w:t>
ЖБ-Б № 0000001</w:t>
            </w:r>
            <w:r>
              <w:br/>
            </w:r>
            <w:r>
              <w:rPr>
                <w:rFonts w:ascii="Times New Roman"/>
                <w:b w:val="false"/>
                <w:i w:val="false"/>
                <w:color w:val="000000"/>
                <w:sz w:val="20"/>
              </w:rPr>
              <w:t>
"___" _____________ ______ г. 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r>
              <w:br/>
            </w:r>
            <w:r>
              <w:rPr>
                <w:rFonts w:ascii="Times New Roman"/>
                <w:b w:val="false"/>
                <w:i w:val="false"/>
                <w:color w:val="000000"/>
                <w:sz w:val="20"/>
              </w:rPr>
              <w:t>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28 января 2015 года № 39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94" w:id="83"/>
    <w:p>
      <w:pPr>
        <w:spacing w:after="0"/>
        <w:ind w:left="0"/>
        <w:jc w:val="left"/>
      </w:pPr>
      <w:r>
        <w:rPr>
          <w:rFonts w:ascii="Times New Roman"/>
          <w:b/>
          <w:i w:val="false"/>
          <w:color w:val="000000"/>
        </w:rPr>
        <w:t xml:space="preserve"> Диплом о высшем образовании с присвоением квалификации</w:t>
      </w:r>
    </w:p>
    <w:bookmarkEnd w:id="83"/>
    <w:p>
      <w:pPr>
        <w:spacing w:after="0"/>
        <w:ind w:left="0"/>
        <w:jc w:val="both"/>
      </w:pPr>
      <w:r>
        <w:rPr>
          <w:rFonts w:ascii="Times New Roman"/>
          <w:b w:val="false"/>
          <w:i w:val="false"/>
          <w:color w:val="ff0000"/>
          <w:sz w:val="28"/>
        </w:rPr>
        <w:t xml:space="preserve">
      Сноска. Приложение 20 - в редакции приказа Министра образования и науки РК от 04.05.2020 </w:t>
      </w:r>
      <w:r>
        <w:rPr>
          <w:rFonts w:ascii="Times New Roman"/>
          <w:b w:val="false"/>
          <w:i w:val="false"/>
          <w:color w:val="ff0000"/>
          <w:sz w:val="28"/>
        </w:rPr>
        <w:t>№ 172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61"/>
        <w:gridCol w:w="6061"/>
      </w:tblGrid>
      <w:tr>
        <w:trPr>
          <w:trHeight w:val="30" w:hRule="atLeast"/>
        </w:trPr>
        <w:tc>
          <w:tcPr>
            <w:tcW w:w="6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p>
            <w:pPr>
              <w:spacing w:after="20"/>
              <w:ind w:left="20"/>
              <w:jc w:val="both"/>
            </w:pPr>
            <w:r>
              <w:drawing>
                <wp:inline distT="0" distB="0" distL="0" distR="0">
                  <wp:extent cx="1346200" cy="139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346200" cy="1397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_______________________________________________</w:t>
            </w:r>
            <w:r>
              <w:br/>
            </w:r>
            <w:r>
              <w:rPr>
                <w:rFonts w:ascii="Times New Roman"/>
                <w:b w:val="false"/>
                <w:i w:val="false"/>
                <w:color w:val="000000"/>
                <w:sz w:val="20"/>
              </w:rPr>
              <w:t>
_______________________________________________</w:t>
            </w:r>
            <w:r>
              <w:br/>
            </w:r>
            <w:r>
              <w:rPr>
                <w:rFonts w:ascii="Times New Roman"/>
                <w:b w:val="false"/>
                <w:i w:val="false"/>
                <w:color w:val="000000"/>
                <w:sz w:val="20"/>
              </w:rPr>
              <w:t>
(жоғары оқу орнының толық атауы)</w:t>
            </w:r>
            <w:r>
              <w:br/>
            </w:r>
            <w:r>
              <w:rPr>
                <w:rFonts w:ascii="Times New Roman"/>
                <w:b w:val="false"/>
                <w:i w:val="false"/>
                <w:color w:val="000000"/>
                <w:sz w:val="20"/>
              </w:rPr>
              <w:t>
Мемлекеттік аттестаттау және (немесе) Аттестаттау комиссиясының ________ жылғы "______" ___________________ шешімімен (№ ________ хаттама)</w:t>
            </w:r>
            <w:r>
              <w:br/>
            </w:r>
            <w:r>
              <w:rPr>
                <w:rFonts w:ascii="Times New Roman"/>
                <w:b w:val="false"/>
                <w:i w:val="false"/>
                <w:color w:val="000000"/>
                <w:sz w:val="20"/>
              </w:rPr>
              <w:t>
________________________________________________</w:t>
            </w:r>
            <w:r>
              <w:br/>
            </w:r>
            <w:r>
              <w:rPr>
                <w:rFonts w:ascii="Times New Roman"/>
                <w:b w:val="false"/>
                <w:i w:val="false"/>
                <w:color w:val="000000"/>
                <w:sz w:val="20"/>
              </w:rPr>
              <w:t>
________________________________________________</w:t>
            </w:r>
            <w:r>
              <w:br/>
            </w:r>
            <w:r>
              <w:rPr>
                <w:rFonts w:ascii="Times New Roman"/>
                <w:b w:val="false"/>
                <w:i w:val="false"/>
                <w:color w:val="000000"/>
                <w:sz w:val="20"/>
              </w:rPr>
              <w:t>
(тегі, аты, әкесінің аты (ол болған жағдайда))</w:t>
            </w:r>
            <w:r>
              <w:br/>
            </w:r>
            <w:r>
              <w:rPr>
                <w:rFonts w:ascii="Times New Roman"/>
                <w:b w:val="false"/>
                <w:i w:val="false"/>
                <w:color w:val="000000"/>
                <w:sz w:val="20"/>
              </w:rPr>
              <w:t>
________________________________________________</w:t>
            </w:r>
            <w:r>
              <w:br/>
            </w:r>
            <w:r>
              <w:rPr>
                <w:rFonts w:ascii="Times New Roman"/>
                <w:b w:val="false"/>
                <w:i w:val="false"/>
                <w:color w:val="000000"/>
                <w:sz w:val="20"/>
              </w:rPr>
              <w:t xml:space="preserve">
(мамандықтың және (немесе) білім беру бағдарламасының </w:t>
            </w:r>
            <w:r>
              <w:br/>
            </w:r>
            <w:r>
              <w:rPr>
                <w:rFonts w:ascii="Times New Roman"/>
                <w:b w:val="false"/>
                <w:i w:val="false"/>
                <w:color w:val="000000"/>
                <w:sz w:val="20"/>
              </w:rPr>
              <w:t>
________________________________________________</w:t>
            </w:r>
            <w:r>
              <w:br/>
            </w:r>
            <w:r>
              <w:rPr>
                <w:rFonts w:ascii="Times New Roman"/>
                <w:b w:val="false"/>
                <w:i w:val="false"/>
                <w:color w:val="000000"/>
                <w:sz w:val="20"/>
              </w:rPr>
              <w:t>
коды және атауы)</w:t>
            </w:r>
            <w:r>
              <w:br/>
            </w:r>
            <w:r>
              <w:rPr>
                <w:rFonts w:ascii="Times New Roman"/>
                <w:b w:val="false"/>
                <w:i w:val="false"/>
                <w:color w:val="000000"/>
                <w:sz w:val="20"/>
              </w:rPr>
              <w:t>
______________________________________мамандығы және (немесе) білім беру бағдарламасы бойынша</w:t>
            </w:r>
            <w:r>
              <w:br/>
            </w:r>
            <w:r>
              <w:rPr>
                <w:rFonts w:ascii="Times New Roman"/>
                <w:b w:val="false"/>
                <w:i w:val="false"/>
                <w:color w:val="000000"/>
                <w:sz w:val="20"/>
              </w:rPr>
              <w:t>
________________________________________________</w:t>
            </w:r>
            <w:r>
              <w:br/>
            </w:r>
            <w:r>
              <w:rPr>
                <w:rFonts w:ascii="Times New Roman"/>
                <w:b w:val="false"/>
                <w:i w:val="false"/>
                <w:color w:val="000000"/>
                <w:sz w:val="20"/>
              </w:rPr>
              <w:t>
БІЛІКТІЛІГІ берілді</w:t>
            </w:r>
            <w:r>
              <w:br/>
            </w:r>
            <w:r>
              <w:rPr>
                <w:rFonts w:ascii="Times New Roman"/>
                <w:b w:val="false"/>
                <w:i w:val="false"/>
                <w:color w:val="000000"/>
                <w:sz w:val="20"/>
              </w:rPr>
              <w:t>
Оқыту нысаны_______________________________</w:t>
            </w:r>
            <w:r>
              <w:br/>
            </w:r>
            <w:r>
              <w:rPr>
                <w:rFonts w:ascii="Times New Roman"/>
                <w:b w:val="false"/>
                <w:i w:val="false"/>
                <w:color w:val="000000"/>
                <w:sz w:val="20"/>
              </w:rPr>
              <w:t>
(күндізгі немесе сырттай немесе кешкі)</w:t>
            </w:r>
            <w:r>
              <w:br/>
            </w:r>
            <w:r>
              <w:rPr>
                <w:rFonts w:ascii="Times New Roman"/>
                <w:b w:val="false"/>
                <w:i w:val="false"/>
                <w:color w:val="000000"/>
                <w:sz w:val="20"/>
              </w:rPr>
              <w:t>
Мемлекеттік аттестаттау және (немесе) Аттестаттау комиссиясының төрағасы ___________________________</w:t>
            </w:r>
            <w:r>
              <w:br/>
            </w:r>
            <w:r>
              <w:rPr>
                <w:rFonts w:ascii="Times New Roman"/>
                <w:b w:val="false"/>
                <w:i w:val="false"/>
                <w:color w:val="000000"/>
                <w:sz w:val="20"/>
              </w:rPr>
              <w:t>
Ректор                         ___________________________</w:t>
            </w:r>
            <w:r>
              <w:br/>
            </w:r>
            <w:r>
              <w:rPr>
                <w:rFonts w:ascii="Times New Roman"/>
                <w:b w:val="false"/>
                <w:i w:val="false"/>
                <w:color w:val="000000"/>
                <w:sz w:val="20"/>
              </w:rPr>
              <w:t>
Хатшы                      ___________________________</w:t>
            </w:r>
            <w:r>
              <w:br/>
            </w:r>
            <w:r>
              <w:rPr>
                <w:rFonts w:ascii="Times New Roman"/>
                <w:b w:val="false"/>
                <w:i w:val="false"/>
                <w:color w:val="000000"/>
                <w:sz w:val="20"/>
              </w:rPr>
              <w:t>
М.О.</w:t>
            </w:r>
            <w:r>
              <w:br/>
            </w:r>
            <w:r>
              <w:rPr>
                <w:rFonts w:ascii="Times New Roman"/>
                <w:b w:val="false"/>
                <w:i w:val="false"/>
                <w:color w:val="000000"/>
                <w:sz w:val="20"/>
              </w:rPr>
              <w:t>
______ жылғы "____" ____________ _______________ қ.</w:t>
            </w:r>
            <w:r>
              <w:br/>
            </w:r>
            <w:r>
              <w:rPr>
                <w:rFonts w:ascii="Times New Roman"/>
                <w:b w:val="false"/>
                <w:i w:val="false"/>
                <w:color w:val="000000"/>
                <w:sz w:val="20"/>
              </w:rPr>
              <w:t>
ЖБ № 0000001</w:t>
            </w:r>
            <w:r>
              <w:br/>
            </w:r>
            <w:r>
              <w:rPr>
                <w:rFonts w:ascii="Times New Roman"/>
                <w:b w:val="false"/>
                <w:i w:val="false"/>
                <w:color w:val="000000"/>
                <w:sz w:val="20"/>
              </w:rPr>
              <w:t>
Тіркеу нөмірі ___________</w:t>
            </w:r>
            <w:r>
              <w:br/>
            </w:r>
            <w:r>
              <w:rPr>
                <w:rFonts w:ascii="Times New Roman"/>
                <w:b w:val="false"/>
                <w:i w:val="false"/>
                <w:color w:val="000000"/>
                <w:sz w:val="20"/>
              </w:rPr>
              <w:t>
Ішкі жағы/внутренняя сторона</w:t>
            </w:r>
            <w:r>
              <w:br/>
            </w:r>
            <w:r>
              <w:rPr>
                <w:rFonts w:ascii="Times New Roman"/>
                <w:b w:val="false"/>
                <w:i w:val="false"/>
                <w:color w:val="000000"/>
                <w:sz w:val="20"/>
              </w:rPr>
              <w:t>
</w:t>
            </w:r>
          </w:p>
        </w:tc>
        <w:tc>
          <w:tcPr>
            <w:tcW w:w="6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p>
            <w:pPr>
              <w:spacing w:after="20"/>
              <w:ind w:left="20"/>
              <w:jc w:val="both"/>
            </w:pPr>
            <w:r>
              <w:drawing>
                <wp:inline distT="0" distB="0" distL="0" distR="0">
                  <wp:extent cx="1346200" cy="139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346200" cy="1397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xml:space="preserve">
Решением Государственной аттестационной и (или) Аттестационной комиссии </w:t>
            </w:r>
            <w:r>
              <w:br/>
            </w:r>
            <w:r>
              <w:rPr>
                <w:rFonts w:ascii="Times New Roman"/>
                <w:b w:val="false"/>
                <w:i w:val="false"/>
                <w:color w:val="000000"/>
                <w:sz w:val="20"/>
              </w:rPr>
              <w:t>
_________________________________________</w:t>
            </w:r>
            <w:r>
              <w:br/>
            </w:r>
            <w:r>
              <w:rPr>
                <w:rFonts w:ascii="Times New Roman"/>
                <w:b w:val="false"/>
                <w:i w:val="false"/>
                <w:color w:val="000000"/>
                <w:sz w:val="20"/>
              </w:rPr>
              <w:t>
__________________________________________</w:t>
            </w:r>
            <w:r>
              <w:br/>
            </w:r>
            <w:r>
              <w:rPr>
                <w:rFonts w:ascii="Times New Roman"/>
                <w:b w:val="false"/>
                <w:i w:val="false"/>
                <w:color w:val="000000"/>
                <w:sz w:val="20"/>
              </w:rPr>
              <w:t>
(полное наименование высшего учебного заведения)</w:t>
            </w:r>
            <w:r>
              <w:br/>
            </w:r>
            <w:r>
              <w:rPr>
                <w:rFonts w:ascii="Times New Roman"/>
                <w:b w:val="false"/>
                <w:i w:val="false"/>
                <w:color w:val="000000"/>
                <w:sz w:val="20"/>
              </w:rPr>
              <w:t>
от "____" _______ ______ года (протокол № _____)</w:t>
            </w:r>
            <w:r>
              <w:br/>
            </w:r>
            <w:r>
              <w:rPr>
                <w:rFonts w:ascii="Times New Roman"/>
                <w:b w:val="false"/>
                <w:i w:val="false"/>
                <w:color w:val="000000"/>
                <w:sz w:val="20"/>
              </w:rPr>
              <w:t>
_________________________________________</w:t>
            </w:r>
            <w:r>
              <w:br/>
            </w:r>
            <w:r>
              <w:rPr>
                <w:rFonts w:ascii="Times New Roman"/>
                <w:b w:val="false"/>
                <w:i w:val="false"/>
                <w:color w:val="000000"/>
                <w:sz w:val="20"/>
              </w:rPr>
              <w:t>
__________________________________________</w:t>
            </w:r>
            <w:r>
              <w:br/>
            </w:r>
            <w:r>
              <w:rPr>
                <w:rFonts w:ascii="Times New Roman"/>
                <w:b w:val="false"/>
                <w:i w:val="false"/>
                <w:color w:val="000000"/>
                <w:sz w:val="20"/>
              </w:rPr>
              <w:t>
(фамилия, имя, отчество (при его наличии))</w:t>
            </w:r>
            <w:r>
              <w:br/>
            </w:r>
            <w:r>
              <w:rPr>
                <w:rFonts w:ascii="Times New Roman"/>
                <w:b w:val="false"/>
                <w:i w:val="false"/>
                <w:color w:val="000000"/>
                <w:sz w:val="20"/>
              </w:rPr>
              <w:t>
присвоена КВАЛИФИКАЦИЯ</w:t>
            </w:r>
            <w:r>
              <w:br/>
            </w:r>
            <w:r>
              <w:rPr>
                <w:rFonts w:ascii="Times New Roman"/>
                <w:b w:val="false"/>
                <w:i w:val="false"/>
                <w:color w:val="000000"/>
                <w:sz w:val="20"/>
              </w:rPr>
              <w:t>
_________________________________________</w:t>
            </w:r>
            <w:r>
              <w:br/>
            </w:r>
            <w:r>
              <w:rPr>
                <w:rFonts w:ascii="Times New Roman"/>
                <w:b w:val="false"/>
                <w:i w:val="false"/>
                <w:color w:val="000000"/>
                <w:sz w:val="20"/>
              </w:rPr>
              <w:t>
_________________________________________</w:t>
            </w:r>
            <w:r>
              <w:br/>
            </w:r>
            <w:r>
              <w:rPr>
                <w:rFonts w:ascii="Times New Roman"/>
                <w:b w:val="false"/>
                <w:i w:val="false"/>
                <w:color w:val="000000"/>
                <w:sz w:val="20"/>
              </w:rPr>
              <w:t>
по специальности и (или) образовательной программе _________________________________________</w:t>
            </w:r>
            <w:r>
              <w:br/>
            </w:r>
            <w:r>
              <w:rPr>
                <w:rFonts w:ascii="Times New Roman"/>
                <w:b w:val="false"/>
                <w:i w:val="false"/>
                <w:color w:val="000000"/>
                <w:sz w:val="20"/>
              </w:rPr>
              <w:t>
__________________________________________</w:t>
            </w:r>
            <w:r>
              <w:br/>
            </w:r>
            <w:r>
              <w:rPr>
                <w:rFonts w:ascii="Times New Roman"/>
                <w:b w:val="false"/>
                <w:i w:val="false"/>
                <w:color w:val="000000"/>
                <w:sz w:val="20"/>
              </w:rPr>
              <w:t>
___________________________________________</w:t>
            </w:r>
            <w:r>
              <w:br/>
            </w:r>
            <w:r>
              <w:rPr>
                <w:rFonts w:ascii="Times New Roman"/>
                <w:b w:val="false"/>
                <w:i w:val="false"/>
                <w:color w:val="000000"/>
                <w:sz w:val="20"/>
              </w:rPr>
              <w:t>
(код и наименование специальности и (или) образовательной программы)</w:t>
            </w:r>
            <w:r>
              <w:br/>
            </w:r>
            <w:r>
              <w:rPr>
                <w:rFonts w:ascii="Times New Roman"/>
                <w:b w:val="false"/>
                <w:i w:val="false"/>
                <w:color w:val="000000"/>
                <w:sz w:val="20"/>
              </w:rPr>
              <w:t>
Форма обучения_____________________________</w:t>
            </w:r>
            <w:r>
              <w:br/>
            </w:r>
            <w:r>
              <w:rPr>
                <w:rFonts w:ascii="Times New Roman"/>
                <w:b w:val="false"/>
                <w:i w:val="false"/>
                <w:color w:val="000000"/>
                <w:sz w:val="20"/>
              </w:rPr>
              <w:t>
(очное или заочное или вечернее)</w:t>
            </w:r>
            <w:r>
              <w:br/>
            </w:r>
            <w:r>
              <w:rPr>
                <w:rFonts w:ascii="Times New Roman"/>
                <w:b w:val="false"/>
                <w:i w:val="false"/>
                <w:color w:val="000000"/>
                <w:sz w:val="20"/>
              </w:rPr>
              <w:t>
By the Decision of the State Attestation Commission and (or) Attestation Commission________________________</w:t>
            </w:r>
            <w:r>
              <w:br/>
            </w:r>
            <w:r>
              <w:rPr>
                <w:rFonts w:ascii="Times New Roman"/>
                <w:b w:val="false"/>
                <w:i w:val="false"/>
                <w:color w:val="000000"/>
                <w:sz w:val="20"/>
              </w:rPr>
              <w:t>
____________________________________________</w:t>
            </w:r>
            <w:r>
              <w:br/>
            </w:r>
            <w:r>
              <w:rPr>
                <w:rFonts w:ascii="Times New Roman"/>
                <w:b w:val="false"/>
                <w:i w:val="false"/>
                <w:color w:val="000000"/>
                <w:sz w:val="20"/>
              </w:rPr>
              <w:t>
(full name of the higher education institution)</w:t>
            </w:r>
            <w:r>
              <w:br/>
            </w:r>
            <w:r>
              <w:rPr>
                <w:rFonts w:ascii="Times New Roman"/>
                <w:b w:val="false"/>
                <w:i w:val="false"/>
                <w:color w:val="000000"/>
                <w:sz w:val="20"/>
              </w:rPr>
              <w:t>
_____________________________________________</w:t>
            </w:r>
            <w:r>
              <w:br/>
            </w:r>
            <w:r>
              <w:rPr>
                <w:rFonts w:ascii="Times New Roman"/>
                <w:b w:val="false"/>
                <w:i w:val="false"/>
                <w:color w:val="000000"/>
                <w:sz w:val="20"/>
              </w:rPr>
              <w:t>
(graduate’s full name)</w:t>
            </w:r>
            <w:r>
              <w:br/>
            </w:r>
            <w:r>
              <w:rPr>
                <w:rFonts w:ascii="Times New Roman"/>
                <w:b w:val="false"/>
                <w:i w:val="false"/>
                <w:color w:val="000000"/>
                <w:sz w:val="20"/>
              </w:rPr>
              <w:t>
was conferred the qualification ___________________</w:t>
            </w:r>
            <w:r>
              <w:br/>
            </w:r>
            <w:r>
              <w:rPr>
                <w:rFonts w:ascii="Times New Roman"/>
                <w:b w:val="false"/>
                <w:i w:val="false"/>
                <w:color w:val="000000"/>
                <w:sz w:val="20"/>
              </w:rPr>
              <w:t>
on the specialty and (or) educational program_________</w:t>
            </w:r>
            <w:r>
              <w:br/>
            </w:r>
            <w:r>
              <w:rPr>
                <w:rFonts w:ascii="Times New Roman"/>
                <w:b w:val="false"/>
                <w:i w:val="false"/>
                <w:color w:val="000000"/>
                <w:sz w:val="20"/>
              </w:rPr>
              <w:t>
____________________________________________</w:t>
            </w:r>
            <w:r>
              <w:br/>
            </w:r>
            <w:r>
              <w:rPr>
                <w:rFonts w:ascii="Times New Roman"/>
                <w:b w:val="false"/>
                <w:i w:val="false"/>
                <w:color w:val="000000"/>
                <w:sz w:val="20"/>
              </w:rPr>
              <w:t>
____________________________________________</w:t>
            </w:r>
            <w:r>
              <w:br/>
            </w:r>
            <w:r>
              <w:rPr>
                <w:rFonts w:ascii="Times New Roman"/>
                <w:b w:val="false"/>
                <w:i w:val="false"/>
                <w:color w:val="000000"/>
                <w:sz w:val="20"/>
              </w:rPr>
              <w:t>
(code and name of the specialty and (or) educational program)</w:t>
            </w:r>
            <w:r>
              <w:br/>
            </w:r>
            <w:r>
              <w:rPr>
                <w:rFonts w:ascii="Times New Roman"/>
                <w:b w:val="false"/>
                <w:i w:val="false"/>
                <w:color w:val="000000"/>
                <w:sz w:val="20"/>
              </w:rPr>
              <w:t>
Form of training ___________________________</w:t>
            </w:r>
            <w:r>
              <w:br/>
            </w:r>
            <w:r>
              <w:rPr>
                <w:rFonts w:ascii="Times New Roman"/>
                <w:b w:val="false"/>
                <w:i w:val="false"/>
                <w:color w:val="000000"/>
                <w:sz w:val="20"/>
              </w:rPr>
              <w:t>
(full-time or part-time)</w:t>
            </w:r>
            <w:r>
              <w:br/>
            </w:r>
            <w:r>
              <w:rPr>
                <w:rFonts w:ascii="Times New Roman"/>
                <w:b w:val="false"/>
                <w:i w:val="false"/>
                <w:color w:val="000000"/>
                <w:sz w:val="20"/>
              </w:rPr>
              <w:t>
Date "____" ______________ _____</w:t>
            </w:r>
            <w:r>
              <w:br/>
            </w:r>
            <w:r>
              <w:rPr>
                <w:rFonts w:ascii="Times New Roman"/>
                <w:b w:val="false"/>
                <w:i w:val="false"/>
                <w:color w:val="000000"/>
                <w:sz w:val="20"/>
              </w:rPr>
              <w:t>
ЖБ № 0000001</w:t>
            </w:r>
            <w:r>
              <w:br/>
            </w:r>
            <w:r>
              <w:rPr>
                <w:rFonts w:ascii="Times New Roman"/>
                <w:b w:val="false"/>
                <w:i w:val="false"/>
                <w:color w:val="000000"/>
                <w:sz w:val="20"/>
              </w:rPr>
              <w:t>
"___"_____________ ______ г. 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28 января 2015 года № 39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96" w:id="84"/>
    <w:p>
      <w:pPr>
        <w:spacing w:after="0"/>
        <w:ind w:left="0"/>
        <w:jc w:val="left"/>
      </w:pPr>
      <w:r>
        <w:rPr>
          <w:rFonts w:ascii="Times New Roman"/>
          <w:b/>
          <w:i w:val="false"/>
          <w:color w:val="000000"/>
        </w:rPr>
        <w:t xml:space="preserve"> Диплом с отличием о высшем образовании с присвоением квалификации</w:t>
      </w:r>
    </w:p>
    <w:bookmarkEnd w:id="84"/>
    <w:p>
      <w:pPr>
        <w:spacing w:after="0"/>
        <w:ind w:left="0"/>
        <w:jc w:val="both"/>
      </w:pPr>
      <w:r>
        <w:rPr>
          <w:rFonts w:ascii="Times New Roman"/>
          <w:b w:val="false"/>
          <w:i w:val="false"/>
          <w:color w:val="ff0000"/>
          <w:sz w:val="28"/>
        </w:rPr>
        <w:t xml:space="preserve">
      Сноска. Приложение 21 - в редакции приказа Министра образования и науки РК от 04.05.2020 </w:t>
      </w:r>
      <w:r>
        <w:rPr>
          <w:rFonts w:ascii="Times New Roman"/>
          <w:b w:val="false"/>
          <w:i w:val="false"/>
          <w:color w:val="ff0000"/>
          <w:sz w:val="28"/>
        </w:rPr>
        <w:t>№ 172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8"/>
        <w:gridCol w:w="6194"/>
      </w:tblGrid>
      <w:tr>
        <w:trPr>
          <w:trHeight w:val="30" w:hRule="atLeast"/>
        </w:trPr>
        <w:tc>
          <w:tcPr>
            <w:tcW w:w="6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p>
            <w:pPr>
              <w:spacing w:after="20"/>
              <w:ind w:left="20"/>
              <w:jc w:val="both"/>
            </w:pPr>
            <w:r>
              <w:drawing>
                <wp:inline distT="0" distB="0" distL="0" distR="0">
                  <wp:extent cx="1346200" cy="139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346200" cy="1397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_______________________________________________</w:t>
            </w:r>
            <w:r>
              <w:br/>
            </w:r>
            <w:r>
              <w:rPr>
                <w:rFonts w:ascii="Times New Roman"/>
                <w:b w:val="false"/>
                <w:i w:val="false"/>
                <w:color w:val="000000"/>
                <w:sz w:val="20"/>
              </w:rPr>
              <w:t>
_______________________________________________</w:t>
            </w:r>
            <w:r>
              <w:br/>
            </w:r>
            <w:r>
              <w:rPr>
                <w:rFonts w:ascii="Times New Roman"/>
                <w:b w:val="false"/>
                <w:i w:val="false"/>
                <w:color w:val="000000"/>
                <w:sz w:val="20"/>
              </w:rPr>
              <w:t>
(жоғары оқу орнының толық атауы)</w:t>
            </w:r>
            <w:r>
              <w:br/>
            </w:r>
            <w:r>
              <w:rPr>
                <w:rFonts w:ascii="Times New Roman"/>
                <w:b w:val="false"/>
                <w:i w:val="false"/>
                <w:color w:val="000000"/>
                <w:sz w:val="20"/>
              </w:rPr>
              <w:t>
Мемлекеттік аттестаттау және (немесе) Аттестаттау комиссиясының ________ жылғы "______" ___________________ шешімімен (№ ________ хаттама)</w:t>
            </w:r>
            <w:r>
              <w:br/>
            </w:r>
            <w:r>
              <w:rPr>
                <w:rFonts w:ascii="Times New Roman"/>
                <w:b w:val="false"/>
                <w:i w:val="false"/>
                <w:color w:val="000000"/>
                <w:sz w:val="20"/>
              </w:rPr>
              <w:t>
_______________________________________________</w:t>
            </w:r>
            <w:r>
              <w:br/>
            </w:r>
            <w:r>
              <w:rPr>
                <w:rFonts w:ascii="Times New Roman"/>
                <w:b w:val="false"/>
                <w:i w:val="false"/>
                <w:color w:val="000000"/>
                <w:sz w:val="20"/>
              </w:rPr>
              <w:t>
_______________________________________________</w:t>
            </w:r>
            <w:r>
              <w:br/>
            </w:r>
            <w:r>
              <w:rPr>
                <w:rFonts w:ascii="Times New Roman"/>
                <w:b w:val="false"/>
                <w:i w:val="false"/>
                <w:color w:val="000000"/>
                <w:sz w:val="20"/>
              </w:rPr>
              <w:t>
(тегі, аты, әкесінің аты (ол болған жағдайда))</w:t>
            </w:r>
            <w:r>
              <w:br/>
            </w:r>
            <w:r>
              <w:rPr>
                <w:rFonts w:ascii="Times New Roman"/>
                <w:b w:val="false"/>
                <w:i w:val="false"/>
                <w:color w:val="000000"/>
                <w:sz w:val="20"/>
              </w:rPr>
              <w:t>
_______________________________________________</w:t>
            </w:r>
            <w:r>
              <w:br/>
            </w:r>
            <w:r>
              <w:rPr>
                <w:rFonts w:ascii="Times New Roman"/>
                <w:b w:val="false"/>
                <w:i w:val="false"/>
                <w:color w:val="000000"/>
                <w:sz w:val="20"/>
              </w:rPr>
              <w:t xml:space="preserve">
(мамандықтың және (немесе) білім беру бағдарламасының </w:t>
            </w:r>
            <w:r>
              <w:br/>
            </w:r>
            <w:r>
              <w:rPr>
                <w:rFonts w:ascii="Times New Roman"/>
                <w:b w:val="false"/>
                <w:i w:val="false"/>
                <w:color w:val="000000"/>
                <w:sz w:val="20"/>
              </w:rPr>
              <w:t>
_______________________________________________</w:t>
            </w:r>
            <w:r>
              <w:br/>
            </w:r>
            <w:r>
              <w:rPr>
                <w:rFonts w:ascii="Times New Roman"/>
                <w:b w:val="false"/>
                <w:i w:val="false"/>
                <w:color w:val="000000"/>
                <w:sz w:val="20"/>
              </w:rPr>
              <w:t>
коды және атауы)</w:t>
            </w:r>
            <w:r>
              <w:br/>
            </w:r>
            <w:r>
              <w:rPr>
                <w:rFonts w:ascii="Times New Roman"/>
                <w:b w:val="false"/>
                <w:i w:val="false"/>
                <w:color w:val="000000"/>
                <w:sz w:val="20"/>
              </w:rPr>
              <w:t>
_____________________________________мамандығы және (немесе) білім беру бағдарламасы бойынша</w:t>
            </w:r>
            <w:r>
              <w:br/>
            </w:r>
            <w:r>
              <w:rPr>
                <w:rFonts w:ascii="Times New Roman"/>
                <w:b w:val="false"/>
                <w:i w:val="false"/>
                <w:color w:val="000000"/>
                <w:sz w:val="20"/>
              </w:rPr>
              <w:t>
_______________________________________________</w:t>
            </w:r>
            <w:r>
              <w:br/>
            </w:r>
            <w:r>
              <w:rPr>
                <w:rFonts w:ascii="Times New Roman"/>
                <w:b w:val="false"/>
                <w:i w:val="false"/>
                <w:color w:val="000000"/>
                <w:sz w:val="20"/>
              </w:rPr>
              <w:t xml:space="preserve">
БІЛІКТІЛІГІ берілді </w:t>
            </w:r>
            <w:r>
              <w:br/>
            </w:r>
            <w:r>
              <w:rPr>
                <w:rFonts w:ascii="Times New Roman"/>
                <w:b w:val="false"/>
                <w:i w:val="false"/>
                <w:color w:val="000000"/>
                <w:sz w:val="20"/>
              </w:rPr>
              <w:t>
Оқыту нысаны_______________________________</w:t>
            </w:r>
            <w:r>
              <w:br/>
            </w:r>
            <w:r>
              <w:rPr>
                <w:rFonts w:ascii="Times New Roman"/>
                <w:b w:val="false"/>
                <w:i w:val="false"/>
                <w:color w:val="000000"/>
                <w:sz w:val="20"/>
              </w:rPr>
              <w:t>
(күндізгі немесе сырттай немесе кешкі)</w:t>
            </w:r>
            <w:r>
              <w:br/>
            </w:r>
            <w:r>
              <w:rPr>
                <w:rFonts w:ascii="Times New Roman"/>
                <w:b w:val="false"/>
                <w:i w:val="false"/>
                <w:color w:val="000000"/>
                <w:sz w:val="20"/>
              </w:rPr>
              <w:t>
Мемлекеттік аттестаттау және (немесе) Аттестаттау комиссиясының төрағасы ___________________________</w:t>
            </w:r>
            <w:r>
              <w:br/>
            </w:r>
            <w:r>
              <w:rPr>
                <w:rFonts w:ascii="Times New Roman"/>
                <w:b w:val="false"/>
                <w:i w:val="false"/>
                <w:color w:val="000000"/>
                <w:sz w:val="20"/>
              </w:rPr>
              <w:t>
Ректор                         ___________________________</w:t>
            </w:r>
            <w:r>
              <w:br/>
            </w:r>
            <w:r>
              <w:rPr>
                <w:rFonts w:ascii="Times New Roman"/>
                <w:b w:val="false"/>
                <w:i w:val="false"/>
                <w:color w:val="000000"/>
                <w:sz w:val="20"/>
              </w:rPr>
              <w:t>
Хатшы                      ___________________________</w:t>
            </w:r>
            <w:r>
              <w:br/>
            </w:r>
            <w:r>
              <w:rPr>
                <w:rFonts w:ascii="Times New Roman"/>
                <w:b w:val="false"/>
                <w:i w:val="false"/>
                <w:color w:val="000000"/>
                <w:sz w:val="20"/>
              </w:rPr>
              <w:t>
М.О.</w:t>
            </w:r>
            <w:r>
              <w:br/>
            </w:r>
            <w:r>
              <w:rPr>
                <w:rFonts w:ascii="Times New Roman"/>
                <w:b w:val="false"/>
                <w:i w:val="false"/>
                <w:color w:val="000000"/>
                <w:sz w:val="20"/>
              </w:rPr>
              <w:t>
______ жылғы "____" ____________ _______________ қ.</w:t>
            </w:r>
            <w:r>
              <w:br/>
            </w:r>
            <w:r>
              <w:rPr>
                <w:rFonts w:ascii="Times New Roman"/>
                <w:b w:val="false"/>
                <w:i w:val="false"/>
                <w:color w:val="000000"/>
                <w:sz w:val="20"/>
              </w:rPr>
              <w:t xml:space="preserve">
ЖБ № 0000001 </w:t>
            </w:r>
            <w:r>
              <w:br/>
            </w:r>
            <w:r>
              <w:rPr>
                <w:rFonts w:ascii="Times New Roman"/>
                <w:b w:val="false"/>
                <w:i w:val="false"/>
                <w:color w:val="000000"/>
                <w:sz w:val="20"/>
              </w:rPr>
              <w:t>
Тіркеу нөмірі ___________</w:t>
            </w:r>
            <w:r>
              <w:br/>
            </w:r>
            <w:r>
              <w:rPr>
                <w:rFonts w:ascii="Times New Roman"/>
                <w:b w:val="false"/>
                <w:i w:val="false"/>
                <w:color w:val="000000"/>
                <w:sz w:val="20"/>
              </w:rPr>
              <w:t>
ішкі жағы/внутренняя сторона</w:t>
            </w:r>
            <w:r>
              <w:br/>
            </w:r>
            <w:r>
              <w:rPr>
                <w:rFonts w:ascii="Times New Roman"/>
                <w:b w:val="false"/>
                <w:i w:val="false"/>
                <w:color w:val="000000"/>
                <w:sz w:val="20"/>
              </w:rPr>
              <w:t>
</w:t>
            </w:r>
          </w:p>
        </w:tc>
        <w:tc>
          <w:tcPr>
            <w:tcW w:w="6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p>
            <w:pPr>
              <w:spacing w:after="20"/>
              <w:ind w:left="20"/>
              <w:jc w:val="both"/>
            </w:pPr>
            <w:r>
              <w:drawing>
                <wp:inline distT="0" distB="0" distL="0" distR="0">
                  <wp:extent cx="1346200" cy="139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346200" cy="1397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xml:space="preserve">
Решением Государственной аттестационной и (или) Аттестационной комиссии </w:t>
            </w:r>
            <w:r>
              <w:br/>
            </w:r>
            <w:r>
              <w:rPr>
                <w:rFonts w:ascii="Times New Roman"/>
                <w:b w:val="false"/>
                <w:i w:val="false"/>
                <w:color w:val="000000"/>
                <w:sz w:val="20"/>
              </w:rPr>
              <w:t>
_________________________________________</w:t>
            </w:r>
            <w:r>
              <w:br/>
            </w:r>
            <w:r>
              <w:rPr>
                <w:rFonts w:ascii="Times New Roman"/>
                <w:b w:val="false"/>
                <w:i w:val="false"/>
                <w:color w:val="000000"/>
                <w:sz w:val="20"/>
              </w:rPr>
              <w:t>
__________________________________________</w:t>
            </w:r>
            <w:r>
              <w:br/>
            </w:r>
            <w:r>
              <w:rPr>
                <w:rFonts w:ascii="Times New Roman"/>
                <w:b w:val="false"/>
                <w:i w:val="false"/>
                <w:color w:val="000000"/>
                <w:sz w:val="20"/>
              </w:rPr>
              <w:t>
(полное наименование высшего учебного заведения)</w:t>
            </w:r>
            <w:r>
              <w:br/>
            </w:r>
            <w:r>
              <w:rPr>
                <w:rFonts w:ascii="Times New Roman"/>
                <w:b w:val="false"/>
                <w:i w:val="false"/>
                <w:color w:val="000000"/>
                <w:sz w:val="20"/>
              </w:rPr>
              <w:t>
от "____" _________ ______ года (протокол № _____)</w:t>
            </w:r>
            <w:r>
              <w:br/>
            </w:r>
            <w:r>
              <w:rPr>
                <w:rFonts w:ascii="Times New Roman"/>
                <w:b w:val="false"/>
                <w:i w:val="false"/>
                <w:color w:val="000000"/>
                <w:sz w:val="20"/>
              </w:rPr>
              <w:t>
________________________________________</w:t>
            </w:r>
            <w:r>
              <w:br/>
            </w:r>
            <w:r>
              <w:rPr>
                <w:rFonts w:ascii="Times New Roman"/>
                <w:b w:val="false"/>
                <w:i w:val="false"/>
                <w:color w:val="000000"/>
                <w:sz w:val="20"/>
              </w:rPr>
              <w:t>
_________________________________________</w:t>
            </w:r>
            <w:r>
              <w:br/>
            </w:r>
            <w:r>
              <w:rPr>
                <w:rFonts w:ascii="Times New Roman"/>
                <w:b w:val="false"/>
                <w:i w:val="false"/>
                <w:color w:val="000000"/>
                <w:sz w:val="20"/>
              </w:rPr>
              <w:t>
(фамилия, имя, отчество (при его наличии))</w:t>
            </w:r>
            <w:r>
              <w:br/>
            </w:r>
            <w:r>
              <w:rPr>
                <w:rFonts w:ascii="Times New Roman"/>
                <w:b w:val="false"/>
                <w:i w:val="false"/>
                <w:color w:val="000000"/>
                <w:sz w:val="20"/>
              </w:rPr>
              <w:t xml:space="preserve">
присвоена КВАЛИФИКАЦИЯ </w:t>
            </w:r>
            <w:r>
              <w:br/>
            </w:r>
            <w:r>
              <w:rPr>
                <w:rFonts w:ascii="Times New Roman"/>
                <w:b w:val="false"/>
                <w:i w:val="false"/>
                <w:color w:val="000000"/>
                <w:sz w:val="20"/>
              </w:rPr>
              <w:t>
_________________________________________</w:t>
            </w:r>
            <w:r>
              <w:br/>
            </w:r>
            <w:r>
              <w:rPr>
                <w:rFonts w:ascii="Times New Roman"/>
                <w:b w:val="false"/>
                <w:i w:val="false"/>
                <w:color w:val="000000"/>
                <w:sz w:val="20"/>
              </w:rPr>
              <w:t>
_________________________________________</w:t>
            </w:r>
            <w:r>
              <w:br/>
            </w:r>
            <w:r>
              <w:rPr>
                <w:rFonts w:ascii="Times New Roman"/>
                <w:b w:val="false"/>
                <w:i w:val="false"/>
                <w:color w:val="000000"/>
                <w:sz w:val="20"/>
              </w:rPr>
              <w:t>
по специальности и (или) образовательной программе __________________________________________</w:t>
            </w:r>
            <w:r>
              <w:br/>
            </w:r>
            <w:r>
              <w:rPr>
                <w:rFonts w:ascii="Times New Roman"/>
                <w:b w:val="false"/>
                <w:i w:val="false"/>
                <w:color w:val="000000"/>
                <w:sz w:val="20"/>
              </w:rPr>
              <w:t>
___________________________________________</w:t>
            </w:r>
            <w:r>
              <w:br/>
            </w:r>
            <w:r>
              <w:rPr>
                <w:rFonts w:ascii="Times New Roman"/>
                <w:b w:val="false"/>
                <w:i w:val="false"/>
                <w:color w:val="000000"/>
                <w:sz w:val="20"/>
              </w:rPr>
              <w:t>
____________________________________________</w:t>
            </w:r>
            <w:r>
              <w:br/>
            </w:r>
            <w:r>
              <w:rPr>
                <w:rFonts w:ascii="Times New Roman"/>
                <w:b w:val="false"/>
                <w:i w:val="false"/>
                <w:color w:val="000000"/>
                <w:sz w:val="20"/>
              </w:rPr>
              <w:t xml:space="preserve">
(код и наименование специальности и (или) образовательной программы) </w:t>
            </w:r>
            <w:r>
              <w:br/>
            </w:r>
            <w:r>
              <w:rPr>
                <w:rFonts w:ascii="Times New Roman"/>
                <w:b w:val="false"/>
                <w:i w:val="false"/>
                <w:color w:val="000000"/>
                <w:sz w:val="20"/>
              </w:rPr>
              <w:t>
Форма обучения___________________________</w:t>
            </w:r>
            <w:r>
              <w:br/>
            </w:r>
            <w:r>
              <w:rPr>
                <w:rFonts w:ascii="Times New Roman"/>
                <w:b w:val="false"/>
                <w:i w:val="false"/>
                <w:color w:val="000000"/>
                <w:sz w:val="20"/>
              </w:rPr>
              <w:t>
(очное или заочное или вечернее)</w:t>
            </w:r>
            <w:r>
              <w:br/>
            </w:r>
            <w:r>
              <w:rPr>
                <w:rFonts w:ascii="Times New Roman"/>
                <w:b w:val="false"/>
                <w:i w:val="false"/>
                <w:color w:val="000000"/>
                <w:sz w:val="20"/>
              </w:rPr>
              <w:t>
By the Decision of the State Attestation Commission and (or) Attestation Commission____________________</w:t>
            </w:r>
            <w:r>
              <w:br/>
            </w:r>
            <w:r>
              <w:rPr>
                <w:rFonts w:ascii="Times New Roman"/>
                <w:b w:val="false"/>
                <w:i w:val="false"/>
                <w:color w:val="000000"/>
                <w:sz w:val="20"/>
              </w:rPr>
              <w:t>
________________________________________</w:t>
            </w:r>
            <w:r>
              <w:br/>
            </w:r>
            <w:r>
              <w:rPr>
                <w:rFonts w:ascii="Times New Roman"/>
                <w:b w:val="false"/>
                <w:i w:val="false"/>
                <w:color w:val="000000"/>
                <w:sz w:val="20"/>
              </w:rPr>
              <w:t>
(full name of the higher education institution)</w:t>
            </w:r>
            <w:r>
              <w:br/>
            </w:r>
            <w:r>
              <w:rPr>
                <w:rFonts w:ascii="Times New Roman"/>
                <w:b w:val="false"/>
                <w:i w:val="false"/>
                <w:color w:val="000000"/>
                <w:sz w:val="20"/>
              </w:rPr>
              <w:t>
_________________________________________</w:t>
            </w:r>
            <w:r>
              <w:br/>
            </w:r>
            <w:r>
              <w:rPr>
                <w:rFonts w:ascii="Times New Roman"/>
                <w:b w:val="false"/>
                <w:i w:val="false"/>
                <w:color w:val="000000"/>
                <w:sz w:val="20"/>
              </w:rPr>
              <w:t>
(graduate’s full name)</w:t>
            </w:r>
            <w:r>
              <w:br/>
            </w:r>
            <w:r>
              <w:rPr>
                <w:rFonts w:ascii="Times New Roman"/>
                <w:b w:val="false"/>
                <w:i w:val="false"/>
                <w:color w:val="000000"/>
                <w:sz w:val="20"/>
              </w:rPr>
              <w:t>
was conferred the qualification ___________________</w:t>
            </w:r>
            <w:r>
              <w:br/>
            </w:r>
            <w:r>
              <w:rPr>
                <w:rFonts w:ascii="Times New Roman"/>
                <w:b w:val="false"/>
                <w:i w:val="false"/>
                <w:color w:val="000000"/>
                <w:sz w:val="20"/>
              </w:rPr>
              <w:t>
_______________________________________</w:t>
            </w:r>
            <w:r>
              <w:br/>
            </w:r>
            <w:r>
              <w:rPr>
                <w:rFonts w:ascii="Times New Roman"/>
                <w:b w:val="false"/>
                <w:i w:val="false"/>
                <w:color w:val="000000"/>
                <w:sz w:val="20"/>
              </w:rPr>
              <w:t>
on the specialty and (or) educational program________</w:t>
            </w:r>
            <w:r>
              <w:br/>
            </w:r>
            <w:r>
              <w:rPr>
                <w:rFonts w:ascii="Times New Roman"/>
                <w:b w:val="false"/>
                <w:i w:val="false"/>
                <w:color w:val="000000"/>
                <w:sz w:val="20"/>
              </w:rPr>
              <w:t>
______________________________________________</w:t>
            </w:r>
            <w:r>
              <w:br/>
            </w:r>
            <w:r>
              <w:rPr>
                <w:rFonts w:ascii="Times New Roman"/>
                <w:b w:val="false"/>
                <w:i w:val="false"/>
                <w:color w:val="000000"/>
                <w:sz w:val="20"/>
              </w:rPr>
              <w:t>
______________________________________________</w:t>
            </w:r>
            <w:r>
              <w:br/>
            </w:r>
            <w:r>
              <w:rPr>
                <w:rFonts w:ascii="Times New Roman"/>
                <w:b w:val="false"/>
                <w:i w:val="false"/>
                <w:color w:val="000000"/>
                <w:sz w:val="20"/>
              </w:rPr>
              <w:t>
(code and name of the specialty and (or) educational program)</w:t>
            </w:r>
            <w:r>
              <w:br/>
            </w:r>
            <w:r>
              <w:rPr>
                <w:rFonts w:ascii="Times New Roman"/>
                <w:b w:val="false"/>
                <w:i w:val="false"/>
                <w:color w:val="000000"/>
                <w:sz w:val="20"/>
              </w:rPr>
              <w:t>
Form of training ___________________________________</w:t>
            </w:r>
            <w:r>
              <w:br/>
            </w:r>
            <w:r>
              <w:rPr>
                <w:rFonts w:ascii="Times New Roman"/>
                <w:b w:val="false"/>
                <w:i w:val="false"/>
                <w:color w:val="000000"/>
                <w:sz w:val="20"/>
              </w:rPr>
              <w:t>
(full-time or part-time)</w:t>
            </w:r>
            <w:r>
              <w:br/>
            </w:r>
            <w:r>
              <w:rPr>
                <w:rFonts w:ascii="Times New Roman"/>
                <w:b w:val="false"/>
                <w:i w:val="false"/>
                <w:color w:val="000000"/>
                <w:sz w:val="20"/>
              </w:rPr>
              <w:t>
Date "____" ______________ _____</w:t>
            </w:r>
            <w:r>
              <w:br/>
            </w:r>
            <w:r>
              <w:rPr>
                <w:rFonts w:ascii="Times New Roman"/>
                <w:b w:val="false"/>
                <w:i w:val="false"/>
                <w:color w:val="000000"/>
                <w:sz w:val="20"/>
              </w:rPr>
              <w:t>
ЖБ № 0000001</w:t>
            </w:r>
            <w:r>
              <w:br/>
            </w:r>
            <w:r>
              <w:rPr>
                <w:rFonts w:ascii="Times New Roman"/>
                <w:b w:val="false"/>
                <w:i w:val="false"/>
                <w:color w:val="000000"/>
                <w:sz w:val="20"/>
              </w:rPr>
              <w:t>
"___"_____________ ______ г. 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w:t>
            </w:r>
            <w:r>
              <w:br/>
            </w:r>
            <w:r>
              <w:rPr>
                <w:rFonts w:ascii="Times New Roman"/>
                <w:b w:val="false"/>
                <w:i w:val="false"/>
                <w:color w:val="000000"/>
                <w:sz w:val="20"/>
              </w:rPr>
              <w:t>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28 января 2015 года № 39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98" w:id="85"/>
    <w:p>
      <w:pPr>
        <w:spacing w:after="0"/>
        <w:ind w:left="0"/>
        <w:jc w:val="left"/>
      </w:pPr>
      <w:r>
        <w:rPr>
          <w:rFonts w:ascii="Times New Roman"/>
          <w:b/>
          <w:i w:val="false"/>
          <w:color w:val="000000"/>
        </w:rPr>
        <w:t xml:space="preserve"> Диплом о послевузовском образовании с присуждением степени магистр</w:t>
      </w:r>
    </w:p>
    <w:bookmarkEnd w:id="85"/>
    <w:p>
      <w:pPr>
        <w:spacing w:after="0"/>
        <w:ind w:left="0"/>
        <w:jc w:val="both"/>
      </w:pPr>
      <w:r>
        <w:rPr>
          <w:rFonts w:ascii="Times New Roman"/>
          <w:b w:val="false"/>
          <w:i w:val="false"/>
          <w:color w:val="ff0000"/>
          <w:sz w:val="28"/>
        </w:rPr>
        <w:t xml:space="preserve">
      Сноска. Приложение 22 - в редакции приказа Министра образования и науки РК от 04.05.2020 </w:t>
      </w:r>
      <w:r>
        <w:rPr>
          <w:rFonts w:ascii="Times New Roman"/>
          <w:b w:val="false"/>
          <w:i w:val="false"/>
          <w:color w:val="ff0000"/>
          <w:sz w:val="28"/>
        </w:rPr>
        <w:t>№ 172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8"/>
        <w:gridCol w:w="6261"/>
      </w:tblGrid>
      <w:tr>
        <w:trPr>
          <w:trHeight w:val="30" w:hRule="atLeast"/>
        </w:trPr>
        <w:tc>
          <w:tcPr>
            <w:tcW w:w="6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p>
            <w:pPr>
              <w:spacing w:after="20"/>
              <w:ind w:left="20"/>
              <w:jc w:val="both"/>
            </w:pPr>
            <w:r>
              <w:drawing>
                <wp:inline distT="0" distB="0" distL="0" distR="0">
                  <wp:extent cx="1346200" cy="139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346200" cy="1397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_______________________________________________</w:t>
            </w:r>
            <w:r>
              <w:br/>
            </w:r>
            <w:r>
              <w:rPr>
                <w:rFonts w:ascii="Times New Roman"/>
                <w:b w:val="false"/>
                <w:i w:val="false"/>
                <w:color w:val="000000"/>
                <w:sz w:val="20"/>
              </w:rPr>
              <w:t>
_______________________________________________</w:t>
            </w:r>
            <w:r>
              <w:br/>
            </w:r>
            <w:r>
              <w:rPr>
                <w:rFonts w:ascii="Times New Roman"/>
                <w:b w:val="false"/>
                <w:i w:val="false"/>
                <w:color w:val="000000"/>
                <w:sz w:val="20"/>
              </w:rPr>
              <w:t>
(жоғары оқу орнының толық атауы)</w:t>
            </w:r>
            <w:r>
              <w:br/>
            </w:r>
            <w:r>
              <w:rPr>
                <w:rFonts w:ascii="Times New Roman"/>
                <w:b w:val="false"/>
                <w:i w:val="false"/>
                <w:color w:val="000000"/>
                <w:sz w:val="20"/>
              </w:rPr>
              <w:t>
Мемлекеттік аттестаттау және (немесе) Аттестаттау комиссиясының ________ жылғы "______" ___________________ шешімімен (№ ________ хаттама)</w:t>
            </w:r>
            <w:r>
              <w:br/>
            </w:r>
            <w:r>
              <w:rPr>
                <w:rFonts w:ascii="Times New Roman"/>
                <w:b w:val="false"/>
                <w:i w:val="false"/>
                <w:color w:val="000000"/>
                <w:sz w:val="20"/>
              </w:rPr>
              <w:t>
______________________________________________</w:t>
            </w:r>
            <w:r>
              <w:br/>
            </w:r>
            <w:r>
              <w:rPr>
                <w:rFonts w:ascii="Times New Roman"/>
                <w:b w:val="false"/>
                <w:i w:val="false"/>
                <w:color w:val="000000"/>
                <w:sz w:val="20"/>
              </w:rPr>
              <w:t>
_______________________________________________</w:t>
            </w:r>
            <w:r>
              <w:br/>
            </w:r>
            <w:r>
              <w:rPr>
                <w:rFonts w:ascii="Times New Roman"/>
                <w:b w:val="false"/>
                <w:i w:val="false"/>
                <w:color w:val="000000"/>
                <w:sz w:val="20"/>
              </w:rPr>
              <w:t>
(тегі, аты, әкесінің аты (ол болған жағдайда))</w:t>
            </w:r>
            <w:r>
              <w:br/>
            </w:r>
            <w:r>
              <w:rPr>
                <w:rFonts w:ascii="Times New Roman"/>
                <w:b w:val="false"/>
                <w:i w:val="false"/>
                <w:color w:val="000000"/>
                <w:sz w:val="20"/>
              </w:rPr>
              <w:t>
_______________________________________________</w:t>
            </w:r>
            <w:r>
              <w:br/>
            </w:r>
            <w:r>
              <w:rPr>
                <w:rFonts w:ascii="Times New Roman"/>
                <w:b w:val="false"/>
                <w:i w:val="false"/>
                <w:color w:val="000000"/>
                <w:sz w:val="20"/>
              </w:rPr>
              <w:t xml:space="preserve">
(мамандықтың және (немесе) білім беру бағдарламасының </w:t>
            </w:r>
            <w:r>
              <w:br/>
            </w:r>
            <w:r>
              <w:rPr>
                <w:rFonts w:ascii="Times New Roman"/>
                <w:b w:val="false"/>
                <w:i w:val="false"/>
                <w:color w:val="000000"/>
                <w:sz w:val="20"/>
              </w:rPr>
              <w:t>
_______________________________________________</w:t>
            </w:r>
            <w:r>
              <w:br/>
            </w:r>
            <w:r>
              <w:rPr>
                <w:rFonts w:ascii="Times New Roman"/>
                <w:b w:val="false"/>
                <w:i w:val="false"/>
                <w:color w:val="000000"/>
                <w:sz w:val="20"/>
              </w:rPr>
              <w:t>
коды және атауы)</w:t>
            </w:r>
            <w:r>
              <w:br/>
            </w:r>
            <w:r>
              <w:rPr>
                <w:rFonts w:ascii="Times New Roman"/>
                <w:b w:val="false"/>
                <w:i w:val="false"/>
                <w:color w:val="000000"/>
                <w:sz w:val="20"/>
              </w:rPr>
              <w:t>
_____________________________________мамандығы және (немесе) білім беру бағдарламасы бойынша</w:t>
            </w:r>
            <w:r>
              <w:br/>
            </w:r>
            <w:r>
              <w:rPr>
                <w:rFonts w:ascii="Times New Roman"/>
                <w:b w:val="false"/>
                <w:i w:val="false"/>
                <w:color w:val="000000"/>
                <w:sz w:val="20"/>
              </w:rPr>
              <w:t>
_______________________________________________</w:t>
            </w:r>
            <w:r>
              <w:br/>
            </w:r>
            <w:r>
              <w:rPr>
                <w:rFonts w:ascii="Times New Roman"/>
                <w:b w:val="false"/>
                <w:i w:val="false"/>
                <w:color w:val="000000"/>
                <w:sz w:val="20"/>
              </w:rPr>
              <w:t>
МАГИСТРІ</w:t>
            </w:r>
            <w:r>
              <w:br/>
            </w:r>
            <w:r>
              <w:rPr>
                <w:rFonts w:ascii="Times New Roman"/>
                <w:b w:val="false"/>
                <w:i w:val="false"/>
                <w:color w:val="000000"/>
                <w:sz w:val="20"/>
              </w:rPr>
              <w:t>
дәрежесі берілді</w:t>
            </w:r>
            <w:r>
              <w:br/>
            </w:r>
            <w:r>
              <w:rPr>
                <w:rFonts w:ascii="Times New Roman"/>
                <w:b w:val="false"/>
                <w:i w:val="false"/>
                <w:color w:val="000000"/>
                <w:sz w:val="20"/>
              </w:rPr>
              <w:t xml:space="preserve">
Бағыты _________________________________________ </w:t>
            </w:r>
            <w:r>
              <w:br/>
            </w:r>
            <w:r>
              <w:rPr>
                <w:rFonts w:ascii="Times New Roman"/>
                <w:b w:val="false"/>
                <w:i w:val="false"/>
                <w:color w:val="000000"/>
                <w:sz w:val="20"/>
              </w:rPr>
              <w:t>
(ғылыми-педагогтік және бейіндік)</w:t>
            </w:r>
            <w:r>
              <w:br/>
            </w:r>
            <w:r>
              <w:rPr>
                <w:rFonts w:ascii="Times New Roman"/>
                <w:b w:val="false"/>
                <w:i w:val="false"/>
                <w:color w:val="000000"/>
                <w:sz w:val="20"/>
              </w:rPr>
              <w:t>
Мемлекеттік аттестаттау және (немесе) Аттестаттау комиссиясының төрағасы ________________________</w:t>
            </w:r>
            <w:r>
              <w:br/>
            </w:r>
            <w:r>
              <w:rPr>
                <w:rFonts w:ascii="Times New Roman"/>
                <w:b w:val="false"/>
                <w:i w:val="false"/>
                <w:color w:val="000000"/>
                <w:sz w:val="20"/>
              </w:rPr>
              <w:t>
Ректор                         _________________________</w:t>
            </w:r>
            <w:r>
              <w:br/>
            </w:r>
            <w:r>
              <w:rPr>
                <w:rFonts w:ascii="Times New Roman"/>
                <w:b w:val="false"/>
                <w:i w:val="false"/>
                <w:color w:val="000000"/>
                <w:sz w:val="20"/>
              </w:rPr>
              <w:t>
Хатшы                      ___________________________</w:t>
            </w:r>
            <w:r>
              <w:br/>
            </w:r>
            <w:r>
              <w:rPr>
                <w:rFonts w:ascii="Times New Roman"/>
                <w:b w:val="false"/>
                <w:i w:val="false"/>
                <w:color w:val="000000"/>
                <w:sz w:val="20"/>
              </w:rPr>
              <w:t>
М.О.</w:t>
            </w:r>
            <w:r>
              <w:br/>
            </w:r>
            <w:r>
              <w:rPr>
                <w:rFonts w:ascii="Times New Roman"/>
                <w:b w:val="false"/>
                <w:i w:val="false"/>
                <w:color w:val="000000"/>
                <w:sz w:val="20"/>
              </w:rPr>
              <w:t>
_______ жылғы "____" _______ ____________ қ.</w:t>
            </w:r>
            <w:r>
              <w:br/>
            </w:r>
            <w:r>
              <w:rPr>
                <w:rFonts w:ascii="Times New Roman"/>
                <w:b w:val="false"/>
                <w:i w:val="false"/>
                <w:color w:val="000000"/>
                <w:sz w:val="20"/>
              </w:rPr>
              <w:t>
ЖООК - М № 0000001</w:t>
            </w:r>
            <w:r>
              <w:br/>
            </w:r>
            <w:r>
              <w:rPr>
                <w:rFonts w:ascii="Times New Roman"/>
                <w:b w:val="false"/>
                <w:i w:val="false"/>
                <w:color w:val="000000"/>
                <w:sz w:val="20"/>
              </w:rPr>
              <w:t>
Тіркеу нөмірі ___________</w:t>
            </w:r>
            <w:r>
              <w:br/>
            </w:r>
            <w:r>
              <w:rPr>
                <w:rFonts w:ascii="Times New Roman"/>
                <w:b w:val="false"/>
                <w:i w:val="false"/>
                <w:color w:val="000000"/>
                <w:sz w:val="20"/>
              </w:rPr>
              <w:t>
ішкі жағы/внутренняя сторона</w:t>
            </w:r>
            <w:r>
              <w:br/>
            </w:r>
            <w:r>
              <w:rPr>
                <w:rFonts w:ascii="Times New Roman"/>
                <w:b w:val="false"/>
                <w:i w:val="false"/>
                <w:color w:val="000000"/>
                <w:sz w:val="20"/>
              </w:rPr>
              <w:t>
</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p>
            <w:pPr>
              <w:spacing w:after="20"/>
              <w:ind w:left="20"/>
              <w:jc w:val="both"/>
            </w:pPr>
            <w:r>
              <w:drawing>
                <wp:inline distT="0" distB="0" distL="0" distR="0">
                  <wp:extent cx="1346200" cy="139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346200" cy="1397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xml:space="preserve">
Решением Государственной аттестационной и (или) Аттестационной комиссии </w:t>
            </w:r>
            <w:r>
              <w:br/>
            </w:r>
            <w:r>
              <w:rPr>
                <w:rFonts w:ascii="Times New Roman"/>
                <w:b w:val="false"/>
                <w:i w:val="false"/>
                <w:color w:val="000000"/>
                <w:sz w:val="20"/>
              </w:rPr>
              <w:t>
______________________________________________</w:t>
            </w:r>
            <w:r>
              <w:br/>
            </w:r>
            <w:r>
              <w:rPr>
                <w:rFonts w:ascii="Times New Roman"/>
                <w:b w:val="false"/>
                <w:i w:val="false"/>
                <w:color w:val="000000"/>
                <w:sz w:val="20"/>
              </w:rPr>
              <w:t>
______________________________________________</w:t>
            </w:r>
            <w:r>
              <w:br/>
            </w:r>
            <w:r>
              <w:rPr>
                <w:rFonts w:ascii="Times New Roman"/>
                <w:b w:val="false"/>
                <w:i w:val="false"/>
                <w:color w:val="000000"/>
                <w:sz w:val="20"/>
              </w:rPr>
              <w:t>
(полное наименование высшего учебного заведения)</w:t>
            </w:r>
            <w:r>
              <w:br/>
            </w:r>
            <w:r>
              <w:rPr>
                <w:rFonts w:ascii="Times New Roman"/>
                <w:b w:val="false"/>
                <w:i w:val="false"/>
                <w:color w:val="000000"/>
                <w:sz w:val="20"/>
              </w:rPr>
              <w:t>
от "____" __________ _____ года (протокол № _____)</w:t>
            </w:r>
            <w:r>
              <w:br/>
            </w:r>
            <w:r>
              <w:rPr>
                <w:rFonts w:ascii="Times New Roman"/>
                <w:b w:val="false"/>
                <w:i w:val="false"/>
                <w:color w:val="000000"/>
                <w:sz w:val="20"/>
              </w:rPr>
              <w:t>
______________________________________________</w:t>
            </w:r>
            <w:r>
              <w:br/>
            </w:r>
            <w:r>
              <w:rPr>
                <w:rFonts w:ascii="Times New Roman"/>
                <w:b w:val="false"/>
                <w:i w:val="false"/>
                <w:color w:val="000000"/>
                <w:sz w:val="20"/>
              </w:rPr>
              <w:t>
______________________________________________</w:t>
            </w:r>
            <w:r>
              <w:br/>
            </w:r>
            <w:r>
              <w:rPr>
                <w:rFonts w:ascii="Times New Roman"/>
                <w:b w:val="false"/>
                <w:i w:val="false"/>
                <w:color w:val="000000"/>
                <w:sz w:val="20"/>
              </w:rPr>
              <w:t>
(фамилия, имя, отчество (при его наличии))</w:t>
            </w:r>
            <w:r>
              <w:br/>
            </w:r>
            <w:r>
              <w:rPr>
                <w:rFonts w:ascii="Times New Roman"/>
                <w:b w:val="false"/>
                <w:i w:val="false"/>
                <w:color w:val="000000"/>
                <w:sz w:val="20"/>
              </w:rPr>
              <w:t>
присуждена степень</w:t>
            </w:r>
            <w:r>
              <w:br/>
            </w:r>
            <w:r>
              <w:rPr>
                <w:rFonts w:ascii="Times New Roman"/>
                <w:b w:val="false"/>
                <w:i w:val="false"/>
                <w:color w:val="000000"/>
                <w:sz w:val="20"/>
              </w:rPr>
              <w:t>
МАГИСТР</w:t>
            </w:r>
            <w:r>
              <w:br/>
            </w:r>
            <w:r>
              <w:rPr>
                <w:rFonts w:ascii="Times New Roman"/>
                <w:b w:val="false"/>
                <w:i w:val="false"/>
                <w:color w:val="000000"/>
                <w:sz w:val="20"/>
              </w:rPr>
              <w:t>
по специальности и (или) образовательной программе ______________________________________________</w:t>
            </w:r>
            <w:r>
              <w:br/>
            </w:r>
            <w:r>
              <w:rPr>
                <w:rFonts w:ascii="Times New Roman"/>
                <w:b w:val="false"/>
                <w:i w:val="false"/>
                <w:color w:val="000000"/>
                <w:sz w:val="20"/>
              </w:rPr>
              <w:t>
 ______________________________________________</w:t>
            </w:r>
            <w:r>
              <w:br/>
            </w:r>
            <w:r>
              <w:rPr>
                <w:rFonts w:ascii="Times New Roman"/>
                <w:b w:val="false"/>
                <w:i w:val="false"/>
                <w:color w:val="000000"/>
                <w:sz w:val="20"/>
              </w:rPr>
              <w:t xml:space="preserve">
(код и наименование специальности и (или) образовательной </w:t>
            </w:r>
            <w:r>
              <w:br/>
            </w:r>
            <w:r>
              <w:rPr>
                <w:rFonts w:ascii="Times New Roman"/>
                <w:b w:val="false"/>
                <w:i w:val="false"/>
                <w:color w:val="000000"/>
                <w:sz w:val="20"/>
              </w:rPr>
              <w:t>
______________________________________________</w:t>
            </w:r>
            <w:r>
              <w:br/>
            </w:r>
            <w:r>
              <w:rPr>
                <w:rFonts w:ascii="Times New Roman"/>
                <w:b w:val="false"/>
                <w:i w:val="false"/>
                <w:color w:val="000000"/>
                <w:sz w:val="20"/>
              </w:rPr>
              <w:t>
программы)</w:t>
            </w:r>
            <w:r>
              <w:br/>
            </w:r>
            <w:r>
              <w:rPr>
                <w:rFonts w:ascii="Times New Roman"/>
                <w:b w:val="false"/>
                <w:i w:val="false"/>
                <w:color w:val="000000"/>
                <w:sz w:val="20"/>
              </w:rPr>
              <w:t xml:space="preserve">
Направление __________________________________ </w:t>
            </w:r>
            <w:r>
              <w:br/>
            </w:r>
            <w:r>
              <w:rPr>
                <w:rFonts w:ascii="Times New Roman"/>
                <w:b w:val="false"/>
                <w:i w:val="false"/>
                <w:color w:val="000000"/>
                <w:sz w:val="20"/>
              </w:rPr>
              <w:t>
(научно-педагогическое или профильное)</w:t>
            </w:r>
            <w:r>
              <w:br/>
            </w:r>
            <w:r>
              <w:rPr>
                <w:rFonts w:ascii="Times New Roman"/>
                <w:b w:val="false"/>
                <w:i w:val="false"/>
                <w:color w:val="000000"/>
                <w:sz w:val="20"/>
              </w:rPr>
              <w:t>
By the Decision of the State Attestation Commission and (or) Attestation Commission ______________________________________________</w:t>
            </w:r>
            <w:r>
              <w:br/>
            </w:r>
            <w:r>
              <w:rPr>
                <w:rFonts w:ascii="Times New Roman"/>
                <w:b w:val="false"/>
                <w:i w:val="false"/>
                <w:color w:val="000000"/>
                <w:sz w:val="20"/>
              </w:rPr>
              <w:t>
______________________________________________</w:t>
            </w:r>
            <w:r>
              <w:br/>
            </w:r>
            <w:r>
              <w:rPr>
                <w:rFonts w:ascii="Times New Roman"/>
                <w:b w:val="false"/>
                <w:i w:val="false"/>
                <w:color w:val="000000"/>
                <w:sz w:val="20"/>
              </w:rPr>
              <w:t>
(name of the higher education institution)</w:t>
            </w:r>
            <w:r>
              <w:br/>
            </w:r>
            <w:r>
              <w:rPr>
                <w:rFonts w:ascii="Times New Roman"/>
                <w:b w:val="false"/>
                <w:i w:val="false"/>
                <w:color w:val="000000"/>
                <w:sz w:val="20"/>
              </w:rPr>
              <w:t>
__________________________________________ was</w:t>
            </w:r>
            <w:r>
              <w:br/>
            </w:r>
            <w:r>
              <w:rPr>
                <w:rFonts w:ascii="Times New Roman"/>
                <w:b w:val="false"/>
                <w:i w:val="false"/>
                <w:color w:val="000000"/>
                <w:sz w:val="20"/>
              </w:rPr>
              <w:t>
(graduate’s full name)</w:t>
            </w:r>
            <w:r>
              <w:br/>
            </w:r>
            <w:r>
              <w:rPr>
                <w:rFonts w:ascii="Times New Roman"/>
                <w:b w:val="false"/>
                <w:i w:val="false"/>
                <w:color w:val="000000"/>
                <w:sz w:val="20"/>
              </w:rPr>
              <w:t>
awarded the degree of Master on the specialty and (or) educational program______________________________ ______________________________________________</w:t>
            </w:r>
            <w:r>
              <w:br/>
            </w:r>
            <w:r>
              <w:rPr>
                <w:rFonts w:ascii="Times New Roman"/>
                <w:b w:val="false"/>
                <w:i w:val="false"/>
                <w:color w:val="000000"/>
                <w:sz w:val="20"/>
              </w:rPr>
              <w:t>
______________________________________________</w:t>
            </w:r>
            <w:r>
              <w:br/>
            </w:r>
            <w:r>
              <w:rPr>
                <w:rFonts w:ascii="Times New Roman"/>
                <w:b w:val="false"/>
                <w:i w:val="false"/>
                <w:color w:val="000000"/>
                <w:sz w:val="20"/>
              </w:rPr>
              <w:t>
(code and name of the specialty and (or) educational program)</w:t>
            </w:r>
            <w:r>
              <w:br/>
            </w:r>
            <w:r>
              <w:rPr>
                <w:rFonts w:ascii="Times New Roman"/>
                <w:b w:val="false"/>
                <w:i w:val="false"/>
                <w:color w:val="000000"/>
                <w:sz w:val="20"/>
              </w:rPr>
              <w:t>
Type of program_________________________________</w:t>
            </w:r>
            <w:r>
              <w:br/>
            </w:r>
            <w:r>
              <w:rPr>
                <w:rFonts w:ascii="Times New Roman"/>
                <w:b w:val="false"/>
                <w:i w:val="false"/>
                <w:color w:val="000000"/>
                <w:sz w:val="20"/>
              </w:rPr>
              <w:t>
(scientific-pedagogical or specialized)</w:t>
            </w:r>
            <w:r>
              <w:br/>
            </w:r>
            <w:r>
              <w:rPr>
                <w:rFonts w:ascii="Times New Roman"/>
                <w:b w:val="false"/>
                <w:i w:val="false"/>
                <w:color w:val="000000"/>
                <w:sz w:val="20"/>
              </w:rPr>
              <w:t>
Date "____" ______________ ________</w:t>
            </w:r>
            <w:r>
              <w:br/>
            </w:r>
            <w:r>
              <w:rPr>
                <w:rFonts w:ascii="Times New Roman"/>
                <w:b w:val="false"/>
                <w:i w:val="false"/>
                <w:color w:val="000000"/>
                <w:sz w:val="20"/>
              </w:rPr>
              <w:t>
ЖООК - М № 0000001</w:t>
            </w:r>
            <w:r>
              <w:br/>
            </w:r>
            <w:r>
              <w:rPr>
                <w:rFonts w:ascii="Times New Roman"/>
                <w:b w:val="false"/>
                <w:i w:val="false"/>
                <w:color w:val="000000"/>
                <w:sz w:val="20"/>
              </w:rPr>
              <w:t>
"___"___________ ______ г. 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w:t>
            </w:r>
            <w:r>
              <w:br/>
            </w:r>
            <w:r>
              <w:rPr>
                <w:rFonts w:ascii="Times New Roman"/>
                <w:b w:val="false"/>
                <w:i w:val="false"/>
                <w:color w:val="000000"/>
                <w:sz w:val="20"/>
              </w:rPr>
              <w:t>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28 января 2015 года № 39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00" w:id="86"/>
    <w:p>
      <w:pPr>
        <w:spacing w:after="0"/>
        <w:ind w:left="0"/>
        <w:jc w:val="left"/>
      </w:pPr>
      <w:r>
        <w:rPr>
          <w:rFonts w:ascii="Times New Roman"/>
          <w:b/>
          <w:i w:val="false"/>
          <w:color w:val="000000"/>
        </w:rPr>
        <w:t xml:space="preserve"> Диплом о послевузовском образовании с присуждением степени доктора делового администрирования</w:t>
      </w:r>
    </w:p>
    <w:bookmarkEnd w:id="86"/>
    <w:p>
      <w:pPr>
        <w:spacing w:after="0"/>
        <w:ind w:left="0"/>
        <w:jc w:val="both"/>
      </w:pPr>
      <w:r>
        <w:rPr>
          <w:rFonts w:ascii="Times New Roman"/>
          <w:b w:val="false"/>
          <w:i w:val="false"/>
          <w:color w:val="ff0000"/>
          <w:sz w:val="28"/>
        </w:rPr>
        <w:t xml:space="preserve">
      Сноска. Приложение 23 - в редакции приказа Министра образования и науки РК от 04.05.2020 </w:t>
      </w:r>
      <w:r>
        <w:rPr>
          <w:rFonts w:ascii="Times New Roman"/>
          <w:b w:val="false"/>
          <w:i w:val="false"/>
          <w:color w:val="ff0000"/>
          <w:sz w:val="28"/>
        </w:rPr>
        <w:t>№ 172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81"/>
        <w:gridCol w:w="6719"/>
      </w:tblGrid>
      <w:tr>
        <w:trPr>
          <w:trHeight w:val="30" w:hRule="atLeast"/>
        </w:trPr>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p>
            <w:pPr>
              <w:spacing w:after="20"/>
              <w:ind w:left="20"/>
              <w:jc w:val="both"/>
            </w:pPr>
            <w:r>
              <w:drawing>
                <wp:inline distT="0" distB="0" distL="0" distR="0">
                  <wp:extent cx="1346200" cy="139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346200" cy="1397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_________________________________________</w:t>
            </w:r>
            <w:r>
              <w:br/>
            </w:r>
            <w:r>
              <w:rPr>
                <w:rFonts w:ascii="Times New Roman"/>
                <w:b w:val="false"/>
                <w:i w:val="false"/>
                <w:color w:val="000000"/>
                <w:sz w:val="20"/>
              </w:rPr>
              <w:t>
_________________________________________</w:t>
            </w:r>
            <w:r>
              <w:br/>
            </w:r>
            <w:r>
              <w:rPr>
                <w:rFonts w:ascii="Times New Roman"/>
                <w:b w:val="false"/>
                <w:i w:val="false"/>
                <w:color w:val="000000"/>
                <w:sz w:val="20"/>
              </w:rPr>
              <w:t>
(жоғары оқу орнының толық атауы)</w:t>
            </w:r>
            <w:r>
              <w:br/>
            </w:r>
            <w:r>
              <w:rPr>
                <w:rFonts w:ascii="Times New Roman"/>
                <w:b w:val="false"/>
                <w:i w:val="false"/>
                <w:color w:val="000000"/>
                <w:sz w:val="20"/>
              </w:rPr>
              <w:t xml:space="preserve">
Мемлекеттік аттестаттау және (немесе) Аттестаттау комиссиясының _______ жылғы "___" ___________ шешімімен (№ ____ хаттама) </w:t>
            </w:r>
            <w:r>
              <w:br/>
            </w:r>
            <w:r>
              <w:rPr>
                <w:rFonts w:ascii="Times New Roman"/>
                <w:b w:val="false"/>
                <w:i w:val="false"/>
                <w:color w:val="000000"/>
                <w:sz w:val="20"/>
              </w:rPr>
              <w:t>
_________________________________________</w:t>
            </w:r>
            <w:r>
              <w:br/>
            </w:r>
            <w:r>
              <w:rPr>
                <w:rFonts w:ascii="Times New Roman"/>
                <w:b w:val="false"/>
                <w:i w:val="false"/>
                <w:color w:val="000000"/>
                <w:sz w:val="20"/>
              </w:rPr>
              <w:t>
_________________________________________</w:t>
            </w:r>
            <w:r>
              <w:br/>
            </w:r>
            <w:r>
              <w:rPr>
                <w:rFonts w:ascii="Times New Roman"/>
                <w:b w:val="false"/>
                <w:i w:val="false"/>
                <w:color w:val="000000"/>
                <w:sz w:val="20"/>
              </w:rPr>
              <w:t>
(тегі, аты, әкесінің аты (болған жағдайда))</w:t>
            </w:r>
            <w:r>
              <w:br/>
            </w:r>
            <w:r>
              <w:rPr>
                <w:rFonts w:ascii="Times New Roman"/>
                <w:b w:val="false"/>
                <w:i w:val="false"/>
                <w:color w:val="000000"/>
                <w:sz w:val="20"/>
              </w:rPr>
              <w:t>
Іскерлік әкімшілік жүргізу</w:t>
            </w:r>
            <w:r>
              <w:br/>
            </w:r>
            <w:r>
              <w:rPr>
                <w:rFonts w:ascii="Times New Roman"/>
                <w:b w:val="false"/>
                <w:i w:val="false"/>
                <w:color w:val="000000"/>
                <w:sz w:val="20"/>
              </w:rPr>
              <w:t>
ДОКТОРЫ</w:t>
            </w:r>
            <w:r>
              <w:br/>
            </w:r>
            <w:r>
              <w:rPr>
                <w:rFonts w:ascii="Times New Roman"/>
                <w:b w:val="false"/>
                <w:i w:val="false"/>
                <w:color w:val="000000"/>
                <w:sz w:val="20"/>
              </w:rPr>
              <w:t>
дәрежесіберілді</w:t>
            </w:r>
            <w:r>
              <w:br/>
            </w:r>
            <w:r>
              <w:rPr>
                <w:rFonts w:ascii="Times New Roman"/>
                <w:b w:val="false"/>
                <w:i w:val="false"/>
                <w:color w:val="000000"/>
                <w:sz w:val="20"/>
              </w:rPr>
              <w:t>
Диссертациялық кеңестің</w:t>
            </w:r>
            <w:r>
              <w:br/>
            </w:r>
            <w:r>
              <w:rPr>
                <w:rFonts w:ascii="Times New Roman"/>
                <w:b w:val="false"/>
                <w:i w:val="false"/>
                <w:color w:val="000000"/>
                <w:sz w:val="20"/>
              </w:rPr>
              <w:t>
төрағасы __________________</w:t>
            </w:r>
            <w:r>
              <w:br/>
            </w:r>
            <w:r>
              <w:rPr>
                <w:rFonts w:ascii="Times New Roman"/>
                <w:b w:val="false"/>
                <w:i w:val="false"/>
                <w:color w:val="000000"/>
                <w:sz w:val="20"/>
              </w:rPr>
              <w:t>
Ғылыми хатшы __________________</w:t>
            </w:r>
            <w:r>
              <w:br/>
            </w:r>
            <w:r>
              <w:rPr>
                <w:rFonts w:ascii="Times New Roman"/>
                <w:b w:val="false"/>
                <w:i w:val="false"/>
                <w:color w:val="000000"/>
                <w:sz w:val="20"/>
              </w:rPr>
              <w:t>
ішкі жағы/внутренняя сторона</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p>
            <w:pPr>
              <w:spacing w:after="20"/>
              <w:ind w:left="20"/>
              <w:jc w:val="both"/>
            </w:pPr>
            <w:r>
              <w:drawing>
                <wp:inline distT="0" distB="0" distL="0" distR="0">
                  <wp:extent cx="1346200" cy="139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346200" cy="1397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xml:space="preserve">
Решением Государственной аттестационной и (или) Аттестационной комиссии </w:t>
            </w:r>
            <w:r>
              <w:br/>
            </w:r>
            <w:r>
              <w:rPr>
                <w:rFonts w:ascii="Times New Roman"/>
                <w:b w:val="false"/>
                <w:i w:val="false"/>
                <w:color w:val="000000"/>
                <w:sz w:val="20"/>
              </w:rPr>
              <w:t>
___________________________________________</w:t>
            </w:r>
            <w:r>
              <w:br/>
            </w:r>
            <w:r>
              <w:rPr>
                <w:rFonts w:ascii="Times New Roman"/>
                <w:b w:val="false"/>
                <w:i w:val="false"/>
                <w:color w:val="000000"/>
                <w:sz w:val="20"/>
              </w:rPr>
              <w:t>
___________________________________________</w:t>
            </w:r>
            <w:r>
              <w:br/>
            </w:r>
            <w:r>
              <w:rPr>
                <w:rFonts w:ascii="Times New Roman"/>
                <w:b w:val="false"/>
                <w:i w:val="false"/>
                <w:color w:val="000000"/>
                <w:sz w:val="20"/>
              </w:rPr>
              <w:t>
(полное наименование высшего учебного заведения)</w:t>
            </w:r>
            <w:r>
              <w:br/>
            </w:r>
            <w:r>
              <w:rPr>
                <w:rFonts w:ascii="Times New Roman"/>
                <w:b w:val="false"/>
                <w:i w:val="false"/>
                <w:color w:val="000000"/>
                <w:sz w:val="20"/>
              </w:rPr>
              <w:t>
от "_____" _________ ________ года (протокол № ______)</w:t>
            </w:r>
            <w:r>
              <w:br/>
            </w:r>
            <w:r>
              <w:rPr>
                <w:rFonts w:ascii="Times New Roman"/>
                <w:b w:val="false"/>
                <w:i w:val="false"/>
                <w:color w:val="000000"/>
                <w:sz w:val="20"/>
              </w:rPr>
              <w:t>
___________________________________________</w:t>
            </w:r>
            <w:r>
              <w:br/>
            </w:r>
            <w:r>
              <w:rPr>
                <w:rFonts w:ascii="Times New Roman"/>
                <w:b w:val="false"/>
                <w:i w:val="false"/>
                <w:color w:val="000000"/>
                <w:sz w:val="20"/>
              </w:rPr>
              <w:t>
___________________________________________</w:t>
            </w:r>
            <w:r>
              <w:br/>
            </w:r>
            <w:r>
              <w:rPr>
                <w:rFonts w:ascii="Times New Roman"/>
                <w:b w:val="false"/>
                <w:i w:val="false"/>
                <w:color w:val="000000"/>
                <w:sz w:val="20"/>
              </w:rPr>
              <w:t>
(фамилия, имя, отчество (при его наличии))</w:t>
            </w:r>
            <w:r>
              <w:br/>
            </w:r>
            <w:r>
              <w:rPr>
                <w:rFonts w:ascii="Times New Roman"/>
                <w:b w:val="false"/>
                <w:i w:val="false"/>
                <w:color w:val="000000"/>
                <w:sz w:val="20"/>
              </w:rPr>
              <w:t>
присуждена степень</w:t>
            </w:r>
            <w:r>
              <w:br/>
            </w:r>
            <w:r>
              <w:rPr>
                <w:rFonts w:ascii="Times New Roman"/>
                <w:b w:val="false"/>
                <w:i w:val="false"/>
                <w:color w:val="000000"/>
                <w:sz w:val="20"/>
              </w:rPr>
              <w:t>
ДОКТОР</w:t>
            </w:r>
            <w:r>
              <w:br/>
            </w:r>
            <w:r>
              <w:rPr>
                <w:rFonts w:ascii="Times New Roman"/>
                <w:b w:val="false"/>
                <w:i w:val="false"/>
                <w:color w:val="000000"/>
                <w:sz w:val="20"/>
              </w:rPr>
              <w:t>
делового администрирования</w:t>
            </w:r>
            <w:r>
              <w:br/>
            </w:r>
            <w:r>
              <w:rPr>
                <w:rFonts w:ascii="Times New Roman"/>
                <w:b w:val="false"/>
                <w:i w:val="false"/>
                <w:color w:val="000000"/>
                <w:sz w:val="20"/>
              </w:rPr>
              <w:t>
By the Decision of the State Attestation Commission and (or) Attestation Commission ___________________________________________</w:t>
            </w:r>
            <w:r>
              <w:br/>
            </w:r>
            <w:r>
              <w:rPr>
                <w:rFonts w:ascii="Times New Roman"/>
                <w:b w:val="false"/>
                <w:i w:val="false"/>
                <w:color w:val="000000"/>
                <w:sz w:val="20"/>
              </w:rPr>
              <w:t>
___________________________________________</w:t>
            </w:r>
            <w:r>
              <w:br/>
            </w:r>
            <w:r>
              <w:rPr>
                <w:rFonts w:ascii="Times New Roman"/>
                <w:b w:val="false"/>
                <w:i w:val="false"/>
                <w:color w:val="000000"/>
                <w:sz w:val="20"/>
              </w:rPr>
              <w:t>
(full name of higher education institution)</w:t>
            </w:r>
            <w:r>
              <w:br/>
            </w:r>
            <w:r>
              <w:rPr>
                <w:rFonts w:ascii="Times New Roman"/>
                <w:b w:val="false"/>
                <w:i w:val="false"/>
                <w:color w:val="000000"/>
                <w:sz w:val="20"/>
              </w:rPr>
              <w:t>
___________________________________________</w:t>
            </w:r>
            <w:r>
              <w:br/>
            </w:r>
            <w:r>
              <w:rPr>
                <w:rFonts w:ascii="Times New Roman"/>
                <w:b w:val="false"/>
                <w:i w:val="false"/>
                <w:color w:val="000000"/>
                <w:sz w:val="20"/>
              </w:rPr>
              <w:t>
___________________________________________</w:t>
            </w:r>
            <w:r>
              <w:br/>
            </w:r>
            <w:r>
              <w:rPr>
                <w:rFonts w:ascii="Times New Roman"/>
                <w:b w:val="false"/>
                <w:i w:val="false"/>
                <w:color w:val="000000"/>
                <w:sz w:val="20"/>
              </w:rPr>
              <w:t>
(graduate’s full name)</w:t>
            </w:r>
            <w:r>
              <w:br/>
            </w:r>
            <w:r>
              <w:rPr>
                <w:rFonts w:ascii="Times New Roman"/>
                <w:b w:val="false"/>
                <w:i w:val="false"/>
                <w:color w:val="000000"/>
                <w:sz w:val="20"/>
              </w:rPr>
              <w:t>
was awarded the degree of Doctor on Business Administration</w:t>
            </w:r>
            <w:r>
              <w:br/>
            </w:r>
            <w:r>
              <w:rPr>
                <w:rFonts w:ascii="Times New Roman"/>
                <w:b w:val="false"/>
                <w:i w:val="false"/>
                <w:color w:val="000000"/>
                <w:sz w:val="20"/>
              </w:rPr>
              <w:t>
Date "____" ____________________ _______</w:t>
            </w:r>
            <w:r>
              <w:br/>
            </w:r>
            <w:r>
              <w:rPr>
                <w:rFonts w:ascii="Times New Roman"/>
                <w:b w:val="false"/>
                <w:i w:val="false"/>
                <w:color w:val="000000"/>
                <w:sz w:val="20"/>
              </w:rPr>
              <w:t>
ЖООК-Д № 0000001</w:t>
            </w:r>
            <w:r>
              <w:br/>
            </w:r>
            <w:r>
              <w:rPr>
                <w:rFonts w:ascii="Times New Roman"/>
                <w:b w:val="false"/>
                <w:i w:val="false"/>
                <w:color w:val="000000"/>
                <w:sz w:val="20"/>
              </w:rPr>
              <w:t>
"_____" __________ ______ г. 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28 января 2015 года № 39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70" w:id="87"/>
    <w:p>
      <w:pPr>
        <w:spacing w:after="0"/>
        <w:ind w:left="0"/>
        <w:jc w:val="left"/>
      </w:pPr>
      <w:r>
        <w:rPr>
          <w:rFonts w:ascii="Times New Roman"/>
          <w:b/>
          <w:i w:val="false"/>
          <w:color w:val="000000"/>
        </w:rPr>
        <w:t xml:space="preserve"> Свидетельство об окончании резидентуры</w:t>
      </w:r>
    </w:p>
    <w:bookmarkEnd w:id="87"/>
    <w:p>
      <w:pPr>
        <w:spacing w:after="0"/>
        <w:ind w:left="0"/>
        <w:jc w:val="both"/>
      </w:pPr>
      <w:r>
        <w:rPr>
          <w:rFonts w:ascii="Times New Roman"/>
          <w:b w:val="false"/>
          <w:i w:val="false"/>
          <w:color w:val="ff0000"/>
          <w:sz w:val="28"/>
        </w:rPr>
        <w:t xml:space="preserve">
      Сноска. Приложение 24 - в редакции приказа Министра образования и науки РК от 03.02.2020 </w:t>
      </w:r>
      <w:r>
        <w:rPr>
          <w:rFonts w:ascii="Times New Roman"/>
          <w:b w:val="false"/>
          <w:i w:val="false"/>
          <w:color w:val="ff0000"/>
          <w:sz w:val="28"/>
        </w:rPr>
        <w:t>№ 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46"/>
        <w:gridCol w:w="6354"/>
      </w:tblGrid>
      <w:tr>
        <w:trPr>
          <w:trHeight w:val="30" w:hRule="atLeast"/>
        </w:trPr>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Резидентураны бітіргені туралы куәлік РК № _____________</w:t>
            </w:r>
            <w:r>
              <w:br/>
            </w:r>
            <w:r>
              <w:rPr>
                <w:rFonts w:ascii="Times New Roman"/>
                <w:b w:val="false"/>
                <w:i w:val="false"/>
                <w:color w:val="000000"/>
                <w:sz w:val="20"/>
              </w:rPr>
              <w:t>
Осы куәлік _____________________________</w:t>
            </w:r>
            <w:r>
              <w:br/>
            </w:r>
            <w:r>
              <w:rPr>
                <w:rFonts w:ascii="Times New Roman"/>
                <w:b w:val="false"/>
                <w:i w:val="false"/>
                <w:color w:val="000000"/>
                <w:sz w:val="20"/>
              </w:rPr>
              <w:t>
(тегі, аты, әкесініңаты (болған жағдайда))</w:t>
            </w:r>
            <w:r>
              <w:br/>
            </w:r>
            <w:r>
              <w:rPr>
                <w:rFonts w:ascii="Times New Roman"/>
                <w:b w:val="false"/>
                <w:i w:val="false"/>
                <w:color w:val="000000"/>
                <w:sz w:val="20"/>
              </w:rPr>
              <w:t>
_______________________________ берілді.</w:t>
            </w:r>
            <w:r>
              <w:br/>
            </w:r>
            <w:r>
              <w:rPr>
                <w:rFonts w:ascii="Times New Roman"/>
                <w:b w:val="false"/>
                <w:i w:val="false"/>
                <w:color w:val="000000"/>
                <w:sz w:val="20"/>
              </w:rPr>
              <w:t>
Ол ______ жылы _________________________</w:t>
            </w:r>
            <w:r>
              <w:br/>
            </w:r>
            <w:r>
              <w:rPr>
                <w:rFonts w:ascii="Times New Roman"/>
                <w:b w:val="false"/>
                <w:i w:val="false"/>
                <w:color w:val="000000"/>
                <w:sz w:val="20"/>
              </w:rPr>
              <w:t>
________________________________________</w:t>
            </w:r>
            <w:r>
              <w:br/>
            </w:r>
            <w:r>
              <w:rPr>
                <w:rFonts w:ascii="Times New Roman"/>
                <w:b w:val="false"/>
                <w:i w:val="false"/>
                <w:color w:val="000000"/>
                <w:sz w:val="20"/>
              </w:rPr>
              <w:t>
(білім беру ұйымының толық атауы)</w:t>
            </w:r>
            <w:r>
              <w:br/>
            </w:r>
            <w:r>
              <w:rPr>
                <w:rFonts w:ascii="Times New Roman"/>
                <w:b w:val="false"/>
                <w:i w:val="false"/>
                <w:color w:val="000000"/>
                <w:sz w:val="20"/>
              </w:rPr>
              <w:t>
түсіп, _______ жылы ____________________</w:t>
            </w:r>
            <w:r>
              <w:br/>
            </w:r>
            <w:r>
              <w:rPr>
                <w:rFonts w:ascii="Times New Roman"/>
                <w:b w:val="false"/>
                <w:i w:val="false"/>
                <w:color w:val="000000"/>
                <w:sz w:val="20"/>
              </w:rPr>
              <w:t>
(білім беру ұйымының толық атауы)</w:t>
            </w:r>
            <w:r>
              <w:br/>
            </w:r>
            <w:r>
              <w:rPr>
                <w:rFonts w:ascii="Times New Roman"/>
                <w:b w:val="false"/>
                <w:i w:val="false"/>
                <w:color w:val="000000"/>
                <w:sz w:val="20"/>
              </w:rPr>
              <w:t>
________________________________________</w:t>
            </w:r>
            <w:r>
              <w:br/>
            </w:r>
            <w:r>
              <w:rPr>
                <w:rFonts w:ascii="Times New Roman"/>
                <w:b w:val="false"/>
                <w:i w:val="false"/>
                <w:color w:val="000000"/>
                <w:sz w:val="20"/>
              </w:rPr>
              <w:t>
___________________ мамандығы және (немесе)</w:t>
            </w:r>
            <w:r>
              <w:br/>
            </w:r>
            <w:r>
              <w:rPr>
                <w:rFonts w:ascii="Times New Roman"/>
                <w:b w:val="false"/>
                <w:i w:val="false"/>
                <w:color w:val="000000"/>
                <w:sz w:val="20"/>
              </w:rPr>
              <w:t>
білім беру бағдарламасы бойынша</w:t>
            </w:r>
            <w:r>
              <w:br/>
            </w:r>
            <w:r>
              <w:rPr>
                <w:rFonts w:ascii="Times New Roman"/>
                <w:b w:val="false"/>
                <w:i w:val="false"/>
                <w:color w:val="000000"/>
                <w:sz w:val="20"/>
              </w:rPr>
              <w:t>
Резидентураны бітіріп шықты.</w:t>
            </w:r>
            <w:r>
              <w:br/>
            </w:r>
            <w:r>
              <w:rPr>
                <w:rFonts w:ascii="Times New Roman"/>
                <w:b w:val="false"/>
                <w:i w:val="false"/>
                <w:color w:val="000000"/>
                <w:sz w:val="20"/>
              </w:rPr>
              <w:t>
Мемлекеттік аттестаттау және (немесе)</w:t>
            </w:r>
            <w:r>
              <w:br/>
            </w:r>
            <w:r>
              <w:rPr>
                <w:rFonts w:ascii="Times New Roman"/>
                <w:b w:val="false"/>
                <w:i w:val="false"/>
                <w:color w:val="000000"/>
                <w:sz w:val="20"/>
              </w:rPr>
              <w:t>
Аттестаттау комиссиясының ___ жылғы "___" шешімімен оған</w:t>
            </w:r>
            <w:r>
              <w:br/>
            </w:r>
            <w:r>
              <w:rPr>
                <w:rFonts w:ascii="Times New Roman"/>
                <w:b w:val="false"/>
                <w:i w:val="false"/>
                <w:color w:val="000000"/>
                <w:sz w:val="20"/>
              </w:rPr>
              <w:t>
___________________________________________</w:t>
            </w:r>
            <w:r>
              <w:br/>
            </w:r>
            <w:r>
              <w:rPr>
                <w:rFonts w:ascii="Times New Roman"/>
                <w:b w:val="false"/>
                <w:i w:val="false"/>
                <w:color w:val="000000"/>
                <w:sz w:val="20"/>
              </w:rPr>
              <w:t>
біліктілігі берілді.</w:t>
            </w:r>
            <w:r>
              <w:br/>
            </w:r>
            <w:r>
              <w:rPr>
                <w:rFonts w:ascii="Times New Roman"/>
                <w:b w:val="false"/>
                <w:i w:val="false"/>
                <w:color w:val="000000"/>
                <w:sz w:val="20"/>
              </w:rPr>
              <w:t>
Мемлекеттік аттестаттау және (немесе)</w:t>
            </w:r>
            <w:r>
              <w:br/>
            </w:r>
            <w:r>
              <w:rPr>
                <w:rFonts w:ascii="Times New Roman"/>
                <w:b w:val="false"/>
                <w:i w:val="false"/>
                <w:color w:val="000000"/>
                <w:sz w:val="20"/>
              </w:rPr>
              <w:t>
Аттестаттау комиссиясының төрағасы ____________________</w:t>
            </w:r>
            <w:r>
              <w:br/>
            </w:r>
            <w:r>
              <w:rPr>
                <w:rFonts w:ascii="Times New Roman"/>
                <w:b w:val="false"/>
                <w:i w:val="false"/>
                <w:color w:val="000000"/>
                <w:sz w:val="20"/>
              </w:rPr>
              <w:t>
Ректор __________________________</w:t>
            </w:r>
            <w:r>
              <w:br/>
            </w:r>
            <w:r>
              <w:rPr>
                <w:rFonts w:ascii="Times New Roman"/>
                <w:b w:val="false"/>
                <w:i w:val="false"/>
                <w:color w:val="000000"/>
                <w:sz w:val="20"/>
              </w:rPr>
              <w:t>
Хатшы __________________________</w:t>
            </w:r>
            <w:r>
              <w:br/>
            </w:r>
            <w:r>
              <w:rPr>
                <w:rFonts w:ascii="Times New Roman"/>
                <w:b w:val="false"/>
                <w:i w:val="false"/>
                <w:color w:val="000000"/>
                <w:sz w:val="20"/>
              </w:rPr>
              <w:t>
М.О.</w:t>
            </w:r>
            <w:r>
              <w:br/>
            </w:r>
            <w:r>
              <w:rPr>
                <w:rFonts w:ascii="Times New Roman"/>
                <w:b w:val="false"/>
                <w:i w:val="false"/>
                <w:color w:val="000000"/>
                <w:sz w:val="20"/>
              </w:rPr>
              <w:t>
____________________ қаласы ______ жылғы "___" ________</w:t>
            </w:r>
            <w:r>
              <w:br/>
            </w:r>
            <w:r>
              <w:rPr>
                <w:rFonts w:ascii="Times New Roman"/>
                <w:b w:val="false"/>
                <w:i w:val="false"/>
                <w:color w:val="000000"/>
                <w:sz w:val="20"/>
              </w:rPr>
              <w:t>
Тіркеу нөмірі № ____________</w:t>
            </w:r>
            <w:r>
              <w:br/>
            </w:r>
            <w:r>
              <w:rPr>
                <w:rFonts w:ascii="Times New Roman"/>
                <w:b w:val="false"/>
                <w:i w:val="false"/>
                <w:color w:val="000000"/>
                <w:sz w:val="20"/>
              </w:rPr>
              <w:t>
ішкі жағы/внутренняя сторона</w:t>
            </w:r>
          </w:p>
        </w:tc>
        <w:tc>
          <w:tcPr>
            <w:tcW w:w="6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об окончании резидентуры РК № ______</w:t>
            </w:r>
            <w:r>
              <w:br/>
            </w:r>
            <w:r>
              <w:rPr>
                <w:rFonts w:ascii="Times New Roman"/>
                <w:b w:val="false"/>
                <w:i w:val="false"/>
                <w:color w:val="000000"/>
                <w:sz w:val="20"/>
              </w:rPr>
              <w:t>
Настоящее свидетельство выдано ____________</w:t>
            </w:r>
            <w:r>
              <w:br/>
            </w:r>
            <w:r>
              <w:rPr>
                <w:rFonts w:ascii="Times New Roman"/>
                <w:b w:val="false"/>
                <w:i w:val="false"/>
                <w:color w:val="000000"/>
                <w:sz w:val="20"/>
              </w:rPr>
              <w:t>
_________________________________________</w:t>
            </w:r>
            <w:r>
              <w:br/>
            </w:r>
            <w:r>
              <w:rPr>
                <w:rFonts w:ascii="Times New Roman"/>
                <w:b w:val="false"/>
                <w:i w:val="false"/>
                <w:color w:val="000000"/>
                <w:sz w:val="20"/>
              </w:rPr>
              <w:t>
 (фамилия, имя, отчество (при его наличии))</w:t>
            </w:r>
            <w:r>
              <w:br/>
            </w:r>
            <w:r>
              <w:rPr>
                <w:rFonts w:ascii="Times New Roman"/>
                <w:b w:val="false"/>
                <w:i w:val="false"/>
                <w:color w:val="000000"/>
                <w:sz w:val="20"/>
              </w:rPr>
              <w:t>
в том, что он (-а)___ в ____ году поступил (-а) ______ в ___________</w:t>
            </w:r>
            <w:r>
              <w:br/>
            </w:r>
            <w:r>
              <w:rPr>
                <w:rFonts w:ascii="Times New Roman"/>
                <w:b w:val="false"/>
                <w:i w:val="false"/>
                <w:color w:val="000000"/>
                <w:sz w:val="20"/>
              </w:rPr>
              <w:t>
___________________________________________</w:t>
            </w:r>
            <w:r>
              <w:br/>
            </w:r>
            <w:r>
              <w:rPr>
                <w:rFonts w:ascii="Times New Roman"/>
                <w:b w:val="false"/>
                <w:i w:val="false"/>
                <w:color w:val="000000"/>
                <w:sz w:val="20"/>
              </w:rPr>
              <w:t>
(полное наименование организации образования)</w:t>
            </w:r>
            <w:r>
              <w:br/>
            </w:r>
            <w:r>
              <w:rPr>
                <w:rFonts w:ascii="Times New Roman"/>
                <w:b w:val="false"/>
                <w:i w:val="false"/>
                <w:color w:val="000000"/>
                <w:sz w:val="20"/>
              </w:rPr>
              <w:t>
и в ____ году окончил (-а) ________________</w:t>
            </w:r>
            <w:r>
              <w:br/>
            </w:r>
            <w:r>
              <w:rPr>
                <w:rFonts w:ascii="Times New Roman"/>
                <w:b w:val="false"/>
                <w:i w:val="false"/>
                <w:color w:val="000000"/>
                <w:sz w:val="20"/>
              </w:rPr>
              <w:t>
резидентуру по специальности и (или) образовательной программе</w:t>
            </w:r>
            <w:r>
              <w:br/>
            </w:r>
            <w:r>
              <w:rPr>
                <w:rFonts w:ascii="Times New Roman"/>
                <w:b w:val="false"/>
                <w:i w:val="false"/>
                <w:color w:val="000000"/>
                <w:sz w:val="20"/>
              </w:rPr>
              <w:t>
___________________________________________</w:t>
            </w:r>
            <w:r>
              <w:br/>
            </w:r>
            <w:r>
              <w:rPr>
                <w:rFonts w:ascii="Times New Roman"/>
                <w:b w:val="false"/>
                <w:i w:val="false"/>
                <w:color w:val="000000"/>
                <w:sz w:val="20"/>
              </w:rPr>
              <w:t>
___________________________________________</w:t>
            </w:r>
            <w:r>
              <w:br/>
            </w:r>
            <w:r>
              <w:rPr>
                <w:rFonts w:ascii="Times New Roman"/>
                <w:b w:val="false"/>
                <w:i w:val="false"/>
                <w:color w:val="000000"/>
                <w:sz w:val="20"/>
              </w:rPr>
              <w:t xml:space="preserve">
(полное наименование организации образования) </w:t>
            </w:r>
            <w:r>
              <w:br/>
            </w:r>
            <w:r>
              <w:rPr>
                <w:rFonts w:ascii="Times New Roman"/>
                <w:b w:val="false"/>
                <w:i w:val="false"/>
                <w:color w:val="000000"/>
                <w:sz w:val="20"/>
              </w:rPr>
              <w:t>
Решением Государственной аттестационной и (или) Аттестационной комиссии</w:t>
            </w:r>
            <w:r>
              <w:br/>
            </w:r>
            <w:r>
              <w:rPr>
                <w:rFonts w:ascii="Times New Roman"/>
                <w:b w:val="false"/>
                <w:i w:val="false"/>
                <w:color w:val="000000"/>
                <w:sz w:val="20"/>
              </w:rPr>
              <w:t>
от "___" ____ года ему (ей) присвоена квалификация _______________________</w:t>
            </w:r>
            <w:r>
              <w:br/>
            </w:r>
            <w:r>
              <w:rPr>
                <w:rFonts w:ascii="Times New Roman"/>
                <w:b w:val="false"/>
                <w:i w:val="false"/>
                <w:color w:val="000000"/>
                <w:sz w:val="20"/>
              </w:rPr>
              <w:t xml:space="preserve">
______________________________________________ </w:t>
            </w:r>
            <w:r>
              <w:br/>
            </w:r>
            <w:r>
              <w:rPr>
                <w:rFonts w:ascii="Times New Roman"/>
                <w:b w:val="false"/>
                <w:i w:val="false"/>
                <w:color w:val="000000"/>
                <w:sz w:val="20"/>
              </w:rPr>
              <w:t>
Председатель Государственной аттестационной и (или) Аттестационной комиссии _______________</w:t>
            </w:r>
            <w:r>
              <w:br/>
            </w:r>
            <w:r>
              <w:rPr>
                <w:rFonts w:ascii="Times New Roman"/>
                <w:b w:val="false"/>
                <w:i w:val="false"/>
                <w:color w:val="000000"/>
                <w:sz w:val="20"/>
              </w:rPr>
              <w:t>
Ректор ___________________________</w:t>
            </w:r>
            <w:r>
              <w:br/>
            </w:r>
            <w:r>
              <w:rPr>
                <w:rFonts w:ascii="Times New Roman"/>
                <w:b w:val="false"/>
                <w:i w:val="false"/>
                <w:color w:val="000000"/>
                <w:sz w:val="20"/>
              </w:rPr>
              <w:t>
Секретарь ________________________</w:t>
            </w:r>
            <w:r>
              <w:br/>
            </w:r>
            <w:r>
              <w:rPr>
                <w:rFonts w:ascii="Times New Roman"/>
                <w:b w:val="false"/>
                <w:i w:val="false"/>
                <w:color w:val="000000"/>
                <w:sz w:val="20"/>
              </w:rPr>
              <w:t>
М.П.</w:t>
            </w:r>
            <w:r>
              <w:br/>
            </w:r>
            <w:r>
              <w:rPr>
                <w:rFonts w:ascii="Times New Roman"/>
                <w:b w:val="false"/>
                <w:i w:val="false"/>
                <w:color w:val="000000"/>
                <w:sz w:val="20"/>
              </w:rPr>
              <w:t>
Город _____________ "___" __________ года</w:t>
            </w:r>
            <w:r>
              <w:br/>
            </w:r>
            <w:r>
              <w:rPr>
                <w:rFonts w:ascii="Times New Roman"/>
                <w:b w:val="false"/>
                <w:i w:val="false"/>
                <w:color w:val="000000"/>
                <w:sz w:val="20"/>
              </w:rPr>
              <w:t>
Регистрационный номер № 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25</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28 января 2015 года № 39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72" w:id="88"/>
    <w:p>
      <w:pPr>
        <w:spacing w:after="0"/>
        <w:ind w:left="0"/>
        <w:jc w:val="left"/>
      </w:pPr>
      <w:r>
        <w:rPr>
          <w:rFonts w:ascii="Times New Roman"/>
          <w:b/>
          <w:i w:val="false"/>
          <w:color w:val="000000"/>
        </w:rPr>
        <w:t xml:space="preserve"> Свидетельство об окончании интернатуры</w:t>
      </w:r>
    </w:p>
    <w:bookmarkEnd w:id="88"/>
    <w:p>
      <w:pPr>
        <w:spacing w:after="0"/>
        <w:ind w:left="0"/>
        <w:jc w:val="both"/>
      </w:pPr>
      <w:r>
        <w:rPr>
          <w:rFonts w:ascii="Times New Roman"/>
          <w:b w:val="false"/>
          <w:i w:val="false"/>
          <w:color w:val="ff0000"/>
          <w:sz w:val="28"/>
        </w:rPr>
        <w:t xml:space="preserve">
      Сноска. Приложение 25 - в редакции приказа Министра образования и науки РК от 03.02.2020 </w:t>
      </w:r>
      <w:r>
        <w:rPr>
          <w:rFonts w:ascii="Times New Roman"/>
          <w:b w:val="false"/>
          <w:i w:val="false"/>
          <w:color w:val="ff0000"/>
          <w:sz w:val="28"/>
        </w:rPr>
        <w:t>№ 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09"/>
        <w:gridCol w:w="6291"/>
      </w:tblGrid>
      <w:tr>
        <w:trPr>
          <w:trHeight w:val="30" w:hRule="atLeast"/>
        </w:trPr>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Интернатураны бітіргені туралы куәлік ИК</w:t>
            </w:r>
            <w:r>
              <w:br/>
            </w:r>
            <w:r>
              <w:rPr>
                <w:rFonts w:ascii="Times New Roman"/>
                <w:b w:val="false"/>
                <w:i w:val="false"/>
                <w:color w:val="000000"/>
                <w:sz w:val="20"/>
              </w:rPr>
              <w:t>
№ __________</w:t>
            </w:r>
            <w:r>
              <w:br/>
            </w:r>
            <w:r>
              <w:rPr>
                <w:rFonts w:ascii="Times New Roman"/>
                <w:b w:val="false"/>
                <w:i w:val="false"/>
                <w:color w:val="000000"/>
                <w:sz w:val="20"/>
              </w:rPr>
              <w:t>
(№ _________ дипломсыз жарамсыз)</w:t>
            </w:r>
            <w:r>
              <w:br/>
            </w:r>
            <w:r>
              <w:rPr>
                <w:rFonts w:ascii="Times New Roman"/>
                <w:b w:val="false"/>
                <w:i w:val="false"/>
                <w:color w:val="000000"/>
                <w:sz w:val="20"/>
              </w:rPr>
              <w:t>
Осы куәлік</w:t>
            </w:r>
            <w:r>
              <w:br/>
            </w:r>
            <w:r>
              <w:rPr>
                <w:rFonts w:ascii="Times New Roman"/>
                <w:b w:val="false"/>
                <w:i w:val="false"/>
                <w:color w:val="000000"/>
                <w:sz w:val="20"/>
              </w:rPr>
              <w:t xml:space="preserve">
_________________________________________ </w:t>
            </w:r>
            <w:r>
              <w:br/>
            </w:r>
            <w:r>
              <w:rPr>
                <w:rFonts w:ascii="Times New Roman"/>
                <w:b w:val="false"/>
                <w:i w:val="false"/>
                <w:color w:val="000000"/>
                <w:sz w:val="20"/>
              </w:rPr>
              <w:t>
(тегі, аты, әкесініңаты (болған жағдайда))</w:t>
            </w:r>
            <w:r>
              <w:br/>
            </w:r>
            <w:r>
              <w:rPr>
                <w:rFonts w:ascii="Times New Roman"/>
                <w:b w:val="false"/>
                <w:i w:val="false"/>
                <w:color w:val="000000"/>
                <w:sz w:val="20"/>
              </w:rPr>
              <w:t>
________________________________ берілді.</w:t>
            </w:r>
            <w:r>
              <w:br/>
            </w:r>
            <w:r>
              <w:rPr>
                <w:rFonts w:ascii="Times New Roman"/>
                <w:b w:val="false"/>
                <w:i w:val="false"/>
                <w:color w:val="000000"/>
                <w:sz w:val="20"/>
              </w:rPr>
              <w:t>
Ол ___________ жылы _____________________</w:t>
            </w:r>
            <w:r>
              <w:br/>
            </w:r>
            <w:r>
              <w:rPr>
                <w:rFonts w:ascii="Times New Roman"/>
                <w:b w:val="false"/>
                <w:i w:val="false"/>
                <w:color w:val="000000"/>
                <w:sz w:val="20"/>
              </w:rPr>
              <w:t xml:space="preserve">
_________________________________________ </w:t>
            </w:r>
            <w:r>
              <w:br/>
            </w:r>
            <w:r>
              <w:rPr>
                <w:rFonts w:ascii="Times New Roman"/>
                <w:b w:val="false"/>
                <w:i w:val="false"/>
                <w:color w:val="000000"/>
                <w:sz w:val="20"/>
              </w:rPr>
              <w:t>
(білім беру ұйымының толық атауы)</w:t>
            </w:r>
            <w:r>
              <w:br/>
            </w:r>
            <w:r>
              <w:rPr>
                <w:rFonts w:ascii="Times New Roman"/>
                <w:b w:val="false"/>
                <w:i w:val="false"/>
                <w:color w:val="000000"/>
                <w:sz w:val="20"/>
              </w:rPr>
              <w:t xml:space="preserve">
түсіп, ________ жылы _______________________ </w:t>
            </w:r>
            <w:r>
              <w:br/>
            </w:r>
            <w:r>
              <w:rPr>
                <w:rFonts w:ascii="Times New Roman"/>
                <w:b w:val="false"/>
                <w:i w:val="false"/>
                <w:color w:val="000000"/>
                <w:sz w:val="20"/>
              </w:rPr>
              <w:t>
(мамандықтың және (немесе) білім</w:t>
            </w:r>
            <w:r>
              <w:br/>
            </w:r>
            <w:r>
              <w:rPr>
                <w:rFonts w:ascii="Times New Roman"/>
                <w:b w:val="false"/>
                <w:i w:val="false"/>
                <w:color w:val="000000"/>
                <w:sz w:val="20"/>
              </w:rPr>
              <w:t xml:space="preserve">
__________________________________________  </w:t>
            </w:r>
            <w:r>
              <w:br/>
            </w:r>
            <w:r>
              <w:rPr>
                <w:rFonts w:ascii="Times New Roman"/>
                <w:b w:val="false"/>
                <w:i w:val="false"/>
                <w:color w:val="000000"/>
                <w:sz w:val="20"/>
              </w:rPr>
              <w:t>
беру бағдарламасының коды және атауы)</w:t>
            </w:r>
            <w:r>
              <w:br/>
            </w:r>
            <w:r>
              <w:rPr>
                <w:rFonts w:ascii="Times New Roman"/>
                <w:b w:val="false"/>
                <w:i w:val="false"/>
                <w:color w:val="000000"/>
                <w:sz w:val="20"/>
              </w:rPr>
              <w:t xml:space="preserve">
_________________________________________ </w:t>
            </w:r>
            <w:r>
              <w:br/>
            </w:r>
            <w:r>
              <w:rPr>
                <w:rFonts w:ascii="Times New Roman"/>
                <w:b w:val="false"/>
                <w:i w:val="false"/>
                <w:color w:val="000000"/>
                <w:sz w:val="20"/>
              </w:rPr>
              <w:t>
мамандығы және (немесе) білім беру</w:t>
            </w:r>
            <w:r>
              <w:br/>
            </w:r>
            <w:r>
              <w:rPr>
                <w:rFonts w:ascii="Times New Roman"/>
                <w:b w:val="false"/>
                <w:i w:val="false"/>
                <w:color w:val="000000"/>
                <w:sz w:val="20"/>
              </w:rPr>
              <w:t>бағдарламасы бойынша интернатураны бітіріп шықты</w:t>
            </w:r>
            <w:r>
              <w:br/>
            </w:r>
            <w:r>
              <w:rPr>
                <w:rFonts w:ascii="Times New Roman"/>
                <w:b w:val="false"/>
                <w:i w:val="false"/>
                <w:color w:val="000000"/>
                <w:sz w:val="20"/>
              </w:rPr>
              <w:t>Қорытынды аттестаттау бағасы _______________________________</w:t>
            </w:r>
            <w:r>
              <w:br/>
            </w:r>
            <w:r>
              <w:rPr>
                <w:rFonts w:ascii="Times New Roman"/>
                <w:b w:val="false"/>
                <w:i w:val="false"/>
                <w:color w:val="000000"/>
                <w:sz w:val="20"/>
              </w:rPr>
              <w:t>
Мемлекеттік аттестаттау және (немесе)</w:t>
            </w:r>
            <w:r>
              <w:br/>
            </w:r>
            <w:r>
              <w:rPr>
                <w:rFonts w:ascii="Times New Roman"/>
                <w:b w:val="false"/>
                <w:i w:val="false"/>
                <w:color w:val="000000"/>
                <w:sz w:val="20"/>
              </w:rPr>
              <w:t xml:space="preserve">
Аттестаттау комиссиясының ________________ </w:t>
            </w:r>
            <w:r>
              <w:br/>
            </w:r>
            <w:r>
              <w:rPr>
                <w:rFonts w:ascii="Times New Roman"/>
                <w:b w:val="false"/>
                <w:i w:val="false"/>
                <w:color w:val="000000"/>
                <w:sz w:val="20"/>
              </w:rPr>
              <w:t xml:space="preserve">
жылғы "____" _________ шешімімен оған _________ </w:t>
            </w:r>
            <w:r>
              <w:br/>
            </w:r>
            <w:r>
              <w:rPr>
                <w:rFonts w:ascii="Times New Roman"/>
                <w:b w:val="false"/>
                <w:i w:val="false"/>
                <w:color w:val="000000"/>
                <w:sz w:val="20"/>
              </w:rPr>
              <w:t xml:space="preserve">
_________________________________________ </w:t>
            </w:r>
            <w:r>
              <w:br/>
            </w:r>
            <w:r>
              <w:rPr>
                <w:rFonts w:ascii="Times New Roman"/>
                <w:b w:val="false"/>
                <w:i w:val="false"/>
                <w:color w:val="000000"/>
                <w:sz w:val="20"/>
              </w:rPr>
              <w:t xml:space="preserve">
_________________________________________ </w:t>
            </w:r>
            <w:r>
              <w:br/>
            </w:r>
            <w:r>
              <w:rPr>
                <w:rFonts w:ascii="Times New Roman"/>
                <w:b w:val="false"/>
                <w:i w:val="false"/>
                <w:color w:val="000000"/>
                <w:sz w:val="20"/>
              </w:rPr>
              <w:t>
(мамандығы және (немесе) білім беру</w:t>
            </w:r>
            <w:r>
              <w:br/>
            </w:r>
            <w:r>
              <w:rPr>
                <w:rFonts w:ascii="Times New Roman"/>
                <w:b w:val="false"/>
                <w:i w:val="false"/>
                <w:color w:val="000000"/>
                <w:sz w:val="20"/>
              </w:rPr>
              <w:t>
 бағдарламасы бойынша) дәрігер біліктілігі берілді</w:t>
            </w:r>
            <w:r>
              <w:br/>
            </w:r>
            <w:r>
              <w:rPr>
                <w:rFonts w:ascii="Times New Roman"/>
                <w:b w:val="false"/>
                <w:i w:val="false"/>
                <w:color w:val="000000"/>
                <w:sz w:val="20"/>
              </w:rPr>
              <w:t>
Мемлекеттік аттестаттау және (немесе)</w:t>
            </w:r>
            <w:r>
              <w:br/>
            </w:r>
            <w:r>
              <w:rPr>
                <w:rFonts w:ascii="Times New Roman"/>
                <w:b w:val="false"/>
                <w:i w:val="false"/>
                <w:color w:val="000000"/>
                <w:sz w:val="20"/>
              </w:rPr>
              <w:t>
Аттестаттау комиссиясының төрағасы ______________</w:t>
            </w:r>
            <w:r>
              <w:br/>
            </w:r>
            <w:r>
              <w:rPr>
                <w:rFonts w:ascii="Times New Roman"/>
                <w:b w:val="false"/>
                <w:i w:val="false"/>
                <w:color w:val="000000"/>
                <w:sz w:val="20"/>
              </w:rPr>
              <w:t>
Ректор __________________________</w:t>
            </w:r>
            <w:r>
              <w:br/>
            </w:r>
            <w:r>
              <w:rPr>
                <w:rFonts w:ascii="Times New Roman"/>
                <w:b w:val="false"/>
                <w:i w:val="false"/>
                <w:color w:val="000000"/>
                <w:sz w:val="20"/>
              </w:rPr>
              <w:t>
Хатшы __________________________</w:t>
            </w:r>
            <w:r>
              <w:br/>
            </w:r>
            <w:r>
              <w:rPr>
                <w:rFonts w:ascii="Times New Roman"/>
                <w:b w:val="false"/>
                <w:i w:val="false"/>
                <w:color w:val="000000"/>
                <w:sz w:val="20"/>
              </w:rPr>
              <w:t>
ішкі жағы/внутренняя сторона</w:t>
            </w:r>
          </w:p>
        </w:tc>
        <w:tc>
          <w:tcPr>
            <w:tcW w:w="6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об окончании интернатуры ИК № ____</w:t>
            </w:r>
            <w:r>
              <w:br/>
            </w:r>
            <w:r>
              <w:rPr>
                <w:rFonts w:ascii="Times New Roman"/>
                <w:b w:val="false"/>
                <w:i w:val="false"/>
                <w:color w:val="000000"/>
                <w:sz w:val="20"/>
              </w:rPr>
              <w:t>
(без диплома № _________ недействительно)</w:t>
            </w:r>
            <w:r>
              <w:br/>
            </w:r>
            <w:r>
              <w:rPr>
                <w:rFonts w:ascii="Times New Roman"/>
                <w:b w:val="false"/>
                <w:i w:val="false"/>
                <w:color w:val="000000"/>
                <w:sz w:val="20"/>
              </w:rPr>
              <w:t>
Настоящее свидетельство выдано</w:t>
            </w:r>
            <w:r>
              <w:br/>
            </w:r>
            <w:r>
              <w:rPr>
                <w:rFonts w:ascii="Times New Roman"/>
                <w:b w:val="false"/>
                <w:i w:val="false"/>
                <w:color w:val="000000"/>
                <w:sz w:val="20"/>
              </w:rPr>
              <w:t xml:space="preserve">
___________________________________________ </w:t>
            </w:r>
            <w:r>
              <w:br/>
            </w:r>
            <w:r>
              <w:rPr>
                <w:rFonts w:ascii="Times New Roman"/>
                <w:b w:val="false"/>
                <w:i w:val="false"/>
                <w:color w:val="000000"/>
                <w:sz w:val="20"/>
              </w:rPr>
              <w:t>
(фамилия, имя, отчество (при его наличии))</w:t>
            </w:r>
            <w:r>
              <w:br/>
            </w:r>
            <w:r>
              <w:rPr>
                <w:rFonts w:ascii="Times New Roman"/>
                <w:b w:val="false"/>
                <w:i w:val="false"/>
                <w:color w:val="000000"/>
                <w:sz w:val="20"/>
              </w:rPr>
              <w:t xml:space="preserve">
___________________________________________ </w:t>
            </w:r>
            <w:r>
              <w:br/>
            </w:r>
            <w:r>
              <w:rPr>
                <w:rFonts w:ascii="Times New Roman"/>
                <w:b w:val="false"/>
                <w:i w:val="false"/>
                <w:color w:val="000000"/>
                <w:sz w:val="20"/>
              </w:rPr>
              <w:t xml:space="preserve">
в том, что он (-а) в ____ году поступил (-а) в __________________ </w:t>
            </w:r>
            <w:r>
              <w:br/>
            </w:r>
            <w:r>
              <w:rPr>
                <w:rFonts w:ascii="Times New Roman"/>
                <w:b w:val="false"/>
                <w:i w:val="false"/>
                <w:color w:val="000000"/>
                <w:sz w:val="20"/>
              </w:rPr>
              <w:t xml:space="preserve">
___________________________________________ </w:t>
            </w:r>
            <w:r>
              <w:br/>
            </w:r>
            <w:r>
              <w:rPr>
                <w:rFonts w:ascii="Times New Roman"/>
                <w:b w:val="false"/>
                <w:i w:val="false"/>
                <w:color w:val="000000"/>
                <w:sz w:val="20"/>
              </w:rPr>
              <w:t>
(полное наименование организации образования)</w:t>
            </w:r>
            <w:r>
              <w:br/>
            </w:r>
            <w:r>
              <w:rPr>
                <w:rFonts w:ascii="Times New Roman"/>
                <w:b w:val="false"/>
                <w:i w:val="false"/>
                <w:color w:val="000000"/>
                <w:sz w:val="20"/>
              </w:rPr>
              <w:t xml:space="preserve">
и в ____ году окончил (-а) интернатуру по </w:t>
            </w:r>
            <w:r>
              <w:br/>
            </w:r>
            <w:r>
              <w:rPr>
                <w:rFonts w:ascii="Times New Roman"/>
                <w:b w:val="false"/>
                <w:i w:val="false"/>
                <w:color w:val="000000"/>
                <w:sz w:val="20"/>
              </w:rPr>
              <w:t xml:space="preserve">специальности и (или) образовательной программе </w:t>
            </w:r>
            <w:r>
              <w:br/>
            </w:r>
            <w:r>
              <w:rPr>
                <w:rFonts w:ascii="Times New Roman"/>
                <w:b w:val="false"/>
                <w:i w:val="false"/>
                <w:color w:val="000000"/>
                <w:sz w:val="20"/>
              </w:rPr>
              <w:t xml:space="preserve">
___________________________________________ </w:t>
            </w:r>
            <w:r>
              <w:br/>
            </w:r>
            <w:r>
              <w:rPr>
                <w:rFonts w:ascii="Times New Roman"/>
                <w:b w:val="false"/>
                <w:i w:val="false"/>
                <w:color w:val="000000"/>
                <w:sz w:val="20"/>
              </w:rPr>
              <w:t>
(код и наименование специальности и (или) образовательной</w:t>
            </w:r>
            <w:r>
              <w:br/>
            </w:r>
            <w:r>
              <w:rPr>
                <w:rFonts w:ascii="Times New Roman"/>
                <w:b w:val="false"/>
                <w:i w:val="false"/>
                <w:color w:val="000000"/>
                <w:sz w:val="20"/>
              </w:rPr>
              <w:t>
____________________________________________</w:t>
            </w:r>
            <w:r>
              <w:br/>
            </w:r>
            <w:r>
              <w:rPr>
                <w:rFonts w:ascii="Times New Roman"/>
                <w:b w:val="false"/>
                <w:i w:val="false"/>
                <w:color w:val="000000"/>
                <w:sz w:val="20"/>
              </w:rPr>
              <w:t>
программы)</w:t>
            </w:r>
            <w:r>
              <w:br/>
            </w:r>
            <w:r>
              <w:rPr>
                <w:rFonts w:ascii="Times New Roman"/>
                <w:b w:val="false"/>
                <w:i w:val="false"/>
                <w:color w:val="000000"/>
                <w:sz w:val="20"/>
              </w:rPr>
              <w:t>
Оценка итоговой аттестации ________________</w:t>
            </w:r>
            <w:r>
              <w:br/>
            </w:r>
            <w:r>
              <w:rPr>
                <w:rFonts w:ascii="Times New Roman"/>
                <w:b w:val="false"/>
                <w:i w:val="false"/>
                <w:color w:val="000000"/>
                <w:sz w:val="20"/>
              </w:rPr>
              <w:t>
Решением Государственной аттестационной и (или)</w:t>
            </w:r>
            <w:r>
              <w:br/>
            </w:r>
            <w:r>
              <w:rPr>
                <w:rFonts w:ascii="Times New Roman"/>
                <w:b w:val="false"/>
                <w:i w:val="false"/>
                <w:color w:val="000000"/>
                <w:sz w:val="20"/>
              </w:rPr>
              <w:t>
Аттестационной комиссии от "____" _______ _______ года</w:t>
            </w:r>
            <w:r>
              <w:br/>
            </w:r>
            <w:r>
              <w:rPr>
                <w:rFonts w:ascii="Times New Roman"/>
                <w:b w:val="false"/>
                <w:i w:val="false"/>
                <w:color w:val="000000"/>
                <w:sz w:val="20"/>
              </w:rPr>
              <w:t>
ему (ей) присвоена квалификация врача</w:t>
            </w:r>
            <w:r>
              <w:br/>
            </w:r>
            <w:r>
              <w:rPr>
                <w:rFonts w:ascii="Times New Roman"/>
                <w:b w:val="false"/>
                <w:i w:val="false"/>
                <w:color w:val="000000"/>
                <w:sz w:val="20"/>
              </w:rPr>
              <w:t xml:space="preserve">
___________________________________________ </w:t>
            </w:r>
            <w:r>
              <w:br/>
            </w:r>
            <w:r>
              <w:rPr>
                <w:rFonts w:ascii="Times New Roman"/>
                <w:b w:val="false"/>
                <w:i w:val="false"/>
                <w:color w:val="000000"/>
                <w:sz w:val="20"/>
              </w:rPr>
              <w:t xml:space="preserve">
___________________________________________ </w:t>
            </w:r>
            <w:r>
              <w:br/>
            </w:r>
            <w:r>
              <w:rPr>
                <w:rFonts w:ascii="Times New Roman"/>
                <w:b w:val="false"/>
                <w:i w:val="false"/>
                <w:color w:val="000000"/>
                <w:sz w:val="20"/>
              </w:rPr>
              <w:t>
(по специальности и (или) образовательной программе)</w:t>
            </w:r>
            <w:r>
              <w:br/>
            </w:r>
            <w:r>
              <w:rPr>
                <w:rFonts w:ascii="Times New Roman"/>
                <w:b w:val="false"/>
                <w:i w:val="false"/>
                <w:color w:val="000000"/>
                <w:sz w:val="20"/>
              </w:rPr>
              <w:t>
Председатель государственной аттестационной комиссии и (или)</w:t>
            </w:r>
            <w:r>
              <w:br/>
            </w:r>
            <w:r>
              <w:rPr>
                <w:rFonts w:ascii="Times New Roman"/>
                <w:b w:val="false"/>
                <w:i w:val="false"/>
                <w:color w:val="000000"/>
                <w:sz w:val="20"/>
              </w:rPr>
              <w:t>
Аттестационной комиссии _______________</w:t>
            </w:r>
            <w:r>
              <w:br/>
            </w:r>
            <w:r>
              <w:rPr>
                <w:rFonts w:ascii="Times New Roman"/>
                <w:b w:val="false"/>
                <w:i w:val="false"/>
                <w:color w:val="000000"/>
                <w:sz w:val="20"/>
              </w:rPr>
              <w:t>
Ректор ___________________</w:t>
            </w:r>
            <w:r>
              <w:br/>
            </w:r>
            <w:r>
              <w:rPr>
                <w:rFonts w:ascii="Times New Roman"/>
                <w:b w:val="false"/>
                <w:i w:val="false"/>
                <w:color w:val="000000"/>
                <w:sz w:val="20"/>
              </w:rPr>
              <w:t>
Секретарь ____________________</w:t>
            </w:r>
            <w:r>
              <w:br/>
            </w:r>
            <w:r>
              <w:rPr>
                <w:rFonts w:ascii="Times New Roman"/>
                <w:b w:val="false"/>
                <w:i w:val="false"/>
                <w:color w:val="000000"/>
                <w:sz w:val="20"/>
              </w:rPr>
              <w:t>
М.П.</w:t>
            </w:r>
            <w:r>
              <w:br/>
            </w:r>
            <w:r>
              <w:rPr>
                <w:rFonts w:ascii="Times New Roman"/>
                <w:b w:val="false"/>
                <w:i w:val="false"/>
                <w:color w:val="000000"/>
                <w:sz w:val="20"/>
              </w:rPr>
              <w:t>
"____" _______ _____ года город _________</w:t>
            </w:r>
            <w:r>
              <w:br/>
            </w:r>
            <w:r>
              <w:rPr>
                <w:rFonts w:ascii="Times New Roman"/>
                <w:b w:val="false"/>
                <w:i w:val="false"/>
                <w:color w:val="000000"/>
                <w:sz w:val="20"/>
              </w:rPr>
              <w:t>
Регистрационный номер № 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26</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28 января 2015 года № 39</w:t>
            </w:r>
          </w:p>
        </w:tc>
      </w:tr>
    </w:tbl>
    <w:p>
      <w:pPr>
        <w:spacing w:after="0"/>
        <w:ind w:left="0"/>
        <w:jc w:val="both"/>
      </w:pPr>
      <w:r>
        <w:rPr>
          <w:rFonts w:ascii="Times New Roman"/>
          <w:b w:val="false"/>
          <w:i w:val="false"/>
          <w:color w:val="000000"/>
          <w:sz w:val="28"/>
        </w:rPr>
        <w:t>
      Форма</w:t>
      </w:r>
    </w:p>
    <w:bookmarkStart w:name="z69" w:id="89"/>
    <w:p>
      <w:pPr>
        <w:spacing w:after="0"/>
        <w:ind w:left="0"/>
        <w:jc w:val="both"/>
      </w:pPr>
      <w:r>
        <w:rPr>
          <w:rFonts w:ascii="Times New Roman"/>
          <w:b w:val="false"/>
          <w:i w:val="false"/>
          <w:color w:val="000000"/>
          <w:sz w:val="28"/>
        </w:rPr>
        <w:t>
      Свидетельство об окончании клинической ординаторы</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22"/>
        <w:gridCol w:w="6078"/>
      </w:tblGrid>
      <w:tr>
        <w:trPr>
          <w:trHeight w:val="30" w:hRule="atLeast"/>
        </w:trPr>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ординатураны бітіргені туралы куәлік</w:t>
            </w:r>
          </w:p>
          <w:p>
            <w:pPr>
              <w:spacing w:after="20"/>
              <w:ind w:left="20"/>
              <w:jc w:val="both"/>
            </w:pPr>
            <w:r>
              <w:rPr>
                <w:rFonts w:ascii="Times New Roman"/>
                <w:b w:val="false"/>
                <w:i w:val="false"/>
                <w:color w:val="000000"/>
                <w:sz w:val="20"/>
              </w:rPr>
              <w:t>
КО № _____________</w:t>
            </w:r>
          </w:p>
          <w:p>
            <w:pPr>
              <w:spacing w:after="20"/>
              <w:ind w:left="20"/>
              <w:jc w:val="both"/>
            </w:pPr>
            <w:r>
              <w:rPr>
                <w:rFonts w:ascii="Times New Roman"/>
                <w:b w:val="false"/>
                <w:i w:val="false"/>
                <w:color w:val="000000"/>
                <w:sz w:val="20"/>
              </w:rPr>
              <w:t>
Осы куәлік _______________________________</w:t>
            </w:r>
          </w:p>
          <w:p>
            <w:pPr>
              <w:spacing w:after="20"/>
              <w:ind w:left="20"/>
              <w:jc w:val="both"/>
            </w:pPr>
            <w:r>
              <w:rPr>
                <w:rFonts w:ascii="Times New Roman"/>
                <w:b w:val="false"/>
                <w:i w:val="false"/>
                <w:color w:val="000000"/>
                <w:sz w:val="20"/>
              </w:rPr>
              <w:t>
              (тегі, аты, әкесінің аты)</w:t>
            </w:r>
          </w:p>
          <w:p>
            <w:pPr>
              <w:spacing w:after="20"/>
              <w:ind w:left="20"/>
              <w:jc w:val="both"/>
            </w:pPr>
            <w:r>
              <w:rPr>
                <w:rFonts w:ascii="Times New Roman"/>
                <w:b w:val="false"/>
                <w:i w:val="false"/>
                <w:color w:val="000000"/>
                <w:sz w:val="20"/>
              </w:rPr>
              <w:t>
                  (при его наличии)</w:t>
            </w:r>
          </w:p>
          <w:p>
            <w:pPr>
              <w:spacing w:after="20"/>
              <w:ind w:left="20"/>
              <w:jc w:val="both"/>
            </w:pPr>
            <w:r>
              <w:rPr>
                <w:rFonts w:ascii="Times New Roman"/>
                <w:b w:val="false"/>
                <w:i w:val="false"/>
                <w:color w:val="000000"/>
                <w:sz w:val="20"/>
              </w:rPr>
              <w:t>
_________________________________ берілді.</w:t>
            </w:r>
          </w:p>
          <w:p>
            <w:pPr>
              <w:spacing w:after="20"/>
              <w:ind w:left="20"/>
              <w:jc w:val="both"/>
            </w:pPr>
            <w:r>
              <w:rPr>
                <w:rFonts w:ascii="Times New Roman"/>
                <w:b w:val="false"/>
                <w:i w:val="false"/>
                <w:color w:val="000000"/>
                <w:sz w:val="20"/>
              </w:rPr>
              <w:t>
Ол ______ жылы ___________________________</w:t>
            </w:r>
          </w:p>
          <w:p>
            <w:pPr>
              <w:spacing w:after="20"/>
              <w:ind w:left="20"/>
              <w:jc w:val="both"/>
            </w:pPr>
            <w:r>
              <w:rPr>
                <w:rFonts w:ascii="Times New Roman"/>
                <w:b w:val="false"/>
                <w:i w:val="false"/>
                <w:color w:val="000000"/>
                <w:sz w:val="20"/>
              </w:rPr>
              <w:t>
__________________________________________</w:t>
            </w:r>
          </w:p>
          <w:p>
            <w:pPr>
              <w:spacing w:after="20"/>
              <w:ind w:left="20"/>
              <w:jc w:val="both"/>
            </w:pPr>
            <w:r>
              <w:rPr>
                <w:rFonts w:ascii="Times New Roman"/>
                <w:b w:val="false"/>
                <w:i w:val="false"/>
                <w:color w:val="000000"/>
                <w:sz w:val="20"/>
              </w:rPr>
              <w:t>
          (мамандықтың атауы)</w:t>
            </w:r>
          </w:p>
          <w:p>
            <w:pPr>
              <w:spacing w:after="20"/>
              <w:ind w:left="20"/>
              <w:jc w:val="both"/>
            </w:pPr>
            <w:r>
              <w:rPr>
                <w:rFonts w:ascii="Times New Roman"/>
                <w:b w:val="false"/>
                <w:i w:val="false"/>
                <w:color w:val="000000"/>
                <w:sz w:val="20"/>
              </w:rPr>
              <w:t>
мамандығы бойынша клиникалық ординатураға</w:t>
            </w:r>
          </w:p>
          <w:p>
            <w:pPr>
              <w:spacing w:after="20"/>
              <w:ind w:left="20"/>
              <w:jc w:val="both"/>
            </w:pPr>
            <w:r>
              <w:rPr>
                <w:rFonts w:ascii="Times New Roman"/>
                <w:b w:val="false"/>
                <w:i w:val="false"/>
                <w:color w:val="000000"/>
                <w:sz w:val="20"/>
              </w:rPr>
              <w:t xml:space="preserve">
түсті. </w:t>
            </w:r>
          </w:p>
          <w:p>
            <w:pPr>
              <w:spacing w:after="20"/>
              <w:ind w:left="20"/>
              <w:jc w:val="both"/>
            </w:pPr>
            <w:r>
              <w:rPr>
                <w:rFonts w:ascii="Times New Roman"/>
                <w:b w:val="false"/>
                <w:i w:val="false"/>
                <w:color w:val="000000"/>
                <w:sz w:val="20"/>
              </w:rPr>
              <w:t>
Ректор ___________________________</w:t>
            </w:r>
          </w:p>
          <w:p>
            <w:pPr>
              <w:spacing w:after="20"/>
              <w:ind w:left="20"/>
              <w:jc w:val="both"/>
            </w:pPr>
            <w:r>
              <w:rPr>
                <w:rFonts w:ascii="Times New Roman"/>
                <w:b w:val="false"/>
                <w:i w:val="false"/>
                <w:color w:val="000000"/>
                <w:sz w:val="20"/>
              </w:rPr>
              <w:t>
Хатшы ____________________________</w:t>
            </w:r>
          </w:p>
          <w:p>
            <w:pPr>
              <w:spacing w:after="20"/>
              <w:ind w:left="20"/>
              <w:jc w:val="both"/>
            </w:pPr>
            <w:r>
              <w:rPr>
                <w:rFonts w:ascii="Times New Roman"/>
                <w:b w:val="false"/>
                <w:i w:val="false"/>
                <w:color w:val="000000"/>
                <w:sz w:val="20"/>
              </w:rPr>
              <w:t xml:space="preserve">
М.О. </w:t>
            </w:r>
          </w:p>
          <w:p>
            <w:pPr>
              <w:spacing w:after="20"/>
              <w:ind w:left="20"/>
              <w:jc w:val="both"/>
            </w:pPr>
            <w:r>
              <w:rPr>
                <w:rFonts w:ascii="Times New Roman"/>
                <w:b w:val="false"/>
                <w:i w:val="false"/>
                <w:color w:val="000000"/>
                <w:sz w:val="20"/>
              </w:rPr>
              <w:t>
_______________________ қаласы</w:t>
            </w:r>
          </w:p>
          <w:p>
            <w:pPr>
              <w:spacing w:after="20"/>
              <w:ind w:left="20"/>
              <w:jc w:val="both"/>
            </w:pPr>
            <w:r>
              <w:rPr>
                <w:rFonts w:ascii="Times New Roman"/>
                <w:b w:val="false"/>
                <w:i w:val="false"/>
                <w:color w:val="000000"/>
                <w:sz w:val="20"/>
              </w:rPr>
              <w:t>
____________________ жылғы "___" _______</w:t>
            </w:r>
          </w:p>
          <w:p>
            <w:pPr>
              <w:spacing w:after="20"/>
              <w:ind w:left="20"/>
              <w:jc w:val="both"/>
            </w:pPr>
            <w:r>
              <w:rPr>
                <w:rFonts w:ascii="Times New Roman"/>
                <w:b w:val="false"/>
                <w:i w:val="false"/>
                <w:color w:val="000000"/>
                <w:sz w:val="20"/>
              </w:rPr>
              <w:t>
Тіркеу нөмірі № ____________</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об окончании клинической ординатуры</w:t>
            </w:r>
          </w:p>
          <w:p>
            <w:pPr>
              <w:spacing w:after="20"/>
              <w:ind w:left="20"/>
              <w:jc w:val="both"/>
            </w:pPr>
            <w:r>
              <w:rPr>
                <w:rFonts w:ascii="Times New Roman"/>
                <w:b w:val="false"/>
                <w:i w:val="false"/>
                <w:color w:val="000000"/>
                <w:sz w:val="20"/>
              </w:rPr>
              <w:t>
КО № ______</w:t>
            </w:r>
          </w:p>
          <w:p>
            <w:pPr>
              <w:spacing w:after="20"/>
              <w:ind w:left="20"/>
              <w:jc w:val="both"/>
            </w:pPr>
            <w:r>
              <w:rPr>
                <w:rFonts w:ascii="Times New Roman"/>
                <w:b w:val="false"/>
                <w:i w:val="false"/>
                <w:color w:val="000000"/>
                <w:sz w:val="20"/>
              </w:rPr>
              <w:t>
Настоящее свидетельство выдано</w:t>
            </w:r>
          </w:p>
          <w:p>
            <w:pPr>
              <w:spacing w:after="20"/>
              <w:ind w:left="20"/>
              <w:jc w:val="both"/>
            </w:pPr>
            <w:r>
              <w:rPr>
                <w:rFonts w:ascii="Times New Roman"/>
                <w:b w:val="false"/>
                <w:i w:val="false"/>
                <w:color w:val="000000"/>
                <w:sz w:val="20"/>
              </w:rPr>
              <w:t>
_________________________________________</w:t>
            </w:r>
          </w:p>
          <w:p>
            <w:pPr>
              <w:spacing w:after="20"/>
              <w:ind w:left="20"/>
              <w:jc w:val="both"/>
            </w:pPr>
            <w:r>
              <w:rPr>
                <w:rFonts w:ascii="Times New Roman"/>
                <w:b w:val="false"/>
                <w:i w:val="false"/>
                <w:color w:val="000000"/>
                <w:sz w:val="20"/>
              </w:rPr>
              <w:t>
     (фамилия, имя, отчество)</w:t>
            </w:r>
          </w:p>
          <w:p>
            <w:pPr>
              <w:spacing w:after="20"/>
              <w:ind w:left="20"/>
              <w:jc w:val="both"/>
            </w:pPr>
            <w:r>
              <w:rPr>
                <w:rFonts w:ascii="Times New Roman"/>
                <w:b w:val="false"/>
                <w:i w:val="false"/>
                <w:color w:val="000000"/>
                <w:sz w:val="20"/>
              </w:rPr>
              <w:t>
          (болған жағдайда)</w:t>
            </w:r>
          </w:p>
          <w:p>
            <w:pPr>
              <w:spacing w:after="20"/>
              <w:ind w:left="20"/>
              <w:jc w:val="both"/>
            </w:pPr>
            <w:r>
              <w:rPr>
                <w:rFonts w:ascii="Times New Roman"/>
                <w:b w:val="false"/>
                <w:i w:val="false"/>
                <w:color w:val="000000"/>
                <w:sz w:val="20"/>
              </w:rPr>
              <w:t>
в том, что он (-а) ___ в ____ году</w:t>
            </w:r>
          </w:p>
          <w:p>
            <w:pPr>
              <w:spacing w:after="20"/>
              <w:ind w:left="20"/>
              <w:jc w:val="both"/>
            </w:pPr>
            <w:r>
              <w:rPr>
                <w:rFonts w:ascii="Times New Roman"/>
                <w:b w:val="false"/>
                <w:i w:val="false"/>
                <w:color w:val="000000"/>
                <w:sz w:val="20"/>
              </w:rPr>
              <w:t>
поступил (-а) ______в клиническую</w:t>
            </w:r>
          </w:p>
          <w:p>
            <w:pPr>
              <w:spacing w:after="20"/>
              <w:ind w:left="20"/>
              <w:jc w:val="both"/>
            </w:pPr>
            <w:r>
              <w:rPr>
                <w:rFonts w:ascii="Times New Roman"/>
                <w:b w:val="false"/>
                <w:i w:val="false"/>
                <w:color w:val="000000"/>
                <w:sz w:val="20"/>
              </w:rPr>
              <w:t>
ординатуру</w:t>
            </w:r>
          </w:p>
          <w:p>
            <w:pPr>
              <w:spacing w:after="20"/>
              <w:ind w:left="20"/>
              <w:jc w:val="both"/>
            </w:pPr>
            <w:r>
              <w:rPr>
                <w:rFonts w:ascii="Times New Roman"/>
                <w:b w:val="false"/>
                <w:i w:val="false"/>
                <w:color w:val="000000"/>
                <w:sz w:val="20"/>
              </w:rPr>
              <w:t>
_________________________________________</w:t>
            </w:r>
          </w:p>
          <w:p>
            <w:pPr>
              <w:spacing w:after="20"/>
              <w:ind w:left="20"/>
              <w:jc w:val="both"/>
            </w:pPr>
            <w:r>
              <w:rPr>
                <w:rFonts w:ascii="Times New Roman"/>
                <w:b w:val="false"/>
                <w:i w:val="false"/>
                <w:color w:val="000000"/>
                <w:sz w:val="20"/>
              </w:rPr>
              <w:t>
     (полное наименование организации</w:t>
            </w:r>
          </w:p>
          <w:p>
            <w:pPr>
              <w:spacing w:after="20"/>
              <w:ind w:left="20"/>
              <w:jc w:val="both"/>
            </w:pPr>
            <w:r>
              <w:rPr>
                <w:rFonts w:ascii="Times New Roman"/>
                <w:b w:val="false"/>
                <w:i w:val="false"/>
                <w:color w:val="000000"/>
                <w:sz w:val="20"/>
              </w:rPr>
              <w:t>
               образования)</w:t>
            </w:r>
          </w:p>
          <w:p>
            <w:pPr>
              <w:spacing w:after="20"/>
              <w:ind w:left="20"/>
              <w:jc w:val="both"/>
            </w:pPr>
            <w:r>
              <w:rPr>
                <w:rFonts w:ascii="Times New Roman"/>
                <w:b w:val="false"/>
                <w:i w:val="false"/>
                <w:color w:val="000000"/>
                <w:sz w:val="20"/>
              </w:rPr>
              <w:t>
по специальности ________________________</w:t>
            </w:r>
          </w:p>
          <w:p>
            <w:pPr>
              <w:spacing w:after="20"/>
              <w:ind w:left="20"/>
              <w:jc w:val="both"/>
            </w:pPr>
            <w:r>
              <w:rPr>
                <w:rFonts w:ascii="Times New Roman"/>
                <w:b w:val="false"/>
                <w:i w:val="false"/>
                <w:color w:val="000000"/>
                <w:sz w:val="20"/>
              </w:rPr>
              <w:t>
_________________________________________</w:t>
            </w:r>
          </w:p>
          <w:p>
            <w:pPr>
              <w:spacing w:after="20"/>
              <w:ind w:left="20"/>
              <w:jc w:val="both"/>
            </w:pPr>
            <w:r>
              <w:rPr>
                <w:rFonts w:ascii="Times New Roman"/>
                <w:b w:val="false"/>
                <w:i w:val="false"/>
                <w:color w:val="000000"/>
                <w:sz w:val="20"/>
              </w:rPr>
              <w:t>
        (наименование специальности)</w:t>
            </w:r>
          </w:p>
          <w:p>
            <w:pPr>
              <w:spacing w:after="20"/>
              <w:ind w:left="20"/>
              <w:jc w:val="both"/>
            </w:pPr>
            <w:r>
              <w:rPr>
                <w:rFonts w:ascii="Times New Roman"/>
                <w:b w:val="false"/>
                <w:i w:val="false"/>
                <w:color w:val="000000"/>
                <w:sz w:val="20"/>
              </w:rPr>
              <w:t>
Ректор ___________________________________</w:t>
            </w:r>
          </w:p>
          <w:p>
            <w:pPr>
              <w:spacing w:after="20"/>
              <w:ind w:left="20"/>
              <w:jc w:val="both"/>
            </w:pPr>
            <w:r>
              <w:rPr>
                <w:rFonts w:ascii="Times New Roman"/>
                <w:b w:val="false"/>
                <w:i w:val="false"/>
                <w:color w:val="000000"/>
                <w:sz w:val="20"/>
              </w:rPr>
              <w:t>
Секретарь _______________________</w:t>
            </w:r>
          </w:p>
          <w:p>
            <w:pPr>
              <w:spacing w:after="20"/>
              <w:ind w:left="20"/>
              <w:jc w:val="both"/>
            </w:pPr>
            <w:r>
              <w:rPr>
                <w:rFonts w:ascii="Times New Roman"/>
                <w:b w:val="false"/>
                <w:i w:val="false"/>
                <w:color w:val="000000"/>
                <w:sz w:val="20"/>
              </w:rPr>
              <w:t>
М.П.</w:t>
            </w:r>
          </w:p>
          <w:p>
            <w:pPr>
              <w:spacing w:after="20"/>
              <w:ind w:left="20"/>
              <w:jc w:val="both"/>
            </w:pPr>
            <w:r>
              <w:rPr>
                <w:rFonts w:ascii="Times New Roman"/>
                <w:b w:val="false"/>
                <w:i w:val="false"/>
                <w:color w:val="000000"/>
                <w:sz w:val="20"/>
              </w:rPr>
              <w:t>
Город ______________________</w:t>
            </w:r>
          </w:p>
          <w:p>
            <w:pPr>
              <w:spacing w:after="20"/>
              <w:ind w:left="20"/>
              <w:jc w:val="both"/>
            </w:pPr>
            <w:r>
              <w:rPr>
                <w:rFonts w:ascii="Times New Roman"/>
                <w:b w:val="false"/>
                <w:i w:val="false"/>
                <w:color w:val="000000"/>
                <w:sz w:val="20"/>
              </w:rPr>
              <w:t>
"___" __________ года</w:t>
            </w:r>
          </w:p>
          <w:p>
            <w:pPr>
              <w:spacing w:after="20"/>
              <w:ind w:left="20"/>
              <w:jc w:val="both"/>
            </w:pPr>
            <w:r>
              <w:rPr>
                <w:rFonts w:ascii="Times New Roman"/>
                <w:b w:val="false"/>
                <w:i w:val="false"/>
                <w:color w:val="000000"/>
                <w:sz w:val="20"/>
              </w:rPr>
              <w:t>
Регистрационный номер № 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27</w:t>
            </w:r>
            <w:r>
              <w:br/>
            </w:r>
            <w:r>
              <w:rPr>
                <w:rFonts w:ascii="Times New Roman"/>
                <w:b w:val="false"/>
                <w:i w:val="false"/>
                <w:color w:val="000000"/>
                <w:sz w:val="20"/>
              </w:rPr>
              <w:t>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28 января 2015 года № 39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02" w:id="90"/>
    <w:p>
      <w:pPr>
        <w:spacing w:after="0"/>
        <w:ind w:left="0"/>
        <w:jc w:val="left"/>
      </w:pPr>
      <w:r>
        <w:rPr>
          <w:rFonts w:ascii="Times New Roman"/>
          <w:b/>
          <w:i w:val="false"/>
          <w:color w:val="000000"/>
        </w:rPr>
        <w:t xml:space="preserve"> Приложение к диплому (транскрипт) на трех языках</w:t>
      </w:r>
    </w:p>
    <w:bookmarkEnd w:id="90"/>
    <w:p>
      <w:pPr>
        <w:spacing w:after="0"/>
        <w:ind w:left="0"/>
        <w:jc w:val="both"/>
      </w:pPr>
      <w:r>
        <w:rPr>
          <w:rFonts w:ascii="Times New Roman"/>
          <w:b w:val="false"/>
          <w:i w:val="false"/>
          <w:color w:val="ff0000"/>
          <w:sz w:val="28"/>
        </w:rPr>
        <w:t xml:space="preserve">
      Сноска. Приложение 27 - в редакции приказа Министра образования и науки РК от 04.05.2020 </w:t>
      </w:r>
      <w:r>
        <w:rPr>
          <w:rFonts w:ascii="Times New Roman"/>
          <w:b w:val="false"/>
          <w:i w:val="false"/>
          <w:color w:val="ff0000"/>
          <w:sz w:val="28"/>
        </w:rPr>
        <w:t>№ 172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
        <w:gridCol w:w="12407"/>
        <w:gridCol w:w="53"/>
        <w:gridCol w:w="2323"/>
        <w:gridCol w:w="107"/>
      </w:tblGrid>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r>
              <w:br/>
            </w:r>
            <w:r>
              <w:rPr>
                <w:rFonts w:ascii="Times New Roman"/>
                <w:b w:val="false"/>
                <w:i w:val="false"/>
                <w:color w:val="000000"/>
                <w:sz w:val="20"/>
              </w:rPr>
              <w:t>
И</w:t>
            </w:r>
            <w:r>
              <w:br/>
            </w:r>
            <w:r>
              <w:rPr>
                <w:rFonts w:ascii="Times New Roman"/>
                <w:b w:val="false"/>
                <w:i w:val="false"/>
                <w:color w:val="000000"/>
                <w:sz w:val="20"/>
              </w:rPr>
              <w:t>
П</w:t>
            </w:r>
            <w:r>
              <w:br/>
            </w:r>
            <w:r>
              <w:rPr>
                <w:rFonts w:ascii="Times New Roman"/>
                <w:b w:val="false"/>
                <w:i w:val="false"/>
                <w:color w:val="000000"/>
                <w:sz w:val="20"/>
              </w:rPr>
              <w:t>
Л</w:t>
            </w:r>
            <w:r>
              <w:br/>
            </w:r>
            <w:r>
              <w:rPr>
                <w:rFonts w:ascii="Times New Roman"/>
                <w:b w:val="false"/>
                <w:i w:val="false"/>
                <w:color w:val="000000"/>
                <w:sz w:val="20"/>
              </w:rPr>
              <w:t>
О</w:t>
            </w:r>
            <w:r>
              <w:br/>
            </w:r>
            <w:r>
              <w:rPr>
                <w:rFonts w:ascii="Times New Roman"/>
                <w:b w:val="false"/>
                <w:i w:val="false"/>
                <w:color w:val="000000"/>
                <w:sz w:val="20"/>
              </w:rPr>
              <w:t>
М</w:t>
            </w:r>
            <w:r>
              <w:br/>
            </w:r>
            <w:r>
              <w:rPr>
                <w:rFonts w:ascii="Times New Roman"/>
                <w:b w:val="false"/>
                <w:i w:val="false"/>
                <w:color w:val="000000"/>
                <w:sz w:val="20"/>
              </w:rPr>
              <w:t>
С</w:t>
            </w:r>
            <w:r>
              <w:br/>
            </w:r>
            <w:r>
              <w:rPr>
                <w:rFonts w:ascii="Times New Roman"/>
                <w:b w:val="false"/>
                <w:i w:val="false"/>
                <w:color w:val="000000"/>
                <w:sz w:val="20"/>
              </w:rPr>
              <w:t>
Ы</w:t>
            </w:r>
            <w:r>
              <w:br/>
            </w:r>
            <w:r>
              <w:rPr>
                <w:rFonts w:ascii="Times New Roman"/>
                <w:b w:val="false"/>
                <w:i w:val="false"/>
                <w:color w:val="000000"/>
                <w:sz w:val="20"/>
              </w:rPr>
              <w:t>
З</w:t>
            </w:r>
            <w:r>
              <w:br/>
            </w:r>
            <w:r>
              <w:rPr>
                <w:rFonts w:ascii="Times New Roman"/>
                <w:b w:val="false"/>
                <w:i w:val="false"/>
                <w:color w:val="000000"/>
                <w:sz w:val="20"/>
              </w:rPr>
              <w:t>
Ж</w:t>
            </w:r>
            <w:r>
              <w:br/>
            </w:r>
            <w:r>
              <w:rPr>
                <w:rFonts w:ascii="Times New Roman"/>
                <w:b w:val="false"/>
                <w:i w:val="false"/>
                <w:color w:val="000000"/>
                <w:sz w:val="20"/>
              </w:rPr>
              <w:t>
А</w:t>
            </w:r>
            <w:r>
              <w:br/>
            </w:r>
            <w:r>
              <w:rPr>
                <w:rFonts w:ascii="Times New Roman"/>
                <w:b w:val="false"/>
                <w:i w:val="false"/>
                <w:color w:val="000000"/>
                <w:sz w:val="20"/>
              </w:rPr>
              <w:t>
Р</w:t>
            </w:r>
            <w:r>
              <w:br/>
            </w:r>
            <w:r>
              <w:rPr>
                <w:rFonts w:ascii="Times New Roman"/>
                <w:b w:val="false"/>
                <w:i w:val="false"/>
                <w:color w:val="000000"/>
                <w:sz w:val="20"/>
              </w:rPr>
              <w:t>
А</w:t>
            </w:r>
            <w:r>
              <w:br/>
            </w:r>
            <w:r>
              <w:rPr>
                <w:rFonts w:ascii="Times New Roman"/>
                <w:b w:val="false"/>
                <w:i w:val="false"/>
                <w:color w:val="000000"/>
                <w:sz w:val="20"/>
              </w:rPr>
              <w:t>
М</w:t>
            </w:r>
            <w:r>
              <w:br/>
            </w:r>
            <w:r>
              <w:rPr>
                <w:rFonts w:ascii="Times New Roman"/>
                <w:b w:val="false"/>
                <w:i w:val="false"/>
                <w:color w:val="000000"/>
                <w:sz w:val="20"/>
              </w:rPr>
              <w:t>
С</w:t>
            </w:r>
            <w:r>
              <w:br/>
            </w:r>
            <w:r>
              <w:rPr>
                <w:rFonts w:ascii="Times New Roman"/>
                <w:b w:val="false"/>
                <w:i w:val="false"/>
                <w:color w:val="000000"/>
                <w:sz w:val="20"/>
              </w:rPr>
              <w:t>
Ы</w:t>
            </w:r>
            <w:r>
              <w:br/>
            </w:r>
            <w:r>
              <w:rPr>
                <w:rFonts w:ascii="Times New Roman"/>
                <w:b w:val="false"/>
                <w:i w:val="false"/>
                <w:color w:val="000000"/>
                <w:sz w:val="20"/>
              </w:rPr>
              <w:t>
З</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Тегі___________________________________________________</w:t>
            </w:r>
            <w:r>
              <w:br/>
            </w:r>
            <w:r>
              <w:rPr>
                <w:rFonts w:ascii="Times New Roman"/>
                <w:b w:val="false"/>
                <w:i w:val="false"/>
                <w:color w:val="000000"/>
                <w:sz w:val="20"/>
              </w:rPr>
              <w:t>
2. Аты, әкесінің аты (болған жағдайда)_______________________</w:t>
            </w:r>
            <w:r>
              <w:br/>
            </w:r>
            <w:r>
              <w:rPr>
                <w:rFonts w:ascii="Times New Roman"/>
                <w:b w:val="false"/>
                <w:i w:val="false"/>
                <w:color w:val="000000"/>
                <w:sz w:val="20"/>
              </w:rPr>
              <w:t>
________________________________________________________</w:t>
            </w:r>
            <w:r>
              <w:br/>
            </w:r>
            <w:r>
              <w:rPr>
                <w:rFonts w:ascii="Times New Roman"/>
                <w:b w:val="false"/>
                <w:i w:val="false"/>
                <w:color w:val="000000"/>
                <w:sz w:val="20"/>
              </w:rPr>
              <w:t>
3. Туған күні _____________________________________________</w:t>
            </w:r>
            <w:r>
              <w:br/>
            </w:r>
            <w:r>
              <w:rPr>
                <w:rFonts w:ascii="Times New Roman"/>
                <w:b w:val="false"/>
                <w:i w:val="false"/>
                <w:color w:val="000000"/>
                <w:sz w:val="20"/>
              </w:rPr>
              <w:t>
4. Білімі туралы алдыңғы құжат ____________________________</w:t>
            </w:r>
            <w:r>
              <w:br/>
            </w:r>
            <w:r>
              <w:rPr>
                <w:rFonts w:ascii="Times New Roman"/>
                <w:b w:val="false"/>
                <w:i w:val="false"/>
                <w:color w:val="000000"/>
                <w:sz w:val="20"/>
              </w:rPr>
              <w:t>
(құжат түрі, нөмірі, берілген күні)</w:t>
            </w:r>
            <w:r>
              <w:br/>
            </w:r>
            <w:r>
              <w:rPr>
                <w:rFonts w:ascii="Times New Roman"/>
                <w:b w:val="false"/>
                <w:i w:val="false"/>
                <w:color w:val="000000"/>
                <w:sz w:val="20"/>
              </w:rPr>
              <w:t>
_______________________________________________________</w:t>
            </w:r>
            <w:r>
              <w:br/>
            </w:r>
            <w:r>
              <w:rPr>
                <w:rFonts w:ascii="Times New Roman"/>
                <w:b w:val="false"/>
                <w:i w:val="false"/>
                <w:color w:val="000000"/>
                <w:sz w:val="20"/>
              </w:rPr>
              <w:t>
5. Түсу сынақтары _______________________________________</w:t>
            </w:r>
            <w:r>
              <w:br/>
            </w:r>
            <w:r>
              <w:rPr>
                <w:rFonts w:ascii="Times New Roman"/>
                <w:b w:val="false"/>
                <w:i w:val="false"/>
                <w:color w:val="000000"/>
                <w:sz w:val="20"/>
              </w:rPr>
              <w:t>
(құжат түрі, нөмірі, берілген күні)</w:t>
            </w:r>
            <w:r>
              <w:br/>
            </w:r>
            <w:r>
              <w:rPr>
                <w:rFonts w:ascii="Times New Roman"/>
                <w:b w:val="false"/>
                <w:i w:val="false"/>
                <w:color w:val="000000"/>
                <w:sz w:val="20"/>
              </w:rPr>
              <w:t>
______________________________________________________</w:t>
            </w:r>
            <w:r>
              <w:br/>
            </w:r>
            <w:r>
              <w:rPr>
                <w:rFonts w:ascii="Times New Roman"/>
                <w:b w:val="false"/>
                <w:i w:val="false"/>
                <w:color w:val="000000"/>
                <w:sz w:val="20"/>
              </w:rPr>
              <w:t>
6. Түсті ________________________________________________</w:t>
            </w:r>
            <w:r>
              <w:br/>
            </w:r>
            <w:r>
              <w:rPr>
                <w:rFonts w:ascii="Times New Roman"/>
                <w:b w:val="false"/>
                <w:i w:val="false"/>
                <w:color w:val="000000"/>
                <w:sz w:val="20"/>
              </w:rPr>
              <w:t>
(ЖОО, түскен жылы)</w:t>
            </w:r>
            <w:r>
              <w:br/>
            </w:r>
            <w:r>
              <w:rPr>
                <w:rFonts w:ascii="Times New Roman"/>
                <w:b w:val="false"/>
                <w:i w:val="false"/>
                <w:color w:val="000000"/>
                <w:sz w:val="20"/>
              </w:rPr>
              <w:t>
7. Бітірді ______________________________________________</w:t>
            </w:r>
            <w:r>
              <w:br/>
            </w:r>
            <w:r>
              <w:rPr>
                <w:rFonts w:ascii="Times New Roman"/>
                <w:b w:val="false"/>
                <w:i w:val="false"/>
                <w:color w:val="000000"/>
                <w:sz w:val="20"/>
              </w:rPr>
              <w:t>
(ЖОО, бітірген жылы)</w:t>
            </w:r>
            <w:r>
              <w:br/>
            </w:r>
            <w:r>
              <w:rPr>
                <w:rFonts w:ascii="Times New Roman"/>
                <w:b w:val="false"/>
                <w:i w:val="false"/>
                <w:color w:val="000000"/>
                <w:sz w:val="20"/>
              </w:rPr>
              <w:t>
8. Жалпы игерілген академиялық кредиттердің саны - ECTS____</w:t>
            </w:r>
            <w:r>
              <w:br/>
            </w:r>
            <w:r>
              <w:rPr>
                <w:rFonts w:ascii="Times New Roman"/>
                <w:b w:val="false"/>
                <w:i w:val="false"/>
                <w:color w:val="000000"/>
                <w:sz w:val="20"/>
              </w:rPr>
              <w:t>
9. Оқудың орташа өлшемді бағасы (GPA)____________________</w:t>
            </w:r>
            <w:r>
              <w:br/>
            </w:r>
            <w:r>
              <w:rPr>
                <w:rFonts w:ascii="Times New Roman"/>
                <w:b w:val="false"/>
                <w:i w:val="false"/>
                <w:color w:val="000000"/>
                <w:sz w:val="20"/>
              </w:rPr>
              <w:t xml:space="preserve">
10. Кәсіптік практика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1"/>
              <w:gridCol w:w="8893"/>
              <w:gridCol w:w="852"/>
              <w:gridCol w:w="852"/>
              <w:gridCol w:w="852"/>
            </w:tblGrid>
            <w:tr>
              <w:trPr>
                <w:trHeight w:val="30" w:hRule="atLeast"/>
              </w:trPr>
              <w:tc>
                <w:tcPr>
                  <w:tcW w:w="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Практиканың</w:t>
                  </w:r>
                  <w:r>
                    <w:br/>
                  </w:r>
                  <w:r>
                    <w:rPr>
                      <w:rFonts w:ascii="Times New Roman"/>
                      <w:b w:val="false"/>
                      <w:i w:val="false"/>
                      <w:color w:val="000000"/>
                      <w:sz w:val="20"/>
                    </w:rPr>
                    <w:t>
түрі</w:t>
                  </w:r>
                </w:p>
              </w:tc>
              <w:tc>
                <w:tcPr>
                  <w:tcW w:w="8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кредиттердің саны - ECTS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балдық</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11. Қорытынды аттестаттау</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9"/>
              <w:gridCol w:w="7869"/>
              <w:gridCol w:w="754"/>
              <w:gridCol w:w="754"/>
              <w:gridCol w:w="754"/>
            </w:tblGrid>
            <w:tr>
              <w:trPr>
                <w:trHeight w:val="30" w:hRule="atLeast"/>
              </w:trPr>
              <w:tc>
                <w:tcPr>
                  <w:tcW w:w="2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емтихан пәндерінің атауы</w:t>
                  </w:r>
                </w:p>
              </w:tc>
              <w:tc>
                <w:tcPr>
                  <w:tcW w:w="7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кредиттердің саны - ECTS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балдық</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w:t>
                  </w:r>
                </w:p>
              </w:tc>
            </w:tr>
            <w:tr>
              <w:trPr>
                <w:trHeight w:val="30"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12. ______________________________________ орындау және қорғау</w:t>
            </w:r>
            <w:r>
              <w:br/>
            </w:r>
            <w:r>
              <w:rPr>
                <w:rFonts w:ascii="Times New Roman"/>
                <w:b w:val="false"/>
                <w:i w:val="false"/>
                <w:color w:val="000000"/>
                <w:sz w:val="20"/>
              </w:rPr>
              <w:t>
(диплом жобасын (жұмысын) немесе диссертацияны)</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05"/>
              <w:gridCol w:w="6676"/>
              <w:gridCol w:w="639"/>
              <w:gridCol w:w="640"/>
              <w:gridCol w:w="640"/>
            </w:tblGrid>
            <w:tr>
              <w:trPr>
                <w:trHeight w:val="30" w:hRule="atLeast"/>
              </w:trPr>
              <w:tc>
                <w:tcPr>
                  <w:tcW w:w="3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жобасының (жұмысының) немесе диссертацияның тақырыбы</w:t>
                  </w:r>
                </w:p>
              </w:tc>
              <w:tc>
                <w:tcPr>
                  <w:tcW w:w="6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кредиттердің саны - ECTS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балдық</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w:t>
                  </w:r>
                </w:p>
              </w:tc>
            </w:tr>
            <w:tr>
              <w:trPr>
                <w:trHeight w:val="30" w:hRule="atLeast"/>
              </w:trPr>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p>
            <w:pPr>
              <w:spacing w:after="20"/>
              <w:ind w:left="20"/>
              <w:jc w:val="both"/>
            </w:pPr>
            <w:r>
              <w:drawing>
                <wp:inline distT="0" distB="0" distL="0" distR="0">
                  <wp:extent cx="1346200" cy="139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346200" cy="1397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_________________</w:t>
            </w:r>
            <w:r>
              <w:br/>
            </w:r>
            <w:r>
              <w:rPr>
                <w:rFonts w:ascii="Times New Roman"/>
                <w:b w:val="false"/>
                <w:i w:val="false"/>
                <w:color w:val="000000"/>
                <w:sz w:val="20"/>
              </w:rPr>
              <w:t>
(жоғары</w:t>
            </w:r>
            <w:r>
              <w:br/>
            </w:r>
            <w:r>
              <w:rPr>
                <w:rFonts w:ascii="Times New Roman"/>
                <w:b w:val="false"/>
                <w:i w:val="false"/>
                <w:color w:val="000000"/>
                <w:sz w:val="20"/>
              </w:rPr>
              <w:t>
______________</w:t>
            </w:r>
            <w:r>
              <w:br/>
            </w:r>
            <w:r>
              <w:rPr>
                <w:rFonts w:ascii="Times New Roman"/>
                <w:b w:val="false"/>
                <w:i w:val="false"/>
                <w:color w:val="000000"/>
                <w:sz w:val="20"/>
              </w:rPr>
              <w:t xml:space="preserve">
оқу </w:t>
            </w:r>
            <w:r>
              <w:br/>
            </w:r>
            <w:r>
              <w:rPr>
                <w:rFonts w:ascii="Times New Roman"/>
                <w:b w:val="false"/>
                <w:i w:val="false"/>
                <w:color w:val="000000"/>
                <w:sz w:val="20"/>
              </w:rPr>
              <w:t>
_______________</w:t>
            </w:r>
            <w:r>
              <w:br/>
            </w:r>
            <w:r>
              <w:rPr>
                <w:rFonts w:ascii="Times New Roman"/>
                <w:b w:val="false"/>
                <w:i w:val="false"/>
                <w:color w:val="000000"/>
                <w:sz w:val="20"/>
              </w:rPr>
              <w:t>
орнының атауы)</w:t>
            </w:r>
            <w:r>
              <w:br/>
            </w:r>
            <w:r>
              <w:rPr>
                <w:rFonts w:ascii="Times New Roman"/>
                <w:b w:val="false"/>
                <w:i w:val="false"/>
                <w:color w:val="000000"/>
                <w:sz w:val="20"/>
              </w:rPr>
              <w:t>
_____________</w:t>
            </w:r>
            <w:r>
              <w:br/>
            </w:r>
            <w:r>
              <w:rPr>
                <w:rFonts w:ascii="Times New Roman"/>
                <w:b w:val="false"/>
                <w:i w:val="false"/>
                <w:color w:val="000000"/>
                <w:sz w:val="20"/>
              </w:rPr>
              <w:t>
______________</w:t>
            </w:r>
            <w:r>
              <w:br/>
            </w:r>
            <w:r>
              <w:rPr>
                <w:rFonts w:ascii="Times New Roman"/>
                <w:b w:val="false"/>
                <w:i w:val="false"/>
                <w:color w:val="000000"/>
                <w:sz w:val="20"/>
              </w:rPr>
              <w:t>
(қала)</w:t>
            </w:r>
            <w:r>
              <w:br/>
            </w:r>
            <w:r>
              <w:rPr>
                <w:rFonts w:ascii="Times New Roman"/>
                <w:b w:val="false"/>
                <w:i w:val="false"/>
                <w:color w:val="000000"/>
                <w:sz w:val="20"/>
              </w:rPr>
              <w:t>
ДИПЛОМҒА ҚОСЫМША</w:t>
            </w:r>
            <w:r>
              <w:br/>
            </w:r>
            <w:r>
              <w:rPr>
                <w:rFonts w:ascii="Times New Roman"/>
                <w:b w:val="false"/>
                <w:i w:val="false"/>
                <w:color w:val="000000"/>
                <w:sz w:val="20"/>
              </w:rPr>
              <w:t>
(транскрипт)</w:t>
            </w:r>
            <w:r>
              <w:br/>
            </w:r>
            <w:r>
              <w:rPr>
                <w:rFonts w:ascii="Times New Roman"/>
                <w:b w:val="false"/>
                <w:i w:val="false"/>
                <w:color w:val="000000"/>
                <w:sz w:val="20"/>
              </w:rPr>
              <w:t>
№____________</w:t>
            </w:r>
            <w:r>
              <w:br/>
            </w:r>
            <w:r>
              <w:rPr>
                <w:rFonts w:ascii="Times New Roman"/>
                <w:b w:val="false"/>
                <w:i w:val="false"/>
                <w:color w:val="000000"/>
                <w:sz w:val="20"/>
              </w:rPr>
              <w:t>
______________</w:t>
            </w:r>
            <w:r>
              <w:br/>
            </w:r>
            <w:r>
              <w:rPr>
                <w:rFonts w:ascii="Times New Roman"/>
                <w:b w:val="false"/>
                <w:i w:val="false"/>
                <w:color w:val="000000"/>
                <w:sz w:val="20"/>
              </w:rPr>
              <w:t>
(берілген күні)</w:t>
            </w:r>
            <w:r>
              <w:br/>
            </w:r>
            <w:r>
              <w:rPr>
                <w:rFonts w:ascii="Times New Roman"/>
                <w:b w:val="false"/>
                <w:i w:val="false"/>
                <w:color w:val="000000"/>
                <w:sz w:val="20"/>
              </w:rPr>
              <w:t>
_____________</w:t>
            </w:r>
            <w:r>
              <w:br/>
            </w:r>
            <w:r>
              <w:rPr>
                <w:rFonts w:ascii="Times New Roman"/>
                <w:b w:val="false"/>
                <w:i w:val="false"/>
                <w:color w:val="000000"/>
                <w:sz w:val="20"/>
              </w:rPr>
              <w:t>
(тіркеу нөмірі)</w:t>
            </w:r>
            <w:r>
              <w:br/>
            </w:r>
            <w:r>
              <w:rPr>
                <w:rFonts w:ascii="Times New Roman"/>
                <w:b w:val="false"/>
                <w:i w:val="false"/>
                <w:color w:val="000000"/>
                <w:sz w:val="20"/>
              </w:rPr>
              <w:t xml:space="preserve">
Ректор </w:t>
            </w:r>
            <w:r>
              <w:br/>
            </w:r>
            <w:r>
              <w:rPr>
                <w:rFonts w:ascii="Times New Roman"/>
                <w:b w:val="false"/>
                <w:i w:val="false"/>
                <w:color w:val="000000"/>
                <w:sz w:val="20"/>
              </w:rPr>
              <w:t>
Факультет деканы</w:t>
            </w:r>
            <w:r>
              <w:br/>
            </w:r>
            <w:r>
              <w:rPr>
                <w:rFonts w:ascii="Times New Roman"/>
                <w:b w:val="false"/>
                <w:i w:val="false"/>
                <w:color w:val="000000"/>
                <w:sz w:val="20"/>
              </w:rPr>
              <w:t xml:space="preserve">
Хатшы </w:t>
            </w:r>
            <w:r>
              <w:br/>
            </w:r>
            <w:r>
              <w:rPr>
                <w:rFonts w:ascii="Times New Roman"/>
                <w:b w:val="false"/>
                <w:i w:val="false"/>
                <w:color w:val="000000"/>
                <w:sz w:val="20"/>
              </w:rPr>
              <w:t>
М.О.</w:t>
            </w: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r>
              <w:br/>
            </w:r>
            <w:r>
              <w:rPr>
                <w:rFonts w:ascii="Times New Roman"/>
                <w:b w:val="false"/>
                <w:i w:val="false"/>
                <w:color w:val="000000"/>
                <w:sz w:val="20"/>
              </w:rPr>
              <w:t>
И</w:t>
            </w:r>
            <w:r>
              <w:br/>
            </w:r>
            <w:r>
              <w:rPr>
                <w:rFonts w:ascii="Times New Roman"/>
                <w:b w:val="false"/>
                <w:i w:val="false"/>
                <w:color w:val="000000"/>
                <w:sz w:val="20"/>
              </w:rPr>
              <w:t>
П</w:t>
            </w:r>
            <w:r>
              <w:br/>
            </w:r>
            <w:r>
              <w:rPr>
                <w:rFonts w:ascii="Times New Roman"/>
                <w:b w:val="false"/>
                <w:i w:val="false"/>
                <w:color w:val="000000"/>
                <w:sz w:val="20"/>
              </w:rPr>
              <w:t>
Л</w:t>
            </w:r>
            <w:r>
              <w:br/>
            </w:r>
            <w:r>
              <w:rPr>
                <w:rFonts w:ascii="Times New Roman"/>
                <w:b w:val="false"/>
                <w:i w:val="false"/>
                <w:color w:val="000000"/>
                <w:sz w:val="20"/>
              </w:rPr>
              <w:t>
О</w:t>
            </w:r>
            <w:r>
              <w:br/>
            </w:r>
            <w:r>
              <w:rPr>
                <w:rFonts w:ascii="Times New Roman"/>
                <w:b w:val="false"/>
                <w:i w:val="false"/>
                <w:color w:val="000000"/>
                <w:sz w:val="20"/>
              </w:rPr>
              <w:t>
М</w:t>
            </w:r>
            <w:r>
              <w:br/>
            </w:r>
            <w:r>
              <w:rPr>
                <w:rFonts w:ascii="Times New Roman"/>
                <w:b w:val="false"/>
                <w:i w:val="false"/>
                <w:color w:val="000000"/>
                <w:sz w:val="20"/>
              </w:rPr>
              <w:t>
С</w:t>
            </w:r>
            <w:r>
              <w:br/>
            </w:r>
            <w:r>
              <w:rPr>
                <w:rFonts w:ascii="Times New Roman"/>
                <w:b w:val="false"/>
                <w:i w:val="false"/>
                <w:color w:val="000000"/>
                <w:sz w:val="20"/>
              </w:rPr>
              <w:t>
Ы</w:t>
            </w:r>
            <w:r>
              <w:br/>
            </w:r>
            <w:r>
              <w:rPr>
                <w:rFonts w:ascii="Times New Roman"/>
                <w:b w:val="false"/>
                <w:i w:val="false"/>
                <w:color w:val="000000"/>
                <w:sz w:val="20"/>
              </w:rPr>
              <w:t>
З</w:t>
            </w:r>
            <w:r>
              <w:br/>
            </w:r>
            <w:r>
              <w:rPr>
                <w:rFonts w:ascii="Times New Roman"/>
                <w:b w:val="false"/>
                <w:i w:val="false"/>
                <w:color w:val="000000"/>
                <w:sz w:val="20"/>
              </w:rPr>
              <w:t>
Ж</w:t>
            </w:r>
            <w:r>
              <w:br/>
            </w:r>
            <w:r>
              <w:rPr>
                <w:rFonts w:ascii="Times New Roman"/>
                <w:b w:val="false"/>
                <w:i w:val="false"/>
                <w:color w:val="000000"/>
                <w:sz w:val="20"/>
              </w:rPr>
              <w:t>
А</w:t>
            </w:r>
            <w:r>
              <w:br/>
            </w:r>
            <w:r>
              <w:rPr>
                <w:rFonts w:ascii="Times New Roman"/>
                <w:b w:val="false"/>
                <w:i w:val="false"/>
                <w:color w:val="000000"/>
                <w:sz w:val="20"/>
              </w:rPr>
              <w:t>
Р</w:t>
            </w:r>
            <w:r>
              <w:br/>
            </w:r>
            <w:r>
              <w:rPr>
                <w:rFonts w:ascii="Times New Roman"/>
                <w:b w:val="false"/>
                <w:i w:val="false"/>
                <w:color w:val="000000"/>
                <w:sz w:val="20"/>
              </w:rPr>
              <w:t>
А</w:t>
            </w:r>
            <w:r>
              <w:br/>
            </w:r>
            <w:r>
              <w:rPr>
                <w:rFonts w:ascii="Times New Roman"/>
                <w:b w:val="false"/>
                <w:i w:val="false"/>
                <w:color w:val="000000"/>
                <w:sz w:val="20"/>
              </w:rPr>
              <w:t>
М</w:t>
            </w:r>
            <w:r>
              <w:br/>
            </w:r>
            <w:r>
              <w:rPr>
                <w:rFonts w:ascii="Times New Roman"/>
                <w:b w:val="false"/>
                <w:i w:val="false"/>
                <w:color w:val="000000"/>
                <w:sz w:val="20"/>
              </w:rPr>
              <w:t>
С</w:t>
            </w:r>
            <w:r>
              <w:br/>
            </w:r>
            <w:r>
              <w:rPr>
                <w:rFonts w:ascii="Times New Roman"/>
                <w:b w:val="false"/>
                <w:i w:val="false"/>
                <w:color w:val="000000"/>
                <w:sz w:val="20"/>
              </w:rPr>
              <w:t>
Ы</w:t>
            </w:r>
            <w:r>
              <w:br/>
            </w:r>
            <w:r>
              <w:rPr>
                <w:rFonts w:ascii="Times New Roman"/>
                <w:b w:val="false"/>
                <w:i w:val="false"/>
                <w:color w:val="000000"/>
                <w:sz w:val="20"/>
              </w:rPr>
              <w:t>
З</w:t>
            </w:r>
          </w:p>
        </w:tc>
      </w:tr>
    </w:tbl>
    <w:p>
      <w:pPr>
        <w:spacing w:after="0"/>
        <w:ind w:left="0"/>
        <w:jc w:val="both"/>
      </w:pPr>
      <w:r>
        <w:rPr>
          <w:rFonts w:ascii="Times New Roman"/>
          <w:b w:val="false"/>
          <w:i w:val="false"/>
          <w:color w:val="000000"/>
          <w:sz w:val="28"/>
        </w:rPr>
        <w:t>
      13. Ұлттық біліктілік шеңберіне сәйкестік деңгейі: ________________________</w:t>
      </w:r>
    </w:p>
    <w:p>
      <w:pPr>
        <w:spacing w:after="0"/>
        <w:ind w:left="0"/>
        <w:jc w:val="both"/>
      </w:pPr>
      <w:r>
        <w:rPr>
          <w:rFonts w:ascii="Times New Roman"/>
          <w:b w:val="false"/>
          <w:i w:val="false"/>
          <w:color w:val="000000"/>
          <w:sz w:val="28"/>
        </w:rPr>
        <w:t>
      Осы диплом Қазақстан Республикасының жоғары және жоғары оқу орнынан кейінгі білім деңгейіне сәйкес кәсіби қызмет етуге құқық береді.</w:t>
      </w:r>
    </w:p>
    <w:p>
      <w:pPr>
        <w:spacing w:after="0"/>
        <w:ind w:left="0"/>
        <w:jc w:val="both"/>
      </w:pPr>
      <w:r>
        <w:rPr>
          <w:rFonts w:ascii="Times New Roman"/>
          <w:b w:val="false"/>
          <w:i w:val="false"/>
          <w:color w:val="000000"/>
          <w:sz w:val="28"/>
        </w:rPr>
        <w:t>
      14. Теориялық оқу: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1067"/>
        <w:gridCol w:w="1067"/>
        <w:gridCol w:w="1067"/>
        <w:gridCol w:w="4948"/>
        <w:gridCol w:w="1067"/>
        <w:gridCol w:w="1068"/>
        <w:gridCol w:w="1068"/>
        <w:gridCol w:w="475"/>
      </w:tblGrid>
      <w:tr>
        <w:trPr>
          <w:trHeight w:val="30" w:hRule="atLeast"/>
        </w:trPr>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r>
              <w:br/>
            </w:r>
            <w:r>
              <w:rPr>
                <w:rFonts w:ascii="Times New Roman"/>
                <w:b w:val="false"/>
                <w:i w:val="false"/>
                <w:color w:val="000000"/>
                <w:sz w:val="20"/>
              </w:rPr>
              <w:t>
И</w:t>
            </w:r>
            <w:r>
              <w:br/>
            </w:r>
            <w:r>
              <w:rPr>
                <w:rFonts w:ascii="Times New Roman"/>
                <w:b w:val="false"/>
                <w:i w:val="false"/>
                <w:color w:val="000000"/>
                <w:sz w:val="20"/>
              </w:rPr>
              <w:t>
П</w:t>
            </w:r>
            <w:r>
              <w:br/>
            </w:r>
            <w:r>
              <w:rPr>
                <w:rFonts w:ascii="Times New Roman"/>
                <w:b w:val="false"/>
                <w:i w:val="false"/>
                <w:color w:val="000000"/>
                <w:sz w:val="20"/>
              </w:rPr>
              <w:t>
Л</w:t>
            </w:r>
            <w:r>
              <w:br/>
            </w:r>
            <w:r>
              <w:rPr>
                <w:rFonts w:ascii="Times New Roman"/>
                <w:b w:val="false"/>
                <w:i w:val="false"/>
                <w:color w:val="000000"/>
                <w:sz w:val="20"/>
              </w:rPr>
              <w:t>
О</w:t>
            </w:r>
            <w:r>
              <w:br/>
            </w:r>
            <w:r>
              <w:rPr>
                <w:rFonts w:ascii="Times New Roman"/>
                <w:b w:val="false"/>
                <w:i w:val="false"/>
                <w:color w:val="000000"/>
                <w:sz w:val="20"/>
              </w:rPr>
              <w:t>
М</w:t>
            </w:r>
            <w:r>
              <w:br/>
            </w:r>
            <w:r>
              <w:rPr>
                <w:rFonts w:ascii="Times New Roman"/>
                <w:b w:val="false"/>
                <w:i w:val="false"/>
                <w:color w:val="000000"/>
                <w:sz w:val="20"/>
              </w:rPr>
              <w:t>
С</w:t>
            </w:r>
            <w:r>
              <w:br/>
            </w:r>
            <w:r>
              <w:rPr>
                <w:rFonts w:ascii="Times New Roman"/>
                <w:b w:val="false"/>
                <w:i w:val="false"/>
                <w:color w:val="000000"/>
                <w:sz w:val="20"/>
              </w:rPr>
              <w:t>
Ы</w:t>
            </w:r>
            <w:r>
              <w:br/>
            </w:r>
            <w:r>
              <w:rPr>
                <w:rFonts w:ascii="Times New Roman"/>
                <w:b w:val="false"/>
                <w:i w:val="false"/>
                <w:color w:val="000000"/>
                <w:sz w:val="20"/>
              </w:rPr>
              <w:t>
З</w:t>
            </w:r>
            <w:r>
              <w:br/>
            </w:r>
            <w:r>
              <w:rPr>
                <w:rFonts w:ascii="Times New Roman"/>
                <w:b w:val="false"/>
                <w:i w:val="false"/>
                <w:color w:val="000000"/>
                <w:sz w:val="20"/>
              </w:rPr>
              <w:t>
Ж</w:t>
            </w:r>
            <w:r>
              <w:br/>
            </w:r>
            <w:r>
              <w:rPr>
                <w:rFonts w:ascii="Times New Roman"/>
                <w:b w:val="false"/>
                <w:i w:val="false"/>
                <w:color w:val="000000"/>
                <w:sz w:val="20"/>
              </w:rPr>
              <w:t>
А</w:t>
            </w:r>
            <w:r>
              <w:br/>
            </w:r>
            <w:r>
              <w:rPr>
                <w:rFonts w:ascii="Times New Roman"/>
                <w:b w:val="false"/>
                <w:i w:val="false"/>
                <w:color w:val="000000"/>
                <w:sz w:val="20"/>
              </w:rPr>
              <w:t>
Р</w:t>
            </w:r>
            <w:r>
              <w:br/>
            </w:r>
            <w:r>
              <w:rPr>
                <w:rFonts w:ascii="Times New Roman"/>
                <w:b w:val="false"/>
                <w:i w:val="false"/>
                <w:color w:val="000000"/>
                <w:sz w:val="20"/>
              </w:rPr>
              <w:t>
А</w:t>
            </w:r>
            <w:r>
              <w:br/>
            </w:r>
            <w:r>
              <w:rPr>
                <w:rFonts w:ascii="Times New Roman"/>
                <w:b w:val="false"/>
                <w:i w:val="false"/>
                <w:color w:val="000000"/>
                <w:sz w:val="20"/>
              </w:rPr>
              <w:t>
М</w:t>
            </w:r>
            <w:r>
              <w:br/>
            </w:r>
            <w:r>
              <w:rPr>
                <w:rFonts w:ascii="Times New Roman"/>
                <w:b w:val="false"/>
                <w:i w:val="false"/>
                <w:color w:val="000000"/>
                <w:sz w:val="20"/>
              </w:rPr>
              <w:t>
С</w:t>
            </w:r>
            <w:r>
              <w:br/>
            </w:r>
            <w:r>
              <w:rPr>
                <w:rFonts w:ascii="Times New Roman"/>
                <w:b w:val="false"/>
                <w:i w:val="false"/>
                <w:color w:val="000000"/>
                <w:sz w:val="20"/>
              </w:rPr>
              <w:t>
Ы</w:t>
            </w:r>
            <w:r>
              <w:br/>
            </w:r>
            <w:r>
              <w:rPr>
                <w:rFonts w:ascii="Times New Roman"/>
                <w:b w:val="false"/>
                <w:i w:val="false"/>
                <w:color w:val="000000"/>
                <w:sz w:val="20"/>
              </w:rPr>
              <w:t>
З</w:t>
            </w:r>
          </w:p>
        </w:tc>
        <w:tc>
          <w:tcPr>
            <w:tcW w:w="1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1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4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кредиттердің саны - ECTS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c>
          <w:tcPr>
            <w:tcW w:w="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r>
              <w:br/>
            </w:r>
            <w:r>
              <w:rPr>
                <w:rFonts w:ascii="Times New Roman"/>
                <w:b w:val="false"/>
                <w:i w:val="false"/>
                <w:color w:val="000000"/>
                <w:sz w:val="20"/>
              </w:rPr>
              <w:t>
И</w:t>
            </w:r>
            <w:r>
              <w:br/>
            </w:r>
            <w:r>
              <w:rPr>
                <w:rFonts w:ascii="Times New Roman"/>
                <w:b w:val="false"/>
                <w:i w:val="false"/>
                <w:color w:val="000000"/>
                <w:sz w:val="20"/>
              </w:rPr>
              <w:t>
П</w:t>
            </w:r>
            <w:r>
              <w:br/>
            </w:r>
            <w:r>
              <w:rPr>
                <w:rFonts w:ascii="Times New Roman"/>
                <w:b w:val="false"/>
                <w:i w:val="false"/>
                <w:color w:val="000000"/>
                <w:sz w:val="20"/>
              </w:rPr>
              <w:t>
Л</w:t>
            </w:r>
            <w:r>
              <w:br/>
            </w:r>
            <w:r>
              <w:rPr>
                <w:rFonts w:ascii="Times New Roman"/>
                <w:b w:val="false"/>
                <w:i w:val="false"/>
                <w:color w:val="000000"/>
                <w:sz w:val="20"/>
              </w:rPr>
              <w:t>
О</w:t>
            </w:r>
            <w:r>
              <w:br/>
            </w:r>
            <w:r>
              <w:rPr>
                <w:rFonts w:ascii="Times New Roman"/>
                <w:b w:val="false"/>
                <w:i w:val="false"/>
                <w:color w:val="000000"/>
                <w:sz w:val="20"/>
              </w:rPr>
              <w:t>
М</w:t>
            </w:r>
            <w:r>
              <w:br/>
            </w:r>
            <w:r>
              <w:rPr>
                <w:rFonts w:ascii="Times New Roman"/>
                <w:b w:val="false"/>
                <w:i w:val="false"/>
                <w:color w:val="000000"/>
                <w:sz w:val="20"/>
              </w:rPr>
              <w:t>
С</w:t>
            </w:r>
            <w:r>
              <w:br/>
            </w:r>
            <w:r>
              <w:rPr>
                <w:rFonts w:ascii="Times New Roman"/>
                <w:b w:val="false"/>
                <w:i w:val="false"/>
                <w:color w:val="000000"/>
                <w:sz w:val="20"/>
              </w:rPr>
              <w:t>
Ы</w:t>
            </w:r>
            <w:r>
              <w:br/>
            </w:r>
            <w:r>
              <w:rPr>
                <w:rFonts w:ascii="Times New Roman"/>
                <w:b w:val="false"/>
                <w:i w:val="false"/>
                <w:color w:val="000000"/>
                <w:sz w:val="20"/>
              </w:rPr>
              <w:t>
З</w:t>
            </w:r>
            <w:r>
              <w:br/>
            </w:r>
            <w:r>
              <w:rPr>
                <w:rFonts w:ascii="Times New Roman"/>
                <w:b w:val="false"/>
                <w:i w:val="false"/>
                <w:color w:val="000000"/>
                <w:sz w:val="20"/>
              </w:rPr>
              <w:t>
Ж</w:t>
            </w:r>
            <w:r>
              <w:br/>
            </w:r>
            <w:r>
              <w:rPr>
                <w:rFonts w:ascii="Times New Roman"/>
                <w:b w:val="false"/>
                <w:i w:val="false"/>
                <w:color w:val="000000"/>
                <w:sz w:val="20"/>
              </w:rPr>
              <w:t>
А</w:t>
            </w:r>
            <w:r>
              <w:br/>
            </w:r>
            <w:r>
              <w:rPr>
                <w:rFonts w:ascii="Times New Roman"/>
                <w:b w:val="false"/>
                <w:i w:val="false"/>
                <w:color w:val="000000"/>
                <w:sz w:val="20"/>
              </w:rPr>
              <w:t>
Р</w:t>
            </w:r>
            <w:r>
              <w:br/>
            </w:r>
            <w:r>
              <w:rPr>
                <w:rFonts w:ascii="Times New Roman"/>
                <w:b w:val="false"/>
                <w:i w:val="false"/>
                <w:color w:val="000000"/>
                <w:sz w:val="20"/>
              </w:rPr>
              <w:t>
А</w:t>
            </w:r>
            <w:r>
              <w:br/>
            </w:r>
            <w:r>
              <w:rPr>
                <w:rFonts w:ascii="Times New Roman"/>
                <w:b w:val="false"/>
                <w:i w:val="false"/>
                <w:color w:val="000000"/>
                <w:sz w:val="20"/>
              </w:rPr>
              <w:t>
М</w:t>
            </w:r>
            <w:r>
              <w:br/>
            </w:r>
            <w:r>
              <w:rPr>
                <w:rFonts w:ascii="Times New Roman"/>
                <w:b w:val="false"/>
                <w:i w:val="false"/>
                <w:color w:val="000000"/>
                <w:sz w:val="20"/>
              </w:rPr>
              <w:t>
С</w:t>
            </w:r>
            <w:r>
              <w:br/>
            </w:r>
            <w:r>
              <w:rPr>
                <w:rFonts w:ascii="Times New Roman"/>
                <w:b w:val="false"/>
                <w:i w:val="false"/>
                <w:color w:val="000000"/>
                <w:sz w:val="20"/>
              </w:rPr>
              <w:t>
Ы</w:t>
            </w:r>
            <w:r>
              <w:br/>
            </w:r>
            <w:r>
              <w:rPr>
                <w:rFonts w:ascii="Times New Roman"/>
                <w:b w:val="false"/>
                <w:i w:val="false"/>
                <w:color w:val="000000"/>
                <w:sz w:val="20"/>
              </w:rPr>
              <w:t>
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балдық</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15. Теориялық оқудың академиялық кредиттерінің саны - ECTS _______________________________</w:t>
      </w:r>
    </w:p>
    <w:p>
      <w:pPr>
        <w:spacing w:after="0"/>
        <w:ind w:left="0"/>
        <w:jc w:val="both"/>
      </w:pPr>
      <w:r>
        <w:rPr>
          <w:rFonts w:ascii="Times New Roman"/>
          <w:b w:val="false"/>
          <w:i w:val="false"/>
          <w:color w:val="000000"/>
          <w:sz w:val="28"/>
        </w:rPr>
        <w:t>
      16. Мемлекеттік аттестаттау және (немесе) Аттестаттау комиссиясының шешімімен   ("__" ________ 20____ж. №______хаттама)  ____________________________________________________________________________  мамандығы және (немесе) білім беру бағдарламасы бойынша  ___________________________________________________________________________   (дәрежесі/біліктілігі)__________________________________________________________________________ тағайындалды (берілді)</w:t>
      </w:r>
    </w:p>
    <w:p>
      <w:pPr>
        <w:spacing w:after="0"/>
        <w:ind w:left="0"/>
        <w:jc w:val="both"/>
      </w:pPr>
      <w:r>
        <w:rPr>
          <w:rFonts w:ascii="Times New Roman"/>
          <w:b w:val="false"/>
          <w:i w:val="false"/>
          <w:color w:val="000000"/>
          <w:sz w:val="28"/>
        </w:rPr>
        <w:t>
      * Жоғары және (немесе) жоғары оқу орнынан кейінгі білім беру ұйымдары қызметінің үлгілік қағидаларына сәйкес 2018 жылғы 24 қарашадан бастап әріптік жүйедегі "С+" бағасы дәстүрлі жүйе бойынша "Жақсы" бағасының баламасы болып табылады.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
        <w:gridCol w:w="12407"/>
        <w:gridCol w:w="53"/>
        <w:gridCol w:w="2323"/>
        <w:gridCol w:w="107"/>
      </w:tblGrid>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r>
              <w:br/>
            </w:r>
            <w:r>
              <w:rPr>
                <w:rFonts w:ascii="Times New Roman"/>
                <w:b w:val="false"/>
                <w:i w:val="false"/>
                <w:color w:val="000000"/>
                <w:sz w:val="20"/>
              </w:rPr>
              <w:t>
Е</w:t>
            </w:r>
            <w:r>
              <w:br/>
            </w:r>
            <w:r>
              <w:rPr>
                <w:rFonts w:ascii="Times New Roman"/>
                <w:b w:val="false"/>
                <w:i w:val="false"/>
                <w:color w:val="000000"/>
                <w:sz w:val="20"/>
              </w:rPr>
              <w:t>
З</w:t>
            </w:r>
            <w:r>
              <w:br/>
            </w:r>
            <w:r>
              <w:rPr>
                <w:rFonts w:ascii="Times New Roman"/>
                <w:b w:val="false"/>
                <w:i w:val="false"/>
                <w:color w:val="000000"/>
                <w:sz w:val="20"/>
              </w:rPr>
              <w:t>
Д</w:t>
            </w:r>
            <w:r>
              <w:br/>
            </w:r>
            <w:r>
              <w:rPr>
                <w:rFonts w:ascii="Times New Roman"/>
                <w:b w:val="false"/>
                <w:i w:val="false"/>
                <w:color w:val="000000"/>
                <w:sz w:val="20"/>
              </w:rPr>
              <w:t>
И</w:t>
            </w:r>
            <w:r>
              <w:br/>
            </w:r>
            <w:r>
              <w:rPr>
                <w:rFonts w:ascii="Times New Roman"/>
                <w:b w:val="false"/>
                <w:i w:val="false"/>
                <w:color w:val="000000"/>
                <w:sz w:val="20"/>
              </w:rPr>
              <w:t>
П</w:t>
            </w:r>
            <w:r>
              <w:br/>
            </w:r>
            <w:r>
              <w:rPr>
                <w:rFonts w:ascii="Times New Roman"/>
                <w:b w:val="false"/>
                <w:i w:val="false"/>
                <w:color w:val="000000"/>
                <w:sz w:val="20"/>
              </w:rPr>
              <w:t>
Л</w:t>
            </w:r>
            <w:r>
              <w:br/>
            </w:r>
            <w:r>
              <w:rPr>
                <w:rFonts w:ascii="Times New Roman"/>
                <w:b w:val="false"/>
                <w:i w:val="false"/>
                <w:color w:val="000000"/>
                <w:sz w:val="20"/>
              </w:rPr>
              <w:t>
О</w:t>
            </w:r>
            <w:r>
              <w:br/>
            </w:r>
            <w:r>
              <w:rPr>
                <w:rFonts w:ascii="Times New Roman"/>
                <w:b w:val="false"/>
                <w:i w:val="false"/>
                <w:color w:val="000000"/>
                <w:sz w:val="20"/>
              </w:rPr>
              <w:t>
М</w:t>
            </w:r>
            <w:r>
              <w:br/>
            </w:r>
            <w:r>
              <w:rPr>
                <w:rFonts w:ascii="Times New Roman"/>
                <w:b w:val="false"/>
                <w:i w:val="false"/>
                <w:color w:val="000000"/>
                <w:sz w:val="20"/>
              </w:rPr>
              <w:t>
А</w:t>
            </w:r>
            <w:r>
              <w:br/>
            </w:r>
            <w:r>
              <w:rPr>
                <w:rFonts w:ascii="Times New Roman"/>
                <w:b w:val="false"/>
                <w:i w:val="false"/>
                <w:color w:val="000000"/>
                <w:sz w:val="20"/>
              </w:rPr>
              <w:t>
Н</w:t>
            </w:r>
            <w:r>
              <w:br/>
            </w:r>
            <w:r>
              <w:rPr>
                <w:rFonts w:ascii="Times New Roman"/>
                <w:b w:val="false"/>
                <w:i w:val="false"/>
                <w:color w:val="000000"/>
                <w:sz w:val="20"/>
              </w:rPr>
              <w:t>
Е</w:t>
            </w:r>
            <w:r>
              <w:br/>
            </w:r>
            <w:r>
              <w:rPr>
                <w:rFonts w:ascii="Times New Roman"/>
                <w:b w:val="false"/>
                <w:i w:val="false"/>
                <w:color w:val="000000"/>
                <w:sz w:val="20"/>
              </w:rPr>
              <w:t>
Д</w:t>
            </w:r>
            <w:r>
              <w:br/>
            </w:r>
            <w:r>
              <w:rPr>
                <w:rFonts w:ascii="Times New Roman"/>
                <w:b w:val="false"/>
                <w:i w:val="false"/>
                <w:color w:val="000000"/>
                <w:sz w:val="20"/>
              </w:rPr>
              <w:t>
Е</w:t>
            </w:r>
            <w:r>
              <w:br/>
            </w:r>
            <w:r>
              <w:rPr>
                <w:rFonts w:ascii="Times New Roman"/>
                <w:b w:val="false"/>
                <w:i w:val="false"/>
                <w:color w:val="000000"/>
                <w:sz w:val="20"/>
              </w:rPr>
              <w:t>
Й</w:t>
            </w:r>
            <w:r>
              <w:br/>
            </w:r>
            <w:r>
              <w:rPr>
                <w:rFonts w:ascii="Times New Roman"/>
                <w:b w:val="false"/>
                <w:i w:val="false"/>
                <w:color w:val="000000"/>
                <w:sz w:val="20"/>
              </w:rPr>
              <w:t>
С</w:t>
            </w:r>
            <w:r>
              <w:br/>
            </w:r>
            <w:r>
              <w:rPr>
                <w:rFonts w:ascii="Times New Roman"/>
                <w:b w:val="false"/>
                <w:i w:val="false"/>
                <w:color w:val="000000"/>
                <w:sz w:val="20"/>
              </w:rPr>
              <w:t>
Т</w:t>
            </w:r>
            <w:r>
              <w:br/>
            </w:r>
            <w:r>
              <w:rPr>
                <w:rFonts w:ascii="Times New Roman"/>
                <w:b w:val="false"/>
                <w:i w:val="false"/>
                <w:color w:val="000000"/>
                <w:sz w:val="20"/>
              </w:rPr>
              <w:t>
В</w:t>
            </w:r>
            <w:r>
              <w:br/>
            </w:r>
            <w:r>
              <w:rPr>
                <w:rFonts w:ascii="Times New Roman"/>
                <w:b w:val="false"/>
                <w:i w:val="false"/>
                <w:color w:val="000000"/>
                <w:sz w:val="20"/>
              </w:rPr>
              <w:t>
И</w:t>
            </w:r>
            <w:r>
              <w:br/>
            </w:r>
            <w:r>
              <w:rPr>
                <w:rFonts w:ascii="Times New Roman"/>
                <w:b w:val="false"/>
                <w:i w:val="false"/>
                <w:color w:val="000000"/>
                <w:sz w:val="20"/>
              </w:rPr>
              <w:t>
Т</w:t>
            </w:r>
            <w:r>
              <w:br/>
            </w:r>
            <w:r>
              <w:rPr>
                <w:rFonts w:ascii="Times New Roman"/>
                <w:b w:val="false"/>
                <w:i w:val="false"/>
                <w:color w:val="000000"/>
                <w:sz w:val="20"/>
              </w:rPr>
              <w:t>
Е</w:t>
            </w:r>
            <w:r>
              <w:br/>
            </w:r>
            <w:r>
              <w:rPr>
                <w:rFonts w:ascii="Times New Roman"/>
                <w:b w:val="false"/>
                <w:i w:val="false"/>
                <w:color w:val="000000"/>
                <w:sz w:val="20"/>
              </w:rPr>
              <w:t>
Л</w:t>
            </w:r>
            <w:r>
              <w:br/>
            </w:r>
            <w:r>
              <w:rPr>
                <w:rFonts w:ascii="Times New Roman"/>
                <w:b w:val="false"/>
                <w:i w:val="false"/>
                <w:color w:val="000000"/>
                <w:sz w:val="20"/>
              </w:rPr>
              <w:t>
Ь</w:t>
            </w:r>
            <w:r>
              <w:br/>
            </w:r>
            <w:r>
              <w:rPr>
                <w:rFonts w:ascii="Times New Roman"/>
                <w:b w:val="false"/>
                <w:i w:val="false"/>
                <w:color w:val="000000"/>
                <w:sz w:val="20"/>
              </w:rPr>
              <w:t>
Н</w:t>
            </w:r>
            <w:r>
              <w:br/>
            </w:r>
            <w:r>
              <w:rPr>
                <w:rFonts w:ascii="Times New Roman"/>
                <w:b w:val="false"/>
                <w:i w:val="false"/>
                <w:color w:val="000000"/>
                <w:sz w:val="20"/>
              </w:rPr>
              <w:t>
О</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1.Фамилия ____________________________________________</w:t>
            </w:r>
            <w:r>
              <w:br/>
            </w:r>
            <w:r>
              <w:rPr>
                <w:rFonts w:ascii="Times New Roman"/>
                <w:b w:val="false"/>
                <w:i w:val="false"/>
                <w:color w:val="000000"/>
                <w:sz w:val="20"/>
              </w:rPr>
              <w:t>
2.Имя, отчество (при его наличии)__________________________</w:t>
            </w:r>
            <w:r>
              <w:br/>
            </w:r>
            <w:r>
              <w:rPr>
                <w:rFonts w:ascii="Times New Roman"/>
                <w:b w:val="false"/>
                <w:i w:val="false"/>
                <w:color w:val="000000"/>
                <w:sz w:val="20"/>
              </w:rPr>
              <w:t>
____________________________________________________</w:t>
            </w:r>
            <w:r>
              <w:br/>
            </w:r>
            <w:r>
              <w:rPr>
                <w:rFonts w:ascii="Times New Roman"/>
                <w:b w:val="false"/>
                <w:i w:val="false"/>
                <w:color w:val="000000"/>
                <w:sz w:val="20"/>
              </w:rPr>
              <w:t>
3.Дата рождения _______________________________________</w:t>
            </w:r>
            <w:r>
              <w:br/>
            </w:r>
            <w:r>
              <w:rPr>
                <w:rFonts w:ascii="Times New Roman"/>
                <w:b w:val="false"/>
                <w:i w:val="false"/>
                <w:color w:val="000000"/>
                <w:sz w:val="20"/>
              </w:rPr>
              <w:t>
4.Предыдущий документ об образовании_____________________</w:t>
            </w:r>
            <w:r>
              <w:br/>
            </w:r>
            <w:r>
              <w:rPr>
                <w:rFonts w:ascii="Times New Roman"/>
                <w:b w:val="false"/>
                <w:i w:val="false"/>
                <w:color w:val="000000"/>
                <w:sz w:val="20"/>
              </w:rPr>
              <w:t>
(вид, номер документа, дата выдачи)</w:t>
            </w:r>
            <w:r>
              <w:br/>
            </w:r>
            <w:r>
              <w:rPr>
                <w:rFonts w:ascii="Times New Roman"/>
                <w:b w:val="false"/>
                <w:i w:val="false"/>
                <w:color w:val="000000"/>
                <w:sz w:val="20"/>
              </w:rPr>
              <w:t>
________________________________________________________</w:t>
            </w:r>
            <w:r>
              <w:br/>
            </w:r>
            <w:r>
              <w:rPr>
                <w:rFonts w:ascii="Times New Roman"/>
                <w:b w:val="false"/>
                <w:i w:val="false"/>
                <w:color w:val="000000"/>
                <w:sz w:val="20"/>
              </w:rPr>
              <w:t>
5.Вступительные испытания_________________________________</w:t>
            </w:r>
            <w:r>
              <w:br/>
            </w:r>
            <w:r>
              <w:rPr>
                <w:rFonts w:ascii="Times New Roman"/>
                <w:b w:val="false"/>
                <w:i w:val="false"/>
                <w:color w:val="000000"/>
                <w:sz w:val="20"/>
              </w:rPr>
              <w:t>
(вид, номер документа, дата выдачи)</w:t>
            </w:r>
            <w:r>
              <w:br/>
            </w:r>
            <w:r>
              <w:rPr>
                <w:rFonts w:ascii="Times New Roman"/>
                <w:b w:val="false"/>
                <w:i w:val="false"/>
                <w:color w:val="000000"/>
                <w:sz w:val="20"/>
              </w:rPr>
              <w:t>
________________________________________________________</w:t>
            </w:r>
            <w:r>
              <w:br/>
            </w:r>
            <w:r>
              <w:rPr>
                <w:rFonts w:ascii="Times New Roman"/>
                <w:b w:val="false"/>
                <w:i w:val="false"/>
                <w:color w:val="000000"/>
                <w:sz w:val="20"/>
              </w:rPr>
              <w:t>
6.Поступил (-а)_____________________________________________</w:t>
            </w:r>
            <w:r>
              <w:br/>
            </w:r>
            <w:r>
              <w:rPr>
                <w:rFonts w:ascii="Times New Roman"/>
                <w:b w:val="false"/>
                <w:i w:val="false"/>
                <w:color w:val="000000"/>
                <w:sz w:val="20"/>
              </w:rPr>
              <w:t>
(вуз, год поступления)</w:t>
            </w:r>
            <w:r>
              <w:br/>
            </w:r>
            <w:r>
              <w:rPr>
                <w:rFonts w:ascii="Times New Roman"/>
                <w:b w:val="false"/>
                <w:i w:val="false"/>
                <w:color w:val="000000"/>
                <w:sz w:val="20"/>
              </w:rPr>
              <w:t>
7.Окончил (-а)______________________________________________</w:t>
            </w:r>
            <w:r>
              <w:br/>
            </w:r>
            <w:r>
              <w:rPr>
                <w:rFonts w:ascii="Times New Roman"/>
                <w:b w:val="false"/>
                <w:i w:val="false"/>
                <w:color w:val="000000"/>
                <w:sz w:val="20"/>
              </w:rPr>
              <w:t>
(вуз, год окончания)</w:t>
            </w:r>
            <w:r>
              <w:br/>
            </w:r>
            <w:r>
              <w:rPr>
                <w:rFonts w:ascii="Times New Roman"/>
                <w:b w:val="false"/>
                <w:i w:val="false"/>
                <w:color w:val="000000"/>
                <w:sz w:val="20"/>
              </w:rPr>
              <w:t>
8.Общее число освоенных академических кредитов - ECTS _________</w:t>
            </w:r>
            <w:r>
              <w:br/>
            </w:r>
            <w:r>
              <w:rPr>
                <w:rFonts w:ascii="Times New Roman"/>
                <w:b w:val="false"/>
                <w:i w:val="false"/>
                <w:color w:val="000000"/>
                <w:sz w:val="20"/>
              </w:rPr>
              <w:t>
9.Средневзвешенная оценка (GРA) обучения_____________________</w:t>
            </w:r>
            <w:r>
              <w:br/>
            </w:r>
            <w:r>
              <w:rPr>
                <w:rFonts w:ascii="Times New Roman"/>
                <w:b w:val="false"/>
                <w:i w:val="false"/>
                <w:color w:val="000000"/>
                <w:sz w:val="20"/>
              </w:rPr>
              <w:t>
10.Профессиональная практика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4"/>
              <w:gridCol w:w="8183"/>
              <w:gridCol w:w="784"/>
              <w:gridCol w:w="1274"/>
              <w:gridCol w:w="785"/>
            </w:tblGrid>
            <w:tr>
              <w:trPr>
                <w:trHeight w:val="30" w:hRule="atLeast"/>
              </w:trPr>
              <w:tc>
                <w:tcPr>
                  <w:tcW w:w="1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Вид практики</w:t>
                  </w:r>
                </w:p>
              </w:tc>
              <w:tc>
                <w:tcPr>
                  <w:tcW w:w="8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академических кредитов - ECTS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Оценка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буквенная</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баллах</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традиционная</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11.Итоговая аттестация</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9"/>
              <w:gridCol w:w="7578"/>
              <w:gridCol w:w="726"/>
              <w:gridCol w:w="1180"/>
              <w:gridCol w:w="727"/>
            </w:tblGrid>
            <w:tr>
              <w:trPr>
                <w:trHeight w:val="30" w:hRule="atLeast"/>
              </w:trPr>
              <w:tc>
                <w:tcPr>
                  <w:tcW w:w="2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 государственных экзаменов</w:t>
                  </w:r>
                </w:p>
              </w:tc>
              <w:tc>
                <w:tcPr>
                  <w:tcW w:w="75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академических кредитов - ECTS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Оценка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буквенная</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баллах</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традиционная</w:t>
                  </w:r>
                </w:p>
              </w:tc>
            </w:tr>
            <w:tr>
              <w:trPr>
                <w:trHeight w:val="3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12. Выполнение и защита _____________________________________</w:t>
            </w:r>
            <w:r>
              <w:br/>
            </w:r>
            <w:r>
              <w:rPr>
                <w:rFonts w:ascii="Times New Roman"/>
                <w:b w:val="false"/>
                <w:i w:val="false"/>
                <w:color w:val="000000"/>
                <w:sz w:val="20"/>
              </w:rPr>
              <w:t>
(дипломного проекта (работы) или диссертации)</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88"/>
              <w:gridCol w:w="6465"/>
              <w:gridCol w:w="619"/>
              <w:gridCol w:w="1008"/>
              <w:gridCol w:w="620"/>
            </w:tblGrid>
            <w:tr>
              <w:trPr>
                <w:trHeight w:val="30" w:hRule="atLeast"/>
              </w:trPr>
              <w:tc>
                <w:tcPr>
                  <w:tcW w:w="3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дипломного проекта (работы) или диссертации</w:t>
                  </w:r>
                </w:p>
              </w:tc>
              <w:tc>
                <w:tcPr>
                  <w:tcW w:w="6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академических кредитов - ECTS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Оценка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буквенная</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баллах</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традиционная</w:t>
                  </w:r>
                </w:p>
              </w:tc>
            </w:tr>
            <w:tr>
              <w:trPr>
                <w:trHeight w:val="30" w:hRule="atLeast"/>
              </w:trPr>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p>
            <w:pPr>
              <w:spacing w:after="20"/>
              <w:ind w:left="20"/>
              <w:jc w:val="both"/>
            </w:pPr>
            <w:r>
              <w:drawing>
                <wp:inline distT="0" distB="0" distL="0" distR="0">
                  <wp:extent cx="1346200" cy="139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346200" cy="1397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____________</w:t>
            </w:r>
            <w:r>
              <w:br/>
            </w:r>
            <w:r>
              <w:rPr>
                <w:rFonts w:ascii="Times New Roman"/>
                <w:b w:val="false"/>
                <w:i w:val="false"/>
                <w:color w:val="000000"/>
                <w:sz w:val="20"/>
              </w:rPr>
              <w:t xml:space="preserve">
(наименование </w:t>
            </w:r>
            <w:r>
              <w:br/>
            </w:r>
            <w:r>
              <w:rPr>
                <w:rFonts w:ascii="Times New Roman"/>
                <w:b w:val="false"/>
                <w:i w:val="false"/>
                <w:color w:val="000000"/>
                <w:sz w:val="20"/>
              </w:rPr>
              <w:t>
_______________</w:t>
            </w:r>
            <w:r>
              <w:br/>
            </w:r>
            <w:r>
              <w:rPr>
                <w:rFonts w:ascii="Times New Roman"/>
                <w:b w:val="false"/>
                <w:i w:val="false"/>
                <w:color w:val="000000"/>
                <w:sz w:val="20"/>
              </w:rPr>
              <w:t>
высшего</w:t>
            </w:r>
            <w:r>
              <w:br/>
            </w:r>
            <w:r>
              <w:rPr>
                <w:rFonts w:ascii="Times New Roman"/>
                <w:b w:val="false"/>
                <w:i w:val="false"/>
                <w:color w:val="000000"/>
                <w:sz w:val="20"/>
              </w:rPr>
              <w:t>
_______________</w:t>
            </w:r>
            <w:r>
              <w:br/>
            </w:r>
            <w:r>
              <w:rPr>
                <w:rFonts w:ascii="Times New Roman"/>
                <w:b w:val="false"/>
                <w:i w:val="false"/>
                <w:color w:val="000000"/>
                <w:sz w:val="20"/>
              </w:rPr>
              <w:t>
 учебного заведения)</w:t>
            </w:r>
            <w:r>
              <w:br/>
            </w:r>
            <w:r>
              <w:rPr>
                <w:rFonts w:ascii="Times New Roman"/>
                <w:b w:val="false"/>
                <w:i w:val="false"/>
                <w:color w:val="000000"/>
                <w:sz w:val="20"/>
              </w:rPr>
              <w:t>
_________________</w:t>
            </w:r>
            <w:r>
              <w:br/>
            </w:r>
            <w:r>
              <w:rPr>
                <w:rFonts w:ascii="Times New Roman"/>
                <w:b w:val="false"/>
                <w:i w:val="false"/>
                <w:color w:val="000000"/>
                <w:sz w:val="20"/>
              </w:rPr>
              <w:t>
(город)</w:t>
            </w:r>
            <w:r>
              <w:br/>
            </w:r>
            <w:r>
              <w:rPr>
                <w:rFonts w:ascii="Times New Roman"/>
                <w:b w:val="false"/>
                <w:i w:val="false"/>
                <w:color w:val="000000"/>
                <w:sz w:val="20"/>
              </w:rPr>
              <w:t xml:space="preserve">
ПРИЛОЖЕНИЕ К ДИПЛОМУ </w:t>
            </w:r>
            <w:r>
              <w:br/>
            </w:r>
            <w:r>
              <w:rPr>
                <w:rFonts w:ascii="Times New Roman"/>
                <w:b w:val="false"/>
                <w:i w:val="false"/>
                <w:color w:val="000000"/>
                <w:sz w:val="20"/>
              </w:rPr>
              <w:t>
(транскрипт)</w:t>
            </w:r>
            <w:r>
              <w:br/>
            </w:r>
            <w:r>
              <w:rPr>
                <w:rFonts w:ascii="Times New Roman"/>
                <w:b w:val="false"/>
                <w:i w:val="false"/>
                <w:color w:val="000000"/>
                <w:sz w:val="20"/>
              </w:rPr>
              <w:t>
№__________ _____________</w:t>
            </w:r>
            <w:r>
              <w:br/>
            </w:r>
            <w:r>
              <w:rPr>
                <w:rFonts w:ascii="Times New Roman"/>
                <w:b w:val="false"/>
                <w:i w:val="false"/>
                <w:color w:val="000000"/>
                <w:sz w:val="20"/>
              </w:rPr>
              <w:t>
(дата выдачи) ______________ (регистрационный номер)</w:t>
            </w:r>
            <w:r>
              <w:br/>
            </w:r>
            <w:r>
              <w:rPr>
                <w:rFonts w:ascii="Times New Roman"/>
                <w:b w:val="false"/>
                <w:i w:val="false"/>
                <w:color w:val="000000"/>
                <w:sz w:val="20"/>
              </w:rPr>
              <w:t>
Ректор</w:t>
            </w:r>
            <w:r>
              <w:br/>
            </w:r>
            <w:r>
              <w:rPr>
                <w:rFonts w:ascii="Times New Roman"/>
                <w:b w:val="false"/>
                <w:i w:val="false"/>
                <w:color w:val="000000"/>
                <w:sz w:val="20"/>
              </w:rPr>
              <w:t>
Декан факультета</w:t>
            </w:r>
            <w:r>
              <w:br/>
            </w:r>
            <w:r>
              <w:rPr>
                <w:rFonts w:ascii="Times New Roman"/>
                <w:b w:val="false"/>
                <w:i w:val="false"/>
                <w:color w:val="000000"/>
                <w:sz w:val="20"/>
              </w:rPr>
              <w:t>
Секретарь</w:t>
            </w:r>
            <w:r>
              <w:br/>
            </w:r>
            <w:r>
              <w:rPr>
                <w:rFonts w:ascii="Times New Roman"/>
                <w:b w:val="false"/>
                <w:i w:val="false"/>
                <w:color w:val="000000"/>
                <w:sz w:val="20"/>
              </w:rPr>
              <w:t>
М.П.</w:t>
            </w: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r>
              <w:br/>
            </w:r>
            <w:r>
              <w:rPr>
                <w:rFonts w:ascii="Times New Roman"/>
                <w:b w:val="false"/>
                <w:i w:val="false"/>
                <w:color w:val="000000"/>
                <w:sz w:val="20"/>
              </w:rPr>
              <w:t>
Е</w:t>
            </w:r>
            <w:r>
              <w:br/>
            </w:r>
            <w:r>
              <w:rPr>
                <w:rFonts w:ascii="Times New Roman"/>
                <w:b w:val="false"/>
                <w:i w:val="false"/>
                <w:color w:val="000000"/>
                <w:sz w:val="20"/>
              </w:rPr>
              <w:t>
З</w:t>
            </w:r>
            <w:r>
              <w:br/>
            </w:r>
            <w:r>
              <w:rPr>
                <w:rFonts w:ascii="Times New Roman"/>
                <w:b w:val="false"/>
                <w:i w:val="false"/>
                <w:color w:val="000000"/>
                <w:sz w:val="20"/>
              </w:rPr>
              <w:t>
Д</w:t>
            </w:r>
            <w:r>
              <w:br/>
            </w:r>
            <w:r>
              <w:rPr>
                <w:rFonts w:ascii="Times New Roman"/>
                <w:b w:val="false"/>
                <w:i w:val="false"/>
                <w:color w:val="000000"/>
                <w:sz w:val="20"/>
              </w:rPr>
              <w:t>
И</w:t>
            </w:r>
            <w:r>
              <w:br/>
            </w:r>
            <w:r>
              <w:rPr>
                <w:rFonts w:ascii="Times New Roman"/>
                <w:b w:val="false"/>
                <w:i w:val="false"/>
                <w:color w:val="000000"/>
                <w:sz w:val="20"/>
              </w:rPr>
              <w:t>
П</w:t>
            </w:r>
            <w:r>
              <w:br/>
            </w:r>
            <w:r>
              <w:rPr>
                <w:rFonts w:ascii="Times New Roman"/>
                <w:b w:val="false"/>
                <w:i w:val="false"/>
                <w:color w:val="000000"/>
                <w:sz w:val="20"/>
              </w:rPr>
              <w:t>
Л</w:t>
            </w:r>
            <w:r>
              <w:br/>
            </w:r>
            <w:r>
              <w:rPr>
                <w:rFonts w:ascii="Times New Roman"/>
                <w:b w:val="false"/>
                <w:i w:val="false"/>
                <w:color w:val="000000"/>
                <w:sz w:val="20"/>
              </w:rPr>
              <w:t>
О</w:t>
            </w:r>
            <w:r>
              <w:br/>
            </w:r>
            <w:r>
              <w:rPr>
                <w:rFonts w:ascii="Times New Roman"/>
                <w:b w:val="false"/>
                <w:i w:val="false"/>
                <w:color w:val="000000"/>
                <w:sz w:val="20"/>
              </w:rPr>
              <w:t>
М</w:t>
            </w:r>
            <w:r>
              <w:br/>
            </w:r>
            <w:r>
              <w:rPr>
                <w:rFonts w:ascii="Times New Roman"/>
                <w:b w:val="false"/>
                <w:i w:val="false"/>
                <w:color w:val="000000"/>
                <w:sz w:val="20"/>
              </w:rPr>
              <w:t>
А</w:t>
            </w:r>
            <w:r>
              <w:br/>
            </w:r>
            <w:r>
              <w:rPr>
                <w:rFonts w:ascii="Times New Roman"/>
                <w:b w:val="false"/>
                <w:i w:val="false"/>
                <w:color w:val="000000"/>
                <w:sz w:val="20"/>
              </w:rPr>
              <w:t>
Н</w:t>
            </w:r>
            <w:r>
              <w:br/>
            </w:r>
            <w:r>
              <w:rPr>
                <w:rFonts w:ascii="Times New Roman"/>
                <w:b w:val="false"/>
                <w:i w:val="false"/>
                <w:color w:val="000000"/>
                <w:sz w:val="20"/>
              </w:rPr>
              <w:t>
Е</w:t>
            </w:r>
            <w:r>
              <w:br/>
            </w:r>
            <w:r>
              <w:rPr>
                <w:rFonts w:ascii="Times New Roman"/>
                <w:b w:val="false"/>
                <w:i w:val="false"/>
                <w:color w:val="000000"/>
                <w:sz w:val="20"/>
              </w:rPr>
              <w:t>
Д</w:t>
            </w:r>
            <w:r>
              <w:br/>
            </w:r>
            <w:r>
              <w:rPr>
                <w:rFonts w:ascii="Times New Roman"/>
                <w:b w:val="false"/>
                <w:i w:val="false"/>
                <w:color w:val="000000"/>
                <w:sz w:val="20"/>
              </w:rPr>
              <w:t>
Е</w:t>
            </w:r>
            <w:r>
              <w:br/>
            </w:r>
            <w:r>
              <w:rPr>
                <w:rFonts w:ascii="Times New Roman"/>
                <w:b w:val="false"/>
                <w:i w:val="false"/>
                <w:color w:val="000000"/>
                <w:sz w:val="20"/>
              </w:rPr>
              <w:t>
Й</w:t>
            </w:r>
            <w:r>
              <w:br/>
            </w:r>
            <w:r>
              <w:rPr>
                <w:rFonts w:ascii="Times New Roman"/>
                <w:b w:val="false"/>
                <w:i w:val="false"/>
                <w:color w:val="000000"/>
                <w:sz w:val="20"/>
              </w:rPr>
              <w:t>
С</w:t>
            </w:r>
            <w:r>
              <w:br/>
            </w:r>
            <w:r>
              <w:rPr>
                <w:rFonts w:ascii="Times New Roman"/>
                <w:b w:val="false"/>
                <w:i w:val="false"/>
                <w:color w:val="000000"/>
                <w:sz w:val="20"/>
              </w:rPr>
              <w:t>
Т</w:t>
            </w:r>
            <w:r>
              <w:br/>
            </w:r>
            <w:r>
              <w:rPr>
                <w:rFonts w:ascii="Times New Roman"/>
                <w:b w:val="false"/>
                <w:i w:val="false"/>
                <w:color w:val="000000"/>
                <w:sz w:val="20"/>
              </w:rPr>
              <w:t>
В</w:t>
            </w:r>
            <w:r>
              <w:br/>
            </w:r>
            <w:r>
              <w:rPr>
                <w:rFonts w:ascii="Times New Roman"/>
                <w:b w:val="false"/>
                <w:i w:val="false"/>
                <w:color w:val="000000"/>
                <w:sz w:val="20"/>
              </w:rPr>
              <w:t>
И</w:t>
            </w:r>
            <w:r>
              <w:br/>
            </w:r>
            <w:r>
              <w:rPr>
                <w:rFonts w:ascii="Times New Roman"/>
                <w:b w:val="false"/>
                <w:i w:val="false"/>
                <w:color w:val="000000"/>
                <w:sz w:val="20"/>
              </w:rPr>
              <w:t>
Т</w:t>
            </w:r>
            <w:r>
              <w:br/>
            </w:r>
            <w:r>
              <w:rPr>
                <w:rFonts w:ascii="Times New Roman"/>
                <w:b w:val="false"/>
                <w:i w:val="false"/>
                <w:color w:val="000000"/>
                <w:sz w:val="20"/>
              </w:rPr>
              <w:t>
Е</w:t>
            </w:r>
            <w:r>
              <w:br/>
            </w:r>
            <w:r>
              <w:rPr>
                <w:rFonts w:ascii="Times New Roman"/>
                <w:b w:val="false"/>
                <w:i w:val="false"/>
                <w:color w:val="000000"/>
                <w:sz w:val="20"/>
              </w:rPr>
              <w:t>
Л</w:t>
            </w:r>
            <w:r>
              <w:br/>
            </w:r>
            <w:r>
              <w:rPr>
                <w:rFonts w:ascii="Times New Roman"/>
                <w:b w:val="false"/>
                <w:i w:val="false"/>
                <w:color w:val="000000"/>
                <w:sz w:val="20"/>
              </w:rPr>
              <w:t>
Ь</w:t>
            </w:r>
            <w:r>
              <w:br/>
            </w:r>
            <w:r>
              <w:rPr>
                <w:rFonts w:ascii="Times New Roman"/>
                <w:b w:val="false"/>
                <w:i w:val="false"/>
                <w:color w:val="000000"/>
                <w:sz w:val="20"/>
              </w:rPr>
              <w:t>
Н</w:t>
            </w:r>
            <w:r>
              <w:br/>
            </w:r>
            <w:r>
              <w:rPr>
                <w:rFonts w:ascii="Times New Roman"/>
                <w:b w:val="false"/>
                <w:i w:val="false"/>
                <w:color w:val="000000"/>
                <w:sz w:val="20"/>
              </w:rPr>
              <w:t>
О</w:t>
            </w:r>
          </w:p>
        </w:tc>
      </w:tr>
    </w:tbl>
    <w:p>
      <w:pPr>
        <w:spacing w:after="0"/>
        <w:ind w:left="0"/>
        <w:jc w:val="both"/>
      </w:pPr>
      <w:r>
        <w:rPr>
          <w:rFonts w:ascii="Times New Roman"/>
          <w:b w:val="false"/>
          <w:i w:val="false"/>
          <w:color w:val="000000"/>
          <w:sz w:val="28"/>
        </w:rPr>
        <w:t>
      13. Уровень соответствия Национальной рамки квалификации: ___________________________</w:t>
      </w:r>
    </w:p>
    <w:p>
      <w:pPr>
        <w:spacing w:after="0"/>
        <w:ind w:left="0"/>
        <w:jc w:val="both"/>
      </w:pPr>
      <w:r>
        <w:rPr>
          <w:rFonts w:ascii="Times New Roman"/>
          <w:b w:val="false"/>
          <w:i w:val="false"/>
          <w:color w:val="000000"/>
          <w:sz w:val="28"/>
        </w:rPr>
        <w:t>
      Данный диплом дает право профессиональной деятельности в соответствии с уровнем высшего или послевузовского образования Республики Казахстан</w:t>
      </w:r>
    </w:p>
    <w:p>
      <w:pPr>
        <w:spacing w:after="0"/>
        <w:ind w:left="0"/>
        <w:jc w:val="both"/>
      </w:pPr>
      <w:r>
        <w:rPr>
          <w:rFonts w:ascii="Times New Roman"/>
          <w:b w:val="false"/>
          <w:i w:val="false"/>
          <w:color w:val="000000"/>
          <w:sz w:val="28"/>
        </w:rPr>
        <w:t>
      14. Теоретическое обучение: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1067"/>
        <w:gridCol w:w="1067"/>
        <w:gridCol w:w="1067"/>
        <w:gridCol w:w="4948"/>
        <w:gridCol w:w="1067"/>
        <w:gridCol w:w="1068"/>
        <w:gridCol w:w="1068"/>
        <w:gridCol w:w="475"/>
      </w:tblGrid>
      <w:tr>
        <w:trPr>
          <w:trHeight w:val="30" w:hRule="atLeast"/>
        </w:trPr>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r>
              <w:br/>
            </w:r>
            <w:r>
              <w:rPr>
                <w:rFonts w:ascii="Times New Roman"/>
                <w:b w:val="false"/>
                <w:i w:val="false"/>
                <w:color w:val="000000"/>
                <w:sz w:val="20"/>
              </w:rPr>
              <w:t>
Е</w:t>
            </w:r>
            <w:r>
              <w:br/>
            </w:r>
            <w:r>
              <w:rPr>
                <w:rFonts w:ascii="Times New Roman"/>
                <w:b w:val="false"/>
                <w:i w:val="false"/>
                <w:color w:val="000000"/>
                <w:sz w:val="20"/>
              </w:rPr>
              <w:t>
З</w:t>
            </w:r>
            <w:r>
              <w:br/>
            </w:r>
            <w:r>
              <w:rPr>
                <w:rFonts w:ascii="Times New Roman"/>
                <w:b w:val="false"/>
                <w:i w:val="false"/>
                <w:color w:val="000000"/>
                <w:sz w:val="20"/>
              </w:rPr>
              <w:t>
Д</w:t>
            </w:r>
            <w:r>
              <w:br/>
            </w:r>
            <w:r>
              <w:rPr>
                <w:rFonts w:ascii="Times New Roman"/>
                <w:b w:val="false"/>
                <w:i w:val="false"/>
                <w:color w:val="000000"/>
                <w:sz w:val="20"/>
              </w:rPr>
              <w:t>
И</w:t>
            </w:r>
            <w:r>
              <w:br/>
            </w:r>
            <w:r>
              <w:rPr>
                <w:rFonts w:ascii="Times New Roman"/>
                <w:b w:val="false"/>
                <w:i w:val="false"/>
                <w:color w:val="000000"/>
                <w:sz w:val="20"/>
              </w:rPr>
              <w:t>
П</w:t>
            </w:r>
            <w:r>
              <w:br/>
            </w:r>
            <w:r>
              <w:rPr>
                <w:rFonts w:ascii="Times New Roman"/>
                <w:b w:val="false"/>
                <w:i w:val="false"/>
                <w:color w:val="000000"/>
                <w:sz w:val="20"/>
              </w:rPr>
              <w:t>
Л</w:t>
            </w:r>
            <w:r>
              <w:br/>
            </w:r>
            <w:r>
              <w:rPr>
                <w:rFonts w:ascii="Times New Roman"/>
                <w:b w:val="false"/>
                <w:i w:val="false"/>
                <w:color w:val="000000"/>
                <w:sz w:val="20"/>
              </w:rPr>
              <w:t>
О</w:t>
            </w:r>
            <w:r>
              <w:br/>
            </w:r>
            <w:r>
              <w:rPr>
                <w:rFonts w:ascii="Times New Roman"/>
                <w:b w:val="false"/>
                <w:i w:val="false"/>
                <w:color w:val="000000"/>
                <w:sz w:val="20"/>
              </w:rPr>
              <w:t>
М</w:t>
            </w:r>
            <w:r>
              <w:br/>
            </w:r>
            <w:r>
              <w:rPr>
                <w:rFonts w:ascii="Times New Roman"/>
                <w:b w:val="false"/>
                <w:i w:val="false"/>
                <w:color w:val="000000"/>
                <w:sz w:val="20"/>
              </w:rPr>
              <w:t>
А</w:t>
            </w:r>
            <w:r>
              <w:br/>
            </w:r>
            <w:r>
              <w:rPr>
                <w:rFonts w:ascii="Times New Roman"/>
                <w:b w:val="false"/>
                <w:i w:val="false"/>
                <w:color w:val="000000"/>
                <w:sz w:val="20"/>
              </w:rPr>
              <w:t>
Н</w:t>
            </w:r>
            <w:r>
              <w:br/>
            </w:r>
            <w:r>
              <w:rPr>
                <w:rFonts w:ascii="Times New Roman"/>
                <w:b w:val="false"/>
                <w:i w:val="false"/>
                <w:color w:val="000000"/>
                <w:sz w:val="20"/>
              </w:rPr>
              <w:t>
Е</w:t>
            </w:r>
            <w:r>
              <w:br/>
            </w:r>
            <w:r>
              <w:rPr>
                <w:rFonts w:ascii="Times New Roman"/>
                <w:b w:val="false"/>
                <w:i w:val="false"/>
                <w:color w:val="000000"/>
                <w:sz w:val="20"/>
              </w:rPr>
              <w:t>
Д</w:t>
            </w:r>
            <w:r>
              <w:br/>
            </w:r>
            <w:r>
              <w:rPr>
                <w:rFonts w:ascii="Times New Roman"/>
                <w:b w:val="false"/>
                <w:i w:val="false"/>
                <w:color w:val="000000"/>
                <w:sz w:val="20"/>
              </w:rPr>
              <w:t>
Е</w:t>
            </w:r>
            <w:r>
              <w:br/>
            </w:r>
            <w:r>
              <w:rPr>
                <w:rFonts w:ascii="Times New Roman"/>
                <w:b w:val="false"/>
                <w:i w:val="false"/>
                <w:color w:val="000000"/>
                <w:sz w:val="20"/>
              </w:rPr>
              <w:t>
Й</w:t>
            </w:r>
            <w:r>
              <w:br/>
            </w:r>
            <w:r>
              <w:rPr>
                <w:rFonts w:ascii="Times New Roman"/>
                <w:b w:val="false"/>
                <w:i w:val="false"/>
                <w:color w:val="000000"/>
                <w:sz w:val="20"/>
              </w:rPr>
              <w:t>
С</w:t>
            </w:r>
            <w:r>
              <w:br/>
            </w:r>
            <w:r>
              <w:rPr>
                <w:rFonts w:ascii="Times New Roman"/>
                <w:b w:val="false"/>
                <w:i w:val="false"/>
                <w:color w:val="000000"/>
                <w:sz w:val="20"/>
              </w:rPr>
              <w:t>
Т</w:t>
            </w:r>
            <w:r>
              <w:br/>
            </w:r>
            <w:r>
              <w:rPr>
                <w:rFonts w:ascii="Times New Roman"/>
                <w:b w:val="false"/>
                <w:i w:val="false"/>
                <w:color w:val="000000"/>
                <w:sz w:val="20"/>
              </w:rPr>
              <w:t>
В</w:t>
            </w:r>
            <w:r>
              <w:br/>
            </w:r>
            <w:r>
              <w:rPr>
                <w:rFonts w:ascii="Times New Roman"/>
                <w:b w:val="false"/>
                <w:i w:val="false"/>
                <w:color w:val="000000"/>
                <w:sz w:val="20"/>
              </w:rPr>
              <w:t>
И</w:t>
            </w:r>
            <w:r>
              <w:br/>
            </w:r>
            <w:r>
              <w:rPr>
                <w:rFonts w:ascii="Times New Roman"/>
                <w:b w:val="false"/>
                <w:i w:val="false"/>
                <w:color w:val="000000"/>
                <w:sz w:val="20"/>
              </w:rPr>
              <w:t>
Т</w:t>
            </w:r>
            <w:r>
              <w:br/>
            </w:r>
            <w:r>
              <w:rPr>
                <w:rFonts w:ascii="Times New Roman"/>
                <w:b w:val="false"/>
                <w:i w:val="false"/>
                <w:color w:val="000000"/>
                <w:sz w:val="20"/>
              </w:rPr>
              <w:t>
Е</w:t>
            </w:r>
            <w:r>
              <w:br/>
            </w:r>
            <w:r>
              <w:rPr>
                <w:rFonts w:ascii="Times New Roman"/>
                <w:b w:val="false"/>
                <w:i w:val="false"/>
                <w:color w:val="000000"/>
                <w:sz w:val="20"/>
              </w:rPr>
              <w:t>
Л</w:t>
            </w:r>
            <w:r>
              <w:br/>
            </w:r>
            <w:r>
              <w:rPr>
                <w:rFonts w:ascii="Times New Roman"/>
                <w:b w:val="false"/>
                <w:i w:val="false"/>
                <w:color w:val="000000"/>
                <w:sz w:val="20"/>
              </w:rPr>
              <w:t>
Ь</w:t>
            </w:r>
            <w:r>
              <w:br/>
            </w:r>
            <w:r>
              <w:rPr>
                <w:rFonts w:ascii="Times New Roman"/>
                <w:b w:val="false"/>
                <w:i w:val="false"/>
                <w:color w:val="000000"/>
                <w:sz w:val="20"/>
              </w:rPr>
              <w:t>
Н</w:t>
            </w:r>
            <w:r>
              <w:br/>
            </w:r>
            <w:r>
              <w:rPr>
                <w:rFonts w:ascii="Times New Roman"/>
                <w:b w:val="false"/>
                <w:i w:val="false"/>
                <w:color w:val="000000"/>
                <w:sz w:val="20"/>
              </w:rPr>
              <w:t>
О</w:t>
            </w:r>
          </w:p>
        </w:tc>
        <w:tc>
          <w:tcPr>
            <w:tcW w:w="1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 </w:t>
            </w:r>
            <w:r>
              <w:br/>
            </w:r>
            <w:r>
              <w:rPr>
                <w:rFonts w:ascii="Times New Roman"/>
                <w:b w:val="false"/>
                <w:i w:val="false"/>
                <w:color w:val="000000"/>
                <w:sz w:val="20"/>
              </w:rPr>
              <w:t>
дисциплины</w:t>
            </w:r>
          </w:p>
        </w:tc>
        <w:tc>
          <w:tcPr>
            <w:tcW w:w="1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w:t>
            </w:r>
          </w:p>
        </w:tc>
        <w:tc>
          <w:tcPr>
            <w:tcW w:w="4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академических кредитов - ECTS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r>
              <w:br/>
            </w:r>
            <w:r>
              <w:rPr>
                <w:rFonts w:ascii="Times New Roman"/>
                <w:b w:val="false"/>
                <w:i w:val="false"/>
                <w:color w:val="000000"/>
                <w:sz w:val="20"/>
              </w:rPr>
              <w:t>
Е</w:t>
            </w:r>
            <w:r>
              <w:br/>
            </w:r>
            <w:r>
              <w:rPr>
                <w:rFonts w:ascii="Times New Roman"/>
                <w:b w:val="false"/>
                <w:i w:val="false"/>
                <w:color w:val="000000"/>
                <w:sz w:val="20"/>
              </w:rPr>
              <w:t>
З</w:t>
            </w:r>
            <w:r>
              <w:br/>
            </w:r>
            <w:r>
              <w:rPr>
                <w:rFonts w:ascii="Times New Roman"/>
                <w:b w:val="false"/>
                <w:i w:val="false"/>
                <w:color w:val="000000"/>
                <w:sz w:val="20"/>
              </w:rPr>
              <w:t>
Д</w:t>
            </w:r>
            <w:r>
              <w:br/>
            </w:r>
            <w:r>
              <w:rPr>
                <w:rFonts w:ascii="Times New Roman"/>
                <w:b w:val="false"/>
                <w:i w:val="false"/>
                <w:color w:val="000000"/>
                <w:sz w:val="20"/>
              </w:rPr>
              <w:t>
И</w:t>
            </w:r>
            <w:r>
              <w:br/>
            </w:r>
            <w:r>
              <w:rPr>
                <w:rFonts w:ascii="Times New Roman"/>
                <w:b w:val="false"/>
                <w:i w:val="false"/>
                <w:color w:val="000000"/>
                <w:sz w:val="20"/>
              </w:rPr>
              <w:t>
П</w:t>
            </w:r>
            <w:r>
              <w:br/>
            </w:r>
            <w:r>
              <w:rPr>
                <w:rFonts w:ascii="Times New Roman"/>
                <w:b w:val="false"/>
                <w:i w:val="false"/>
                <w:color w:val="000000"/>
                <w:sz w:val="20"/>
              </w:rPr>
              <w:t>
Л</w:t>
            </w:r>
            <w:r>
              <w:br/>
            </w:r>
            <w:r>
              <w:rPr>
                <w:rFonts w:ascii="Times New Roman"/>
                <w:b w:val="false"/>
                <w:i w:val="false"/>
                <w:color w:val="000000"/>
                <w:sz w:val="20"/>
              </w:rPr>
              <w:t>
О</w:t>
            </w:r>
            <w:r>
              <w:br/>
            </w:r>
            <w:r>
              <w:rPr>
                <w:rFonts w:ascii="Times New Roman"/>
                <w:b w:val="false"/>
                <w:i w:val="false"/>
                <w:color w:val="000000"/>
                <w:sz w:val="20"/>
              </w:rPr>
              <w:t>
М</w:t>
            </w:r>
            <w:r>
              <w:br/>
            </w:r>
            <w:r>
              <w:rPr>
                <w:rFonts w:ascii="Times New Roman"/>
                <w:b w:val="false"/>
                <w:i w:val="false"/>
                <w:color w:val="000000"/>
                <w:sz w:val="20"/>
              </w:rPr>
              <w:t>
А</w:t>
            </w:r>
            <w:r>
              <w:br/>
            </w:r>
            <w:r>
              <w:rPr>
                <w:rFonts w:ascii="Times New Roman"/>
                <w:b w:val="false"/>
                <w:i w:val="false"/>
                <w:color w:val="000000"/>
                <w:sz w:val="20"/>
              </w:rPr>
              <w:t>
Н</w:t>
            </w:r>
            <w:r>
              <w:br/>
            </w:r>
            <w:r>
              <w:rPr>
                <w:rFonts w:ascii="Times New Roman"/>
                <w:b w:val="false"/>
                <w:i w:val="false"/>
                <w:color w:val="000000"/>
                <w:sz w:val="20"/>
              </w:rPr>
              <w:t>
Е</w:t>
            </w:r>
            <w:r>
              <w:br/>
            </w:r>
            <w:r>
              <w:rPr>
                <w:rFonts w:ascii="Times New Roman"/>
                <w:b w:val="false"/>
                <w:i w:val="false"/>
                <w:color w:val="000000"/>
                <w:sz w:val="20"/>
              </w:rPr>
              <w:t>
Д</w:t>
            </w:r>
            <w:r>
              <w:br/>
            </w:r>
            <w:r>
              <w:rPr>
                <w:rFonts w:ascii="Times New Roman"/>
                <w:b w:val="false"/>
                <w:i w:val="false"/>
                <w:color w:val="000000"/>
                <w:sz w:val="20"/>
              </w:rPr>
              <w:t>
Е</w:t>
            </w:r>
            <w:r>
              <w:br/>
            </w:r>
            <w:r>
              <w:rPr>
                <w:rFonts w:ascii="Times New Roman"/>
                <w:b w:val="false"/>
                <w:i w:val="false"/>
                <w:color w:val="000000"/>
                <w:sz w:val="20"/>
              </w:rPr>
              <w:t>
Й</w:t>
            </w:r>
            <w:r>
              <w:br/>
            </w:r>
            <w:r>
              <w:rPr>
                <w:rFonts w:ascii="Times New Roman"/>
                <w:b w:val="false"/>
                <w:i w:val="false"/>
                <w:color w:val="000000"/>
                <w:sz w:val="20"/>
              </w:rPr>
              <w:t>
С</w:t>
            </w:r>
            <w:r>
              <w:br/>
            </w:r>
            <w:r>
              <w:rPr>
                <w:rFonts w:ascii="Times New Roman"/>
                <w:b w:val="false"/>
                <w:i w:val="false"/>
                <w:color w:val="000000"/>
                <w:sz w:val="20"/>
              </w:rPr>
              <w:t>
Т</w:t>
            </w:r>
            <w:r>
              <w:br/>
            </w:r>
            <w:r>
              <w:rPr>
                <w:rFonts w:ascii="Times New Roman"/>
                <w:b w:val="false"/>
                <w:i w:val="false"/>
                <w:color w:val="000000"/>
                <w:sz w:val="20"/>
              </w:rPr>
              <w:t>
В</w:t>
            </w:r>
            <w:r>
              <w:br/>
            </w:r>
            <w:r>
              <w:rPr>
                <w:rFonts w:ascii="Times New Roman"/>
                <w:b w:val="false"/>
                <w:i w:val="false"/>
                <w:color w:val="000000"/>
                <w:sz w:val="20"/>
              </w:rPr>
              <w:t>
И</w:t>
            </w:r>
            <w:r>
              <w:br/>
            </w:r>
            <w:r>
              <w:rPr>
                <w:rFonts w:ascii="Times New Roman"/>
                <w:b w:val="false"/>
                <w:i w:val="false"/>
                <w:color w:val="000000"/>
                <w:sz w:val="20"/>
              </w:rPr>
              <w:t>
Т</w:t>
            </w:r>
            <w:r>
              <w:br/>
            </w:r>
            <w:r>
              <w:rPr>
                <w:rFonts w:ascii="Times New Roman"/>
                <w:b w:val="false"/>
                <w:i w:val="false"/>
                <w:color w:val="000000"/>
                <w:sz w:val="20"/>
              </w:rPr>
              <w:t>
Е</w:t>
            </w:r>
            <w:r>
              <w:br/>
            </w:r>
            <w:r>
              <w:rPr>
                <w:rFonts w:ascii="Times New Roman"/>
                <w:b w:val="false"/>
                <w:i w:val="false"/>
                <w:color w:val="000000"/>
                <w:sz w:val="20"/>
              </w:rPr>
              <w:t>
Л</w:t>
            </w:r>
            <w:r>
              <w:br/>
            </w:r>
            <w:r>
              <w:rPr>
                <w:rFonts w:ascii="Times New Roman"/>
                <w:b w:val="false"/>
                <w:i w:val="false"/>
                <w:color w:val="000000"/>
                <w:sz w:val="20"/>
              </w:rPr>
              <w:t>
Ь</w:t>
            </w:r>
            <w:r>
              <w:br/>
            </w:r>
            <w:r>
              <w:rPr>
                <w:rFonts w:ascii="Times New Roman"/>
                <w:b w:val="false"/>
                <w:i w:val="false"/>
                <w:color w:val="000000"/>
                <w:sz w:val="20"/>
              </w:rPr>
              <w:t>
Н</w:t>
            </w:r>
            <w:r>
              <w:br/>
            </w:r>
            <w:r>
              <w:rPr>
                <w:rFonts w:ascii="Times New Roman"/>
                <w:b w:val="false"/>
                <w:i w:val="false"/>
                <w:color w:val="000000"/>
                <w:sz w:val="20"/>
              </w:rPr>
              <w:t>
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буквенная</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баллах</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традиционная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15. Количество академических кредитов - ECTS теоретического обучения</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16. Решением Государственной аттестационной и (или) Аттестационной комиссии (протокол №_________   от "_____"__________ 20 ____ г.)  присуждена (присвоена) _____________________________________________________________________ (степень/квалификация) по специальности и (или) по образовательной программе ________________________________________  __________________________________________________________________________________________</w:t>
      </w:r>
    </w:p>
    <w:p>
      <w:pPr>
        <w:spacing w:after="0"/>
        <w:ind w:left="0"/>
        <w:jc w:val="both"/>
      </w:pPr>
      <w:r>
        <w:rPr>
          <w:rFonts w:ascii="Times New Roman"/>
          <w:b w:val="false"/>
          <w:i w:val="false"/>
          <w:color w:val="000000"/>
          <w:sz w:val="28"/>
        </w:rPr>
        <w:t>
      * в соответствии с Типовыми правилами деятельности организаций образования, реализующих образовательные программы высшего и (или) послевузовского образования, с 24 ноября 2018 года буквенная оценка "С+" приравнивается эквиваленту традиционной оценки "хорошо".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0"/>
        <w:gridCol w:w="12407"/>
        <w:gridCol w:w="53"/>
        <w:gridCol w:w="2323"/>
        <w:gridCol w:w="360"/>
      </w:tblGrid>
      <w:tr>
        <w:trPr>
          <w:trHeight w:val="3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r>
              <w:br/>
            </w:r>
            <w:r>
              <w:rPr>
                <w:rFonts w:ascii="Times New Roman"/>
                <w:b w:val="false"/>
                <w:i w:val="false"/>
                <w:color w:val="000000"/>
                <w:sz w:val="20"/>
              </w:rPr>
              <w:t>
O</w:t>
            </w:r>
            <w:r>
              <w:br/>
            </w:r>
            <w:r>
              <w:rPr>
                <w:rFonts w:ascii="Times New Roman"/>
                <w:b w:val="false"/>
                <w:i w:val="false"/>
                <w:color w:val="000000"/>
                <w:sz w:val="20"/>
              </w:rPr>
              <w:t>
T</w:t>
            </w:r>
            <w:r>
              <w:br/>
            </w:r>
            <w:r>
              <w:rPr>
                <w:rFonts w:ascii="Times New Roman"/>
                <w:b w:val="false"/>
                <w:i w:val="false"/>
                <w:color w:val="000000"/>
                <w:sz w:val="20"/>
              </w:rPr>
              <w:t>
V</w:t>
            </w:r>
            <w:r>
              <w:br/>
            </w:r>
            <w:r>
              <w:rPr>
                <w:rFonts w:ascii="Times New Roman"/>
                <w:b w:val="false"/>
                <w:i w:val="false"/>
                <w:color w:val="000000"/>
                <w:sz w:val="20"/>
              </w:rPr>
              <w:t>
A</w:t>
            </w:r>
            <w:r>
              <w:br/>
            </w:r>
            <w:r>
              <w:rPr>
                <w:rFonts w:ascii="Times New Roman"/>
                <w:b w:val="false"/>
                <w:i w:val="false"/>
                <w:color w:val="000000"/>
                <w:sz w:val="20"/>
              </w:rPr>
              <w:t>
L</w:t>
            </w:r>
            <w:r>
              <w:br/>
            </w:r>
            <w:r>
              <w:rPr>
                <w:rFonts w:ascii="Times New Roman"/>
                <w:b w:val="false"/>
                <w:i w:val="false"/>
                <w:color w:val="000000"/>
                <w:sz w:val="20"/>
              </w:rPr>
              <w:t>
I</w:t>
            </w:r>
            <w:r>
              <w:br/>
            </w:r>
            <w:r>
              <w:rPr>
                <w:rFonts w:ascii="Times New Roman"/>
                <w:b w:val="false"/>
                <w:i w:val="false"/>
                <w:color w:val="000000"/>
                <w:sz w:val="20"/>
              </w:rPr>
              <w:t>
D</w:t>
            </w:r>
            <w:r>
              <w:br/>
            </w:r>
            <w:r>
              <w:rPr>
                <w:rFonts w:ascii="Times New Roman"/>
                <w:b w:val="false"/>
                <w:i w:val="false"/>
                <w:color w:val="000000"/>
                <w:sz w:val="20"/>
              </w:rPr>
              <w:t>
W</w:t>
            </w:r>
            <w:r>
              <w:br/>
            </w:r>
            <w:r>
              <w:rPr>
                <w:rFonts w:ascii="Times New Roman"/>
                <w:b w:val="false"/>
                <w:i w:val="false"/>
                <w:color w:val="000000"/>
                <w:sz w:val="20"/>
              </w:rPr>
              <w:t>
I</w:t>
            </w:r>
            <w:r>
              <w:br/>
            </w:r>
            <w:r>
              <w:rPr>
                <w:rFonts w:ascii="Times New Roman"/>
                <w:b w:val="false"/>
                <w:i w:val="false"/>
                <w:color w:val="000000"/>
                <w:sz w:val="20"/>
              </w:rPr>
              <w:t>
T</w:t>
            </w:r>
            <w:r>
              <w:br/>
            </w:r>
            <w:r>
              <w:rPr>
                <w:rFonts w:ascii="Times New Roman"/>
                <w:b w:val="false"/>
                <w:i w:val="false"/>
                <w:color w:val="000000"/>
                <w:sz w:val="20"/>
              </w:rPr>
              <w:t>
H</w:t>
            </w:r>
            <w:r>
              <w:br/>
            </w:r>
            <w:r>
              <w:rPr>
                <w:rFonts w:ascii="Times New Roman"/>
                <w:b w:val="false"/>
                <w:i w:val="false"/>
                <w:color w:val="000000"/>
                <w:sz w:val="20"/>
              </w:rPr>
              <w:t>
O</w:t>
            </w:r>
            <w:r>
              <w:br/>
            </w:r>
            <w:r>
              <w:rPr>
                <w:rFonts w:ascii="Times New Roman"/>
                <w:b w:val="false"/>
                <w:i w:val="false"/>
                <w:color w:val="000000"/>
                <w:sz w:val="20"/>
              </w:rPr>
              <w:t>
U</w:t>
            </w:r>
            <w:r>
              <w:br/>
            </w:r>
            <w:r>
              <w:rPr>
                <w:rFonts w:ascii="Times New Roman"/>
                <w:b w:val="false"/>
                <w:i w:val="false"/>
                <w:color w:val="000000"/>
                <w:sz w:val="20"/>
              </w:rPr>
              <w:t>
T</w:t>
            </w:r>
            <w:r>
              <w:br/>
            </w:r>
            <w:r>
              <w:rPr>
                <w:rFonts w:ascii="Times New Roman"/>
                <w:b w:val="false"/>
                <w:i w:val="false"/>
                <w:color w:val="000000"/>
                <w:sz w:val="20"/>
              </w:rPr>
              <w:t>
D</w:t>
            </w:r>
            <w:r>
              <w:br/>
            </w:r>
            <w:r>
              <w:rPr>
                <w:rFonts w:ascii="Times New Roman"/>
                <w:b w:val="false"/>
                <w:i w:val="false"/>
                <w:color w:val="000000"/>
                <w:sz w:val="20"/>
              </w:rPr>
              <w:t>
I</w:t>
            </w:r>
            <w:r>
              <w:br/>
            </w:r>
            <w:r>
              <w:rPr>
                <w:rFonts w:ascii="Times New Roman"/>
                <w:b w:val="false"/>
                <w:i w:val="false"/>
                <w:color w:val="000000"/>
                <w:sz w:val="20"/>
              </w:rPr>
              <w:t>
P</w:t>
            </w:r>
            <w:r>
              <w:br/>
            </w:r>
            <w:r>
              <w:rPr>
                <w:rFonts w:ascii="Times New Roman"/>
                <w:b w:val="false"/>
                <w:i w:val="false"/>
                <w:color w:val="000000"/>
                <w:sz w:val="20"/>
              </w:rPr>
              <w:t>
L</w:t>
            </w:r>
            <w:r>
              <w:br/>
            </w:r>
            <w:r>
              <w:rPr>
                <w:rFonts w:ascii="Times New Roman"/>
                <w:b w:val="false"/>
                <w:i w:val="false"/>
                <w:color w:val="000000"/>
                <w:sz w:val="20"/>
              </w:rPr>
              <w:t>
O</w:t>
            </w:r>
            <w:r>
              <w:br/>
            </w:r>
            <w:r>
              <w:rPr>
                <w:rFonts w:ascii="Times New Roman"/>
                <w:b w:val="false"/>
                <w:i w:val="false"/>
                <w:color w:val="000000"/>
                <w:sz w:val="20"/>
              </w:rPr>
              <w:t>
M</w:t>
            </w:r>
            <w:r>
              <w:br/>
            </w:r>
            <w:r>
              <w:rPr>
                <w:rFonts w:ascii="Times New Roman"/>
                <w:b w:val="false"/>
                <w:i w:val="false"/>
                <w:color w:val="000000"/>
                <w:sz w:val="20"/>
              </w:rPr>
              <w:t>
A</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Last Name _____________________________________________</w:t>
            </w:r>
            <w:r>
              <w:br/>
            </w:r>
            <w:r>
              <w:rPr>
                <w:rFonts w:ascii="Times New Roman"/>
                <w:b w:val="false"/>
                <w:i w:val="false"/>
                <w:color w:val="000000"/>
                <w:sz w:val="20"/>
              </w:rPr>
              <w:t>
2. First Name, Patronymic (if any) _____________________________</w:t>
            </w:r>
            <w:r>
              <w:br/>
            </w:r>
            <w:r>
              <w:rPr>
                <w:rFonts w:ascii="Times New Roman"/>
                <w:b w:val="false"/>
                <w:i w:val="false"/>
                <w:color w:val="000000"/>
                <w:sz w:val="20"/>
              </w:rPr>
              <w:t>
_________________________________________________________</w:t>
            </w:r>
            <w:r>
              <w:br/>
            </w:r>
            <w:r>
              <w:rPr>
                <w:rFonts w:ascii="Times New Roman"/>
                <w:b w:val="false"/>
                <w:i w:val="false"/>
                <w:color w:val="000000"/>
                <w:sz w:val="20"/>
              </w:rPr>
              <w:t>
3. Date of birth_____________________________________________</w:t>
            </w:r>
            <w:r>
              <w:br/>
            </w:r>
            <w:r>
              <w:rPr>
                <w:rFonts w:ascii="Times New Roman"/>
                <w:b w:val="false"/>
                <w:i w:val="false"/>
                <w:color w:val="000000"/>
                <w:sz w:val="20"/>
              </w:rPr>
              <w:t>
4. Previous educational background ____________________________</w:t>
            </w:r>
            <w:r>
              <w:br/>
            </w:r>
            <w:r>
              <w:rPr>
                <w:rFonts w:ascii="Times New Roman"/>
                <w:b w:val="false"/>
                <w:i w:val="false"/>
                <w:color w:val="000000"/>
                <w:sz w:val="20"/>
              </w:rPr>
              <w:t>
(type, number of document, date of issue)</w:t>
            </w:r>
            <w:r>
              <w:br/>
            </w:r>
            <w:r>
              <w:rPr>
                <w:rFonts w:ascii="Times New Roman"/>
                <w:b w:val="false"/>
                <w:i w:val="false"/>
                <w:color w:val="000000"/>
                <w:sz w:val="20"/>
              </w:rPr>
              <w:t>
__________________________________________________________</w:t>
            </w:r>
            <w:r>
              <w:br/>
            </w:r>
            <w:r>
              <w:rPr>
                <w:rFonts w:ascii="Times New Roman"/>
                <w:b w:val="false"/>
                <w:i w:val="false"/>
                <w:color w:val="000000"/>
                <w:sz w:val="20"/>
              </w:rPr>
              <w:t>
__________________________________________________________</w:t>
            </w:r>
            <w:r>
              <w:br/>
            </w:r>
            <w:r>
              <w:rPr>
                <w:rFonts w:ascii="Times New Roman"/>
                <w:b w:val="false"/>
                <w:i w:val="false"/>
                <w:color w:val="000000"/>
                <w:sz w:val="20"/>
              </w:rPr>
              <w:t>
5. Entrance Examinations______________________________________</w:t>
            </w:r>
            <w:r>
              <w:br/>
            </w:r>
            <w:r>
              <w:rPr>
                <w:rFonts w:ascii="Times New Roman"/>
                <w:b w:val="false"/>
                <w:i w:val="false"/>
                <w:color w:val="000000"/>
                <w:sz w:val="20"/>
              </w:rPr>
              <w:t>
(type, number of document, date of issue)</w:t>
            </w:r>
            <w:r>
              <w:br/>
            </w:r>
            <w:r>
              <w:rPr>
                <w:rFonts w:ascii="Times New Roman"/>
                <w:b w:val="false"/>
                <w:i w:val="false"/>
                <w:color w:val="000000"/>
                <w:sz w:val="20"/>
              </w:rPr>
              <w:t>
___________________________________________________________</w:t>
            </w:r>
            <w:r>
              <w:br/>
            </w:r>
            <w:r>
              <w:rPr>
                <w:rFonts w:ascii="Times New Roman"/>
                <w:b w:val="false"/>
                <w:i w:val="false"/>
                <w:color w:val="000000"/>
                <w:sz w:val="20"/>
              </w:rPr>
              <w:t>
6. Enrolled_ _________________________________________________</w:t>
            </w:r>
            <w:r>
              <w:br/>
            </w:r>
            <w:r>
              <w:rPr>
                <w:rFonts w:ascii="Times New Roman"/>
                <w:b w:val="false"/>
                <w:i w:val="false"/>
                <w:color w:val="000000"/>
                <w:sz w:val="20"/>
              </w:rPr>
              <w:t>
(higher education institution, year of enrollment)</w:t>
            </w:r>
            <w:r>
              <w:br/>
            </w:r>
            <w:r>
              <w:rPr>
                <w:rFonts w:ascii="Times New Roman"/>
                <w:b w:val="false"/>
                <w:i w:val="false"/>
                <w:color w:val="000000"/>
                <w:sz w:val="20"/>
              </w:rPr>
              <w:t>
7. Graduated _________________________________________________</w:t>
            </w:r>
            <w:r>
              <w:br/>
            </w:r>
            <w:r>
              <w:rPr>
                <w:rFonts w:ascii="Times New Roman"/>
                <w:b w:val="false"/>
                <w:i w:val="false"/>
                <w:color w:val="000000"/>
                <w:sz w:val="20"/>
              </w:rPr>
              <w:t>
(higher education institution, graduation year)</w:t>
            </w:r>
            <w:r>
              <w:br/>
            </w:r>
            <w:r>
              <w:rPr>
                <w:rFonts w:ascii="Times New Roman"/>
                <w:b w:val="false"/>
                <w:i w:val="false"/>
                <w:color w:val="000000"/>
                <w:sz w:val="20"/>
              </w:rPr>
              <w:t>
8. Total number of academic credits earned, ECTS_____________________</w:t>
            </w:r>
            <w:r>
              <w:br/>
            </w:r>
            <w:r>
              <w:rPr>
                <w:rFonts w:ascii="Times New Roman"/>
                <w:b w:val="false"/>
                <w:i w:val="false"/>
                <w:color w:val="000000"/>
                <w:sz w:val="20"/>
              </w:rPr>
              <w:t>
9.Grade point average (GPA) ______________________________________</w:t>
            </w:r>
            <w:r>
              <w:br/>
            </w:r>
            <w:r>
              <w:rPr>
                <w:rFonts w:ascii="Times New Roman"/>
                <w:b w:val="false"/>
                <w:i w:val="false"/>
                <w:color w:val="000000"/>
                <w:sz w:val="20"/>
              </w:rPr>
              <w:t>
10. Professional internship</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7"/>
              <w:gridCol w:w="3910"/>
              <w:gridCol w:w="1952"/>
              <w:gridCol w:w="2271"/>
              <w:gridCol w:w="2490"/>
            </w:tblGrid>
            <w:tr>
              <w:trPr>
                <w:trHeight w:val="30" w:hRule="atLeast"/>
              </w:trPr>
              <w:tc>
                <w:tcPr>
                  <w:tcW w:w="1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Internship type</w:t>
                  </w:r>
                </w:p>
              </w:tc>
              <w:tc>
                <w:tcPr>
                  <w:tcW w:w="3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academic credits - ECTS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Grade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letter equivalence</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numeric equivalence</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traditional equivalence</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11. Final attestation</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96"/>
              <w:gridCol w:w="3399"/>
              <w:gridCol w:w="1723"/>
              <w:gridCol w:w="1999"/>
              <w:gridCol w:w="1383"/>
            </w:tblGrid>
            <w:tr>
              <w:trPr>
                <w:trHeight w:val="30" w:hRule="atLeast"/>
              </w:trPr>
              <w:tc>
                <w:tcPr>
                  <w:tcW w:w="3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disciplines in state examination</w:t>
                  </w:r>
                </w:p>
              </w:tc>
              <w:tc>
                <w:tcPr>
                  <w:tcW w:w="3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academic credits - ECTS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Grade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letter equivalence</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numeric equivalence</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traditional </w:t>
                  </w:r>
                  <w:r>
                    <w:br/>
                  </w:r>
                  <w:r>
                    <w:rPr>
                      <w:rFonts w:ascii="Times New Roman"/>
                      <w:b w:val="false"/>
                      <w:i w:val="false"/>
                      <w:color w:val="000000"/>
                      <w:sz w:val="20"/>
                    </w:rPr>
                    <w:t>
equivalence</w:t>
                  </w:r>
                </w:p>
              </w:tc>
            </w:tr>
            <w:tr>
              <w:trPr>
                <w:trHeight w:val="3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xml:space="preserve">
12. Writing and defense______________________________________________ </w:t>
            </w:r>
            <w:r>
              <w:br/>
            </w:r>
            <w:r>
              <w:rPr>
                <w:rFonts w:ascii="Times New Roman"/>
                <w:b w:val="false"/>
                <w:i w:val="false"/>
                <w:color w:val="000000"/>
                <w:sz w:val="20"/>
              </w:rPr>
              <w:t>
(of diploma project (work) or dissertation )</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03"/>
              <w:gridCol w:w="3196"/>
              <w:gridCol w:w="1631"/>
              <w:gridCol w:w="1887"/>
              <w:gridCol w:w="1383"/>
            </w:tblGrid>
            <w:tr>
              <w:trPr>
                <w:trHeight w:val="30" w:hRule="atLeast"/>
              </w:trPr>
              <w:tc>
                <w:tcPr>
                  <w:tcW w:w="42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Theme of diploma project (work) or dissertation</w:t>
                  </w:r>
                </w:p>
              </w:tc>
              <w:tc>
                <w:tcPr>
                  <w:tcW w:w="3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academic credits - ECTS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Grade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letter equivalence</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numeric equivalence</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traditional</w:t>
                  </w:r>
                  <w:r>
                    <w:br/>
                  </w:r>
                  <w:r>
                    <w:rPr>
                      <w:rFonts w:ascii="Times New Roman"/>
                      <w:b w:val="false"/>
                      <w:i w:val="false"/>
                      <w:color w:val="000000"/>
                      <w:sz w:val="20"/>
                    </w:rPr>
                    <w:t>
equivalence</w:t>
                  </w:r>
                </w:p>
              </w:tc>
            </w:tr>
            <w:tr>
              <w:trPr>
                <w:trHeight w:val="30" w:hRule="atLeast"/>
              </w:trPr>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p>
            <w:pPr>
              <w:spacing w:after="20"/>
              <w:ind w:left="20"/>
              <w:jc w:val="both"/>
            </w:pPr>
            <w:r>
              <w:drawing>
                <wp:inline distT="0" distB="0" distL="0" distR="0">
                  <wp:extent cx="1346200" cy="139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346200" cy="1397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______________</w:t>
            </w:r>
            <w:r>
              <w:br/>
            </w:r>
            <w:r>
              <w:rPr>
                <w:rFonts w:ascii="Times New Roman"/>
                <w:b w:val="false"/>
                <w:i w:val="false"/>
                <w:color w:val="000000"/>
                <w:sz w:val="20"/>
              </w:rPr>
              <w:t xml:space="preserve">
(name of </w:t>
            </w:r>
            <w:r>
              <w:br/>
            </w:r>
            <w:r>
              <w:rPr>
                <w:rFonts w:ascii="Times New Roman"/>
                <w:b w:val="false"/>
                <w:i w:val="false"/>
                <w:color w:val="000000"/>
                <w:sz w:val="20"/>
              </w:rPr>
              <w:t>
_________________</w:t>
            </w:r>
            <w:r>
              <w:br/>
            </w:r>
            <w:r>
              <w:rPr>
                <w:rFonts w:ascii="Times New Roman"/>
                <w:b w:val="false"/>
                <w:i w:val="false"/>
                <w:color w:val="000000"/>
                <w:sz w:val="20"/>
              </w:rPr>
              <w:t xml:space="preserve">
higher education </w:t>
            </w:r>
            <w:r>
              <w:br/>
            </w:r>
            <w:r>
              <w:rPr>
                <w:rFonts w:ascii="Times New Roman"/>
                <w:b w:val="false"/>
                <w:i w:val="false"/>
                <w:color w:val="000000"/>
                <w:sz w:val="20"/>
              </w:rPr>
              <w:t>
_________________</w:t>
            </w:r>
            <w:r>
              <w:br/>
            </w:r>
            <w:r>
              <w:rPr>
                <w:rFonts w:ascii="Times New Roman"/>
                <w:b w:val="false"/>
                <w:i w:val="false"/>
                <w:color w:val="000000"/>
                <w:sz w:val="20"/>
              </w:rPr>
              <w:t>
institution)</w:t>
            </w:r>
            <w:r>
              <w:br/>
            </w:r>
            <w:r>
              <w:rPr>
                <w:rFonts w:ascii="Times New Roman"/>
                <w:b w:val="false"/>
                <w:i w:val="false"/>
                <w:color w:val="000000"/>
                <w:sz w:val="20"/>
              </w:rPr>
              <w:t>
______________</w:t>
            </w:r>
            <w:r>
              <w:br/>
            </w:r>
            <w:r>
              <w:rPr>
                <w:rFonts w:ascii="Times New Roman"/>
                <w:b w:val="false"/>
                <w:i w:val="false"/>
                <w:color w:val="000000"/>
                <w:sz w:val="20"/>
              </w:rPr>
              <w:t>
______________</w:t>
            </w:r>
            <w:r>
              <w:br/>
            </w:r>
            <w:r>
              <w:rPr>
                <w:rFonts w:ascii="Times New Roman"/>
                <w:b w:val="false"/>
                <w:i w:val="false"/>
                <w:color w:val="000000"/>
                <w:sz w:val="20"/>
              </w:rPr>
              <w:t>
(City)</w:t>
            </w:r>
            <w:r>
              <w:br/>
            </w:r>
            <w:r>
              <w:rPr>
                <w:rFonts w:ascii="Times New Roman"/>
                <w:b w:val="false"/>
                <w:i w:val="false"/>
                <w:color w:val="000000"/>
                <w:sz w:val="20"/>
              </w:rPr>
              <w:t>
SUPPLEMENT</w:t>
            </w:r>
            <w:r>
              <w:br/>
            </w:r>
            <w:r>
              <w:rPr>
                <w:rFonts w:ascii="Times New Roman"/>
                <w:b w:val="false"/>
                <w:i w:val="false"/>
                <w:color w:val="000000"/>
                <w:sz w:val="20"/>
              </w:rPr>
              <w:t xml:space="preserve">
TO DIPLOMA </w:t>
            </w:r>
            <w:r>
              <w:br/>
            </w:r>
            <w:r>
              <w:rPr>
                <w:rFonts w:ascii="Times New Roman"/>
                <w:b w:val="false"/>
                <w:i w:val="false"/>
                <w:color w:val="000000"/>
                <w:sz w:val="20"/>
              </w:rPr>
              <w:t>
(Transcript)</w:t>
            </w:r>
            <w:r>
              <w:br/>
            </w:r>
            <w:r>
              <w:rPr>
                <w:rFonts w:ascii="Times New Roman"/>
                <w:b w:val="false"/>
                <w:i w:val="false"/>
                <w:color w:val="000000"/>
                <w:sz w:val="20"/>
              </w:rPr>
              <w:t>
№____________ ______________</w:t>
            </w:r>
            <w:r>
              <w:br/>
            </w:r>
            <w:r>
              <w:rPr>
                <w:rFonts w:ascii="Times New Roman"/>
                <w:b w:val="false"/>
                <w:i w:val="false"/>
                <w:color w:val="000000"/>
                <w:sz w:val="20"/>
              </w:rPr>
              <w:t>
(date of issue) _________________ (registration number)</w:t>
            </w:r>
            <w:r>
              <w:br/>
            </w:r>
            <w:r>
              <w:rPr>
                <w:rFonts w:ascii="Times New Roman"/>
                <w:b w:val="false"/>
                <w:i w:val="false"/>
                <w:color w:val="000000"/>
                <w:sz w:val="20"/>
              </w:rPr>
              <w:t>
Rector</w:t>
            </w:r>
            <w:r>
              <w:br/>
            </w:r>
            <w:r>
              <w:rPr>
                <w:rFonts w:ascii="Times New Roman"/>
                <w:b w:val="false"/>
                <w:i w:val="false"/>
                <w:color w:val="000000"/>
                <w:sz w:val="20"/>
              </w:rPr>
              <w:t>
Dean of the Faculty</w:t>
            </w:r>
            <w:r>
              <w:br/>
            </w:r>
            <w:r>
              <w:rPr>
                <w:rFonts w:ascii="Times New Roman"/>
                <w:b w:val="false"/>
                <w:i w:val="false"/>
                <w:color w:val="000000"/>
                <w:sz w:val="20"/>
              </w:rPr>
              <w:t>
Secretary</w:t>
            </w:r>
            <w:r>
              <w:br/>
            </w:r>
            <w:r>
              <w:rPr>
                <w:rFonts w:ascii="Times New Roman"/>
                <w:b w:val="false"/>
                <w:i w:val="false"/>
                <w:color w:val="000000"/>
                <w:sz w:val="20"/>
              </w:rPr>
              <w:t>
Stamp</w:t>
            </w: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r>
              <w:br/>
            </w:r>
            <w:r>
              <w:rPr>
                <w:rFonts w:ascii="Times New Roman"/>
                <w:b w:val="false"/>
                <w:i w:val="false"/>
                <w:color w:val="000000"/>
                <w:sz w:val="20"/>
              </w:rPr>
              <w:t>
O</w:t>
            </w:r>
            <w:r>
              <w:br/>
            </w:r>
            <w:r>
              <w:rPr>
                <w:rFonts w:ascii="Times New Roman"/>
                <w:b w:val="false"/>
                <w:i w:val="false"/>
                <w:color w:val="000000"/>
                <w:sz w:val="20"/>
              </w:rPr>
              <w:t>
T</w:t>
            </w:r>
            <w:r>
              <w:br/>
            </w:r>
            <w:r>
              <w:rPr>
                <w:rFonts w:ascii="Times New Roman"/>
                <w:b w:val="false"/>
                <w:i w:val="false"/>
                <w:color w:val="000000"/>
                <w:sz w:val="20"/>
              </w:rPr>
              <w:t>
V</w:t>
            </w:r>
            <w:r>
              <w:br/>
            </w:r>
            <w:r>
              <w:rPr>
                <w:rFonts w:ascii="Times New Roman"/>
                <w:b w:val="false"/>
                <w:i w:val="false"/>
                <w:color w:val="000000"/>
                <w:sz w:val="20"/>
              </w:rPr>
              <w:t>
A</w:t>
            </w:r>
            <w:r>
              <w:br/>
            </w:r>
            <w:r>
              <w:rPr>
                <w:rFonts w:ascii="Times New Roman"/>
                <w:b w:val="false"/>
                <w:i w:val="false"/>
                <w:color w:val="000000"/>
                <w:sz w:val="20"/>
              </w:rPr>
              <w:t>
L</w:t>
            </w:r>
            <w:r>
              <w:br/>
            </w:r>
            <w:r>
              <w:rPr>
                <w:rFonts w:ascii="Times New Roman"/>
                <w:b w:val="false"/>
                <w:i w:val="false"/>
                <w:color w:val="000000"/>
                <w:sz w:val="20"/>
              </w:rPr>
              <w:t>
I</w:t>
            </w:r>
            <w:r>
              <w:br/>
            </w:r>
            <w:r>
              <w:rPr>
                <w:rFonts w:ascii="Times New Roman"/>
                <w:b w:val="false"/>
                <w:i w:val="false"/>
                <w:color w:val="000000"/>
                <w:sz w:val="20"/>
              </w:rPr>
              <w:t>
D</w:t>
            </w:r>
            <w:r>
              <w:br/>
            </w:r>
            <w:r>
              <w:rPr>
                <w:rFonts w:ascii="Times New Roman"/>
                <w:b w:val="false"/>
                <w:i w:val="false"/>
                <w:color w:val="000000"/>
                <w:sz w:val="20"/>
              </w:rPr>
              <w:t>
W</w:t>
            </w:r>
            <w:r>
              <w:br/>
            </w:r>
            <w:r>
              <w:rPr>
                <w:rFonts w:ascii="Times New Roman"/>
                <w:b w:val="false"/>
                <w:i w:val="false"/>
                <w:color w:val="000000"/>
                <w:sz w:val="20"/>
              </w:rPr>
              <w:t>
I</w:t>
            </w:r>
            <w:r>
              <w:br/>
            </w:r>
            <w:r>
              <w:rPr>
                <w:rFonts w:ascii="Times New Roman"/>
                <w:b w:val="false"/>
                <w:i w:val="false"/>
                <w:color w:val="000000"/>
                <w:sz w:val="20"/>
              </w:rPr>
              <w:t>
T</w:t>
            </w:r>
            <w:r>
              <w:br/>
            </w:r>
            <w:r>
              <w:rPr>
                <w:rFonts w:ascii="Times New Roman"/>
                <w:b w:val="false"/>
                <w:i w:val="false"/>
                <w:color w:val="000000"/>
                <w:sz w:val="20"/>
              </w:rPr>
              <w:t>
H</w:t>
            </w:r>
            <w:r>
              <w:br/>
            </w:r>
            <w:r>
              <w:rPr>
                <w:rFonts w:ascii="Times New Roman"/>
                <w:b w:val="false"/>
                <w:i w:val="false"/>
                <w:color w:val="000000"/>
                <w:sz w:val="20"/>
              </w:rPr>
              <w:t>
O</w:t>
            </w:r>
            <w:r>
              <w:br/>
            </w:r>
            <w:r>
              <w:rPr>
                <w:rFonts w:ascii="Times New Roman"/>
                <w:b w:val="false"/>
                <w:i w:val="false"/>
                <w:color w:val="000000"/>
                <w:sz w:val="20"/>
              </w:rPr>
              <w:t>
U</w:t>
            </w:r>
            <w:r>
              <w:br/>
            </w:r>
            <w:r>
              <w:rPr>
                <w:rFonts w:ascii="Times New Roman"/>
                <w:b w:val="false"/>
                <w:i w:val="false"/>
                <w:color w:val="000000"/>
                <w:sz w:val="20"/>
              </w:rPr>
              <w:t>
T</w:t>
            </w:r>
            <w:r>
              <w:br/>
            </w:r>
            <w:r>
              <w:rPr>
                <w:rFonts w:ascii="Times New Roman"/>
                <w:b w:val="false"/>
                <w:i w:val="false"/>
                <w:color w:val="000000"/>
                <w:sz w:val="20"/>
              </w:rPr>
              <w:t>
D</w:t>
            </w:r>
            <w:r>
              <w:br/>
            </w:r>
            <w:r>
              <w:rPr>
                <w:rFonts w:ascii="Times New Roman"/>
                <w:b w:val="false"/>
                <w:i w:val="false"/>
                <w:color w:val="000000"/>
                <w:sz w:val="20"/>
              </w:rPr>
              <w:t>
I</w:t>
            </w:r>
            <w:r>
              <w:br/>
            </w:r>
            <w:r>
              <w:rPr>
                <w:rFonts w:ascii="Times New Roman"/>
                <w:b w:val="false"/>
                <w:i w:val="false"/>
                <w:color w:val="000000"/>
                <w:sz w:val="20"/>
              </w:rPr>
              <w:t>
P</w:t>
            </w:r>
            <w:r>
              <w:br/>
            </w:r>
            <w:r>
              <w:rPr>
                <w:rFonts w:ascii="Times New Roman"/>
                <w:b w:val="false"/>
                <w:i w:val="false"/>
                <w:color w:val="000000"/>
                <w:sz w:val="20"/>
              </w:rPr>
              <w:t>
L</w:t>
            </w:r>
            <w:r>
              <w:br/>
            </w:r>
            <w:r>
              <w:rPr>
                <w:rFonts w:ascii="Times New Roman"/>
                <w:b w:val="false"/>
                <w:i w:val="false"/>
                <w:color w:val="000000"/>
                <w:sz w:val="20"/>
              </w:rPr>
              <w:t>
O</w:t>
            </w:r>
            <w:r>
              <w:br/>
            </w:r>
            <w:r>
              <w:rPr>
                <w:rFonts w:ascii="Times New Roman"/>
                <w:b w:val="false"/>
                <w:i w:val="false"/>
                <w:color w:val="000000"/>
                <w:sz w:val="20"/>
              </w:rPr>
              <w:t>
M</w:t>
            </w:r>
            <w:r>
              <w:br/>
            </w:r>
            <w:r>
              <w:rPr>
                <w:rFonts w:ascii="Times New Roman"/>
                <w:b w:val="false"/>
                <w:i w:val="false"/>
                <w:color w:val="000000"/>
                <w:sz w:val="20"/>
              </w:rPr>
              <w:t>
A</w:t>
            </w:r>
          </w:p>
        </w:tc>
      </w:tr>
    </w:tbl>
    <w:p>
      <w:pPr>
        <w:spacing w:after="0"/>
        <w:ind w:left="0"/>
        <w:jc w:val="both"/>
      </w:pPr>
      <w:r>
        <w:rPr>
          <w:rFonts w:ascii="Times New Roman"/>
          <w:b w:val="false"/>
          <w:i w:val="false"/>
          <w:color w:val="000000"/>
          <w:sz w:val="28"/>
        </w:rPr>
        <w:t>
      13. Level of compliance with the National Qualification Framework</w:t>
      </w:r>
    </w:p>
    <w:p>
      <w:pPr>
        <w:spacing w:after="0"/>
        <w:ind w:left="0"/>
        <w:jc w:val="both"/>
      </w:pPr>
      <w:r>
        <w:rPr>
          <w:rFonts w:ascii="Times New Roman"/>
          <w:b w:val="false"/>
          <w:i w:val="false"/>
          <w:color w:val="000000"/>
          <w:sz w:val="28"/>
        </w:rPr>
        <w:t>
      ________________________________________</w:t>
      </w:r>
    </w:p>
    <w:p>
      <w:pPr>
        <w:spacing w:after="0"/>
        <w:ind w:left="0"/>
        <w:jc w:val="both"/>
      </w:pPr>
      <w:r>
        <w:rPr>
          <w:rFonts w:ascii="Times New Roman"/>
          <w:b w:val="false"/>
          <w:i w:val="false"/>
          <w:color w:val="000000"/>
          <w:sz w:val="28"/>
        </w:rPr>
        <w:t xml:space="preserve">
      This diploma entitles its owner to perform professional activities in accordance with the graduate and post graduate education standards of the Republic of Kazakhstan </w:t>
      </w:r>
    </w:p>
    <w:p>
      <w:pPr>
        <w:spacing w:after="0"/>
        <w:ind w:left="0"/>
        <w:jc w:val="both"/>
      </w:pPr>
      <w:r>
        <w:rPr>
          <w:rFonts w:ascii="Times New Roman"/>
          <w:b w:val="false"/>
          <w:i w:val="false"/>
          <w:color w:val="000000"/>
          <w:sz w:val="28"/>
        </w:rPr>
        <w:t>
      14. Theoretical training:</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0"/>
        <w:gridCol w:w="241"/>
        <w:gridCol w:w="1689"/>
        <w:gridCol w:w="1250"/>
        <w:gridCol w:w="3073"/>
        <w:gridCol w:w="1554"/>
        <w:gridCol w:w="1801"/>
        <w:gridCol w:w="1972"/>
        <w:gridCol w:w="360"/>
      </w:tblGrid>
      <w:tr>
        <w:trPr>
          <w:trHeight w:val="30" w:hRule="atLeast"/>
        </w:trPr>
        <w:tc>
          <w:tcPr>
            <w:tcW w:w="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r>
              <w:br/>
            </w:r>
            <w:r>
              <w:rPr>
                <w:rFonts w:ascii="Times New Roman"/>
                <w:b w:val="false"/>
                <w:i w:val="false"/>
                <w:color w:val="000000"/>
                <w:sz w:val="20"/>
              </w:rPr>
              <w:t>
O</w:t>
            </w:r>
            <w:r>
              <w:br/>
            </w:r>
            <w:r>
              <w:rPr>
                <w:rFonts w:ascii="Times New Roman"/>
                <w:b w:val="false"/>
                <w:i w:val="false"/>
                <w:color w:val="000000"/>
                <w:sz w:val="20"/>
              </w:rPr>
              <w:t>
T</w:t>
            </w:r>
            <w:r>
              <w:br/>
            </w:r>
            <w:r>
              <w:rPr>
                <w:rFonts w:ascii="Times New Roman"/>
                <w:b w:val="false"/>
                <w:i w:val="false"/>
                <w:color w:val="000000"/>
                <w:sz w:val="20"/>
              </w:rPr>
              <w:t>
V</w:t>
            </w:r>
            <w:r>
              <w:br/>
            </w:r>
            <w:r>
              <w:rPr>
                <w:rFonts w:ascii="Times New Roman"/>
                <w:b w:val="false"/>
                <w:i w:val="false"/>
                <w:color w:val="000000"/>
                <w:sz w:val="20"/>
              </w:rPr>
              <w:t>
A</w:t>
            </w:r>
            <w:r>
              <w:br/>
            </w:r>
            <w:r>
              <w:rPr>
                <w:rFonts w:ascii="Times New Roman"/>
                <w:b w:val="false"/>
                <w:i w:val="false"/>
                <w:color w:val="000000"/>
                <w:sz w:val="20"/>
              </w:rPr>
              <w:t>
L</w:t>
            </w:r>
            <w:r>
              <w:br/>
            </w:r>
            <w:r>
              <w:rPr>
                <w:rFonts w:ascii="Times New Roman"/>
                <w:b w:val="false"/>
                <w:i w:val="false"/>
                <w:color w:val="000000"/>
                <w:sz w:val="20"/>
              </w:rPr>
              <w:t>
I</w:t>
            </w:r>
            <w:r>
              <w:br/>
            </w:r>
            <w:r>
              <w:rPr>
                <w:rFonts w:ascii="Times New Roman"/>
                <w:b w:val="false"/>
                <w:i w:val="false"/>
                <w:color w:val="000000"/>
                <w:sz w:val="20"/>
              </w:rPr>
              <w:t>
D</w:t>
            </w:r>
            <w:r>
              <w:br/>
            </w:r>
            <w:r>
              <w:rPr>
                <w:rFonts w:ascii="Times New Roman"/>
                <w:b w:val="false"/>
                <w:i w:val="false"/>
                <w:color w:val="000000"/>
                <w:sz w:val="20"/>
              </w:rPr>
              <w:t>
W</w:t>
            </w:r>
            <w:r>
              <w:br/>
            </w:r>
            <w:r>
              <w:rPr>
                <w:rFonts w:ascii="Times New Roman"/>
                <w:b w:val="false"/>
                <w:i w:val="false"/>
                <w:color w:val="000000"/>
                <w:sz w:val="20"/>
              </w:rPr>
              <w:t>
I</w:t>
            </w:r>
            <w:r>
              <w:br/>
            </w:r>
            <w:r>
              <w:rPr>
                <w:rFonts w:ascii="Times New Roman"/>
                <w:b w:val="false"/>
                <w:i w:val="false"/>
                <w:color w:val="000000"/>
                <w:sz w:val="20"/>
              </w:rPr>
              <w:t>
T</w:t>
            </w:r>
            <w:r>
              <w:br/>
            </w:r>
            <w:r>
              <w:rPr>
                <w:rFonts w:ascii="Times New Roman"/>
                <w:b w:val="false"/>
                <w:i w:val="false"/>
                <w:color w:val="000000"/>
                <w:sz w:val="20"/>
              </w:rPr>
              <w:t>
H</w:t>
            </w:r>
            <w:r>
              <w:br/>
            </w:r>
            <w:r>
              <w:rPr>
                <w:rFonts w:ascii="Times New Roman"/>
                <w:b w:val="false"/>
                <w:i w:val="false"/>
                <w:color w:val="000000"/>
                <w:sz w:val="20"/>
              </w:rPr>
              <w:t>
O</w:t>
            </w:r>
            <w:r>
              <w:br/>
            </w:r>
            <w:r>
              <w:rPr>
                <w:rFonts w:ascii="Times New Roman"/>
                <w:b w:val="false"/>
                <w:i w:val="false"/>
                <w:color w:val="000000"/>
                <w:sz w:val="20"/>
              </w:rPr>
              <w:t>
U</w:t>
            </w:r>
            <w:r>
              <w:br/>
            </w:r>
            <w:r>
              <w:rPr>
                <w:rFonts w:ascii="Times New Roman"/>
                <w:b w:val="false"/>
                <w:i w:val="false"/>
                <w:color w:val="000000"/>
                <w:sz w:val="20"/>
              </w:rPr>
              <w:t>
T</w:t>
            </w:r>
            <w:r>
              <w:br/>
            </w:r>
            <w:r>
              <w:rPr>
                <w:rFonts w:ascii="Times New Roman"/>
                <w:b w:val="false"/>
                <w:i w:val="false"/>
                <w:color w:val="000000"/>
                <w:sz w:val="20"/>
              </w:rPr>
              <w:t>
D</w:t>
            </w:r>
            <w:r>
              <w:br/>
            </w:r>
            <w:r>
              <w:rPr>
                <w:rFonts w:ascii="Times New Roman"/>
                <w:b w:val="false"/>
                <w:i w:val="false"/>
                <w:color w:val="000000"/>
                <w:sz w:val="20"/>
              </w:rPr>
              <w:t>
I</w:t>
            </w:r>
            <w:r>
              <w:br/>
            </w:r>
            <w:r>
              <w:rPr>
                <w:rFonts w:ascii="Times New Roman"/>
                <w:b w:val="false"/>
                <w:i w:val="false"/>
                <w:color w:val="000000"/>
                <w:sz w:val="20"/>
              </w:rPr>
              <w:t>
P</w:t>
            </w:r>
            <w:r>
              <w:br/>
            </w:r>
            <w:r>
              <w:rPr>
                <w:rFonts w:ascii="Times New Roman"/>
                <w:b w:val="false"/>
                <w:i w:val="false"/>
                <w:color w:val="000000"/>
                <w:sz w:val="20"/>
              </w:rPr>
              <w:t>
L</w:t>
            </w:r>
            <w:r>
              <w:br/>
            </w:r>
            <w:r>
              <w:rPr>
                <w:rFonts w:ascii="Times New Roman"/>
                <w:b w:val="false"/>
                <w:i w:val="false"/>
                <w:color w:val="000000"/>
                <w:sz w:val="20"/>
              </w:rPr>
              <w:t>
O</w:t>
            </w:r>
            <w:r>
              <w:br/>
            </w:r>
            <w:r>
              <w:rPr>
                <w:rFonts w:ascii="Times New Roman"/>
                <w:b w:val="false"/>
                <w:i w:val="false"/>
                <w:color w:val="000000"/>
                <w:sz w:val="20"/>
              </w:rPr>
              <w:t xml:space="preserve">
M </w:t>
            </w:r>
            <w:r>
              <w:br/>
            </w:r>
            <w:r>
              <w:rPr>
                <w:rFonts w:ascii="Times New Roman"/>
                <w:b w:val="false"/>
                <w:i w:val="false"/>
                <w:color w:val="000000"/>
                <w:sz w:val="20"/>
              </w:rPr>
              <w:t>
A</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 of disciplines</w:t>
            </w:r>
          </w:p>
        </w:tc>
        <w:tc>
          <w:tcPr>
            <w:tcW w:w="1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w:t>
            </w:r>
            <w:r>
              <w:br/>
            </w:r>
            <w:r>
              <w:rPr>
                <w:rFonts w:ascii="Times New Roman"/>
                <w:b w:val="false"/>
                <w:i w:val="false"/>
                <w:color w:val="000000"/>
                <w:sz w:val="20"/>
              </w:rPr>
              <w:t xml:space="preserve">
of disciplines </w:t>
            </w:r>
          </w:p>
        </w:tc>
        <w:tc>
          <w:tcPr>
            <w:tcW w:w="3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academic credits - ECTS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Grade</w:t>
            </w:r>
          </w:p>
        </w:tc>
        <w:tc>
          <w:tcPr>
            <w:tcW w:w="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r>
              <w:br/>
            </w:r>
            <w:r>
              <w:rPr>
                <w:rFonts w:ascii="Times New Roman"/>
                <w:b w:val="false"/>
                <w:i w:val="false"/>
                <w:color w:val="000000"/>
                <w:sz w:val="20"/>
              </w:rPr>
              <w:t>
O</w:t>
            </w:r>
            <w:r>
              <w:br/>
            </w:r>
            <w:r>
              <w:rPr>
                <w:rFonts w:ascii="Times New Roman"/>
                <w:b w:val="false"/>
                <w:i w:val="false"/>
                <w:color w:val="000000"/>
                <w:sz w:val="20"/>
              </w:rPr>
              <w:t>
T</w:t>
            </w:r>
            <w:r>
              <w:br/>
            </w:r>
            <w:r>
              <w:rPr>
                <w:rFonts w:ascii="Times New Roman"/>
                <w:b w:val="false"/>
                <w:i w:val="false"/>
                <w:color w:val="000000"/>
                <w:sz w:val="20"/>
              </w:rPr>
              <w:t>
V</w:t>
            </w:r>
            <w:r>
              <w:br/>
            </w:r>
            <w:r>
              <w:rPr>
                <w:rFonts w:ascii="Times New Roman"/>
                <w:b w:val="false"/>
                <w:i w:val="false"/>
                <w:color w:val="000000"/>
                <w:sz w:val="20"/>
              </w:rPr>
              <w:t>
A</w:t>
            </w:r>
            <w:r>
              <w:br/>
            </w:r>
            <w:r>
              <w:rPr>
                <w:rFonts w:ascii="Times New Roman"/>
                <w:b w:val="false"/>
                <w:i w:val="false"/>
                <w:color w:val="000000"/>
                <w:sz w:val="20"/>
              </w:rPr>
              <w:t>
L</w:t>
            </w:r>
            <w:r>
              <w:br/>
            </w:r>
            <w:r>
              <w:rPr>
                <w:rFonts w:ascii="Times New Roman"/>
                <w:b w:val="false"/>
                <w:i w:val="false"/>
                <w:color w:val="000000"/>
                <w:sz w:val="20"/>
              </w:rPr>
              <w:t>
I</w:t>
            </w:r>
            <w:r>
              <w:br/>
            </w:r>
            <w:r>
              <w:rPr>
                <w:rFonts w:ascii="Times New Roman"/>
                <w:b w:val="false"/>
                <w:i w:val="false"/>
                <w:color w:val="000000"/>
                <w:sz w:val="20"/>
              </w:rPr>
              <w:t>
D</w:t>
            </w:r>
            <w:r>
              <w:br/>
            </w:r>
            <w:r>
              <w:rPr>
                <w:rFonts w:ascii="Times New Roman"/>
                <w:b w:val="false"/>
                <w:i w:val="false"/>
                <w:color w:val="000000"/>
                <w:sz w:val="20"/>
              </w:rPr>
              <w:t>
W</w:t>
            </w:r>
            <w:r>
              <w:br/>
            </w:r>
            <w:r>
              <w:rPr>
                <w:rFonts w:ascii="Times New Roman"/>
                <w:b w:val="false"/>
                <w:i w:val="false"/>
                <w:color w:val="000000"/>
                <w:sz w:val="20"/>
              </w:rPr>
              <w:t>
I</w:t>
            </w:r>
            <w:r>
              <w:br/>
            </w:r>
            <w:r>
              <w:rPr>
                <w:rFonts w:ascii="Times New Roman"/>
                <w:b w:val="false"/>
                <w:i w:val="false"/>
                <w:color w:val="000000"/>
                <w:sz w:val="20"/>
              </w:rPr>
              <w:t>
T</w:t>
            </w:r>
            <w:r>
              <w:br/>
            </w:r>
            <w:r>
              <w:rPr>
                <w:rFonts w:ascii="Times New Roman"/>
                <w:b w:val="false"/>
                <w:i w:val="false"/>
                <w:color w:val="000000"/>
                <w:sz w:val="20"/>
              </w:rPr>
              <w:t>
H</w:t>
            </w:r>
            <w:r>
              <w:br/>
            </w:r>
            <w:r>
              <w:rPr>
                <w:rFonts w:ascii="Times New Roman"/>
                <w:b w:val="false"/>
                <w:i w:val="false"/>
                <w:color w:val="000000"/>
                <w:sz w:val="20"/>
              </w:rPr>
              <w:t>
O</w:t>
            </w:r>
            <w:r>
              <w:br/>
            </w:r>
            <w:r>
              <w:rPr>
                <w:rFonts w:ascii="Times New Roman"/>
                <w:b w:val="false"/>
                <w:i w:val="false"/>
                <w:color w:val="000000"/>
                <w:sz w:val="20"/>
              </w:rPr>
              <w:t>
U</w:t>
            </w:r>
            <w:r>
              <w:br/>
            </w:r>
            <w:r>
              <w:rPr>
                <w:rFonts w:ascii="Times New Roman"/>
                <w:b w:val="false"/>
                <w:i w:val="false"/>
                <w:color w:val="000000"/>
                <w:sz w:val="20"/>
              </w:rPr>
              <w:t>
T</w:t>
            </w:r>
            <w:r>
              <w:br/>
            </w:r>
            <w:r>
              <w:rPr>
                <w:rFonts w:ascii="Times New Roman"/>
                <w:b w:val="false"/>
                <w:i w:val="false"/>
                <w:color w:val="000000"/>
                <w:sz w:val="20"/>
              </w:rPr>
              <w:t>
D</w:t>
            </w:r>
            <w:r>
              <w:br/>
            </w:r>
            <w:r>
              <w:rPr>
                <w:rFonts w:ascii="Times New Roman"/>
                <w:b w:val="false"/>
                <w:i w:val="false"/>
                <w:color w:val="000000"/>
                <w:sz w:val="20"/>
              </w:rPr>
              <w:t>
I</w:t>
            </w:r>
            <w:r>
              <w:br/>
            </w:r>
            <w:r>
              <w:rPr>
                <w:rFonts w:ascii="Times New Roman"/>
                <w:b w:val="false"/>
                <w:i w:val="false"/>
                <w:color w:val="000000"/>
                <w:sz w:val="20"/>
              </w:rPr>
              <w:t>
P</w:t>
            </w:r>
            <w:r>
              <w:br/>
            </w:r>
            <w:r>
              <w:rPr>
                <w:rFonts w:ascii="Times New Roman"/>
                <w:b w:val="false"/>
                <w:i w:val="false"/>
                <w:color w:val="000000"/>
                <w:sz w:val="20"/>
              </w:rPr>
              <w:t>
L</w:t>
            </w:r>
            <w:r>
              <w:br/>
            </w:r>
            <w:r>
              <w:rPr>
                <w:rFonts w:ascii="Times New Roman"/>
                <w:b w:val="false"/>
                <w:i w:val="false"/>
                <w:color w:val="000000"/>
                <w:sz w:val="20"/>
              </w:rPr>
              <w:t>
O</w:t>
            </w:r>
            <w:r>
              <w:br/>
            </w:r>
            <w:r>
              <w:rPr>
                <w:rFonts w:ascii="Times New Roman"/>
                <w:b w:val="false"/>
                <w:i w:val="false"/>
                <w:color w:val="000000"/>
                <w:sz w:val="20"/>
              </w:rPr>
              <w:t>
M</w:t>
            </w:r>
            <w:r>
              <w:br/>
            </w:r>
            <w:r>
              <w:rPr>
                <w:rFonts w:ascii="Times New Roman"/>
                <w:b w:val="false"/>
                <w:i w:val="false"/>
                <w:color w:val="000000"/>
                <w:sz w:val="20"/>
              </w:rPr>
              <w:t>
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letter equivalence</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numeric equivalence</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traditional equivalence</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15. Total number of academic credits - ECTS on theoretical training ______________________________________</w:t>
      </w:r>
    </w:p>
    <w:p>
      <w:pPr>
        <w:spacing w:after="0"/>
        <w:ind w:left="0"/>
        <w:jc w:val="both"/>
      </w:pPr>
      <w:r>
        <w:rPr>
          <w:rFonts w:ascii="Times New Roman"/>
          <w:b w:val="false"/>
          <w:i w:val="false"/>
          <w:color w:val="000000"/>
          <w:sz w:val="28"/>
        </w:rPr>
        <w:t>
      16. By the Decision of the State Attestation Commission and (or) Attestation Commission   (Minutes No.______ ____________ of "___" __________)   __________________________________________________________________________________was awarded  ____________________________________________________________________________________________   (degree/qualification) on the specialty and (or) educational program ______________________________________________________  ____________________________________________________________________________________________</w:t>
      </w:r>
    </w:p>
    <w:p>
      <w:pPr>
        <w:spacing w:after="0"/>
        <w:ind w:left="0"/>
        <w:jc w:val="both"/>
      </w:pPr>
      <w:r>
        <w:rPr>
          <w:rFonts w:ascii="Times New Roman"/>
          <w:b w:val="false"/>
          <w:i w:val="false"/>
          <w:color w:val="000000"/>
          <w:sz w:val="28"/>
        </w:rPr>
        <w:t>
      * Dated in November 24, 2018 according to Type rules for educational organizations implementing educational programs of graduate and postgraduate education the letter grade "C+" is the equivalent to "Good" in the traditional system.</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28</w:t>
            </w:r>
            <w:r>
              <w:br/>
            </w:r>
            <w:r>
              <w:rPr>
                <w:rFonts w:ascii="Times New Roman"/>
                <w:b w:val="false"/>
                <w:i w:val="false"/>
                <w:color w:val="000000"/>
                <w:sz w:val="20"/>
              </w:rPr>
              <w:t>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28 января 2015 года № 39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04" w:id="91"/>
    <w:p>
      <w:pPr>
        <w:spacing w:after="0"/>
        <w:ind w:left="0"/>
        <w:jc w:val="left"/>
      </w:pPr>
      <w:r>
        <w:rPr>
          <w:rFonts w:ascii="Times New Roman"/>
          <w:b/>
          <w:i w:val="false"/>
          <w:color w:val="000000"/>
        </w:rPr>
        <w:t xml:space="preserve"> Свидетельство к диплому магистра</w:t>
      </w:r>
    </w:p>
    <w:bookmarkEnd w:id="91"/>
    <w:p>
      <w:pPr>
        <w:spacing w:after="0"/>
        <w:ind w:left="0"/>
        <w:jc w:val="both"/>
      </w:pPr>
      <w:r>
        <w:rPr>
          <w:rFonts w:ascii="Times New Roman"/>
          <w:b w:val="false"/>
          <w:i w:val="false"/>
          <w:color w:val="ff0000"/>
          <w:sz w:val="28"/>
        </w:rPr>
        <w:t xml:space="preserve">
      Сноска. Приложение 28 - в редакции приказа Министра образования и науки РК от 04.05.2020 </w:t>
      </w:r>
      <w:r>
        <w:rPr>
          <w:rFonts w:ascii="Times New Roman"/>
          <w:b w:val="false"/>
          <w:i w:val="false"/>
          <w:color w:val="ff0000"/>
          <w:sz w:val="28"/>
        </w:rPr>
        <w:t>№ 172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07"/>
        <w:gridCol w:w="12407"/>
      </w:tblGrid>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ЖООК-М № _______________</w:t>
            </w:r>
            <w:r>
              <w:br/>
            </w:r>
            <w:r>
              <w:rPr>
                <w:rFonts w:ascii="Times New Roman"/>
                <w:b w:val="false"/>
                <w:i w:val="false"/>
                <w:color w:val="000000"/>
                <w:sz w:val="20"/>
              </w:rPr>
              <w:t>
магистр дипломына КУӘЛІК</w:t>
            </w:r>
            <w:r>
              <w:br/>
            </w:r>
            <w:r>
              <w:rPr>
                <w:rFonts w:ascii="Times New Roman"/>
                <w:b w:val="false"/>
                <w:i w:val="false"/>
                <w:color w:val="000000"/>
                <w:sz w:val="20"/>
              </w:rPr>
              <w:t>
Осы куәлік ___________________________________</w:t>
            </w:r>
            <w:r>
              <w:br/>
            </w:r>
            <w:r>
              <w:rPr>
                <w:rFonts w:ascii="Times New Roman"/>
                <w:b w:val="false"/>
                <w:i w:val="false"/>
                <w:color w:val="000000"/>
                <w:sz w:val="20"/>
              </w:rPr>
              <w:t>
(мамандықтың және (немесе) білім беру бағдарламасының</w:t>
            </w:r>
            <w:r>
              <w:br/>
            </w:r>
            <w:r>
              <w:rPr>
                <w:rFonts w:ascii="Times New Roman"/>
                <w:b w:val="false"/>
                <w:i w:val="false"/>
                <w:color w:val="000000"/>
                <w:sz w:val="20"/>
              </w:rPr>
              <w:t>
_________________________________________________</w:t>
            </w:r>
            <w:r>
              <w:br/>
            </w:r>
            <w:r>
              <w:rPr>
                <w:rFonts w:ascii="Times New Roman"/>
                <w:b w:val="false"/>
                <w:i w:val="false"/>
                <w:color w:val="000000"/>
                <w:sz w:val="20"/>
              </w:rPr>
              <w:t>
коды және атауы)</w:t>
            </w:r>
            <w:r>
              <w:br/>
            </w:r>
            <w:r>
              <w:rPr>
                <w:rFonts w:ascii="Times New Roman"/>
                <w:b w:val="false"/>
                <w:i w:val="false"/>
                <w:color w:val="000000"/>
                <w:sz w:val="20"/>
              </w:rPr>
              <w:t>
_____________________________________________</w:t>
            </w:r>
            <w:r>
              <w:br/>
            </w:r>
            <w:r>
              <w:rPr>
                <w:rFonts w:ascii="Times New Roman"/>
                <w:b w:val="false"/>
                <w:i w:val="false"/>
                <w:color w:val="000000"/>
                <w:sz w:val="20"/>
              </w:rPr>
              <w:t>
мамандығы және (немесе) білім беру бағдарламасы бойынша бейіндік магистратураны бітірген</w:t>
            </w:r>
            <w:r>
              <w:br/>
            </w:r>
            <w:r>
              <w:rPr>
                <w:rFonts w:ascii="Times New Roman"/>
                <w:b w:val="false"/>
                <w:i w:val="false"/>
                <w:color w:val="000000"/>
                <w:sz w:val="20"/>
              </w:rPr>
              <w:t>
__________________________________________</w:t>
            </w:r>
            <w:r>
              <w:br/>
            </w:r>
            <w:r>
              <w:rPr>
                <w:rFonts w:ascii="Times New Roman"/>
                <w:b w:val="false"/>
                <w:i w:val="false"/>
                <w:color w:val="000000"/>
                <w:sz w:val="20"/>
              </w:rPr>
              <w:t>
(тегі, аты, әкесінің аты (болған жағдайда))</w:t>
            </w:r>
            <w:r>
              <w:br/>
            </w:r>
            <w:r>
              <w:rPr>
                <w:rFonts w:ascii="Times New Roman"/>
                <w:b w:val="false"/>
                <w:i w:val="false"/>
                <w:color w:val="000000"/>
                <w:sz w:val="20"/>
              </w:rPr>
              <w:t>
Ол ______ жылғы "___" ___________бастап ____ жылғы "___"______________аралығында ___________________</w:t>
            </w:r>
            <w:r>
              <w:br/>
            </w:r>
            <w:r>
              <w:rPr>
                <w:rFonts w:ascii="Times New Roman"/>
                <w:b w:val="false"/>
                <w:i w:val="false"/>
                <w:color w:val="000000"/>
                <w:sz w:val="20"/>
              </w:rPr>
              <w:t>
_________________________________________________</w:t>
            </w:r>
            <w:r>
              <w:br/>
            </w:r>
            <w:r>
              <w:rPr>
                <w:rFonts w:ascii="Times New Roman"/>
                <w:b w:val="false"/>
                <w:i w:val="false"/>
                <w:color w:val="000000"/>
                <w:sz w:val="20"/>
              </w:rPr>
              <w:t>
(жоғары оқу орнының толық атауы)</w:t>
            </w:r>
            <w:r>
              <w:br/>
            </w:r>
            <w:r>
              <w:rPr>
                <w:rFonts w:ascii="Times New Roman"/>
                <w:b w:val="false"/>
                <w:i w:val="false"/>
                <w:color w:val="000000"/>
                <w:sz w:val="20"/>
              </w:rPr>
              <w:t>
_________________________________________________</w:t>
            </w:r>
            <w:r>
              <w:br/>
            </w:r>
            <w:r>
              <w:rPr>
                <w:rFonts w:ascii="Times New Roman"/>
                <w:b w:val="false"/>
                <w:i w:val="false"/>
                <w:color w:val="000000"/>
                <w:sz w:val="20"/>
              </w:rPr>
              <w:t>
_________________________________ мамандығы және (немесе) білім беру бағдарламасы бойынша педагогикалық бейіні пәндерінің циклын төмендегі академиялық көрсеткіштермен меңгерді: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7"/>
              <w:gridCol w:w="3199"/>
              <w:gridCol w:w="3199"/>
              <w:gridCol w:w="1967"/>
              <w:gridCol w:w="1968"/>
            </w:tblGrid>
            <w:tr>
              <w:trPr>
                <w:trHeight w:val="30" w:hRule="atLeast"/>
              </w:trPr>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 саны</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балдық</w:t>
                  </w:r>
                </w:p>
              </w:tc>
            </w:tr>
            <w:tr>
              <w:trPr>
                <w:trHeight w:val="30" w:hRule="atLeast"/>
              </w:trPr>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және практикадан өтті:</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08"/>
              <w:gridCol w:w="3808"/>
              <w:gridCol w:w="2342"/>
              <w:gridCol w:w="2342"/>
            </w:tblGrid>
            <w:tr>
              <w:trPr>
                <w:trHeight w:val="30" w:hRule="atLeast"/>
              </w:trPr>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Практиканың атауы</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 саны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балдық</w:t>
                  </w:r>
                </w:p>
              </w:tc>
            </w:tr>
            <w:tr>
              <w:trPr>
                <w:trHeight w:val="30" w:hRule="atLeast"/>
              </w:trPr>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Осы куәлік ғылыми және педагогикалық қызметпен айналысуға құқық береді.</w:t>
            </w:r>
            <w:r>
              <w:br/>
            </w:r>
            <w:r>
              <w:rPr>
                <w:rFonts w:ascii="Times New Roman"/>
                <w:b w:val="false"/>
                <w:i w:val="false"/>
                <w:color w:val="000000"/>
                <w:sz w:val="20"/>
              </w:rPr>
              <w:t>
Ректор _________________________</w:t>
            </w:r>
            <w:r>
              <w:br/>
            </w:r>
            <w:r>
              <w:rPr>
                <w:rFonts w:ascii="Times New Roman"/>
                <w:b w:val="false"/>
                <w:i w:val="false"/>
                <w:color w:val="000000"/>
                <w:sz w:val="20"/>
              </w:rPr>
              <w:t>
Декан __________________________</w:t>
            </w:r>
            <w:r>
              <w:br/>
            </w:r>
            <w:r>
              <w:rPr>
                <w:rFonts w:ascii="Times New Roman"/>
                <w:b w:val="false"/>
                <w:i w:val="false"/>
                <w:color w:val="000000"/>
                <w:sz w:val="20"/>
              </w:rPr>
              <w:t>
Хатшы _________________________</w:t>
            </w:r>
            <w:r>
              <w:br/>
            </w:r>
            <w:r>
              <w:rPr>
                <w:rFonts w:ascii="Times New Roman"/>
                <w:b w:val="false"/>
                <w:i w:val="false"/>
                <w:color w:val="000000"/>
                <w:sz w:val="20"/>
              </w:rPr>
              <w:t>
М.О.</w:t>
            </w:r>
            <w:r>
              <w:br/>
            </w:r>
            <w:r>
              <w:rPr>
                <w:rFonts w:ascii="Times New Roman"/>
                <w:b w:val="false"/>
                <w:i w:val="false"/>
                <w:color w:val="000000"/>
                <w:sz w:val="20"/>
              </w:rPr>
              <w:t>
"______" ____________________ ______ ж.</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w:t>
            </w:r>
            <w:r>
              <w:br/>
            </w:r>
            <w:r>
              <w:rPr>
                <w:rFonts w:ascii="Times New Roman"/>
                <w:b w:val="false"/>
                <w:i w:val="false"/>
                <w:color w:val="000000"/>
                <w:sz w:val="20"/>
              </w:rPr>
              <w:t>
к диплому магистра ЖООК-М № __________</w:t>
            </w:r>
            <w:r>
              <w:br/>
            </w:r>
            <w:r>
              <w:rPr>
                <w:rFonts w:ascii="Times New Roman"/>
                <w:b w:val="false"/>
                <w:i w:val="false"/>
                <w:color w:val="000000"/>
                <w:sz w:val="20"/>
              </w:rPr>
              <w:t>
Настоящее свидетельство выдано ___________________________________________</w:t>
            </w:r>
            <w:r>
              <w:br/>
            </w:r>
            <w:r>
              <w:rPr>
                <w:rFonts w:ascii="Times New Roman"/>
                <w:b w:val="false"/>
                <w:i w:val="false"/>
                <w:color w:val="000000"/>
                <w:sz w:val="20"/>
              </w:rPr>
              <w:t>
(фамилия, имя, отчество (при его наличии))</w:t>
            </w:r>
            <w:r>
              <w:br/>
            </w:r>
            <w:r>
              <w:rPr>
                <w:rFonts w:ascii="Times New Roman"/>
                <w:b w:val="false"/>
                <w:i w:val="false"/>
                <w:color w:val="000000"/>
                <w:sz w:val="20"/>
              </w:rPr>
              <w:t>
____________________________________________</w:t>
            </w:r>
            <w:r>
              <w:br/>
            </w:r>
            <w:r>
              <w:rPr>
                <w:rFonts w:ascii="Times New Roman"/>
                <w:b w:val="false"/>
                <w:i w:val="false"/>
                <w:color w:val="000000"/>
                <w:sz w:val="20"/>
              </w:rPr>
              <w:t>
окончившему (-ей) профильную магистратуру по специальности и (или) образовательной программе ____________________________________________</w:t>
            </w:r>
            <w:r>
              <w:br/>
            </w:r>
            <w:r>
              <w:rPr>
                <w:rFonts w:ascii="Times New Roman"/>
                <w:b w:val="false"/>
                <w:i w:val="false"/>
                <w:color w:val="000000"/>
                <w:sz w:val="20"/>
              </w:rPr>
              <w:t>
____________________________________________</w:t>
            </w:r>
            <w:r>
              <w:br/>
            </w:r>
            <w:r>
              <w:rPr>
                <w:rFonts w:ascii="Times New Roman"/>
                <w:b w:val="false"/>
                <w:i w:val="false"/>
                <w:color w:val="000000"/>
                <w:sz w:val="20"/>
              </w:rPr>
              <w:t>
(код и наименование специальности и (или) образовательной программы)</w:t>
            </w:r>
            <w:r>
              <w:br/>
            </w:r>
            <w:r>
              <w:rPr>
                <w:rFonts w:ascii="Times New Roman"/>
                <w:b w:val="false"/>
                <w:i w:val="false"/>
                <w:color w:val="000000"/>
                <w:sz w:val="20"/>
              </w:rPr>
              <w:t>
в том, что он (-а) освоил (-а) цикл дисциплин педагогического профиля в период с</w:t>
            </w:r>
            <w:r>
              <w:br/>
            </w:r>
            <w:r>
              <w:rPr>
                <w:rFonts w:ascii="Times New Roman"/>
                <w:b w:val="false"/>
                <w:i w:val="false"/>
                <w:color w:val="000000"/>
                <w:sz w:val="20"/>
              </w:rPr>
              <w:t>
"___" ____________________ года по "___" _________ года.</w:t>
            </w:r>
            <w:r>
              <w:br/>
            </w:r>
            <w:r>
              <w:rPr>
                <w:rFonts w:ascii="Times New Roman"/>
                <w:b w:val="false"/>
                <w:i w:val="false"/>
                <w:color w:val="000000"/>
                <w:sz w:val="20"/>
              </w:rPr>
              <w:t>
____________________________________________</w:t>
            </w:r>
            <w:r>
              <w:br/>
            </w:r>
            <w:r>
              <w:rPr>
                <w:rFonts w:ascii="Times New Roman"/>
                <w:b w:val="false"/>
                <w:i w:val="false"/>
                <w:color w:val="000000"/>
                <w:sz w:val="20"/>
              </w:rPr>
              <w:t>
____________________________________________</w:t>
            </w:r>
            <w:r>
              <w:br/>
            </w:r>
            <w:r>
              <w:rPr>
                <w:rFonts w:ascii="Times New Roman"/>
                <w:b w:val="false"/>
                <w:i w:val="false"/>
                <w:color w:val="000000"/>
                <w:sz w:val="20"/>
              </w:rPr>
              <w:t>
(полное наименование высшего учебного заведения)</w:t>
            </w:r>
            <w:r>
              <w:br/>
            </w:r>
            <w:r>
              <w:rPr>
                <w:rFonts w:ascii="Times New Roman"/>
                <w:b w:val="false"/>
                <w:i w:val="false"/>
                <w:color w:val="000000"/>
                <w:sz w:val="20"/>
              </w:rPr>
              <w:t>
по специальности и (или) образовательной программе __________________________________</w:t>
            </w:r>
            <w:r>
              <w:br/>
            </w:r>
            <w:r>
              <w:rPr>
                <w:rFonts w:ascii="Times New Roman"/>
                <w:b w:val="false"/>
                <w:i w:val="false"/>
                <w:color w:val="000000"/>
                <w:sz w:val="20"/>
              </w:rPr>
              <w:t>
____________________________________________</w:t>
            </w:r>
            <w:r>
              <w:br/>
            </w:r>
            <w:r>
              <w:rPr>
                <w:rFonts w:ascii="Times New Roman"/>
                <w:b w:val="false"/>
                <w:i w:val="false"/>
                <w:color w:val="000000"/>
                <w:sz w:val="20"/>
              </w:rPr>
              <w:t>
со следующими академическими показателями: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8"/>
              <w:gridCol w:w="2907"/>
              <w:gridCol w:w="2908"/>
              <w:gridCol w:w="1788"/>
              <w:gridCol w:w="2909"/>
            </w:tblGrid>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кредитов</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буквенная</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баллах</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и прошел (-а) практику:</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2"/>
              <w:gridCol w:w="3402"/>
              <w:gridCol w:w="2092"/>
              <w:gridCol w:w="3404"/>
            </w:tblGrid>
            <w:tr>
              <w:trPr>
                <w:trHeight w:val="30" w:hRule="atLeast"/>
              </w:trPr>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практики</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кредитов</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буквенная</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баллах</w:t>
                  </w:r>
                </w:p>
              </w:tc>
            </w:tr>
            <w:tr>
              <w:trPr>
                <w:trHeight w:val="30" w:hRule="atLeast"/>
              </w:trPr>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Данное свидетельство дает право на занятие научной и педагогической деятельностью.</w:t>
            </w:r>
            <w:r>
              <w:br/>
            </w:r>
            <w:r>
              <w:rPr>
                <w:rFonts w:ascii="Times New Roman"/>
                <w:b w:val="false"/>
                <w:i w:val="false"/>
                <w:color w:val="000000"/>
                <w:sz w:val="20"/>
              </w:rPr>
              <w:t>
Ректор ________________________</w:t>
            </w:r>
            <w:r>
              <w:br/>
            </w:r>
            <w:r>
              <w:rPr>
                <w:rFonts w:ascii="Times New Roman"/>
                <w:b w:val="false"/>
                <w:i w:val="false"/>
                <w:color w:val="000000"/>
                <w:sz w:val="20"/>
              </w:rPr>
              <w:t>
Декан _________________________</w:t>
            </w:r>
            <w:r>
              <w:br/>
            </w:r>
            <w:r>
              <w:rPr>
                <w:rFonts w:ascii="Times New Roman"/>
                <w:b w:val="false"/>
                <w:i w:val="false"/>
                <w:color w:val="000000"/>
                <w:sz w:val="20"/>
              </w:rPr>
              <w:t>
Секретарь _____________________</w:t>
            </w:r>
            <w:r>
              <w:br/>
            </w:r>
            <w:r>
              <w:rPr>
                <w:rFonts w:ascii="Times New Roman"/>
                <w:b w:val="false"/>
                <w:i w:val="false"/>
                <w:color w:val="000000"/>
                <w:sz w:val="20"/>
              </w:rPr>
              <w:t>
М.П.</w:t>
            </w:r>
            <w:r>
              <w:br/>
            </w:r>
            <w:r>
              <w:rPr>
                <w:rFonts w:ascii="Times New Roman"/>
                <w:b w:val="false"/>
                <w:i w:val="false"/>
                <w:color w:val="000000"/>
                <w:sz w:val="20"/>
              </w:rPr>
              <w:t>
"____"_______________ ____ г.</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29</w:t>
            </w:r>
            <w:r>
              <w:br/>
            </w:r>
            <w:r>
              <w:rPr>
                <w:rFonts w:ascii="Times New Roman"/>
                <w:b w:val="false"/>
                <w:i w:val="false"/>
                <w:color w:val="000000"/>
                <w:sz w:val="20"/>
              </w:rPr>
              <w:t>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28 января 2015 года № 39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06" w:id="92"/>
    <w:p>
      <w:pPr>
        <w:spacing w:after="0"/>
        <w:ind w:left="0"/>
        <w:jc w:val="left"/>
      </w:pPr>
      <w:r>
        <w:rPr>
          <w:rFonts w:ascii="Times New Roman"/>
          <w:b/>
          <w:i w:val="false"/>
          <w:color w:val="000000"/>
        </w:rPr>
        <w:t xml:space="preserve"> Диплом с присуждением ученого звания ассоциированный профессор (доцент)</w:t>
      </w:r>
    </w:p>
    <w:bookmarkEnd w:id="92"/>
    <w:p>
      <w:pPr>
        <w:spacing w:after="0"/>
        <w:ind w:left="0"/>
        <w:jc w:val="both"/>
      </w:pPr>
      <w:r>
        <w:rPr>
          <w:rFonts w:ascii="Times New Roman"/>
          <w:b w:val="false"/>
          <w:i w:val="false"/>
          <w:color w:val="ff0000"/>
          <w:sz w:val="28"/>
        </w:rPr>
        <w:t xml:space="preserve">
      Сноска. Приложение 29 - в редакции приказа Министра образования и науки РК от 04.05.2020 </w:t>
      </w:r>
      <w:r>
        <w:rPr>
          <w:rFonts w:ascii="Times New Roman"/>
          <w:b w:val="false"/>
          <w:i w:val="false"/>
          <w:color w:val="ff0000"/>
          <w:sz w:val="28"/>
        </w:rPr>
        <w:t>№ 172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80"/>
        <w:gridCol w:w="7520"/>
      </w:tblGrid>
      <w:tr>
        <w:trPr>
          <w:trHeight w:val="30" w:hRule="atLeast"/>
        </w:trPr>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Казакстан Республикасы</w:t>
            </w:r>
            <w:r>
              <w:br/>
            </w:r>
            <w:r>
              <w:rPr>
                <w:rFonts w:ascii="Times New Roman"/>
                <w:b w:val="false"/>
                <w:i w:val="false"/>
                <w:color w:val="000000"/>
                <w:sz w:val="20"/>
              </w:rPr>
              <w:t>
Білім жәңе ғылым министрлігі</w:t>
            </w:r>
            <w:r>
              <w:br/>
            </w:r>
            <w:r>
              <w:rPr>
                <w:rFonts w:ascii="Times New Roman"/>
                <w:b w:val="false"/>
                <w:i w:val="false"/>
                <w:color w:val="000000"/>
                <w:sz w:val="20"/>
              </w:rPr>
              <w:t>
Білім және ғылым саласында сапаны</w:t>
            </w:r>
            <w:r>
              <w:br/>
            </w:r>
            <w:r>
              <w:rPr>
                <w:rFonts w:ascii="Times New Roman"/>
                <w:b w:val="false"/>
                <w:i w:val="false"/>
                <w:color w:val="000000"/>
                <w:sz w:val="20"/>
              </w:rPr>
              <w:t>
қамтамасыз ету комитетінің шешімімен</w:t>
            </w:r>
            <w:r>
              <w:br/>
            </w:r>
            <w:r>
              <w:rPr>
                <w:rFonts w:ascii="Times New Roman"/>
                <w:b w:val="false"/>
                <w:i w:val="false"/>
                <w:color w:val="000000"/>
                <w:sz w:val="20"/>
              </w:rPr>
              <w:t>
___________________________________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мамандығы бойынша </w:t>
            </w:r>
            <w:r>
              <w:br/>
            </w:r>
            <w:r>
              <w:rPr>
                <w:rFonts w:ascii="Times New Roman"/>
                <w:b w:val="false"/>
                <w:i w:val="false"/>
                <w:color w:val="000000"/>
                <w:sz w:val="20"/>
              </w:rPr>
              <w:t>
ҚАУЫМДАСТЫРЫЛҒАН</w:t>
            </w:r>
            <w:r>
              <w:br/>
            </w:r>
            <w:r>
              <w:rPr>
                <w:rFonts w:ascii="Times New Roman"/>
                <w:b w:val="false"/>
                <w:i w:val="false"/>
                <w:color w:val="000000"/>
                <w:sz w:val="20"/>
              </w:rPr>
              <w:t>
ПРОФЕССОР (ДОЦЕНТ)</w:t>
            </w:r>
            <w:r>
              <w:br/>
            </w:r>
            <w:r>
              <w:rPr>
                <w:rFonts w:ascii="Times New Roman"/>
                <w:b w:val="false"/>
                <w:i w:val="false"/>
                <w:color w:val="000000"/>
                <w:sz w:val="20"/>
              </w:rPr>
              <w:t>
ғылыми атағы берілді. </w:t>
            </w:r>
            <w:r>
              <w:br/>
            </w:r>
            <w:r>
              <w:rPr>
                <w:rFonts w:ascii="Times New Roman"/>
                <w:b w:val="false"/>
                <w:i w:val="false"/>
                <w:color w:val="000000"/>
                <w:sz w:val="20"/>
              </w:rPr>
              <w:t>
Төраға</w:t>
            </w:r>
            <w:r>
              <w:br/>
            </w:r>
            <w:r>
              <w:rPr>
                <w:rFonts w:ascii="Times New Roman"/>
                <w:b w:val="false"/>
                <w:i w:val="false"/>
                <w:color w:val="000000"/>
                <w:sz w:val="20"/>
              </w:rPr>
              <w:t>
ДЦ №                 Нұр-Сұлтан қаласы</w:t>
            </w:r>
          </w:p>
        </w:tc>
        <w:tc>
          <w:tcPr>
            <w:tcW w:w="7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Решением</w:t>
            </w:r>
            <w:r>
              <w:br/>
            </w:r>
            <w:r>
              <w:rPr>
                <w:rFonts w:ascii="Times New Roman"/>
                <w:b w:val="false"/>
                <w:i w:val="false"/>
                <w:color w:val="000000"/>
                <w:sz w:val="20"/>
              </w:rPr>
              <w:t>
Комитета по обеспечению качества в сфере образования и науки Министерства</w:t>
            </w:r>
            <w:r>
              <w:br/>
            </w:r>
            <w:r>
              <w:rPr>
                <w:rFonts w:ascii="Times New Roman"/>
                <w:b w:val="false"/>
                <w:i w:val="false"/>
                <w:color w:val="000000"/>
                <w:sz w:val="20"/>
              </w:rPr>
              <w:t>
образования и науки</w:t>
            </w:r>
            <w:r>
              <w:br/>
            </w:r>
            <w:r>
              <w:rPr>
                <w:rFonts w:ascii="Times New Roman"/>
                <w:b w:val="false"/>
                <w:i w:val="false"/>
                <w:color w:val="000000"/>
                <w:sz w:val="20"/>
              </w:rPr>
              <w:t>
Республики Казахстан</w:t>
            </w:r>
            <w:r>
              <w:br/>
            </w:r>
            <w:r>
              <w:rPr>
                <w:rFonts w:ascii="Times New Roman"/>
                <w:b w:val="false"/>
                <w:i w:val="false"/>
                <w:color w:val="000000"/>
                <w:sz w:val="20"/>
              </w:rPr>
              <w:t>
_________________________________</w:t>
            </w:r>
            <w:r>
              <w:br/>
            </w:r>
            <w:r>
              <w:rPr>
                <w:rFonts w:ascii="Times New Roman"/>
                <w:b w:val="false"/>
                <w:i w:val="false"/>
                <w:color w:val="000000"/>
                <w:sz w:val="20"/>
              </w:rPr>
              <w:t>
_________________________________</w:t>
            </w:r>
            <w:r>
              <w:br/>
            </w:r>
            <w:r>
              <w:rPr>
                <w:rFonts w:ascii="Times New Roman"/>
                <w:b w:val="false"/>
                <w:i w:val="false"/>
                <w:color w:val="000000"/>
                <w:sz w:val="20"/>
              </w:rPr>
              <w:t>
_________________________________</w:t>
            </w:r>
            <w:r>
              <w:br/>
            </w:r>
            <w:r>
              <w:rPr>
                <w:rFonts w:ascii="Times New Roman"/>
                <w:b w:val="false"/>
                <w:i w:val="false"/>
                <w:color w:val="000000"/>
                <w:sz w:val="20"/>
              </w:rPr>
              <w:t>
присвоено ученое звание</w:t>
            </w:r>
            <w:r>
              <w:br/>
            </w:r>
            <w:r>
              <w:rPr>
                <w:rFonts w:ascii="Times New Roman"/>
                <w:b w:val="false"/>
                <w:i w:val="false"/>
                <w:color w:val="000000"/>
                <w:sz w:val="20"/>
              </w:rPr>
              <w:t>
АССОЦИИРОВАННОГО</w:t>
            </w:r>
            <w:r>
              <w:br/>
            </w:r>
            <w:r>
              <w:rPr>
                <w:rFonts w:ascii="Times New Roman"/>
                <w:b w:val="false"/>
                <w:i w:val="false"/>
                <w:color w:val="000000"/>
                <w:sz w:val="20"/>
              </w:rPr>
              <w:t>
ПРОФЕССОРА (ДОЦЕНТА)</w:t>
            </w:r>
            <w:r>
              <w:br/>
            </w:r>
            <w:r>
              <w:rPr>
                <w:rFonts w:ascii="Times New Roman"/>
                <w:b w:val="false"/>
                <w:i w:val="false"/>
                <w:color w:val="000000"/>
                <w:sz w:val="20"/>
              </w:rPr>
              <w:t>
по специальности _________________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xml:space="preserve">
        By the decision of the Committee for quality assurance in Education and Science </w:t>
            </w:r>
            <w:r>
              <w:br/>
            </w:r>
            <w:r>
              <w:rPr>
                <w:rFonts w:ascii="Times New Roman"/>
                <w:b w:val="false"/>
                <w:i w:val="false"/>
                <w:color w:val="000000"/>
                <w:sz w:val="20"/>
              </w:rPr>
              <w:t>
under the Ministry of Education and Science</w:t>
            </w:r>
            <w:r>
              <w:br/>
            </w:r>
            <w:r>
              <w:rPr>
                <w:rFonts w:ascii="Times New Roman"/>
                <w:b w:val="false"/>
                <w:i w:val="false"/>
                <w:color w:val="000000"/>
                <w:sz w:val="20"/>
              </w:rPr>
              <w:t xml:space="preserve">
of the Republic of Kazakhstan </w:t>
            </w:r>
            <w:r>
              <w:br/>
            </w:r>
            <w:r>
              <w:rPr>
                <w:rFonts w:ascii="Times New Roman"/>
                <w:b w:val="false"/>
                <w:i w:val="false"/>
                <w:color w:val="000000"/>
                <w:sz w:val="20"/>
              </w:rPr>
              <w:t xml:space="preserve">
Title of ASSOCIATE PROFESSOR </w:t>
            </w:r>
            <w:r>
              <w:br/>
            </w:r>
            <w:r>
              <w:rPr>
                <w:rFonts w:ascii="Times New Roman"/>
                <w:b w:val="false"/>
                <w:i w:val="false"/>
                <w:color w:val="000000"/>
                <w:sz w:val="20"/>
              </w:rPr>
              <w:t>
in _______________________________</w:t>
            </w:r>
            <w:r>
              <w:br/>
            </w:r>
            <w:r>
              <w:rPr>
                <w:rFonts w:ascii="Times New Roman"/>
                <w:b w:val="false"/>
                <w:i w:val="false"/>
                <w:color w:val="000000"/>
                <w:sz w:val="20"/>
              </w:rPr>
              <w:t>
          conferred on</w:t>
            </w:r>
            <w:r>
              <w:br/>
            </w:r>
            <w:r>
              <w:rPr>
                <w:rFonts w:ascii="Times New Roman"/>
                <w:b w:val="false"/>
                <w:i w:val="false"/>
                <w:color w:val="000000"/>
                <w:sz w:val="20"/>
              </w:rPr>
              <w:t>
__________________________________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30</w:t>
            </w:r>
            <w:r>
              <w:br/>
            </w:r>
            <w:r>
              <w:rPr>
                <w:rFonts w:ascii="Times New Roman"/>
                <w:b w:val="false"/>
                <w:i w:val="false"/>
                <w:color w:val="000000"/>
                <w:sz w:val="20"/>
              </w:rPr>
              <w:t>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28 января 2015 года № 39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08" w:id="93"/>
    <w:p>
      <w:pPr>
        <w:spacing w:after="0"/>
        <w:ind w:left="0"/>
        <w:jc w:val="left"/>
      </w:pPr>
      <w:r>
        <w:rPr>
          <w:rFonts w:ascii="Times New Roman"/>
          <w:b/>
          <w:i w:val="false"/>
          <w:color w:val="000000"/>
        </w:rPr>
        <w:t xml:space="preserve"> Диплом с присуждением ученого звания профессор</w:t>
      </w:r>
    </w:p>
    <w:bookmarkEnd w:id="93"/>
    <w:p>
      <w:pPr>
        <w:spacing w:after="0"/>
        <w:ind w:left="0"/>
        <w:jc w:val="both"/>
      </w:pPr>
      <w:r>
        <w:rPr>
          <w:rFonts w:ascii="Times New Roman"/>
          <w:b w:val="false"/>
          <w:i w:val="false"/>
          <w:color w:val="ff0000"/>
          <w:sz w:val="28"/>
        </w:rPr>
        <w:t xml:space="preserve">
      Сноска. Приложение 30 - в редакции приказа Министра образования и науки РК от 04.05.2020 </w:t>
      </w:r>
      <w:r>
        <w:rPr>
          <w:rFonts w:ascii="Times New Roman"/>
          <w:b w:val="false"/>
          <w:i w:val="false"/>
          <w:color w:val="ff0000"/>
          <w:sz w:val="28"/>
        </w:rPr>
        <w:t>№ 172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46"/>
        <w:gridCol w:w="7654"/>
      </w:tblGrid>
      <w:tr>
        <w:trPr>
          <w:trHeight w:val="30" w:hRule="atLeast"/>
        </w:trPr>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Казакстан Республикасы</w:t>
            </w:r>
            <w:r>
              <w:br/>
            </w:r>
            <w:r>
              <w:rPr>
                <w:rFonts w:ascii="Times New Roman"/>
                <w:b w:val="false"/>
                <w:i w:val="false"/>
                <w:color w:val="000000"/>
                <w:sz w:val="20"/>
              </w:rPr>
              <w:t>
Білім жәңе ғылым министрлігі</w:t>
            </w:r>
            <w:r>
              <w:br/>
            </w:r>
            <w:r>
              <w:rPr>
                <w:rFonts w:ascii="Times New Roman"/>
                <w:b w:val="false"/>
                <w:i w:val="false"/>
                <w:color w:val="000000"/>
                <w:sz w:val="20"/>
              </w:rPr>
              <w:t>
Білім және ғылым саласында сапаны қамтамасыз ету комитетінің шешімімен</w:t>
            </w:r>
            <w:r>
              <w:br/>
            </w:r>
            <w:r>
              <w:rPr>
                <w:rFonts w:ascii="Times New Roman"/>
                <w:b w:val="false"/>
                <w:i w:val="false"/>
                <w:color w:val="000000"/>
                <w:sz w:val="20"/>
              </w:rPr>
              <w:t>
__________________________________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мамандығы бойынша</w:t>
            </w:r>
            <w:r>
              <w:br/>
            </w:r>
            <w:r>
              <w:rPr>
                <w:rFonts w:ascii="Times New Roman"/>
                <w:b w:val="false"/>
                <w:i w:val="false"/>
                <w:color w:val="000000"/>
                <w:sz w:val="20"/>
              </w:rPr>
              <w:t>
ПРОФЕССОР</w:t>
            </w:r>
            <w:r>
              <w:br/>
            </w:r>
            <w:r>
              <w:rPr>
                <w:rFonts w:ascii="Times New Roman"/>
                <w:b w:val="false"/>
                <w:i w:val="false"/>
                <w:color w:val="000000"/>
                <w:sz w:val="20"/>
              </w:rPr>
              <w:t>
ғылыми атагы берілді</w:t>
            </w:r>
            <w:r>
              <w:br/>
            </w:r>
            <w:r>
              <w:rPr>
                <w:rFonts w:ascii="Times New Roman"/>
                <w:b w:val="false"/>
                <w:i w:val="false"/>
                <w:color w:val="000000"/>
                <w:sz w:val="20"/>
              </w:rPr>
              <w:t>
Төраға</w:t>
            </w:r>
            <w:r>
              <w:br/>
            </w:r>
            <w:r>
              <w:rPr>
                <w:rFonts w:ascii="Times New Roman"/>
                <w:b w:val="false"/>
                <w:i w:val="false"/>
                <w:color w:val="000000"/>
                <w:sz w:val="20"/>
              </w:rPr>
              <w:t>
ПР №               Нұр-Сұлтан қаласы</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Решением</w:t>
            </w:r>
            <w:r>
              <w:br/>
            </w:r>
            <w:r>
              <w:rPr>
                <w:rFonts w:ascii="Times New Roman"/>
                <w:b w:val="false"/>
                <w:i w:val="false"/>
                <w:color w:val="000000"/>
                <w:sz w:val="20"/>
              </w:rPr>
              <w:t xml:space="preserve">
Комитета по обеспечению качества </w:t>
            </w:r>
            <w:r>
              <w:br/>
            </w:r>
            <w:r>
              <w:rPr>
                <w:rFonts w:ascii="Times New Roman"/>
                <w:b w:val="false"/>
                <w:i w:val="false"/>
                <w:color w:val="000000"/>
                <w:sz w:val="20"/>
              </w:rPr>
              <w:t xml:space="preserve">
в сфере образования и науки </w:t>
            </w:r>
            <w:r>
              <w:br/>
            </w:r>
            <w:r>
              <w:rPr>
                <w:rFonts w:ascii="Times New Roman"/>
                <w:b w:val="false"/>
                <w:i w:val="false"/>
                <w:color w:val="000000"/>
                <w:sz w:val="20"/>
              </w:rPr>
              <w:t>
Министерства образования и науки</w:t>
            </w:r>
            <w:r>
              <w:br/>
            </w:r>
            <w:r>
              <w:rPr>
                <w:rFonts w:ascii="Times New Roman"/>
                <w:b w:val="false"/>
                <w:i w:val="false"/>
                <w:color w:val="000000"/>
                <w:sz w:val="20"/>
              </w:rPr>
              <w:t>
Республики Казахстан</w:t>
            </w:r>
            <w:r>
              <w:br/>
            </w:r>
            <w:r>
              <w:rPr>
                <w:rFonts w:ascii="Times New Roman"/>
                <w:b w:val="false"/>
                <w:i w:val="false"/>
                <w:color w:val="000000"/>
                <w:sz w:val="20"/>
              </w:rPr>
              <w:t>
_________________________________</w:t>
            </w:r>
            <w:r>
              <w:br/>
            </w:r>
            <w:r>
              <w:rPr>
                <w:rFonts w:ascii="Times New Roman"/>
                <w:b w:val="false"/>
                <w:i w:val="false"/>
                <w:color w:val="000000"/>
                <w:sz w:val="20"/>
              </w:rPr>
              <w:t>
_________________________________</w:t>
            </w:r>
            <w:r>
              <w:br/>
            </w:r>
            <w:r>
              <w:rPr>
                <w:rFonts w:ascii="Times New Roman"/>
                <w:b w:val="false"/>
                <w:i w:val="false"/>
                <w:color w:val="000000"/>
                <w:sz w:val="20"/>
              </w:rPr>
              <w:t>
_________________________________</w:t>
            </w:r>
            <w:r>
              <w:br/>
            </w:r>
            <w:r>
              <w:rPr>
                <w:rFonts w:ascii="Times New Roman"/>
                <w:b w:val="false"/>
                <w:i w:val="false"/>
                <w:color w:val="000000"/>
                <w:sz w:val="20"/>
              </w:rPr>
              <w:t>
присвоено ученое звание</w:t>
            </w:r>
            <w:r>
              <w:br/>
            </w:r>
            <w:r>
              <w:rPr>
                <w:rFonts w:ascii="Times New Roman"/>
                <w:b w:val="false"/>
                <w:i w:val="false"/>
                <w:color w:val="000000"/>
                <w:sz w:val="20"/>
              </w:rPr>
              <w:t>
ПРОФЕССОРА</w:t>
            </w:r>
            <w:r>
              <w:br/>
            </w:r>
            <w:r>
              <w:rPr>
                <w:rFonts w:ascii="Times New Roman"/>
                <w:b w:val="false"/>
                <w:i w:val="false"/>
                <w:color w:val="000000"/>
                <w:sz w:val="20"/>
              </w:rPr>
              <w:t>
по специальности</w:t>
            </w:r>
            <w:r>
              <w:br/>
            </w:r>
            <w:r>
              <w:rPr>
                <w:rFonts w:ascii="Times New Roman"/>
                <w:b w:val="false"/>
                <w:i w:val="false"/>
                <w:color w:val="000000"/>
                <w:sz w:val="20"/>
              </w:rPr>
              <w:t>
_________________________________</w:t>
            </w:r>
            <w:r>
              <w:br/>
            </w:r>
            <w:r>
              <w:rPr>
                <w:rFonts w:ascii="Times New Roman"/>
                <w:b w:val="false"/>
                <w:i w:val="false"/>
                <w:color w:val="000000"/>
                <w:sz w:val="20"/>
              </w:rPr>
              <w:t xml:space="preserve">
By the decision of the Committee for quality assurance in Education and Science </w:t>
            </w:r>
            <w:r>
              <w:br/>
            </w:r>
            <w:r>
              <w:rPr>
                <w:rFonts w:ascii="Times New Roman"/>
                <w:b w:val="false"/>
                <w:i w:val="false"/>
                <w:color w:val="000000"/>
                <w:sz w:val="20"/>
              </w:rPr>
              <w:t>
under the Ministry of Education and Science</w:t>
            </w:r>
            <w:r>
              <w:br/>
            </w:r>
            <w:r>
              <w:rPr>
                <w:rFonts w:ascii="Times New Roman"/>
                <w:b w:val="false"/>
                <w:i w:val="false"/>
                <w:color w:val="000000"/>
                <w:sz w:val="20"/>
              </w:rPr>
              <w:t xml:space="preserve">
of the Republic of Kazakhstan </w:t>
            </w:r>
            <w:r>
              <w:br/>
            </w:r>
            <w:r>
              <w:rPr>
                <w:rFonts w:ascii="Times New Roman"/>
                <w:b w:val="false"/>
                <w:i w:val="false"/>
                <w:color w:val="000000"/>
                <w:sz w:val="20"/>
              </w:rPr>
              <w:t>
 Title of FULL</w:t>
            </w:r>
            <w:r>
              <w:br/>
            </w:r>
            <w:r>
              <w:rPr>
                <w:rFonts w:ascii="Times New Roman"/>
                <w:b w:val="false"/>
                <w:i w:val="false"/>
                <w:color w:val="000000"/>
                <w:sz w:val="20"/>
              </w:rPr>
              <w:t>
PROFESSOR</w:t>
            </w:r>
            <w:r>
              <w:br/>
            </w:r>
            <w:r>
              <w:rPr>
                <w:rFonts w:ascii="Times New Roman"/>
                <w:b w:val="false"/>
                <w:i w:val="false"/>
                <w:color w:val="000000"/>
                <w:sz w:val="20"/>
              </w:rPr>
              <w:t>
in ______________________________</w:t>
            </w:r>
            <w:r>
              <w:br/>
            </w:r>
            <w:r>
              <w:rPr>
                <w:rFonts w:ascii="Times New Roman"/>
                <w:b w:val="false"/>
                <w:i w:val="false"/>
                <w:color w:val="000000"/>
                <w:sz w:val="20"/>
              </w:rPr>
              <w:t>
    is conferred on specialty</w:t>
            </w:r>
            <w:r>
              <w:br/>
            </w:r>
            <w:r>
              <w:rPr>
                <w:rFonts w:ascii="Times New Roman"/>
                <w:b w:val="false"/>
                <w:i w:val="false"/>
                <w:color w:val="000000"/>
                <w:sz w:val="20"/>
              </w:rPr>
              <w:t>
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31 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28 января 2015 года № 39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78" w:id="94"/>
    <w:p>
      <w:pPr>
        <w:spacing w:after="0"/>
        <w:ind w:left="0"/>
        <w:jc w:val="left"/>
      </w:pPr>
      <w:r>
        <w:rPr>
          <w:rFonts w:ascii="Times New Roman"/>
          <w:b/>
          <w:i w:val="false"/>
          <w:color w:val="000000"/>
        </w:rPr>
        <w:t xml:space="preserve">              Диплом о присуждении (признании) степени доктора философии (PhD)</w:t>
      </w:r>
    </w:p>
    <w:bookmarkEnd w:id="94"/>
    <w:p>
      <w:pPr>
        <w:spacing w:after="0"/>
        <w:ind w:left="0"/>
        <w:jc w:val="both"/>
      </w:pPr>
      <w:r>
        <w:rPr>
          <w:rFonts w:ascii="Times New Roman"/>
          <w:b w:val="false"/>
          <w:i w:val="false"/>
          <w:color w:val="ff0000"/>
          <w:sz w:val="28"/>
        </w:rPr>
        <w:t xml:space="preserve">
      Сноска. Приложение 31 - в редакции приказа Министра образования и науки РК от 30.04.2020 </w:t>
      </w:r>
      <w:r>
        <w:rPr>
          <w:rFonts w:ascii="Times New Roman"/>
          <w:b w:val="false"/>
          <w:i w:val="false"/>
          <w:color w:val="ff0000"/>
          <w:sz w:val="28"/>
        </w:rPr>
        <w:t>№ 170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47"/>
        <w:gridCol w:w="7253"/>
      </w:tblGrid>
      <w:tr>
        <w:trPr>
          <w:trHeight w:val="30" w:hRule="atLeast"/>
        </w:trPr>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  Білім және ғылым саласында сапаны  қамтамасыз ету комитетінің  шешімімен__________________  _____________________________________  (Т.А.Ә (ол болған жағдайда).) ________________________________берілген  (ЖОО, мемлекет) дәрежесі философия докторы (PhD) дәрежесі  ретінде танылды Төраға ҒД № Нұр-Сұлтан қаласы</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Решением Комитета по обеспечению качества в сфере образования и науки Министерства образования и науки Республики Казахстан________________ степень, присужденная__________________ (Ф.И.О (при его наличии).) в_____________________________________, (ВУЗ, страна) признана в Республике Казахстан как степень доктора философии (PhD)</w:t>
            </w:r>
            <w:r>
              <w:br/>
            </w:r>
            <w:r>
              <w:rPr>
                <w:rFonts w:ascii="Times New Roman"/>
                <w:b w:val="false"/>
                <w:i w:val="false"/>
                <w:color w:val="000000"/>
                <w:sz w:val="20"/>
              </w:rPr>
              <w:t>
By the decision of the Committee for quality assurance in Education and Science under the Ministry of Education and Science of the Republic of  Kazakhstan degree, conferred on ________________________________________ (full name) in _______________________________________ (university, country ) recognized in the Republic of Kazakhstan as a doctor of philosophy (PhD) degree</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32 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28 января 2015 года № 39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80" w:id="95"/>
    <w:p>
      <w:pPr>
        <w:spacing w:after="0"/>
        <w:ind w:left="0"/>
        <w:jc w:val="left"/>
      </w:pPr>
      <w:r>
        <w:rPr>
          <w:rFonts w:ascii="Times New Roman"/>
          <w:b/>
          <w:i w:val="false"/>
          <w:color w:val="000000"/>
        </w:rPr>
        <w:t xml:space="preserve">              Диплом о присуждении (признании) степени доктора по профилю</w:t>
      </w:r>
    </w:p>
    <w:bookmarkEnd w:id="95"/>
    <w:p>
      <w:pPr>
        <w:spacing w:after="0"/>
        <w:ind w:left="0"/>
        <w:jc w:val="both"/>
      </w:pPr>
      <w:r>
        <w:rPr>
          <w:rFonts w:ascii="Times New Roman"/>
          <w:b w:val="false"/>
          <w:i w:val="false"/>
          <w:color w:val="ff0000"/>
          <w:sz w:val="28"/>
        </w:rPr>
        <w:t xml:space="preserve">
      Сноска. Приложение 32 - в редакции приказа Министра образования и науки РК от 30.04.2020 </w:t>
      </w:r>
      <w:r>
        <w:rPr>
          <w:rFonts w:ascii="Times New Roman"/>
          <w:b w:val="false"/>
          <w:i w:val="false"/>
          <w:color w:val="ff0000"/>
          <w:sz w:val="28"/>
        </w:rPr>
        <w:t>№ 170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47"/>
        <w:gridCol w:w="6853"/>
      </w:tblGrid>
      <w:tr>
        <w:trPr>
          <w:trHeight w:val="30" w:hRule="atLeast"/>
        </w:trPr>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  Білім және ғылым саласында сапаны  қамтамасыз ету комитетінің шешімімен___________________ ________________________________________  (Т.А.Ә (ол болған жағдайда).) _______________________________берілген  (ЖОО, мемлекет) дәрежесі бейіні бойынша докторы дәрежесі ретінде танылды Төраға ҒД № Нұр-Сұлтан қаласы</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Решением Комитета по обеспечению качества  в сфере образования и науки Министерства образования и науки Республики Казахстан________________ степень, присужденная_____________________ (Ф.И.О (при его наличии).) в_______________________________________, (ВУЗ, страна) признана в Республике Казахстан как степень  доктора по профилю By the decision of the Committee for quality assurance in Education and Science under the Ministry of Education and Science of the Republic of Kazakhstan degree, conferred on _________________________________________ (full name) in _________________________________________ (university, country ) recognized in the Republic of Kazakhstan as a doctor of doctor of рrofile degree</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33</w:t>
            </w:r>
            <w:r>
              <w:br/>
            </w:r>
            <w:r>
              <w:rPr>
                <w:rFonts w:ascii="Times New Roman"/>
                <w:b w:val="false"/>
                <w:i w:val="false"/>
                <w:color w:val="000000"/>
                <w:sz w:val="20"/>
              </w:rPr>
              <w:t>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28 января 2015 года № 39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10" w:id="96"/>
    <w:p>
      <w:pPr>
        <w:spacing w:after="0"/>
        <w:ind w:left="0"/>
        <w:jc w:val="left"/>
      </w:pPr>
      <w:r>
        <w:rPr>
          <w:rFonts w:ascii="Times New Roman"/>
          <w:b/>
          <w:i w:val="false"/>
          <w:color w:val="000000"/>
        </w:rPr>
        <w:t xml:space="preserve"> Диплом с присуждением степени доктор философии (PhD)</w:t>
      </w:r>
    </w:p>
    <w:bookmarkEnd w:id="96"/>
    <w:p>
      <w:pPr>
        <w:spacing w:after="0"/>
        <w:ind w:left="0"/>
        <w:jc w:val="both"/>
      </w:pPr>
      <w:r>
        <w:rPr>
          <w:rFonts w:ascii="Times New Roman"/>
          <w:b w:val="false"/>
          <w:i w:val="false"/>
          <w:color w:val="ff0000"/>
          <w:sz w:val="28"/>
        </w:rPr>
        <w:t xml:space="preserve">
      Сноска. Приложение 33 - в редакции приказа Министра образования и науки РК от 04.05.2020 </w:t>
      </w:r>
      <w:r>
        <w:rPr>
          <w:rFonts w:ascii="Times New Roman"/>
          <w:b w:val="false"/>
          <w:i w:val="false"/>
          <w:color w:val="ff0000"/>
          <w:sz w:val="28"/>
        </w:rPr>
        <w:t>№ 172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3"/>
        <w:gridCol w:w="7787"/>
      </w:tblGrid>
      <w:tr>
        <w:trPr>
          <w:trHeight w:val="3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xml:space="preserve">
Білім және ғылым министрлігі </w:t>
            </w:r>
            <w:r>
              <w:br/>
            </w:r>
            <w:r>
              <w:rPr>
                <w:rFonts w:ascii="Times New Roman"/>
                <w:b w:val="false"/>
                <w:i w:val="false"/>
                <w:color w:val="000000"/>
                <w:sz w:val="20"/>
              </w:rPr>
              <w:t xml:space="preserve">
Білім және ғылым саласында сапаны қамтамасыз ету комитетінің шешімімен </w:t>
            </w:r>
            <w:r>
              <w:br/>
            </w:r>
            <w:r>
              <w:rPr>
                <w:rFonts w:ascii="Times New Roman"/>
                <w:b w:val="false"/>
                <w:i w:val="false"/>
                <w:color w:val="000000"/>
                <w:sz w:val="20"/>
              </w:rPr>
              <w:t>
_________________________________</w:t>
            </w:r>
            <w:r>
              <w:br/>
            </w:r>
            <w:r>
              <w:rPr>
                <w:rFonts w:ascii="Times New Roman"/>
                <w:b w:val="false"/>
                <w:i w:val="false"/>
                <w:color w:val="000000"/>
                <w:sz w:val="20"/>
              </w:rPr>
              <w:t>
_________________________________</w:t>
            </w:r>
            <w:r>
              <w:br/>
            </w:r>
            <w:r>
              <w:rPr>
                <w:rFonts w:ascii="Times New Roman"/>
                <w:b w:val="false"/>
                <w:i w:val="false"/>
                <w:color w:val="000000"/>
                <w:sz w:val="20"/>
              </w:rPr>
              <w:t>
_________________________________</w:t>
            </w:r>
            <w:r>
              <w:br/>
            </w:r>
            <w:r>
              <w:rPr>
                <w:rFonts w:ascii="Times New Roman"/>
                <w:b w:val="false"/>
                <w:i w:val="false"/>
                <w:color w:val="000000"/>
                <w:sz w:val="20"/>
              </w:rPr>
              <w:t>
_________________________________</w:t>
            </w:r>
            <w:r>
              <w:br/>
            </w:r>
            <w:r>
              <w:rPr>
                <w:rFonts w:ascii="Times New Roman"/>
                <w:b w:val="false"/>
                <w:i w:val="false"/>
                <w:color w:val="000000"/>
                <w:sz w:val="20"/>
              </w:rPr>
              <w:t>
_________________________________</w:t>
            </w:r>
            <w:r>
              <w:br/>
            </w:r>
            <w:r>
              <w:rPr>
                <w:rFonts w:ascii="Times New Roman"/>
                <w:b w:val="false"/>
                <w:i w:val="false"/>
                <w:color w:val="000000"/>
                <w:sz w:val="20"/>
              </w:rPr>
              <w:t>
ФИЛОСОФИЯ ДОКТОРЫ (PhD)</w:t>
            </w:r>
            <w:r>
              <w:br/>
            </w:r>
            <w:r>
              <w:rPr>
                <w:rFonts w:ascii="Times New Roman"/>
                <w:b w:val="false"/>
                <w:i w:val="false"/>
                <w:color w:val="000000"/>
                <w:sz w:val="20"/>
              </w:rPr>
              <w:t>
дәрежесі берілді</w:t>
            </w:r>
            <w:r>
              <w:br/>
            </w:r>
            <w:r>
              <w:rPr>
                <w:rFonts w:ascii="Times New Roman"/>
                <w:b w:val="false"/>
                <w:i w:val="false"/>
                <w:color w:val="000000"/>
                <w:sz w:val="20"/>
              </w:rPr>
              <w:t xml:space="preserve">
Төраға </w:t>
            </w:r>
            <w:r>
              <w:br/>
            </w:r>
            <w:r>
              <w:rPr>
                <w:rFonts w:ascii="Times New Roman"/>
                <w:b w:val="false"/>
                <w:i w:val="false"/>
                <w:color w:val="000000"/>
                <w:sz w:val="20"/>
              </w:rPr>
              <w:t>
ҒД №            Нұр-Сұлтан қаласы</w:t>
            </w:r>
          </w:p>
        </w:tc>
        <w:tc>
          <w:tcPr>
            <w:tcW w:w="7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Решением </w:t>
            </w:r>
            <w:r>
              <w:br/>
            </w:r>
            <w:r>
              <w:rPr>
                <w:rFonts w:ascii="Times New Roman"/>
                <w:b w:val="false"/>
                <w:i w:val="false"/>
                <w:color w:val="000000"/>
                <w:sz w:val="20"/>
              </w:rPr>
              <w:t>
Комитета по обеспечению качества</w:t>
            </w:r>
            <w:r>
              <w:br/>
            </w:r>
            <w:r>
              <w:rPr>
                <w:rFonts w:ascii="Times New Roman"/>
                <w:b w:val="false"/>
                <w:i w:val="false"/>
                <w:color w:val="000000"/>
                <w:sz w:val="20"/>
              </w:rPr>
              <w:t xml:space="preserve">
в сфере образования и науки </w:t>
            </w:r>
            <w:r>
              <w:br/>
            </w:r>
            <w:r>
              <w:rPr>
                <w:rFonts w:ascii="Times New Roman"/>
                <w:b w:val="false"/>
                <w:i w:val="false"/>
                <w:color w:val="000000"/>
                <w:sz w:val="20"/>
              </w:rPr>
              <w:t>
Министерства образования и науки</w:t>
            </w:r>
            <w:r>
              <w:br/>
            </w:r>
            <w:r>
              <w:rPr>
                <w:rFonts w:ascii="Times New Roman"/>
                <w:b w:val="false"/>
                <w:i w:val="false"/>
                <w:color w:val="000000"/>
                <w:sz w:val="20"/>
              </w:rPr>
              <w:t>
Республики Казахстан</w:t>
            </w:r>
            <w:r>
              <w:br/>
            </w:r>
            <w:r>
              <w:rPr>
                <w:rFonts w:ascii="Times New Roman"/>
                <w:b w:val="false"/>
                <w:i w:val="false"/>
                <w:color w:val="000000"/>
                <w:sz w:val="20"/>
              </w:rPr>
              <w:t xml:space="preserve">
присуждена степень </w:t>
            </w:r>
            <w:r>
              <w:br/>
            </w:r>
            <w:r>
              <w:rPr>
                <w:rFonts w:ascii="Times New Roman"/>
                <w:b w:val="false"/>
                <w:i w:val="false"/>
                <w:color w:val="000000"/>
                <w:sz w:val="20"/>
              </w:rPr>
              <w:t>
__________________________________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ДОКТОРА ФИЛОСОФИИ (PhD)</w:t>
            </w:r>
            <w:r>
              <w:br/>
            </w:r>
            <w:r>
              <w:rPr>
                <w:rFonts w:ascii="Times New Roman"/>
                <w:b w:val="false"/>
                <w:i w:val="false"/>
                <w:color w:val="000000"/>
                <w:sz w:val="20"/>
              </w:rPr>
              <w:t>
By the decision of the Committee for quality assurance in Education and Science</w:t>
            </w:r>
            <w:r>
              <w:br/>
            </w:r>
            <w:r>
              <w:rPr>
                <w:rFonts w:ascii="Times New Roman"/>
                <w:b w:val="false"/>
                <w:i w:val="false"/>
                <w:color w:val="000000"/>
                <w:sz w:val="20"/>
              </w:rPr>
              <w:t>
under the Ministry of Education and Science</w:t>
            </w:r>
            <w:r>
              <w:br/>
            </w:r>
            <w:r>
              <w:rPr>
                <w:rFonts w:ascii="Times New Roman"/>
                <w:b w:val="false"/>
                <w:i w:val="false"/>
                <w:color w:val="000000"/>
                <w:sz w:val="20"/>
              </w:rPr>
              <w:t>
of the Republic of Kazakhstan in _______________________________</w:t>
            </w:r>
            <w:r>
              <w:br/>
            </w:r>
            <w:r>
              <w:rPr>
                <w:rFonts w:ascii="Times New Roman"/>
                <w:b w:val="false"/>
                <w:i w:val="false"/>
                <w:color w:val="000000"/>
                <w:sz w:val="20"/>
              </w:rPr>
              <w:t xml:space="preserve">
   DOCTOR of PHYLOSOPHY (PhD) </w:t>
            </w:r>
            <w:r>
              <w:br/>
            </w:r>
            <w:r>
              <w:rPr>
                <w:rFonts w:ascii="Times New Roman"/>
                <w:b w:val="false"/>
                <w:i w:val="false"/>
                <w:color w:val="000000"/>
                <w:sz w:val="20"/>
              </w:rPr>
              <w:t>
     degree is conferred on</w:t>
            </w:r>
            <w:r>
              <w:br/>
            </w:r>
            <w:r>
              <w:rPr>
                <w:rFonts w:ascii="Times New Roman"/>
                <w:b w:val="false"/>
                <w:i w:val="false"/>
                <w:color w:val="000000"/>
                <w:sz w:val="20"/>
              </w:rPr>
              <w:t>
__________________________________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34</w:t>
            </w:r>
            <w:r>
              <w:br/>
            </w:r>
            <w:r>
              <w:rPr>
                <w:rFonts w:ascii="Times New Roman"/>
                <w:b w:val="false"/>
                <w:i w:val="false"/>
                <w:color w:val="000000"/>
                <w:sz w:val="20"/>
              </w:rPr>
              <w:t>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28 января 2015 года № 39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12" w:id="97"/>
    <w:p>
      <w:pPr>
        <w:spacing w:after="0"/>
        <w:ind w:left="0"/>
        <w:jc w:val="left"/>
      </w:pPr>
      <w:r>
        <w:rPr>
          <w:rFonts w:ascii="Times New Roman"/>
          <w:b/>
          <w:i w:val="false"/>
          <w:color w:val="000000"/>
        </w:rPr>
        <w:t xml:space="preserve"> Диплом с присуждением ученой степени доктор по профилю</w:t>
      </w:r>
    </w:p>
    <w:bookmarkEnd w:id="97"/>
    <w:p>
      <w:pPr>
        <w:spacing w:after="0"/>
        <w:ind w:left="0"/>
        <w:jc w:val="both"/>
      </w:pPr>
      <w:r>
        <w:rPr>
          <w:rFonts w:ascii="Times New Roman"/>
          <w:b w:val="false"/>
          <w:i w:val="false"/>
          <w:color w:val="ff0000"/>
          <w:sz w:val="28"/>
        </w:rPr>
        <w:t xml:space="preserve">
      Сноска. Приложение 34 - в редакции приказа Министра образования и науки РК от 04.05.2020 </w:t>
      </w:r>
      <w:r>
        <w:rPr>
          <w:rFonts w:ascii="Times New Roman"/>
          <w:b w:val="false"/>
          <w:i w:val="false"/>
          <w:color w:val="ff0000"/>
          <w:sz w:val="28"/>
        </w:rPr>
        <w:t>№ 172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46"/>
        <w:gridCol w:w="7654"/>
      </w:tblGrid>
      <w:tr>
        <w:trPr>
          <w:trHeight w:val="30" w:hRule="atLeast"/>
        </w:trPr>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Білім және ғылым министрлігі</w:t>
            </w:r>
            <w:r>
              <w:br/>
            </w:r>
            <w:r>
              <w:rPr>
                <w:rFonts w:ascii="Times New Roman"/>
                <w:b w:val="false"/>
                <w:i w:val="false"/>
                <w:color w:val="000000"/>
                <w:sz w:val="20"/>
              </w:rPr>
              <w:t xml:space="preserve">
Білім және ғылым саласында сапаны </w:t>
            </w:r>
            <w:r>
              <w:br/>
            </w:r>
            <w:r>
              <w:rPr>
                <w:rFonts w:ascii="Times New Roman"/>
                <w:b w:val="false"/>
                <w:i w:val="false"/>
                <w:color w:val="000000"/>
                <w:sz w:val="20"/>
              </w:rPr>
              <w:t>
қамтамасыз ету комитетінің шешімімен</w:t>
            </w:r>
            <w:r>
              <w:br/>
            </w:r>
            <w:r>
              <w:rPr>
                <w:rFonts w:ascii="Times New Roman"/>
                <w:b w:val="false"/>
                <w:i w:val="false"/>
                <w:color w:val="000000"/>
                <w:sz w:val="20"/>
              </w:rPr>
              <w:t>
__________________________________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БЕЙІНІ БОЙЫНША ДОКТОРЫ</w:t>
            </w:r>
            <w:r>
              <w:br/>
            </w:r>
            <w:r>
              <w:rPr>
                <w:rFonts w:ascii="Times New Roman"/>
                <w:b w:val="false"/>
                <w:i w:val="false"/>
                <w:color w:val="000000"/>
                <w:sz w:val="20"/>
              </w:rPr>
              <w:t xml:space="preserve">
дәрежесі берілді </w:t>
            </w:r>
            <w:r>
              <w:br/>
            </w:r>
            <w:r>
              <w:rPr>
                <w:rFonts w:ascii="Times New Roman"/>
                <w:b w:val="false"/>
                <w:i w:val="false"/>
                <w:color w:val="000000"/>
                <w:sz w:val="20"/>
              </w:rPr>
              <w:t>
Төраға</w:t>
            </w:r>
            <w:r>
              <w:br/>
            </w:r>
            <w:r>
              <w:rPr>
                <w:rFonts w:ascii="Times New Roman"/>
                <w:b w:val="false"/>
                <w:i w:val="false"/>
                <w:color w:val="000000"/>
                <w:sz w:val="20"/>
              </w:rPr>
              <w:t>
ҒД №               Нұр-Сұлтан қаласы</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Решением</w:t>
            </w:r>
            <w:r>
              <w:br/>
            </w:r>
            <w:r>
              <w:rPr>
                <w:rFonts w:ascii="Times New Roman"/>
                <w:b w:val="false"/>
                <w:i w:val="false"/>
                <w:color w:val="000000"/>
                <w:sz w:val="20"/>
              </w:rPr>
              <w:t>
Комитета по обеспечению качества</w:t>
            </w:r>
            <w:r>
              <w:br/>
            </w:r>
            <w:r>
              <w:rPr>
                <w:rFonts w:ascii="Times New Roman"/>
                <w:b w:val="false"/>
                <w:i w:val="false"/>
                <w:color w:val="000000"/>
                <w:sz w:val="20"/>
              </w:rPr>
              <w:t>
в сфере образования и науки</w:t>
            </w:r>
            <w:r>
              <w:br/>
            </w:r>
            <w:r>
              <w:rPr>
                <w:rFonts w:ascii="Times New Roman"/>
                <w:b w:val="false"/>
                <w:i w:val="false"/>
                <w:color w:val="000000"/>
                <w:sz w:val="20"/>
              </w:rPr>
              <w:t>
Министерства образования и науки</w:t>
            </w:r>
            <w:r>
              <w:br/>
            </w:r>
            <w:r>
              <w:rPr>
                <w:rFonts w:ascii="Times New Roman"/>
                <w:b w:val="false"/>
                <w:i w:val="false"/>
                <w:color w:val="000000"/>
                <w:sz w:val="20"/>
              </w:rPr>
              <w:t>
Республики Казахстан</w:t>
            </w:r>
            <w:r>
              <w:br/>
            </w:r>
            <w:r>
              <w:rPr>
                <w:rFonts w:ascii="Times New Roman"/>
                <w:b w:val="false"/>
                <w:i w:val="false"/>
                <w:color w:val="000000"/>
                <w:sz w:val="20"/>
              </w:rPr>
              <w:t>
присуждена степень</w:t>
            </w:r>
            <w:r>
              <w:br/>
            </w:r>
            <w:r>
              <w:rPr>
                <w:rFonts w:ascii="Times New Roman"/>
                <w:b w:val="false"/>
                <w:i w:val="false"/>
                <w:color w:val="000000"/>
                <w:sz w:val="20"/>
              </w:rPr>
              <w:t>
_________________________________</w:t>
            </w:r>
            <w:r>
              <w:br/>
            </w:r>
            <w:r>
              <w:rPr>
                <w:rFonts w:ascii="Times New Roman"/>
                <w:b w:val="false"/>
                <w:i w:val="false"/>
                <w:color w:val="000000"/>
                <w:sz w:val="20"/>
              </w:rPr>
              <w:t>
_________________________________</w:t>
            </w:r>
            <w:r>
              <w:br/>
            </w:r>
            <w:r>
              <w:rPr>
                <w:rFonts w:ascii="Times New Roman"/>
                <w:b w:val="false"/>
                <w:i w:val="false"/>
                <w:color w:val="000000"/>
                <w:sz w:val="20"/>
              </w:rPr>
              <w:t>
ДОКТОРА ПО ПРОФИЛЮ</w:t>
            </w:r>
            <w:r>
              <w:br/>
            </w:r>
            <w:r>
              <w:rPr>
                <w:rFonts w:ascii="Times New Roman"/>
                <w:b w:val="false"/>
                <w:i w:val="false"/>
                <w:color w:val="000000"/>
                <w:sz w:val="20"/>
              </w:rPr>
              <w:t>
By the decision of the Committee for quality assurance in Education and Science</w:t>
            </w:r>
            <w:r>
              <w:br/>
            </w:r>
            <w:r>
              <w:rPr>
                <w:rFonts w:ascii="Times New Roman"/>
                <w:b w:val="false"/>
                <w:i w:val="false"/>
                <w:color w:val="000000"/>
                <w:sz w:val="20"/>
              </w:rPr>
              <w:t>
under the Ministry of Education and Science</w:t>
            </w:r>
            <w:r>
              <w:br/>
            </w:r>
            <w:r>
              <w:rPr>
                <w:rFonts w:ascii="Times New Roman"/>
                <w:b w:val="false"/>
                <w:i w:val="false"/>
                <w:color w:val="000000"/>
                <w:sz w:val="20"/>
              </w:rPr>
              <w:t>
of the Republic of Kazakhstan in</w:t>
            </w:r>
            <w:r>
              <w:br/>
            </w:r>
            <w:r>
              <w:rPr>
                <w:rFonts w:ascii="Times New Roman"/>
                <w:b w:val="false"/>
                <w:i w:val="false"/>
                <w:color w:val="000000"/>
                <w:sz w:val="20"/>
              </w:rPr>
              <w:t>
in ______________________________</w:t>
            </w:r>
            <w:r>
              <w:br/>
            </w:r>
            <w:r>
              <w:rPr>
                <w:rFonts w:ascii="Times New Roman"/>
                <w:b w:val="false"/>
                <w:i w:val="false"/>
                <w:color w:val="000000"/>
                <w:sz w:val="20"/>
              </w:rPr>
              <w:t>
   DOCTOR OF PROFILE degree is</w:t>
            </w:r>
            <w:r>
              <w:br/>
            </w:r>
            <w:r>
              <w:rPr>
                <w:rFonts w:ascii="Times New Roman"/>
                <w:b w:val="false"/>
                <w:i w:val="false"/>
                <w:color w:val="000000"/>
                <w:sz w:val="20"/>
              </w:rPr>
              <w:t>
         conferred on</w:t>
            </w:r>
            <w:r>
              <w:br/>
            </w:r>
            <w:r>
              <w:rPr>
                <w:rFonts w:ascii="Times New Roman"/>
                <w:b w:val="false"/>
                <w:i w:val="false"/>
                <w:color w:val="000000"/>
                <w:sz w:val="20"/>
              </w:rPr>
              <w:t>
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35</w:t>
            </w:r>
            <w:r>
              <w:br/>
            </w:r>
            <w:r>
              <w:rPr>
                <w:rFonts w:ascii="Times New Roman"/>
                <w:b w:val="false"/>
                <w:i w:val="false"/>
                <w:color w:val="000000"/>
                <w:sz w:val="20"/>
              </w:rPr>
              <w:t>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28 января 2015 года № 39</w:t>
            </w:r>
          </w:p>
        </w:tc>
      </w:tr>
    </w:tbl>
    <w:bookmarkStart w:name="z87" w:id="98"/>
    <w:p>
      <w:pPr>
        <w:spacing w:after="0"/>
        <w:ind w:left="0"/>
        <w:jc w:val="left"/>
      </w:pPr>
      <w:r>
        <w:rPr>
          <w:rFonts w:ascii="Times New Roman"/>
          <w:b/>
          <w:i w:val="false"/>
          <w:color w:val="000000"/>
        </w:rPr>
        <w:t xml:space="preserve"> Правила выдачи документов об образовании государственного образца</w:t>
      </w:r>
    </w:p>
    <w:bookmarkEnd w:id="98"/>
    <w:p>
      <w:pPr>
        <w:spacing w:after="0"/>
        <w:ind w:left="0"/>
        <w:jc w:val="both"/>
      </w:pPr>
      <w:r>
        <w:rPr>
          <w:rFonts w:ascii="Times New Roman"/>
          <w:b w:val="false"/>
          <w:i w:val="false"/>
          <w:color w:val="ff0000"/>
          <w:sz w:val="28"/>
        </w:rPr>
        <w:t xml:space="preserve">
      Сноска. Приложение 35 - в редакции приказа Министра образования и науки РК от 04.05.2020 </w:t>
      </w:r>
      <w:r>
        <w:rPr>
          <w:rFonts w:ascii="Times New Roman"/>
          <w:b w:val="false"/>
          <w:i w:val="false"/>
          <w:color w:val="ff0000"/>
          <w:sz w:val="28"/>
        </w:rPr>
        <w:t>№ 172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13" w:id="99"/>
    <w:p>
      <w:pPr>
        <w:spacing w:after="0"/>
        <w:ind w:left="0"/>
        <w:jc w:val="left"/>
      </w:pPr>
      <w:r>
        <w:rPr>
          <w:rFonts w:ascii="Times New Roman"/>
          <w:b/>
          <w:i w:val="false"/>
          <w:color w:val="000000"/>
        </w:rPr>
        <w:t xml:space="preserve"> Глава 1. Общие положения</w:t>
      </w:r>
    </w:p>
    <w:bookmarkEnd w:id="99"/>
    <w:bookmarkStart w:name="z414" w:id="100"/>
    <w:p>
      <w:pPr>
        <w:spacing w:after="0"/>
        <w:ind w:left="0"/>
        <w:jc w:val="both"/>
      </w:pPr>
      <w:r>
        <w:rPr>
          <w:rFonts w:ascii="Times New Roman"/>
          <w:b w:val="false"/>
          <w:i w:val="false"/>
          <w:color w:val="000000"/>
          <w:sz w:val="28"/>
        </w:rPr>
        <w:t xml:space="preserve">
      1. Настоящие Правила выдачи документов об образовании государственного образца (далее - Правила) разработаны в соответствии со </w:t>
      </w:r>
      <w:r>
        <w:rPr>
          <w:rFonts w:ascii="Times New Roman"/>
          <w:b w:val="false"/>
          <w:i w:val="false"/>
          <w:color w:val="000000"/>
          <w:sz w:val="28"/>
        </w:rPr>
        <w:t>статьей 39</w:t>
      </w:r>
      <w:r>
        <w:rPr>
          <w:rFonts w:ascii="Times New Roman"/>
          <w:b w:val="false"/>
          <w:i w:val="false"/>
          <w:color w:val="000000"/>
          <w:sz w:val="28"/>
        </w:rPr>
        <w:t xml:space="preserve"> Закона Республики Казахстан от 27 июля 2007 года "Об образовании" и с 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(далее - Закон).</w:t>
      </w:r>
    </w:p>
    <w:bookmarkEnd w:id="100"/>
    <w:bookmarkStart w:name="z415" w:id="101"/>
    <w:p>
      <w:pPr>
        <w:spacing w:after="0"/>
        <w:ind w:left="0"/>
        <w:jc w:val="both"/>
      </w:pPr>
      <w:r>
        <w:rPr>
          <w:rFonts w:ascii="Times New Roman"/>
          <w:b w:val="false"/>
          <w:i w:val="false"/>
          <w:color w:val="000000"/>
          <w:sz w:val="28"/>
        </w:rPr>
        <w:t>
      2. Настоящие Правила устанавливают порядок выдачи документов об образовании государственного образца, а также выдачи дубликатов документов об образовании.</w:t>
      </w:r>
    </w:p>
    <w:bookmarkEnd w:id="101"/>
    <w:bookmarkStart w:name="z416" w:id="102"/>
    <w:p>
      <w:pPr>
        <w:spacing w:after="0"/>
        <w:ind w:left="0"/>
        <w:jc w:val="left"/>
      </w:pPr>
      <w:r>
        <w:rPr>
          <w:rFonts w:ascii="Times New Roman"/>
          <w:b/>
          <w:i w:val="false"/>
          <w:color w:val="000000"/>
        </w:rPr>
        <w:t xml:space="preserve"> Глава 2. Порядок выдачи документов об образовании государственного образца</w:t>
      </w:r>
    </w:p>
    <w:bookmarkEnd w:id="102"/>
    <w:bookmarkStart w:name="z417" w:id="103"/>
    <w:p>
      <w:pPr>
        <w:spacing w:after="0"/>
        <w:ind w:left="0"/>
        <w:jc w:val="both"/>
      </w:pPr>
      <w:r>
        <w:rPr>
          <w:rFonts w:ascii="Times New Roman"/>
          <w:b w:val="false"/>
          <w:i w:val="false"/>
          <w:color w:val="000000"/>
          <w:sz w:val="28"/>
        </w:rPr>
        <w:t xml:space="preserve">
      3. Документы об образовании государственного образца выдаются организациями образования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39 Закона Республики Казахстан от 27 июля 2007 года "Об образовании".</w:t>
      </w:r>
    </w:p>
    <w:bookmarkEnd w:id="103"/>
    <w:bookmarkStart w:name="z418" w:id="104"/>
    <w:p>
      <w:pPr>
        <w:spacing w:after="0"/>
        <w:ind w:left="0"/>
        <w:jc w:val="both"/>
      </w:pPr>
      <w:r>
        <w:rPr>
          <w:rFonts w:ascii="Times New Roman"/>
          <w:b w:val="false"/>
          <w:i w:val="false"/>
          <w:color w:val="000000"/>
          <w:sz w:val="28"/>
        </w:rPr>
        <w:t xml:space="preserve">
      4. Основанием для выдачи обучающимся, прошедшим итоговую аттестацию, свидетельства об основном среднем образовании, аттестата об общем среднем образовании, диплома о техническом и профессиональном образовании, диплома о послесреднем образовании, диплома о высшем образовании с присуждением степени бакалавр, диплома о высшем образовании с присуждением квалификации, диплома о послевузовском образовании с присуждением степени магистр, а также свидетельства о профессиональной подготовке является решение соответствующей (экзаменационной, квалификационной, аттестационной) комиссии. </w:t>
      </w:r>
    </w:p>
    <w:bookmarkEnd w:id="104"/>
    <w:bookmarkStart w:name="z419" w:id="105"/>
    <w:p>
      <w:pPr>
        <w:spacing w:after="0"/>
        <w:ind w:left="0"/>
        <w:jc w:val="both"/>
      </w:pPr>
      <w:r>
        <w:rPr>
          <w:rFonts w:ascii="Times New Roman"/>
          <w:b w:val="false"/>
          <w:i w:val="false"/>
          <w:color w:val="000000"/>
          <w:sz w:val="28"/>
        </w:rPr>
        <w:t>
      Основанием для выдачи свидетельств об окончании интернатуры или резидентуры является решение аттестационной комиссии.</w:t>
      </w:r>
    </w:p>
    <w:bookmarkEnd w:id="105"/>
    <w:bookmarkStart w:name="z420" w:id="106"/>
    <w:p>
      <w:pPr>
        <w:spacing w:after="0"/>
        <w:ind w:left="0"/>
        <w:jc w:val="both"/>
      </w:pPr>
      <w:r>
        <w:rPr>
          <w:rFonts w:ascii="Times New Roman"/>
          <w:b w:val="false"/>
          <w:i w:val="false"/>
          <w:color w:val="000000"/>
          <w:sz w:val="28"/>
        </w:rPr>
        <w:t>
      Основанием для выдачи, обучавшимся с особыми образовательными потребностями в организации образования аттестата об основном среднем образовании, является приказ руководителя организации.</w:t>
      </w:r>
    </w:p>
    <w:bookmarkEnd w:id="106"/>
    <w:bookmarkStart w:name="z421" w:id="107"/>
    <w:p>
      <w:pPr>
        <w:spacing w:after="0"/>
        <w:ind w:left="0"/>
        <w:jc w:val="both"/>
      </w:pPr>
      <w:r>
        <w:rPr>
          <w:rFonts w:ascii="Times New Roman"/>
          <w:b w:val="false"/>
          <w:i w:val="false"/>
          <w:color w:val="000000"/>
          <w:sz w:val="28"/>
        </w:rPr>
        <w:t>
      Основанием для выдачи диплома доктора философии (PhD), доктора по профилю лицам, защитившим диссертации в диссертационных советах при организациях высшего и (или) послевузовского образования Республики Казахстан, не имеющих особого статуса, является приказ председателя Комитета по обеспечению качества в сфере образования и науки Министерство образования и науки Республики Казахстан (далее – Комитет) по присуждению степени доктора философии (PhD), доктора по профилю.</w:t>
      </w:r>
    </w:p>
    <w:bookmarkEnd w:id="107"/>
    <w:bookmarkStart w:name="z422" w:id="108"/>
    <w:p>
      <w:pPr>
        <w:spacing w:after="0"/>
        <w:ind w:left="0"/>
        <w:jc w:val="both"/>
      </w:pPr>
      <w:r>
        <w:rPr>
          <w:rFonts w:ascii="Times New Roman"/>
          <w:b w:val="false"/>
          <w:i w:val="false"/>
          <w:color w:val="000000"/>
          <w:sz w:val="28"/>
        </w:rPr>
        <w:t>
      Основанием для выдачи аттестата ассоциированного профессора (доцента) или профессора является приказ председателя Комитета по присвоению ученого звания ассоциированного профессора (доцента) или профессора.</w:t>
      </w:r>
    </w:p>
    <w:bookmarkEnd w:id="108"/>
    <w:bookmarkStart w:name="z423" w:id="109"/>
    <w:p>
      <w:pPr>
        <w:spacing w:after="0"/>
        <w:ind w:left="0"/>
        <w:jc w:val="both"/>
      </w:pPr>
      <w:r>
        <w:rPr>
          <w:rFonts w:ascii="Times New Roman"/>
          <w:b w:val="false"/>
          <w:i w:val="false"/>
          <w:color w:val="000000"/>
          <w:sz w:val="28"/>
        </w:rPr>
        <w:t xml:space="preserve">
      5. Аттестат с отличием об основном среднем образовании, аттестат с отличием об общем среднем образовании, диплом с отличием о техническом и профессиональном образовании, диплом с отличием о послесреднем образовании в организациях образования выдается в соответствии с Типовыми правилами проведения текущего контроля успеваемости, промежуточной и итоговой аттестации обучавшихся,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18 марта 2008 года № 125 (зарегистрированный в Реестре государственной регистрации нормативных правовых актов под № 5191), диплом с отличием о высшем образовании выдаются обучавшимся в организациях образования в соответствии с Типовыми правилами деятельности организаций образования соответствующего уровня образования, утвержденными приказом Министра образования и науки Республики Казахстан от 30 октября 2018 года № 595 (зарегистрирован в Реестре государственной регистрации нормативных правовых актов под № 17657).</w:t>
      </w:r>
    </w:p>
    <w:bookmarkEnd w:id="109"/>
    <w:bookmarkStart w:name="z424" w:id="110"/>
    <w:p>
      <w:pPr>
        <w:spacing w:after="0"/>
        <w:ind w:left="0"/>
        <w:jc w:val="both"/>
      </w:pPr>
      <w:r>
        <w:rPr>
          <w:rFonts w:ascii="Times New Roman"/>
          <w:b w:val="false"/>
          <w:i w:val="false"/>
          <w:color w:val="000000"/>
          <w:sz w:val="28"/>
        </w:rPr>
        <w:t xml:space="preserve">
      6. Документ об образовании выдается обучавшемуся лично в торжественной обстановке не позднее тридцати рабочих дней со дня принятия соответствующего решения. </w:t>
      </w:r>
    </w:p>
    <w:bookmarkEnd w:id="110"/>
    <w:bookmarkStart w:name="z425" w:id="111"/>
    <w:p>
      <w:pPr>
        <w:spacing w:after="0"/>
        <w:ind w:left="0"/>
        <w:jc w:val="both"/>
      </w:pPr>
      <w:r>
        <w:rPr>
          <w:rFonts w:ascii="Times New Roman"/>
          <w:b w:val="false"/>
          <w:i w:val="false"/>
          <w:color w:val="000000"/>
          <w:sz w:val="28"/>
        </w:rPr>
        <w:t>
      В случае отсутствия возможности личного получения документа он выдается третьему лицу по доверенности, оформленной в порядке, предусмотренном законодательством Республики Казахстан.</w:t>
      </w:r>
    </w:p>
    <w:bookmarkEnd w:id="111"/>
    <w:bookmarkStart w:name="z426" w:id="112"/>
    <w:p>
      <w:pPr>
        <w:spacing w:after="0"/>
        <w:ind w:left="0"/>
        <w:jc w:val="left"/>
      </w:pPr>
      <w:r>
        <w:rPr>
          <w:rFonts w:ascii="Times New Roman"/>
          <w:b/>
          <w:i w:val="false"/>
          <w:color w:val="000000"/>
        </w:rPr>
        <w:t xml:space="preserve"> Глава 3. Порядок выдачи дубликатов документов об образовании</w:t>
      </w:r>
    </w:p>
    <w:bookmarkEnd w:id="112"/>
    <w:bookmarkStart w:name="z427" w:id="113"/>
    <w:p>
      <w:pPr>
        <w:spacing w:after="0"/>
        <w:ind w:left="0"/>
        <w:jc w:val="both"/>
      </w:pPr>
      <w:r>
        <w:rPr>
          <w:rFonts w:ascii="Times New Roman"/>
          <w:b w:val="false"/>
          <w:i w:val="false"/>
          <w:color w:val="000000"/>
          <w:sz w:val="28"/>
        </w:rPr>
        <w:t>
      7. Дубликаты документов об образовании и приложения к ним (далее - дубликат) выдаются вместо утраченных или пришедших в негодность, а также лицам, изменивших свою фамилию (имя, отчество (при его наличии).</w:t>
      </w:r>
    </w:p>
    <w:bookmarkEnd w:id="113"/>
    <w:bookmarkStart w:name="z428" w:id="114"/>
    <w:p>
      <w:pPr>
        <w:spacing w:after="0"/>
        <w:ind w:left="0"/>
        <w:jc w:val="both"/>
      </w:pPr>
      <w:r>
        <w:rPr>
          <w:rFonts w:ascii="Times New Roman"/>
          <w:b w:val="false"/>
          <w:i w:val="false"/>
          <w:color w:val="000000"/>
          <w:sz w:val="28"/>
        </w:rPr>
        <w:t xml:space="preserve">
      Основанием для выдачи дубликата является: </w:t>
      </w:r>
    </w:p>
    <w:bookmarkEnd w:id="114"/>
    <w:bookmarkStart w:name="z429" w:id="115"/>
    <w:p>
      <w:pPr>
        <w:spacing w:after="0"/>
        <w:ind w:left="0"/>
        <w:jc w:val="both"/>
      </w:pPr>
      <w:r>
        <w:rPr>
          <w:rFonts w:ascii="Times New Roman"/>
          <w:b w:val="false"/>
          <w:i w:val="false"/>
          <w:color w:val="000000"/>
          <w:sz w:val="28"/>
        </w:rPr>
        <w:t>
      1) заявление обучавшегося или родителя (законного представителя) несовершеннолетнего ребенка, утерявшего или испортившего документ, на имя руководителя организации образования, в котором излагаются обстоятельства;</w:t>
      </w:r>
    </w:p>
    <w:bookmarkEnd w:id="115"/>
    <w:bookmarkStart w:name="z430" w:id="116"/>
    <w:p>
      <w:pPr>
        <w:spacing w:after="0"/>
        <w:ind w:left="0"/>
        <w:jc w:val="both"/>
      </w:pPr>
      <w:r>
        <w:rPr>
          <w:rFonts w:ascii="Times New Roman"/>
          <w:b w:val="false"/>
          <w:i w:val="false"/>
          <w:color w:val="000000"/>
          <w:sz w:val="28"/>
        </w:rPr>
        <w:t>
      2) свидетельство о рождении или удостоверение личности (паспорт) обучавшегося (требуется для идентификации личности);</w:t>
      </w:r>
    </w:p>
    <w:bookmarkEnd w:id="116"/>
    <w:bookmarkStart w:name="z431" w:id="117"/>
    <w:p>
      <w:pPr>
        <w:spacing w:after="0"/>
        <w:ind w:left="0"/>
        <w:jc w:val="both"/>
      </w:pPr>
      <w:r>
        <w:rPr>
          <w:rFonts w:ascii="Times New Roman"/>
          <w:b w:val="false"/>
          <w:i w:val="false"/>
          <w:color w:val="000000"/>
          <w:sz w:val="28"/>
        </w:rPr>
        <w:t xml:space="preserve">
      3) при изменении фамилии (имя, отчество (при его наличии) и (или) порче документа об образовании прилагается оригинал документа об образовании. </w:t>
      </w:r>
    </w:p>
    <w:bookmarkEnd w:id="117"/>
    <w:bookmarkStart w:name="z432" w:id="118"/>
    <w:p>
      <w:pPr>
        <w:spacing w:after="0"/>
        <w:ind w:left="0"/>
        <w:jc w:val="both"/>
      </w:pPr>
      <w:r>
        <w:rPr>
          <w:rFonts w:ascii="Times New Roman"/>
          <w:b w:val="false"/>
          <w:i w:val="false"/>
          <w:color w:val="000000"/>
          <w:sz w:val="28"/>
        </w:rPr>
        <w:t xml:space="preserve">
      Для получения дубликата документов об образовании физическим лицам, не являющимся гражданами Республики Казахстан и не имеющим электронную цифровую подпись, необходимо самостоятельно обращаться в организацию образования. </w:t>
      </w:r>
    </w:p>
    <w:bookmarkEnd w:id="118"/>
    <w:bookmarkStart w:name="z433" w:id="119"/>
    <w:p>
      <w:pPr>
        <w:spacing w:after="0"/>
        <w:ind w:left="0"/>
        <w:jc w:val="both"/>
      </w:pPr>
      <w:r>
        <w:rPr>
          <w:rFonts w:ascii="Times New Roman"/>
          <w:b w:val="false"/>
          <w:i w:val="false"/>
          <w:color w:val="000000"/>
          <w:sz w:val="28"/>
        </w:rPr>
        <w:t xml:space="preserve">
      8. Дубликат выдается на бесплатной основе не позднее 15 рабочего дня со дня подачи заявления. </w:t>
      </w:r>
    </w:p>
    <w:bookmarkEnd w:id="119"/>
    <w:bookmarkStart w:name="z434" w:id="120"/>
    <w:p>
      <w:pPr>
        <w:spacing w:after="0"/>
        <w:ind w:left="0"/>
        <w:jc w:val="both"/>
      </w:pPr>
      <w:r>
        <w:rPr>
          <w:rFonts w:ascii="Times New Roman"/>
          <w:b w:val="false"/>
          <w:i w:val="false"/>
          <w:color w:val="000000"/>
          <w:sz w:val="28"/>
        </w:rPr>
        <w:t xml:space="preserve">
      9. В случае ликвидации организации образования физические лица обращаются в архив по месту нахождения организации образования. Копии и выписки, выданные государственными архивами и их филиалами, ведомственными и частными архивами, являются официальными документами, имеющими юридическую силу подлинников. </w:t>
      </w:r>
    </w:p>
    <w:bookmarkEnd w:id="120"/>
    <w:bookmarkStart w:name="z435" w:id="121"/>
    <w:p>
      <w:pPr>
        <w:spacing w:after="0"/>
        <w:ind w:left="0"/>
        <w:jc w:val="both"/>
      </w:pPr>
      <w:r>
        <w:rPr>
          <w:rFonts w:ascii="Times New Roman"/>
          <w:b w:val="false"/>
          <w:i w:val="false"/>
          <w:color w:val="000000"/>
          <w:sz w:val="28"/>
        </w:rPr>
        <w:t>
      10. Дубликаты документов выдаются на бланках образца, действующего на момент принятия решения о выдаче дубликата, и подписываются руководителем организации образования, заместителем по учебной работе.</w:t>
      </w:r>
    </w:p>
    <w:bookmarkEnd w:id="121"/>
    <w:bookmarkStart w:name="z436" w:id="122"/>
    <w:p>
      <w:pPr>
        <w:spacing w:after="0"/>
        <w:ind w:left="0"/>
        <w:jc w:val="both"/>
      </w:pPr>
      <w:r>
        <w:rPr>
          <w:rFonts w:ascii="Times New Roman"/>
          <w:b w:val="false"/>
          <w:i w:val="false"/>
          <w:color w:val="000000"/>
          <w:sz w:val="28"/>
        </w:rPr>
        <w:t>
      11. Дубликат диплома государственного образца о высшем и послевузовском образовании выдается выпускникам высших учебных заведений, завершившим обучение до 1 января 2021 года.</w:t>
      </w:r>
    </w:p>
    <w:bookmarkEnd w:id="122"/>
    <w:bookmarkStart w:name="z437" w:id="123"/>
    <w:p>
      <w:pPr>
        <w:spacing w:after="0"/>
        <w:ind w:left="0"/>
        <w:jc w:val="both"/>
      </w:pPr>
      <w:r>
        <w:rPr>
          <w:rFonts w:ascii="Times New Roman"/>
          <w:b w:val="false"/>
          <w:i w:val="false"/>
          <w:color w:val="000000"/>
          <w:sz w:val="28"/>
        </w:rPr>
        <w:t>
      12. На выдаваемом бланке документа в правом верхнем углу проставляется штамп "Дубликат взамен подлинника № ______________".</w:t>
      </w:r>
    </w:p>
    <w:bookmarkEnd w:id="123"/>
    <w:bookmarkStart w:name="z438" w:id="124"/>
    <w:p>
      <w:pPr>
        <w:spacing w:after="0"/>
        <w:ind w:left="0"/>
        <w:jc w:val="both"/>
      </w:pPr>
      <w:r>
        <w:rPr>
          <w:rFonts w:ascii="Times New Roman"/>
          <w:b w:val="false"/>
          <w:i w:val="false"/>
          <w:color w:val="000000"/>
          <w:sz w:val="28"/>
        </w:rPr>
        <w:t>
      13. Основанием для выдачи дубликатов дипломов "кандидата наук", "доктора наук", "доктора философии (PhD)", "доктора по профилю", дубликатов аттестатов "ассоциированного профессора (доцента)", "профессора" вместо утраченных либо испорченных документов являются приказы председателя Комитета о присуждении данным лицам степеней или ученых званий.</w:t>
      </w:r>
    </w:p>
    <w:bookmarkEnd w:id="124"/>
    <w:bookmarkStart w:name="z439" w:id="125"/>
    <w:p>
      <w:pPr>
        <w:spacing w:after="0"/>
        <w:ind w:left="0"/>
        <w:jc w:val="left"/>
      </w:pPr>
      <w:r>
        <w:rPr>
          <w:rFonts w:ascii="Times New Roman"/>
          <w:b/>
          <w:i w:val="false"/>
          <w:color w:val="000000"/>
        </w:rPr>
        <w:t xml:space="preserve"> Параграф 1. Порядок оказания государственной услуги "Выдача дубликатов документов об основном среднем, общем среднем образовании".</w:t>
      </w:r>
    </w:p>
    <w:bookmarkEnd w:id="125"/>
    <w:bookmarkStart w:name="z440" w:id="126"/>
    <w:p>
      <w:pPr>
        <w:spacing w:after="0"/>
        <w:ind w:left="0"/>
        <w:jc w:val="both"/>
      </w:pPr>
      <w:r>
        <w:rPr>
          <w:rFonts w:ascii="Times New Roman"/>
          <w:b w:val="false"/>
          <w:i w:val="false"/>
          <w:color w:val="000000"/>
          <w:sz w:val="28"/>
        </w:rPr>
        <w:t>
      14. Государственная услуга "Выдача дубликатов документов об основном среднем, общем среднем образовании" оказывается организациями основного среднего и общего среднего образования.</w:t>
      </w:r>
    </w:p>
    <w:bookmarkEnd w:id="126"/>
    <w:bookmarkStart w:name="z441" w:id="127"/>
    <w:p>
      <w:pPr>
        <w:spacing w:after="0"/>
        <w:ind w:left="0"/>
        <w:jc w:val="both"/>
      </w:pPr>
      <w:r>
        <w:rPr>
          <w:rFonts w:ascii="Times New Roman"/>
          <w:b w:val="false"/>
          <w:i w:val="false"/>
          <w:color w:val="000000"/>
          <w:sz w:val="28"/>
        </w:rPr>
        <w:t xml:space="preserve">
      15. Для получения дубликата документа об основном среднем, общем среднем образовании физическое лицо (далее - услугополучатель) направляет услугодателю через некоммерческое акционерное общество "Государственная корпорация "Правительство для граждан" (далее – Государственная корпорация) или канцелярию организации основного среднего и общего среднего образования или веб-портал "электронного правительства" www.egov.kz (далее - портал) заявление по форме или в форме электронного документа на имя руководителя организации основного среднего и общего среднего образования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с приложением документов, указанных в пункте 8 стандарта государственной услуги "Выдача дубликатов документов об основном среднем, общем среднем образовании"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127"/>
    <w:bookmarkStart w:name="z442" w:id="128"/>
    <w:p>
      <w:pPr>
        <w:spacing w:after="0"/>
        <w:ind w:left="0"/>
        <w:jc w:val="both"/>
      </w:pPr>
      <w:r>
        <w:rPr>
          <w:rFonts w:ascii="Times New Roman"/>
          <w:b w:val="false"/>
          <w:i w:val="false"/>
          <w:color w:val="000000"/>
          <w:sz w:val="28"/>
        </w:rPr>
        <w:t xml:space="preserve">
      16.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 в стандарте государственной услуги "Выдача дубликатов документов об основном среднем, общем среднем образовании"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128"/>
    <w:bookmarkStart w:name="z443" w:id="129"/>
    <w:p>
      <w:pPr>
        <w:spacing w:after="0"/>
        <w:ind w:left="0"/>
        <w:jc w:val="both"/>
      </w:pPr>
      <w:r>
        <w:rPr>
          <w:rFonts w:ascii="Times New Roman"/>
          <w:b w:val="false"/>
          <w:i w:val="false"/>
          <w:color w:val="000000"/>
          <w:sz w:val="28"/>
        </w:rPr>
        <w:t>
      17. Сведения о документах, удостоверяющих личность, работник Государственной корпорации получает из соответствующих государственных информационных систем через шлюз "электронного правительства" и направляет услугодателю.</w:t>
      </w:r>
    </w:p>
    <w:bookmarkEnd w:id="129"/>
    <w:bookmarkStart w:name="z444" w:id="130"/>
    <w:p>
      <w:pPr>
        <w:spacing w:after="0"/>
        <w:ind w:left="0"/>
        <w:jc w:val="both"/>
      </w:pPr>
      <w:r>
        <w:rPr>
          <w:rFonts w:ascii="Times New Roman"/>
          <w:b w:val="false"/>
          <w:i w:val="false"/>
          <w:color w:val="000000"/>
          <w:sz w:val="28"/>
        </w:rPr>
        <w:t xml:space="preserve">
      18. При приеме документов через Государственную корпорацию или канцелярию организации основного среднего и общего среднего образования выдается расписка о приеме соответствующих документов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130"/>
    <w:bookmarkStart w:name="z445" w:id="131"/>
    <w:p>
      <w:pPr>
        <w:spacing w:after="0"/>
        <w:ind w:left="0"/>
        <w:jc w:val="both"/>
      </w:pPr>
      <w:r>
        <w:rPr>
          <w:rFonts w:ascii="Times New Roman"/>
          <w:b w:val="false"/>
          <w:i w:val="false"/>
          <w:color w:val="000000"/>
          <w:sz w:val="28"/>
        </w:rPr>
        <w:t>
      19. При подаче услугополучателем документов через портал в "личном кабинете" услугополучателя отображается статус о принятии запроса для оказания государственной услуги, а также уведомление.</w:t>
      </w:r>
    </w:p>
    <w:bookmarkEnd w:id="131"/>
    <w:bookmarkStart w:name="z446" w:id="132"/>
    <w:p>
      <w:pPr>
        <w:spacing w:after="0"/>
        <w:ind w:left="0"/>
        <w:jc w:val="both"/>
      </w:pPr>
      <w:r>
        <w:rPr>
          <w:rFonts w:ascii="Times New Roman"/>
          <w:b w:val="false"/>
          <w:i w:val="false"/>
          <w:color w:val="000000"/>
          <w:sz w:val="28"/>
        </w:rPr>
        <w:t xml:space="preserve">
      20. В случае представления услугополучателем неполного пакета документов и (или) документов с истекшим сроком действия, работник Государственной корпорации или организации основного среднего и общего среднего образования отказывает в приеме заявления и выдает расписку об отказе в приеме документов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132"/>
    <w:bookmarkStart w:name="z447" w:id="133"/>
    <w:p>
      <w:pPr>
        <w:spacing w:after="0"/>
        <w:ind w:left="0"/>
        <w:jc w:val="both"/>
      </w:pPr>
      <w:r>
        <w:rPr>
          <w:rFonts w:ascii="Times New Roman"/>
          <w:b w:val="false"/>
          <w:i w:val="false"/>
          <w:color w:val="000000"/>
          <w:sz w:val="28"/>
        </w:rPr>
        <w:t>
      21. В случае обращения услугополучателя после окончания рабочего времени, в выходные и праздничные дни согласно трудовому законодательству Республики Казахстан, регистрация заявления по оказанию государственной услуги осуществляется следующим рабочим днем.</w:t>
      </w:r>
    </w:p>
    <w:bookmarkEnd w:id="133"/>
    <w:bookmarkStart w:name="z448" w:id="134"/>
    <w:p>
      <w:pPr>
        <w:spacing w:after="0"/>
        <w:ind w:left="0"/>
        <w:jc w:val="both"/>
      </w:pPr>
      <w:r>
        <w:rPr>
          <w:rFonts w:ascii="Times New Roman"/>
          <w:b w:val="false"/>
          <w:i w:val="false"/>
          <w:color w:val="000000"/>
          <w:sz w:val="28"/>
        </w:rPr>
        <w:t xml:space="preserve">
      22. Государственной корпорацией сформированные заявления (с пакетом документов при наличии) с двумя экземплярами реестра направляются в организацию основного среднего и общего среднего образования через курьерскую, и (или) почтовую связь согласно графику. </w:t>
      </w:r>
    </w:p>
    <w:bookmarkEnd w:id="134"/>
    <w:bookmarkStart w:name="z449" w:id="135"/>
    <w:p>
      <w:pPr>
        <w:spacing w:after="0"/>
        <w:ind w:left="0"/>
        <w:jc w:val="both"/>
      </w:pPr>
      <w:r>
        <w:rPr>
          <w:rFonts w:ascii="Times New Roman"/>
          <w:b w:val="false"/>
          <w:i w:val="false"/>
          <w:color w:val="000000"/>
          <w:sz w:val="28"/>
        </w:rPr>
        <w:t>
      23. Доставка принятых заявлений с прилагаемыми документами в организацию основного среднего и общего среднего образования осуществляется не менее двух раз в день приема данных заявлений.</w:t>
      </w:r>
    </w:p>
    <w:bookmarkEnd w:id="135"/>
    <w:bookmarkStart w:name="z450" w:id="136"/>
    <w:p>
      <w:pPr>
        <w:spacing w:after="0"/>
        <w:ind w:left="0"/>
        <w:jc w:val="both"/>
      </w:pPr>
      <w:r>
        <w:rPr>
          <w:rFonts w:ascii="Times New Roman"/>
          <w:b w:val="false"/>
          <w:i w:val="false"/>
          <w:color w:val="000000"/>
          <w:sz w:val="28"/>
        </w:rPr>
        <w:t>
      24. При обращении в Государственную корпорацию день приема документов не входит в срок оказания государственной услуги.</w:t>
      </w:r>
    </w:p>
    <w:bookmarkEnd w:id="136"/>
    <w:bookmarkStart w:name="z451" w:id="137"/>
    <w:p>
      <w:pPr>
        <w:spacing w:after="0"/>
        <w:ind w:left="0"/>
        <w:jc w:val="both"/>
      </w:pPr>
      <w:r>
        <w:rPr>
          <w:rFonts w:ascii="Times New Roman"/>
          <w:b w:val="false"/>
          <w:i w:val="false"/>
          <w:color w:val="000000"/>
          <w:sz w:val="28"/>
        </w:rPr>
        <w:t>
      25. Сотрудник организации основного среднего и общего среднего образования осуществляет регистрацию документов в день их поступления.</w:t>
      </w:r>
    </w:p>
    <w:bookmarkEnd w:id="137"/>
    <w:bookmarkStart w:name="z452" w:id="138"/>
    <w:p>
      <w:pPr>
        <w:spacing w:after="0"/>
        <w:ind w:left="0"/>
        <w:jc w:val="both"/>
      </w:pPr>
      <w:r>
        <w:rPr>
          <w:rFonts w:ascii="Times New Roman"/>
          <w:b w:val="false"/>
          <w:i w:val="false"/>
          <w:color w:val="000000"/>
          <w:sz w:val="28"/>
        </w:rPr>
        <w:t>
      26. Сотрудники организации основного среднего и общего среднего образования в течение 5 (пяти) рабочих дней рассматривают, подготавливают результат государственной услуги и направляют дубликат документа об основном среднем, общем среднем образовании либо мотивированный ответ об отказе в Государственную корпорацию через курьерскую, и (или) почтовую связь не позднее, чем за сутки до истечения срока оказания государственной услуги, а в случае подачи заявления через портал, направляют уведомление услугополучателю о готовности дубликата документа об образовании с указанием места получения результата государственной услуги либо мотивированный ответ об отказе.</w:t>
      </w:r>
    </w:p>
    <w:bookmarkEnd w:id="138"/>
    <w:bookmarkStart w:name="z453" w:id="139"/>
    <w:p>
      <w:pPr>
        <w:spacing w:after="0"/>
        <w:ind w:left="0"/>
        <w:jc w:val="both"/>
      </w:pPr>
      <w:r>
        <w:rPr>
          <w:rFonts w:ascii="Times New Roman"/>
          <w:b w:val="false"/>
          <w:i w:val="false"/>
          <w:color w:val="000000"/>
          <w:sz w:val="28"/>
        </w:rPr>
        <w:t>
      27. При подаче услугополучателем документов через портал в случае указания услугополучателем места получения результата государственной услуги Государственной корпорации, сотрудники организации основного среднего и общего среднего образования направляют дубликат документа об образовании в Государственную корпорацию через курьерскую, и (или) почтовую связь не позднее, чем за сутки до истечения срока оказания государственной услуги.</w:t>
      </w:r>
    </w:p>
    <w:bookmarkEnd w:id="139"/>
    <w:bookmarkStart w:name="z454" w:id="140"/>
    <w:p>
      <w:pPr>
        <w:spacing w:after="0"/>
        <w:ind w:left="0"/>
        <w:jc w:val="both"/>
      </w:pPr>
      <w:r>
        <w:rPr>
          <w:rFonts w:ascii="Times New Roman"/>
          <w:b w:val="false"/>
          <w:i w:val="false"/>
          <w:color w:val="000000"/>
          <w:sz w:val="28"/>
        </w:rPr>
        <w:t xml:space="preserve">
      28. Результатом оказания государственной услуги является выдача дубликата документа об основном среднем, общем среднем образовании. </w:t>
      </w:r>
    </w:p>
    <w:bookmarkEnd w:id="140"/>
    <w:bookmarkStart w:name="z455" w:id="141"/>
    <w:p>
      <w:pPr>
        <w:spacing w:after="0"/>
        <w:ind w:left="0"/>
        <w:jc w:val="both"/>
      </w:pPr>
      <w:r>
        <w:rPr>
          <w:rFonts w:ascii="Times New Roman"/>
          <w:b w:val="false"/>
          <w:i w:val="false"/>
          <w:color w:val="000000"/>
          <w:sz w:val="28"/>
        </w:rPr>
        <w:t xml:space="preserve">
      29. В Государственной корпорации выдача готовых документов осуществляется в соответствии с графиком работы Государственной корпорации, на основании расписки, при предъявлении документов, удостоверяющих личность, с отметкой в получении. </w:t>
      </w:r>
    </w:p>
    <w:bookmarkEnd w:id="141"/>
    <w:bookmarkStart w:name="z456" w:id="142"/>
    <w:p>
      <w:pPr>
        <w:spacing w:after="0"/>
        <w:ind w:left="0"/>
        <w:jc w:val="both"/>
      </w:pPr>
      <w:r>
        <w:rPr>
          <w:rFonts w:ascii="Times New Roman"/>
          <w:b w:val="false"/>
          <w:i w:val="false"/>
          <w:color w:val="000000"/>
          <w:sz w:val="28"/>
        </w:rPr>
        <w:t>
      30. Государственная корпорация обеспечивает хранение результата в течение одного месяца, после чего передает его услугодателю для дальнейшего хранения.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w:t>
      </w:r>
    </w:p>
    <w:bookmarkEnd w:id="142"/>
    <w:bookmarkStart w:name="z457" w:id="143"/>
    <w:p>
      <w:pPr>
        <w:spacing w:after="0"/>
        <w:ind w:left="0"/>
        <w:jc w:val="both"/>
      </w:pPr>
      <w:r>
        <w:rPr>
          <w:rFonts w:ascii="Times New Roman"/>
          <w:b w:val="false"/>
          <w:i w:val="false"/>
          <w:color w:val="000000"/>
          <w:sz w:val="28"/>
        </w:rPr>
        <w:t>
      31. Общий срок рассмотрения с момента сдачи услугополучателем документов в Государственную корпорацию или организацию основного среднего и общего среднего образования или на портал – 15 рабочих дней.</w:t>
      </w:r>
    </w:p>
    <w:bookmarkEnd w:id="143"/>
    <w:bookmarkStart w:name="z458" w:id="144"/>
    <w:p>
      <w:pPr>
        <w:spacing w:after="0"/>
        <w:ind w:left="0"/>
        <w:jc w:val="both"/>
      </w:pPr>
      <w:r>
        <w:rPr>
          <w:rFonts w:ascii="Times New Roman"/>
          <w:b w:val="false"/>
          <w:i w:val="false"/>
          <w:color w:val="000000"/>
          <w:sz w:val="28"/>
        </w:rPr>
        <w:t>
      32.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установленном согласно подпункту 11) пункта 2 статьи 5 Закона.</w:t>
      </w:r>
    </w:p>
    <w:bookmarkEnd w:id="144"/>
    <w:bookmarkStart w:name="z459" w:id="145"/>
    <w:p>
      <w:pPr>
        <w:spacing w:after="0"/>
        <w:ind w:left="0"/>
        <w:jc w:val="left"/>
      </w:pPr>
      <w:r>
        <w:rPr>
          <w:rFonts w:ascii="Times New Roman"/>
          <w:b/>
          <w:i w:val="false"/>
          <w:color w:val="000000"/>
        </w:rPr>
        <w:t xml:space="preserve"> Параграф 2. Порядок оказания государственной услуги "Выдача дубликатов документов о техническом и профессиональном образовании"</w:t>
      </w:r>
    </w:p>
    <w:bookmarkEnd w:id="145"/>
    <w:bookmarkStart w:name="z460" w:id="146"/>
    <w:p>
      <w:pPr>
        <w:spacing w:after="0"/>
        <w:ind w:left="0"/>
        <w:jc w:val="both"/>
      </w:pPr>
      <w:r>
        <w:rPr>
          <w:rFonts w:ascii="Times New Roman"/>
          <w:b w:val="false"/>
          <w:i w:val="false"/>
          <w:color w:val="000000"/>
          <w:sz w:val="28"/>
        </w:rPr>
        <w:t xml:space="preserve">
      33. Государственная услуга "Выдача дубликатов документов о техническом и профессиональном образовании" оказывается организациями технического и профессионального образования. </w:t>
      </w:r>
    </w:p>
    <w:bookmarkEnd w:id="146"/>
    <w:bookmarkStart w:name="z461" w:id="147"/>
    <w:p>
      <w:pPr>
        <w:spacing w:after="0"/>
        <w:ind w:left="0"/>
        <w:jc w:val="both"/>
      </w:pPr>
      <w:r>
        <w:rPr>
          <w:rFonts w:ascii="Times New Roman"/>
          <w:b w:val="false"/>
          <w:i w:val="false"/>
          <w:color w:val="000000"/>
          <w:sz w:val="28"/>
        </w:rPr>
        <w:t xml:space="preserve">
      34. Для получения дубликата документа о техническом и профессиональном образовании физическое лицо (далее - услугополучатель) направляет услугодателю через некоммерческое акционерное общество "Государственная корпорация "Правительство для граждан" (далее – Государственная корпорация) или канцелярию организации технического и профессионального образования или веб-портал "электронного правительства" www.egov.kz (далее - портал) заявление по форме или в форме электронного документа на имя руководителя организации технического и профессионального образования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с приложением документов, указанных в пункте 8 стандарта государственной услуги в стандарте государственной услуги "Выдача дубликатов документов о техническом и профессиональном образовании"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p>
    <w:bookmarkEnd w:id="147"/>
    <w:bookmarkStart w:name="z462" w:id="148"/>
    <w:p>
      <w:pPr>
        <w:spacing w:after="0"/>
        <w:ind w:left="0"/>
        <w:jc w:val="both"/>
      </w:pPr>
      <w:r>
        <w:rPr>
          <w:rFonts w:ascii="Times New Roman"/>
          <w:b w:val="false"/>
          <w:i w:val="false"/>
          <w:color w:val="000000"/>
          <w:sz w:val="28"/>
        </w:rPr>
        <w:t xml:space="preserve">
       35.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 в стандарте государственной услуги "Выдача дубликатов документов о техническом и профессиональном образовании"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p>
    <w:bookmarkEnd w:id="148"/>
    <w:bookmarkStart w:name="z463" w:id="149"/>
    <w:p>
      <w:pPr>
        <w:spacing w:after="0"/>
        <w:ind w:left="0"/>
        <w:jc w:val="both"/>
      </w:pPr>
      <w:r>
        <w:rPr>
          <w:rFonts w:ascii="Times New Roman"/>
          <w:b w:val="false"/>
          <w:i w:val="false"/>
          <w:color w:val="000000"/>
          <w:sz w:val="28"/>
        </w:rPr>
        <w:t>
      36. Сведения о документах, удостоверяющих личность, работник Государственной корпорации получает из соответствующих государственных информационных систем через шлюз "электронного правительства" и направляет услугодателю.</w:t>
      </w:r>
    </w:p>
    <w:bookmarkEnd w:id="149"/>
    <w:bookmarkStart w:name="z464" w:id="150"/>
    <w:p>
      <w:pPr>
        <w:spacing w:after="0"/>
        <w:ind w:left="0"/>
        <w:jc w:val="both"/>
      </w:pPr>
      <w:r>
        <w:rPr>
          <w:rFonts w:ascii="Times New Roman"/>
          <w:b w:val="false"/>
          <w:i w:val="false"/>
          <w:color w:val="000000"/>
          <w:sz w:val="28"/>
        </w:rPr>
        <w:t xml:space="preserve">
      37. При приеме документов через Государственную корпорацию выдается расписка о приеме соответствующих документов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150"/>
    <w:bookmarkStart w:name="z465" w:id="151"/>
    <w:p>
      <w:pPr>
        <w:spacing w:after="0"/>
        <w:ind w:left="0"/>
        <w:jc w:val="both"/>
      </w:pPr>
      <w:r>
        <w:rPr>
          <w:rFonts w:ascii="Times New Roman"/>
          <w:b w:val="false"/>
          <w:i w:val="false"/>
          <w:color w:val="000000"/>
          <w:sz w:val="28"/>
        </w:rPr>
        <w:t>
      38. При подаче услугополучателем документов через портал в "личном кабинете" услугополучателя отображается статус о принятии запроса для оказания государственной услуги, а также уведомление.</w:t>
      </w:r>
    </w:p>
    <w:bookmarkEnd w:id="151"/>
    <w:bookmarkStart w:name="z466" w:id="152"/>
    <w:p>
      <w:pPr>
        <w:spacing w:after="0"/>
        <w:ind w:left="0"/>
        <w:jc w:val="both"/>
      </w:pPr>
      <w:r>
        <w:rPr>
          <w:rFonts w:ascii="Times New Roman"/>
          <w:b w:val="false"/>
          <w:i w:val="false"/>
          <w:color w:val="000000"/>
          <w:sz w:val="28"/>
        </w:rPr>
        <w:t xml:space="preserve">
      39. В случае представления услугополучателем неполного пакета документов и (или) документов с истекшим сроком действия, работник Государственной корпорации или организации технического и профессионального образования отказывает в приеме заявления и выдает расписку об отказе в приеме документов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152"/>
    <w:bookmarkStart w:name="z467" w:id="153"/>
    <w:p>
      <w:pPr>
        <w:spacing w:after="0"/>
        <w:ind w:left="0"/>
        <w:jc w:val="both"/>
      </w:pPr>
      <w:r>
        <w:rPr>
          <w:rFonts w:ascii="Times New Roman"/>
          <w:b w:val="false"/>
          <w:i w:val="false"/>
          <w:color w:val="000000"/>
          <w:sz w:val="28"/>
        </w:rPr>
        <w:t>
      40. В случае обращения услугополучателя после окончания рабочего времени, в выходные и праздничные дни согласно трудовому законодательству Республики Казахстан, регистрация заявления по оказанию государственной услуги осуществляется следующим рабочим днем.</w:t>
      </w:r>
    </w:p>
    <w:bookmarkEnd w:id="153"/>
    <w:bookmarkStart w:name="z468" w:id="154"/>
    <w:p>
      <w:pPr>
        <w:spacing w:after="0"/>
        <w:ind w:left="0"/>
        <w:jc w:val="both"/>
      </w:pPr>
      <w:r>
        <w:rPr>
          <w:rFonts w:ascii="Times New Roman"/>
          <w:b w:val="false"/>
          <w:i w:val="false"/>
          <w:color w:val="000000"/>
          <w:sz w:val="28"/>
        </w:rPr>
        <w:t xml:space="preserve">
      41. Государственная корпорация сформированные заявления (с пакетом документов при наличии) с двумя экземплярами реестра направляются в организацию технического и профессионального образования через курьерскую, и (или) почтовую связь согласно графику. </w:t>
      </w:r>
    </w:p>
    <w:bookmarkEnd w:id="154"/>
    <w:bookmarkStart w:name="z469" w:id="155"/>
    <w:p>
      <w:pPr>
        <w:spacing w:after="0"/>
        <w:ind w:left="0"/>
        <w:jc w:val="both"/>
      </w:pPr>
      <w:r>
        <w:rPr>
          <w:rFonts w:ascii="Times New Roman"/>
          <w:b w:val="false"/>
          <w:i w:val="false"/>
          <w:color w:val="000000"/>
          <w:sz w:val="28"/>
        </w:rPr>
        <w:t xml:space="preserve">
      42. Доставка принятых заявлений с прилагаемыми документами в организацию технического и профессионального образования осуществляется не менее двух раз в день приема данных заявлений. </w:t>
      </w:r>
    </w:p>
    <w:bookmarkEnd w:id="155"/>
    <w:bookmarkStart w:name="z470" w:id="156"/>
    <w:p>
      <w:pPr>
        <w:spacing w:after="0"/>
        <w:ind w:left="0"/>
        <w:jc w:val="both"/>
      </w:pPr>
      <w:r>
        <w:rPr>
          <w:rFonts w:ascii="Times New Roman"/>
          <w:b w:val="false"/>
          <w:i w:val="false"/>
          <w:color w:val="000000"/>
          <w:sz w:val="28"/>
        </w:rPr>
        <w:t>
      43. При обращении в Государственную корпорацию день приема документов не входит в срок оказания государственной услуги.</w:t>
      </w:r>
    </w:p>
    <w:bookmarkEnd w:id="156"/>
    <w:bookmarkStart w:name="z471" w:id="157"/>
    <w:p>
      <w:pPr>
        <w:spacing w:after="0"/>
        <w:ind w:left="0"/>
        <w:jc w:val="both"/>
      </w:pPr>
      <w:r>
        <w:rPr>
          <w:rFonts w:ascii="Times New Roman"/>
          <w:b w:val="false"/>
          <w:i w:val="false"/>
          <w:color w:val="000000"/>
          <w:sz w:val="28"/>
        </w:rPr>
        <w:t>
      44. Сотрудник организации технического и профессионального образования осуществляет регистрацию документов, в день их поступления.</w:t>
      </w:r>
    </w:p>
    <w:bookmarkEnd w:id="157"/>
    <w:bookmarkStart w:name="z472" w:id="158"/>
    <w:p>
      <w:pPr>
        <w:spacing w:after="0"/>
        <w:ind w:left="0"/>
        <w:jc w:val="both"/>
      </w:pPr>
      <w:r>
        <w:rPr>
          <w:rFonts w:ascii="Times New Roman"/>
          <w:b w:val="false"/>
          <w:i w:val="false"/>
          <w:color w:val="000000"/>
          <w:sz w:val="28"/>
        </w:rPr>
        <w:t>
      45. Сотрудники организации технического и профессионального образования я в течение 5 (пяти) рабочих дней рассматривают, подготавливает результат государственной услуги и направляют дубликат документа о техническом и профессиональном образовании либо мотивированный ответ об отказе в Государственную корпорацию через курьерскую, и (или) почтовую связь не позднее, чем за сутки до истечения срока оказания государственной услуги, а в случае подачи заявления через портал, направляют уведомление услугополучателю о готовности дубликата документа об образовании с указанием места получения результата государственной услуги либо мотивированный ответ об отказе.</w:t>
      </w:r>
    </w:p>
    <w:bookmarkEnd w:id="158"/>
    <w:bookmarkStart w:name="z473" w:id="159"/>
    <w:p>
      <w:pPr>
        <w:spacing w:after="0"/>
        <w:ind w:left="0"/>
        <w:jc w:val="both"/>
      </w:pPr>
      <w:r>
        <w:rPr>
          <w:rFonts w:ascii="Times New Roman"/>
          <w:b w:val="false"/>
          <w:i w:val="false"/>
          <w:color w:val="000000"/>
          <w:sz w:val="28"/>
        </w:rPr>
        <w:t>
      46. При подаче услугополучателем документов через портал в случае указания услугополучателем места получения результата государственной услуги Государственной корпорации, сотрудники организации технического и профессионального образования направляют дубликат документа об образовании в Государственную корпорацию через курьерскую, и (или) почтовую связь не позднее, чем за сутки до истечения срока оказания государственной услуги.</w:t>
      </w:r>
    </w:p>
    <w:bookmarkEnd w:id="159"/>
    <w:bookmarkStart w:name="z474" w:id="160"/>
    <w:p>
      <w:pPr>
        <w:spacing w:after="0"/>
        <w:ind w:left="0"/>
        <w:jc w:val="both"/>
      </w:pPr>
      <w:r>
        <w:rPr>
          <w:rFonts w:ascii="Times New Roman"/>
          <w:b w:val="false"/>
          <w:i w:val="false"/>
          <w:color w:val="000000"/>
          <w:sz w:val="28"/>
        </w:rPr>
        <w:t xml:space="preserve">
      47. Результатом оказания государственной услуги является выдача дубликата документа о техническом и профессиональном образовании. </w:t>
      </w:r>
    </w:p>
    <w:bookmarkEnd w:id="160"/>
    <w:bookmarkStart w:name="z475" w:id="161"/>
    <w:p>
      <w:pPr>
        <w:spacing w:after="0"/>
        <w:ind w:left="0"/>
        <w:jc w:val="both"/>
      </w:pPr>
      <w:r>
        <w:rPr>
          <w:rFonts w:ascii="Times New Roman"/>
          <w:b w:val="false"/>
          <w:i w:val="false"/>
          <w:color w:val="000000"/>
          <w:sz w:val="28"/>
        </w:rPr>
        <w:t xml:space="preserve">
      48. В Государственной корпорации выдача готовых документов осуществляется в соответствии с графиком работы Государственной корпорации, на основании расписки, при предъявлении документов, удостоверяющих личность, с отметкой в получении. </w:t>
      </w:r>
    </w:p>
    <w:bookmarkEnd w:id="161"/>
    <w:bookmarkStart w:name="z476" w:id="162"/>
    <w:p>
      <w:pPr>
        <w:spacing w:after="0"/>
        <w:ind w:left="0"/>
        <w:jc w:val="both"/>
      </w:pPr>
      <w:r>
        <w:rPr>
          <w:rFonts w:ascii="Times New Roman"/>
          <w:b w:val="false"/>
          <w:i w:val="false"/>
          <w:color w:val="000000"/>
          <w:sz w:val="28"/>
        </w:rPr>
        <w:t>
      49. Государственная корпорация обеспечивает хранение результата в течение одного месяца, после чего передает его услугодателю для дальнейшего хранения.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w:t>
      </w:r>
    </w:p>
    <w:bookmarkEnd w:id="162"/>
    <w:bookmarkStart w:name="z477" w:id="163"/>
    <w:p>
      <w:pPr>
        <w:spacing w:after="0"/>
        <w:ind w:left="0"/>
        <w:jc w:val="both"/>
      </w:pPr>
      <w:r>
        <w:rPr>
          <w:rFonts w:ascii="Times New Roman"/>
          <w:b w:val="false"/>
          <w:i w:val="false"/>
          <w:color w:val="000000"/>
          <w:sz w:val="28"/>
        </w:rPr>
        <w:t>
      50. Общий срок рассмотрения с момента сдачи услугополучателем документов в Государственную корпорацию или организацию технического и профессионально образования или на портал – 15 рабочих дней.</w:t>
      </w:r>
    </w:p>
    <w:bookmarkEnd w:id="163"/>
    <w:bookmarkStart w:name="z478" w:id="164"/>
    <w:p>
      <w:pPr>
        <w:spacing w:after="0"/>
        <w:ind w:left="0"/>
        <w:jc w:val="both"/>
      </w:pPr>
      <w:r>
        <w:rPr>
          <w:rFonts w:ascii="Times New Roman"/>
          <w:b w:val="false"/>
          <w:i w:val="false"/>
          <w:color w:val="000000"/>
          <w:sz w:val="28"/>
        </w:rPr>
        <w:t xml:space="preserve">
      51.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согласно подпункту 11) пункта 2 </w:t>
      </w:r>
      <w:r>
        <w:rPr>
          <w:rFonts w:ascii="Times New Roman"/>
          <w:b w:val="false"/>
          <w:i w:val="false"/>
          <w:color w:val="000000"/>
          <w:sz w:val="28"/>
        </w:rPr>
        <w:t>статьи 5</w:t>
      </w:r>
      <w:r>
        <w:rPr>
          <w:rFonts w:ascii="Times New Roman"/>
          <w:b w:val="false"/>
          <w:i w:val="false"/>
          <w:color w:val="000000"/>
          <w:sz w:val="28"/>
        </w:rPr>
        <w:t xml:space="preserve"> Закона.</w:t>
      </w:r>
    </w:p>
    <w:bookmarkEnd w:id="164"/>
    <w:bookmarkStart w:name="z479" w:id="165"/>
    <w:p>
      <w:pPr>
        <w:spacing w:after="0"/>
        <w:ind w:left="0"/>
        <w:jc w:val="left"/>
      </w:pPr>
      <w:r>
        <w:rPr>
          <w:rFonts w:ascii="Times New Roman"/>
          <w:b/>
          <w:i w:val="false"/>
          <w:color w:val="000000"/>
        </w:rPr>
        <w:t xml:space="preserve"> Параграф 3. Порядок оказания государственной услуги "Выдача дубликатов документов о высшем и послевузовском образовании".</w:t>
      </w:r>
    </w:p>
    <w:bookmarkEnd w:id="165"/>
    <w:bookmarkStart w:name="z480" w:id="166"/>
    <w:p>
      <w:pPr>
        <w:spacing w:after="0"/>
        <w:ind w:left="0"/>
        <w:jc w:val="both"/>
      </w:pPr>
      <w:r>
        <w:rPr>
          <w:rFonts w:ascii="Times New Roman"/>
          <w:b w:val="false"/>
          <w:i w:val="false"/>
          <w:color w:val="000000"/>
          <w:sz w:val="28"/>
        </w:rPr>
        <w:t>
      52. Государственная услуга "Выдача дубликатов документов о высшем и послевузовском образовании" оказывается высшими учебными заведениями.</w:t>
      </w:r>
    </w:p>
    <w:bookmarkEnd w:id="166"/>
    <w:bookmarkStart w:name="z481" w:id="167"/>
    <w:p>
      <w:pPr>
        <w:spacing w:after="0"/>
        <w:ind w:left="0"/>
        <w:jc w:val="both"/>
      </w:pPr>
      <w:r>
        <w:rPr>
          <w:rFonts w:ascii="Times New Roman"/>
          <w:b w:val="false"/>
          <w:i w:val="false"/>
          <w:color w:val="000000"/>
          <w:sz w:val="28"/>
        </w:rPr>
        <w:t xml:space="preserve">
      53. Для получения дубликата документа о высшем и послевузовском образовании физическое лицо (далее - услугополучатель) направляет услугодателю через некоммерческое акционерное общество "Государственная корпорация "Правительство для граждан" (далее – Государственная корпорация) или веб-портал "электронного правительства" www.egov.kz (далее - портал) заявление по форме или в форме электронного документа на имя руководителя высшего учебного заведения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 с приложением документов, указанных в пункте 8 стандарта государственной услуги "Выдача дубликатов документов о высшем и послевузовском образовании"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w:t>
      </w:r>
    </w:p>
    <w:bookmarkEnd w:id="167"/>
    <w:bookmarkStart w:name="z482" w:id="168"/>
    <w:p>
      <w:pPr>
        <w:spacing w:after="0"/>
        <w:ind w:left="0"/>
        <w:jc w:val="both"/>
      </w:pPr>
      <w:r>
        <w:rPr>
          <w:rFonts w:ascii="Times New Roman"/>
          <w:b w:val="false"/>
          <w:i w:val="false"/>
          <w:color w:val="000000"/>
          <w:sz w:val="28"/>
        </w:rPr>
        <w:t xml:space="preserve">
      54.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 в стандарте государственной услуги "Выдача дубликатов документов о высшем и послевузовском образовании"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w:t>
      </w:r>
    </w:p>
    <w:bookmarkEnd w:id="168"/>
    <w:bookmarkStart w:name="z483" w:id="169"/>
    <w:p>
      <w:pPr>
        <w:spacing w:after="0"/>
        <w:ind w:left="0"/>
        <w:jc w:val="both"/>
      </w:pPr>
      <w:r>
        <w:rPr>
          <w:rFonts w:ascii="Times New Roman"/>
          <w:b w:val="false"/>
          <w:i w:val="false"/>
          <w:color w:val="000000"/>
          <w:sz w:val="28"/>
        </w:rPr>
        <w:t>
      55. Сведения о документах, удостоверяющих личность, работник Государственной корпорации получает из соответствующих государственных информационных систем через шлюз "электронного правительства" и направляет услугодателю.</w:t>
      </w:r>
    </w:p>
    <w:bookmarkEnd w:id="169"/>
    <w:bookmarkStart w:name="z484" w:id="170"/>
    <w:p>
      <w:pPr>
        <w:spacing w:after="0"/>
        <w:ind w:left="0"/>
        <w:jc w:val="both"/>
      </w:pPr>
      <w:r>
        <w:rPr>
          <w:rFonts w:ascii="Times New Roman"/>
          <w:b w:val="false"/>
          <w:i w:val="false"/>
          <w:color w:val="000000"/>
          <w:sz w:val="28"/>
        </w:rPr>
        <w:t xml:space="preserve">
      56. При приеме документов через Государственную корпорацию выдается расписка о приеме соответствующих документов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170"/>
    <w:bookmarkStart w:name="z485" w:id="171"/>
    <w:p>
      <w:pPr>
        <w:spacing w:after="0"/>
        <w:ind w:left="0"/>
        <w:jc w:val="both"/>
      </w:pPr>
      <w:r>
        <w:rPr>
          <w:rFonts w:ascii="Times New Roman"/>
          <w:b w:val="false"/>
          <w:i w:val="false"/>
          <w:color w:val="000000"/>
          <w:sz w:val="28"/>
        </w:rPr>
        <w:t>
      57. При подаче услугополучателем документов через портал в "личном кабинете" услугополучателя отображается статус о принятии запроса для оказания государственной услуги, а также уведомление.</w:t>
      </w:r>
    </w:p>
    <w:bookmarkEnd w:id="171"/>
    <w:bookmarkStart w:name="z486" w:id="172"/>
    <w:p>
      <w:pPr>
        <w:spacing w:after="0"/>
        <w:ind w:left="0"/>
        <w:jc w:val="both"/>
      </w:pPr>
      <w:r>
        <w:rPr>
          <w:rFonts w:ascii="Times New Roman"/>
          <w:b w:val="false"/>
          <w:i w:val="false"/>
          <w:color w:val="000000"/>
          <w:sz w:val="28"/>
        </w:rPr>
        <w:t xml:space="preserve">
      58. В случае представления услугополучателем неполного пакета документов и (или) документов с истекшим сроком действия, работник Государственной корпорации отказывает в приеме заявления и выдает расписку об отказе в приеме документов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172"/>
    <w:bookmarkStart w:name="z487" w:id="173"/>
    <w:p>
      <w:pPr>
        <w:spacing w:after="0"/>
        <w:ind w:left="0"/>
        <w:jc w:val="both"/>
      </w:pPr>
      <w:r>
        <w:rPr>
          <w:rFonts w:ascii="Times New Roman"/>
          <w:b w:val="false"/>
          <w:i w:val="false"/>
          <w:color w:val="000000"/>
          <w:sz w:val="28"/>
        </w:rPr>
        <w:t>
      59. В случае обращения услугополучателя после окончания рабочего времени, в выходные и праздничные дни согласно трудовому законодательству Республики Казахстан, регистрация заявления по оказанию государственной услуги осуществляется следующим рабочим днем.</w:t>
      </w:r>
    </w:p>
    <w:bookmarkEnd w:id="173"/>
    <w:bookmarkStart w:name="z488" w:id="174"/>
    <w:p>
      <w:pPr>
        <w:spacing w:after="0"/>
        <w:ind w:left="0"/>
        <w:jc w:val="both"/>
      </w:pPr>
      <w:r>
        <w:rPr>
          <w:rFonts w:ascii="Times New Roman"/>
          <w:b w:val="false"/>
          <w:i w:val="false"/>
          <w:color w:val="000000"/>
          <w:sz w:val="28"/>
        </w:rPr>
        <w:t xml:space="preserve">
      60. Государственная корпорация сформированные заявления (с пакетом документов при наличии) с двумя экземплярами реестра направляются в высшее учебное заведения через курьерскую, и (или) почтовую связь согласно графику. </w:t>
      </w:r>
    </w:p>
    <w:bookmarkEnd w:id="174"/>
    <w:bookmarkStart w:name="z489" w:id="175"/>
    <w:p>
      <w:pPr>
        <w:spacing w:after="0"/>
        <w:ind w:left="0"/>
        <w:jc w:val="both"/>
      </w:pPr>
      <w:r>
        <w:rPr>
          <w:rFonts w:ascii="Times New Roman"/>
          <w:b w:val="false"/>
          <w:i w:val="false"/>
          <w:color w:val="000000"/>
          <w:sz w:val="28"/>
        </w:rPr>
        <w:t>
      61. Доставка принятых заявлений с прилагаемыми документами в высшие учебные заведения осуществляется не менее двух раз в день приема данных заявлений.</w:t>
      </w:r>
    </w:p>
    <w:bookmarkEnd w:id="175"/>
    <w:bookmarkStart w:name="z490" w:id="176"/>
    <w:p>
      <w:pPr>
        <w:spacing w:after="0"/>
        <w:ind w:left="0"/>
        <w:jc w:val="both"/>
      </w:pPr>
      <w:r>
        <w:rPr>
          <w:rFonts w:ascii="Times New Roman"/>
          <w:b w:val="false"/>
          <w:i w:val="false"/>
          <w:color w:val="000000"/>
          <w:sz w:val="28"/>
        </w:rPr>
        <w:t>
      62. При обращении в Государственную корпорацию день приема документов не входит в срок оказания государственной услуги.</w:t>
      </w:r>
    </w:p>
    <w:bookmarkEnd w:id="176"/>
    <w:bookmarkStart w:name="z491" w:id="177"/>
    <w:p>
      <w:pPr>
        <w:spacing w:after="0"/>
        <w:ind w:left="0"/>
        <w:jc w:val="both"/>
      </w:pPr>
      <w:r>
        <w:rPr>
          <w:rFonts w:ascii="Times New Roman"/>
          <w:b w:val="false"/>
          <w:i w:val="false"/>
          <w:color w:val="000000"/>
          <w:sz w:val="28"/>
        </w:rPr>
        <w:t>
      63. Сотрудник высшего учебного заведения осуществляет регистрацию документов в день их поступления.</w:t>
      </w:r>
    </w:p>
    <w:bookmarkEnd w:id="177"/>
    <w:bookmarkStart w:name="z492" w:id="178"/>
    <w:p>
      <w:pPr>
        <w:spacing w:after="0"/>
        <w:ind w:left="0"/>
        <w:jc w:val="both"/>
      </w:pPr>
      <w:r>
        <w:rPr>
          <w:rFonts w:ascii="Times New Roman"/>
          <w:b w:val="false"/>
          <w:i w:val="false"/>
          <w:color w:val="000000"/>
          <w:sz w:val="28"/>
        </w:rPr>
        <w:t>
      64. Сотрудники высшего учебного заведения в течение 5 (пяти) рабочих дней рассматривают и доставляют дубликат документа о высшем и послевузовском образовании либо мотивированный ответ об отказе оказания государственной услуги в Государственную корпорацию через курьерскую, и (или) почтовую связь не позднее, чем за сутки до истечения срока оказания государственной услуги, а в случае подачи заявления через портал, направляют уведомление услугополучателю о готовности дубликата документа об образовании с указанием места получения результата государственной услуги либо мотивированный ответ об отказе.</w:t>
      </w:r>
    </w:p>
    <w:bookmarkEnd w:id="178"/>
    <w:bookmarkStart w:name="z493" w:id="179"/>
    <w:p>
      <w:pPr>
        <w:spacing w:after="0"/>
        <w:ind w:left="0"/>
        <w:jc w:val="both"/>
      </w:pPr>
      <w:r>
        <w:rPr>
          <w:rFonts w:ascii="Times New Roman"/>
          <w:b w:val="false"/>
          <w:i w:val="false"/>
          <w:color w:val="000000"/>
          <w:sz w:val="28"/>
        </w:rPr>
        <w:t>
      65. При подаче услугополучателем документов через портал в случае указания услугополучателем места получения результата государственной услуги Государственной корпорации, сотрудники высших учебных заведений направляют дубликат документа об образовании в Государственную корпорацию через курьерскую, и (или) почтовую связь не позднее, чем за сутки до истечения срока оказания государственной услуги.</w:t>
      </w:r>
    </w:p>
    <w:bookmarkEnd w:id="179"/>
    <w:bookmarkStart w:name="z494" w:id="180"/>
    <w:p>
      <w:pPr>
        <w:spacing w:after="0"/>
        <w:ind w:left="0"/>
        <w:jc w:val="both"/>
      </w:pPr>
      <w:r>
        <w:rPr>
          <w:rFonts w:ascii="Times New Roman"/>
          <w:b w:val="false"/>
          <w:i w:val="false"/>
          <w:color w:val="000000"/>
          <w:sz w:val="28"/>
        </w:rPr>
        <w:t xml:space="preserve">
      66. Результатом оказания государственной услуги является выдача дубликата документа о высшем и послевузовском образовании. </w:t>
      </w:r>
    </w:p>
    <w:bookmarkEnd w:id="180"/>
    <w:bookmarkStart w:name="z495" w:id="181"/>
    <w:p>
      <w:pPr>
        <w:spacing w:after="0"/>
        <w:ind w:left="0"/>
        <w:jc w:val="both"/>
      </w:pPr>
      <w:r>
        <w:rPr>
          <w:rFonts w:ascii="Times New Roman"/>
          <w:b w:val="false"/>
          <w:i w:val="false"/>
          <w:color w:val="000000"/>
          <w:sz w:val="28"/>
        </w:rPr>
        <w:t>
      67. В Государственной корпорации выдача готовых документов осуществляется в соответствии с графиком работы Государственной корпорации, на основании расписки, при предъявлении документов, удостоверяющих личность, с отметкой в получении.</w:t>
      </w:r>
    </w:p>
    <w:bookmarkEnd w:id="181"/>
    <w:bookmarkStart w:name="z496" w:id="182"/>
    <w:p>
      <w:pPr>
        <w:spacing w:after="0"/>
        <w:ind w:left="0"/>
        <w:jc w:val="both"/>
      </w:pPr>
      <w:r>
        <w:rPr>
          <w:rFonts w:ascii="Times New Roman"/>
          <w:b w:val="false"/>
          <w:i w:val="false"/>
          <w:color w:val="000000"/>
          <w:sz w:val="28"/>
        </w:rPr>
        <w:t>
      68. Государственная корпорация обеспечивает хранение результата в течение одного месяца, после чего передает его услугодателю для дальнейшего хранения.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w:t>
      </w:r>
    </w:p>
    <w:bookmarkEnd w:id="182"/>
    <w:bookmarkStart w:name="z497" w:id="183"/>
    <w:p>
      <w:pPr>
        <w:spacing w:after="0"/>
        <w:ind w:left="0"/>
        <w:jc w:val="both"/>
      </w:pPr>
      <w:r>
        <w:rPr>
          <w:rFonts w:ascii="Times New Roman"/>
          <w:b w:val="false"/>
          <w:i w:val="false"/>
          <w:color w:val="000000"/>
          <w:sz w:val="28"/>
        </w:rPr>
        <w:t>
      69. Общий срок рассмотрения с момента сдачи услугополучателем документов в Государственную корпорацию или на портал – 15 рабочих дней.</w:t>
      </w:r>
    </w:p>
    <w:bookmarkEnd w:id="183"/>
    <w:bookmarkStart w:name="z498" w:id="184"/>
    <w:p>
      <w:pPr>
        <w:spacing w:after="0"/>
        <w:ind w:left="0"/>
        <w:jc w:val="both"/>
      </w:pPr>
      <w:r>
        <w:rPr>
          <w:rFonts w:ascii="Times New Roman"/>
          <w:b w:val="false"/>
          <w:i w:val="false"/>
          <w:color w:val="000000"/>
          <w:sz w:val="28"/>
        </w:rPr>
        <w:t xml:space="preserve">
      70.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согласно подпункту 11) пункта 2 </w:t>
      </w:r>
      <w:r>
        <w:rPr>
          <w:rFonts w:ascii="Times New Roman"/>
          <w:b w:val="false"/>
          <w:i w:val="false"/>
          <w:color w:val="000000"/>
          <w:sz w:val="28"/>
        </w:rPr>
        <w:t>статьи 5</w:t>
      </w:r>
      <w:r>
        <w:rPr>
          <w:rFonts w:ascii="Times New Roman"/>
          <w:b w:val="false"/>
          <w:i w:val="false"/>
          <w:color w:val="000000"/>
          <w:sz w:val="28"/>
        </w:rPr>
        <w:t xml:space="preserve"> Закона.</w:t>
      </w:r>
    </w:p>
    <w:bookmarkEnd w:id="184"/>
    <w:bookmarkStart w:name="z499" w:id="185"/>
    <w:p>
      <w:pPr>
        <w:spacing w:after="0"/>
        <w:ind w:left="0"/>
        <w:jc w:val="left"/>
      </w:pPr>
      <w:r>
        <w:rPr>
          <w:rFonts w:ascii="Times New Roman"/>
          <w:b/>
          <w:i w:val="false"/>
          <w:color w:val="000000"/>
        </w:rPr>
        <w:t xml:space="preserve"> Параграф 4. Порядок обжалования решений, действий (бездействия) услугодателя, Государственной корпорации и (или) их работников по вопросам оказания государственных услуг</w:t>
      </w:r>
    </w:p>
    <w:bookmarkEnd w:id="185"/>
    <w:bookmarkStart w:name="z500" w:id="186"/>
    <w:p>
      <w:pPr>
        <w:spacing w:after="0"/>
        <w:ind w:left="0"/>
        <w:jc w:val="both"/>
      </w:pPr>
      <w:r>
        <w:rPr>
          <w:rFonts w:ascii="Times New Roman"/>
          <w:b w:val="false"/>
          <w:i w:val="false"/>
          <w:color w:val="000000"/>
          <w:sz w:val="28"/>
        </w:rPr>
        <w:t>
      71. Жалоба на решение, действий (бездействий) услугодателя по вопросам оказания государственных услуг может быть подана на имя руководителя услугодателя, уполномоченного органа, осуществляющего руководство в сфере транспорта (далее – уполномоченный орган), в уполномоченный орган по оценке и контролю за качеством оказания государственных услуг в соответствии с законодательством Республики Казахстан.</w:t>
      </w:r>
    </w:p>
    <w:bookmarkEnd w:id="186"/>
    <w:bookmarkStart w:name="z501" w:id="187"/>
    <w:p>
      <w:pPr>
        <w:spacing w:after="0"/>
        <w:ind w:left="0"/>
        <w:jc w:val="both"/>
      </w:pPr>
      <w:r>
        <w:rPr>
          <w:rFonts w:ascii="Times New Roman"/>
          <w:b w:val="false"/>
          <w:i w:val="false"/>
          <w:color w:val="000000"/>
          <w:sz w:val="28"/>
        </w:rPr>
        <w:t>
      72. Жалоба на действия (бездействие) работника Государственной корпорации направляется руководителю филиала Государственной корпорации по адресам и телефонам, указанным на интернет-ресурсе Государственной корпорации: www.gov4c.kz.</w:t>
      </w:r>
    </w:p>
    <w:bookmarkEnd w:id="187"/>
    <w:bookmarkStart w:name="z502" w:id="188"/>
    <w:p>
      <w:pPr>
        <w:spacing w:after="0"/>
        <w:ind w:left="0"/>
        <w:jc w:val="both"/>
      </w:pPr>
      <w:r>
        <w:rPr>
          <w:rFonts w:ascii="Times New Roman"/>
          <w:b w:val="false"/>
          <w:i w:val="false"/>
          <w:color w:val="000000"/>
          <w:sz w:val="28"/>
        </w:rPr>
        <w:t>
      Подтверждением принятия жалобы в Государственную корпорацию,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w:t>
      </w:r>
    </w:p>
    <w:bookmarkEnd w:id="188"/>
    <w:bookmarkStart w:name="z503" w:id="189"/>
    <w:p>
      <w:pPr>
        <w:spacing w:after="0"/>
        <w:ind w:left="0"/>
        <w:jc w:val="both"/>
      </w:pPr>
      <w:r>
        <w:rPr>
          <w:rFonts w:ascii="Times New Roman"/>
          <w:b w:val="false"/>
          <w:i w:val="false"/>
          <w:color w:val="000000"/>
          <w:sz w:val="28"/>
        </w:rPr>
        <w:t>
      73. Жалоба услугополучателя в соответствии с пунктом 2 статьи 25 Закона "О государственных услугах" подлежит рассмотрению:</w:t>
      </w:r>
    </w:p>
    <w:bookmarkEnd w:id="189"/>
    <w:bookmarkStart w:name="z504" w:id="190"/>
    <w:p>
      <w:pPr>
        <w:spacing w:after="0"/>
        <w:ind w:left="0"/>
        <w:jc w:val="both"/>
      </w:pPr>
      <w:r>
        <w:rPr>
          <w:rFonts w:ascii="Times New Roman"/>
          <w:b w:val="false"/>
          <w:i w:val="false"/>
          <w:color w:val="000000"/>
          <w:sz w:val="28"/>
        </w:rPr>
        <w:t>
      услугодателем, уполномоченным органом – в течение пяти рабочих дней со дня ее регистрации;</w:t>
      </w:r>
    </w:p>
    <w:bookmarkEnd w:id="190"/>
    <w:bookmarkStart w:name="z505" w:id="191"/>
    <w:p>
      <w:pPr>
        <w:spacing w:after="0"/>
        <w:ind w:left="0"/>
        <w:jc w:val="both"/>
      </w:pPr>
      <w:r>
        <w:rPr>
          <w:rFonts w:ascii="Times New Roman"/>
          <w:b w:val="false"/>
          <w:i w:val="false"/>
          <w:color w:val="000000"/>
          <w:sz w:val="28"/>
        </w:rPr>
        <w:t>
      уполномоченным органом по оценке и контролю за качеством оказания государственных услуг – в течение пятнадцати рабочих дней со дня ее регистрации.</w:t>
      </w:r>
    </w:p>
    <w:bookmarkEnd w:id="191"/>
    <w:bookmarkStart w:name="z506" w:id="192"/>
    <w:p>
      <w:pPr>
        <w:spacing w:after="0"/>
        <w:ind w:left="0"/>
        <w:jc w:val="both"/>
      </w:pPr>
      <w:r>
        <w:rPr>
          <w:rFonts w:ascii="Times New Roman"/>
          <w:b w:val="false"/>
          <w:i w:val="false"/>
          <w:color w:val="000000"/>
          <w:sz w:val="28"/>
        </w:rPr>
        <w:t xml:space="preserve">
      74. Срок рассмотрения жалобы услугодателем, уполномоченным органом, уполномоченным органом по оценке и контролю за качеством оказания государственных услуг в соответствии с пунктом 4 </w:t>
      </w:r>
      <w:r>
        <w:rPr>
          <w:rFonts w:ascii="Times New Roman"/>
          <w:b w:val="false"/>
          <w:i w:val="false"/>
          <w:color w:val="000000"/>
          <w:sz w:val="28"/>
        </w:rPr>
        <w:t>статьи 25</w:t>
      </w:r>
      <w:r>
        <w:rPr>
          <w:rFonts w:ascii="Times New Roman"/>
          <w:b w:val="false"/>
          <w:i w:val="false"/>
          <w:color w:val="000000"/>
          <w:sz w:val="28"/>
        </w:rPr>
        <w:t xml:space="preserve"> Закона "О государственных услугах" продлевается не более чем на десять рабочих дней в случаях необходимости:</w:t>
      </w:r>
    </w:p>
    <w:bookmarkEnd w:id="192"/>
    <w:bookmarkStart w:name="z507" w:id="193"/>
    <w:p>
      <w:pPr>
        <w:spacing w:after="0"/>
        <w:ind w:left="0"/>
        <w:jc w:val="both"/>
      </w:pPr>
      <w:r>
        <w:rPr>
          <w:rFonts w:ascii="Times New Roman"/>
          <w:b w:val="false"/>
          <w:i w:val="false"/>
          <w:color w:val="000000"/>
          <w:sz w:val="28"/>
        </w:rPr>
        <w:t>
      1) проведения дополнительного изучения или проверки по жалобе либо проверки с выездом на место;</w:t>
      </w:r>
    </w:p>
    <w:bookmarkEnd w:id="193"/>
    <w:bookmarkStart w:name="z508" w:id="194"/>
    <w:p>
      <w:pPr>
        <w:spacing w:after="0"/>
        <w:ind w:left="0"/>
        <w:jc w:val="both"/>
      </w:pPr>
      <w:r>
        <w:rPr>
          <w:rFonts w:ascii="Times New Roman"/>
          <w:b w:val="false"/>
          <w:i w:val="false"/>
          <w:color w:val="000000"/>
          <w:sz w:val="28"/>
        </w:rPr>
        <w:t>
      2) получения дополнительной информации.</w:t>
      </w:r>
    </w:p>
    <w:bookmarkEnd w:id="194"/>
    <w:bookmarkStart w:name="z509" w:id="195"/>
    <w:p>
      <w:pPr>
        <w:spacing w:after="0"/>
        <w:ind w:left="0"/>
        <w:jc w:val="both"/>
      </w:pPr>
      <w:r>
        <w:rPr>
          <w:rFonts w:ascii="Times New Roman"/>
          <w:b w:val="false"/>
          <w:i w:val="false"/>
          <w:color w:val="000000"/>
          <w:sz w:val="28"/>
        </w:rPr>
        <w:t>
      В случае продления срока рассмотрения жалобы должностное лицо, наделенное полномочиями по рассмотрению жалоб, в течение трех рабочих дней с момента продления срока рассмотрения жалобы сообщает в письменной форме (при подаче жалобы на бумажном носителе) или электронной форме (при подаче жалобы в электронном виде) заявителю, подавшему жалобу, о продлении срока рассмотрения жалобы с указанием причин продления.</w:t>
      </w:r>
    </w:p>
    <w:bookmarkEnd w:id="195"/>
    <w:bookmarkStart w:name="z510" w:id="196"/>
    <w:p>
      <w:pPr>
        <w:spacing w:after="0"/>
        <w:ind w:left="0"/>
        <w:jc w:val="both"/>
      </w:pPr>
      <w:r>
        <w:rPr>
          <w:rFonts w:ascii="Times New Roman"/>
          <w:b w:val="false"/>
          <w:i w:val="false"/>
          <w:color w:val="000000"/>
          <w:sz w:val="28"/>
        </w:rPr>
        <w:t>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w:t>
      </w:r>
    </w:p>
    <w:bookmarkEnd w:id="196"/>
    <w:tbl>
      <w:tblPr>
        <w:tblW w:w="0" w:type="auto"/>
        <w:tblCellSpacing w:w="0" w:type="auto"/>
        <w:tblBorders>
          <w:top w:val="none"/>
          <w:left w:val="none"/>
          <w:bottom w:val="none"/>
          <w:right w:val="none"/>
          <w:insideH w:val="none"/>
          <w:insideV w:val="none"/>
        </w:tblBorders>
      </w:tblPr>
      <w:tblGrid>
        <w:gridCol w:w="7780"/>
        <w:gridCol w:w="4846"/>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84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выдачи документов</w:t>
            </w:r>
            <w:r>
              <w:br/>
            </w:r>
            <w:r>
              <w:rPr>
                <w:rFonts w:ascii="Times New Roman"/>
                <w:b w:val="false"/>
                <w:i w:val="false"/>
                <w:color w:val="000000"/>
                <w:sz w:val="20"/>
              </w:rPr>
              <w:t>об образовании</w:t>
            </w:r>
            <w:r>
              <w:br/>
            </w:r>
            <w:r>
              <w:rPr>
                <w:rFonts w:ascii="Times New Roman"/>
                <w:b w:val="false"/>
                <w:i w:val="false"/>
                <w:color w:val="000000"/>
                <w:sz w:val="20"/>
              </w:rPr>
              <w:t>государственного образца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84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84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___________________________________</w:t>
            </w:r>
            <w:r>
              <w:br/>
            </w:r>
            <w:r>
              <w:rPr>
                <w:rFonts w:ascii="Times New Roman"/>
                <w:b w:val="false"/>
                <w:i w:val="false"/>
                <w:color w:val="000000"/>
                <w:sz w:val="20"/>
              </w:rPr>
              <w:t>___________________________________</w:t>
            </w:r>
            <w:r>
              <w:br/>
            </w:r>
            <w:r>
              <w:rPr>
                <w:rFonts w:ascii="Times New Roman"/>
                <w:b w:val="false"/>
                <w:i w:val="false"/>
                <w:color w:val="000000"/>
                <w:sz w:val="20"/>
              </w:rPr>
              <w:t>(наименование учебного заведения)</w:t>
            </w:r>
            <w:r>
              <w:br/>
            </w:r>
            <w:r>
              <w:rPr>
                <w:rFonts w:ascii="Times New Roman"/>
                <w:b w:val="false"/>
                <w:i w:val="false"/>
                <w:color w:val="000000"/>
                <w:sz w:val="20"/>
              </w:rPr>
              <w:t>от _________________________________</w:t>
            </w:r>
            <w:r>
              <w:br/>
            </w:r>
            <w:r>
              <w:rPr>
                <w:rFonts w:ascii="Times New Roman"/>
                <w:b w:val="false"/>
                <w:i w:val="false"/>
                <w:color w:val="000000"/>
                <w:sz w:val="20"/>
              </w:rPr>
              <w:t>(Ф.И.О. (при наличии) полностью и ИИН)</w:t>
            </w:r>
            <w:r>
              <w:br/>
            </w:r>
            <w:r>
              <w:rPr>
                <w:rFonts w:ascii="Times New Roman"/>
                <w:b w:val="false"/>
                <w:i w:val="false"/>
                <w:color w:val="000000"/>
                <w:sz w:val="20"/>
              </w:rPr>
              <w:t>____________________________________</w:t>
            </w:r>
            <w:r>
              <w:br/>
            </w:r>
            <w:r>
              <w:rPr>
                <w:rFonts w:ascii="Times New Roman"/>
                <w:b w:val="false"/>
                <w:i w:val="false"/>
                <w:color w:val="000000"/>
                <w:sz w:val="20"/>
              </w:rPr>
              <w:t>______________________ (год окончания)</w:t>
            </w:r>
            <w:r>
              <w:br/>
            </w:r>
            <w:r>
              <w:rPr>
                <w:rFonts w:ascii="Times New Roman"/>
                <w:b w:val="false"/>
                <w:i w:val="false"/>
                <w:color w:val="000000"/>
                <w:sz w:val="20"/>
              </w:rPr>
              <w:t>____________________________________</w:t>
            </w:r>
            <w:r>
              <w:br/>
            </w:r>
            <w:r>
              <w:rPr>
                <w:rFonts w:ascii="Times New Roman"/>
                <w:b w:val="false"/>
                <w:i w:val="false"/>
                <w:color w:val="000000"/>
                <w:sz w:val="20"/>
              </w:rPr>
              <w:t>____________________________________</w:t>
            </w:r>
            <w:r>
              <w:br/>
            </w:r>
            <w:r>
              <w:rPr>
                <w:rFonts w:ascii="Times New Roman"/>
                <w:b w:val="false"/>
                <w:i w:val="false"/>
                <w:color w:val="000000"/>
                <w:sz w:val="20"/>
              </w:rPr>
              <w:t>наименование и адрес учебного</w:t>
            </w:r>
            <w:r>
              <w:br/>
            </w:r>
            <w:r>
              <w:rPr>
                <w:rFonts w:ascii="Times New Roman"/>
                <w:b w:val="false"/>
                <w:i w:val="false"/>
                <w:color w:val="000000"/>
                <w:sz w:val="20"/>
              </w:rPr>
              <w:t>заведения, в случае изменения</w:t>
            </w:r>
          </w:p>
        </w:tc>
      </w:tr>
    </w:tbl>
    <w:bookmarkStart w:name="z513" w:id="197"/>
    <w:p>
      <w:pPr>
        <w:spacing w:after="0"/>
        <w:ind w:left="0"/>
        <w:jc w:val="left"/>
      </w:pPr>
      <w:r>
        <w:rPr>
          <w:rFonts w:ascii="Times New Roman"/>
          <w:b/>
          <w:i w:val="false"/>
          <w:color w:val="000000"/>
        </w:rPr>
        <w:t xml:space="preserve">                                                                                Заявление</w:t>
      </w:r>
    </w:p>
    <w:bookmarkEnd w:id="197"/>
    <w:p>
      <w:pPr>
        <w:spacing w:after="0"/>
        <w:ind w:left="0"/>
        <w:jc w:val="both"/>
      </w:pPr>
      <w:r>
        <w:rPr>
          <w:rFonts w:ascii="Times New Roman"/>
          <w:b w:val="false"/>
          <w:i w:val="false"/>
          <w:color w:val="000000"/>
          <w:sz w:val="28"/>
        </w:rPr>
        <w:t>
      Прошу Вас выдать мне дубликат аттестата (свидетельства) в связи с (нужный</w:t>
      </w:r>
      <w:r>
        <w:br/>
      </w:r>
      <w:r>
        <w:rPr>
          <w:rFonts w:ascii="Times New Roman"/>
          <w:b w:val="false"/>
          <w:i w:val="false"/>
          <w:color w:val="000000"/>
          <w:sz w:val="28"/>
        </w:rPr>
        <w:t>документ необходимо подчеркнуть)</w:t>
      </w:r>
      <w:r>
        <w:br/>
      </w:r>
      <w:r>
        <w:rPr>
          <w:rFonts w:ascii="Times New Roman"/>
          <w:b w:val="false"/>
          <w:i w:val="false"/>
          <w:color w:val="000000"/>
          <w:sz w:val="28"/>
        </w:rPr>
        <w:t>_______________________________________________________________  (указать причину)</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Согласен(а) на использования сведений, составляющих охраняемую Законом</w:t>
      </w:r>
      <w:r>
        <w:br/>
      </w:r>
      <w:r>
        <w:rPr>
          <w:rFonts w:ascii="Times New Roman"/>
          <w:b w:val="false"/>
          <w:i w:val="false"/>
          <w:color w:val="000000"/>
          <w:sz w:val="28"/>
        </w:rPr>
        <w:t>Республики Казахстан   от 21 мая 2013 года "О персональных данных и их защите" тайну,</w:t>
      </w:r>
      <w:r>
        <w:br/>
      </w:r>
      <w:r>
        <w:rPr>
          <w:rFonts w:ascii="Times New Roman"/>
          <w:b w:val="false"/>
          <w:i w:val="false"/>
          <w:color w:val="000000"/>
          <w:sz w:val="28"/>
        </w:rPr>
        <w:t>содержащихся в  информационных системах.</w:t>
      </w:r>
    </w:p>
    <w:p>
      <w:pPr>
        <w:spacing w:after="0"/>
        <w:ind w:left="0"/>
        <w:jc w:val="both"/>
      </w:pPr>
      <w:r>
        <w:rPr>
          <w:rFonts w:ascii="Times New Roman"/>
          <w:b w:val="false"/>
          <w:i w:val="false"/>
          <w:color w:val="000000"/>
          <w:sz w:val="28"/>
        </w:rPr>
        <w:t>
       "___" ____________ 20__года подпись гражданина (ки)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выдачи документов</w:t>
            </w:r>
            <w:r>
              <w:br/>
            </w:r>
            <w:r>
              <w:rPr>
                <w:rFonts w:ascii="Times New Roman"/>
                <w:b w:val="false"/>
                <w:i w:val="false"/>
                <w:color w:val="000000"/>
                <w:sz w:val="20"/>
              </w:rPr>
              <w:t>об образовании</w:t>
            </w:r>
            <w:r>
              <w:br/>
            </w:r>
            <w:r>
              <w:rPr>
                <w:rFonts w:ascii="Times New Roman"/>
                <w:b w:val="false"/>
                <w:i w:val="false"/>
                <w:color w:val="000000"/>
                <w:sz w:val="20"/>
              </w:rPr>
              <w:t>государственного образца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2597"/>
        <w:gridCol w:w="906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Стандарт государственная услуга</w:t>
            </w:r>
            <w:r>
              <w:br/>
            </w:r>
            <w:r>
              <w:rPr>
                <w:rFonts w:ascii="Times New Roman"/>
                <w:b/>
                <w:i w:val="false"/>
                <w:color w:val="000000"/>
              </w:rPr>
              <w:t>"Выдача дубликатов документов об основном среднем, общем среднем образовании"</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основного среднего и общего среднего образования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Способы предоставления государственной услуги </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заявления и выдача результата оказания государственной услуги осуществляются через:</w:t>
            </w:r>
            <w:r>
              <w:br/>
            </w:r>
            <w:r>
              <w:rPr>
                <w:rFonts w:ascii="Times New Roman"/>
                <w:b w:val="false"/>
                <w:i w:val="false"/>
                <w:color w:val="000000"/>
                <w:sz w:val="20"/>
              </w:rPr>
              <w:t>
1) канцелярию организации основного среднего и общего среднего образования;</w:t>
            </w:r>
            <w:r>
              <w:br/>
            </w:r>
            <w:r>
              <w:rPr>
                <w:rFonts w:ascii="Times New Roman"/>
                <w:b w:val="false"/>
                <w:i w:val="false"/>
                <w:color w:val="000000"/>
                <w:sz w:val="20"/>
              </w:rPr>
              <w:t>
2) Некоммерческое акционерное общество "Государственная корпорация "Правительство для граждан" (далее - Государственная корпорация);</w:t>
            </w:r>
            <w:r>
              <w:br/>
            </w:r>
            <w:r>
              <w:rPr>
                <w:rFonts w:ascii="Times New Roman"/>
                <w:b w:val="false"/>
                <w:i w:val="false"/>
                <w:color w:val="000000"/>
                <w:sz w:val="20"/>
              </w:rPr>
              <w:t>
3) веб-портал "электронного правительства" www.egov.kz (далее – портал).</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 момента сдачи услугополучателем документов в Государственную корпорацию или организацию основного среднего и общего среднего образования или на портал – 15 рабочих дней. </w:t>
            </w:r>
            <w:r>
              <w:br/>
            </w:r>
            <w:r>
              <w:rPr>
                <w:rFonts w:ascii="Times New Roman"/>
                <w:b w:val="false"/>
                <w:i w:val="false"/>
                <w:color w:val="000000"/>
                <w:sz w:val="20"/>
              </w:rPr>
              <w:t>
2) максимально допустимое время ожидания для сдачи документов Государственной корпорации – 15 минут;</w:t>
            </w:r>
            <w:r>
              <w:br/>
            </w:r>
            <w:r>
              <w:rPr>
                <w:rFonts w:ascii="Times New Roman"/>
                <w:b w:val="false"/>
                <w:i w:val="false"/>
                <w:color w:val="000000"/>
                <w:sz w:val="20"/>
              </w:rPr>
              <w:t>
3) максимально допустимое время обслуживания в Государственной корпорации – 15 минут.</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и (или) бумажная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Дубликат документов об основном среднем, общем среднем образовании либо мотивированный ответ об отказе. </w:t>
            </w:r>
            <w:r>
              <w:br/>
            </w:r>
            <w:r>
              <w:rPr>
                <w:rFonts w:ascii="Times New Roman"/>
                <w:b w:val="false"/>
                <w:i w:val="false"/>
                <w:color w:val="000000"/>
                <w:sz w:val="20"/>
              </w:rPr>
              <w:t>
Форма предоставления результата оказания государственной услуги: бумажная.</w:t>
            </w:r>
            <w:r>
              <w:br/>
            </w:r>
            <w:r>
              <w:rPr>
                <w:rFonts w:ascii="Times New Roman"/>
                <w:b w:val="false"/>
                <w:i w:val="false"/>
                <w:color w:val="000000"/>
                <w:sz w:val="20"/>
              </w:rPr>
              <w:t>
В Государственной корпорации выдача готовых документов осуществляется при предъявлении документа, удостоверяющего личность (либо его представителя по нотариально заверенной доверенности).</w:t>
            </w:r>
            <w:r>
              <w:br/>
            </w:r>
            <w:r>
              <w:rPr>
                <w:rFonts w:ascii="Times New Roman"/>
                <w:b w:val="false"/>
                <w:i w:val="false"/>
                <w:color w:val="000000"/>
                <w:sz w:val="20"/>
              </w:rPr>
              <w:t>
При обращении через портал результат оказания государственной услуги получают по адресу указанному в запросе.</w:t>
            </w:r>
            <w:r>
              <w:br/>
            </w:r>
            <w:r>
              <w:rPr>
                <w:rFonts w:ascii="Times New Roman"/>
                <w:b w:val="false"/>
                <w:i w:val="false"/>
                <w:color w:val="000000"/>
                <w:sz w:val="20"/>
              </w:rPr>
              <w:t>
Государственная корпорация обеспечивает хранение документов, в течение 1 (одного) месяца, после чего передает их услугодателю для дальнейшего хранения.</w:t>
            </w:r>
            <w:r>
              <w:br/>
            </w:r>
            <w:r>
              <w:rPr>
                <w:rFonts w:ascii="Times New Roman"/>
                <w:b w:val="false"/>
                <w:i w:val="false"/>
                <w:color w:val="000000"/>
                <w:sz w:val="20"/>
              </w:rPr>
              <w:t>
При обращении услугополучателя по истечении 1 (одного) месяца, по запросу Государственной корпорации услугодатель в течение 1 (одного) рабочего дня направляет готовые документы в Государственную корпорацию для выдачи услугополучателю.</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на бесплатной основе физическим лицам.</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канцелярии услугодателя: с понедельника по пятницу включительно, с 9.00 до 18.30 часов, с перерывом на обед с 13.00 часов до 14.30 часов, кроме выходных и праздничных дней, согласно трудовому законодательству Республики Казахстан;</w:t>
            </w:r>
            <w:r>
              <w:br/>
            </w:r>
            <w:r>
              <w:rPr>
                <w:rFonts w:ascii="Times New Roman"/>
                <w:b w:val="false"/>
                <w:i w:val="false"/>
                <w:color w:val="000000"/>
                <w:sz w:val="20"/>
              </w:rPr>
              <w:t>
Прием заявления и выдача результата оказания государственной услуги осуществляется с 9.00 часов до 17.30 часов с перерывом на обед с 13.00 часов до 14.30 часов. Государственная услуга оказывается в порядке очереди, без предварительной записи и ускоренного обслуживания.</w:t>
            </w:r>
            <w:r>
              <w:br/>
            </w:r>
            <w:r>
              <w:rPr>
                <w:rFonts w:ascii="Times New Roman"/>
                <w:b w:val="false"/>
                <w:i w:val="false"/>
                <w:color w:val="000000"/>
                <w:sz w:val="20"/>
              </w:rPr>
              <w:t>
2) Государственной корпорации: с понедельника по субботу включительно в соответствии с установленным графиком работы с 9.00 до 20.00 часов без перерыва на обед, за исключением воскресенья и праздничных дней, согласно трудовому законодательству.</w:t>
            </w:r>
            <w:r>
              <w:br/>
            </w:r>
            <w:r>
              <w:rPr>
                <w:rFonts w:ascii="Times New Roman"/>
                <w:b w:val="false"/>
                <w:i w:val="false"/>
                <w:color w:val="000000"/>
                <w:sz w:val="20"/>
              </w:rPr>
              <w:t xml:space="preserve">
3)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 от 23 ноября 2015 года, прием заявлений и выдача результата оказания государственной услуги осуществляется следующим рабочим днем).</w:t>
            </w:r>
            <w:r>
              <w:br/>
            </w:r>
            <w:r>
              <w:rPr>
                <w:rFonts w:ascii="Times New Roman"/>
                <w:b w:val="false"/>
                <w:i w:val="false"/>
                <w:color w:val="000000"/>
                <w:sz w:val="20"/>
              </w:rPr>
              <w:t>
Адреса мест оказания государственной услуги размещены на:</w:t>
            </w:r>
            <w:r>
              <w:br/>
            </w:r>
            <w:r>
              <w:rPr>
                <w:rFonts w:ascii="Times New Roman"/>
                <w:b w:val="false"/>
                <w:i w:val="false"/>
                <w:color w:val="000000"/>
                <w:sz w:val="20"/>
              </w:rPr>
              <w:t>
1) интернет-ресурсе Министерства: www.edu.gov.kz;</w:t>
            </w:r>
            <w:r>
              <w:br/>
            </w:r>
            <w:r>
              <w:rPr>
                <w:rFonts w:ascii="Times New Roman"/>
                <w:b w:val="false"/>
                <w:i w:val="false"/>
                <w:color w:val="000000"/>
                <w:sz w:val="20"/>
              </w:rPr>
              <w:t>
2) интернет-ресурсе Государственной корпорации: www.gov4c.kz;</w:t>
            </w:r>
            <w:r>
              <w:br/>
            </w:r>
            <w:r>
              <w:rPr>
                <w:rFonts w:ascii="Times New Roman"/>
                <w:b w:val="false"/>
                <w:i w:val="false"/>
                <w:color w:val="000000"/>
                <w:sz w:val="20"/>
              </w:rPr>
              <w:t>
3) портале: www.egov.kz.</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обращении в канцелярию услугодателя или Государственную корпорацию:</w:t>
            </w:r>
            <w:r>
              <w:br/>
            </w:r>
            <w:r>
              <w:rPr>
                <w:rFonts w:ascii="Times New Roman"/>
                <w:b w:val="false"/>
                <w:i w:val="false"/>
                <w:color w:val="000000"/>
                <w:sz w:val="20"/>
              </w:rPr>
              <w:t xml:space="preserve">
1) заявление обучавшегося или родителя (законного представителя) несовершеннолетнего ребенка, утерявшего или испортившего документ, на имя руководителя организации основного среднего и общего среднего образования согласно </w:t>
            </w:r>
            <w:r>
              <w:rPr>
                <w:rFonts w:ascii="Times New Roman"/>
                <w:b w:val="false"/>
                <w:i w:val="false"/>
                <w:color w:val="000000"/>
                <w:sz w:val="20"/>
              </w:rPr>
              <w:t>приложению 1</w:t>
            </w:r>
            <w:r>
              <w:rPr>
                <w:rFonts w:ascii="Times New Roman"/>
                <w:b w:val="false"/>
                <w:i w:val="false"/>
                <w:color w:val="000000"/>
                <w:sz w:val="20"/>
              </w:rPr>
              <w:t xml:space="preserve"> к настоящим Правилам; </w:t>
            </w:r>
            <w:r>
              <w:br/>
            </w:r>
            <w:r>
              <w:rPr>
                <w:rFonts w:ascii="Times New Roman"/>
                <w:b w:val="false"/>
                <w:i w:val="false"/>
                <w:color w:val="000000"/>
                <w:sz w:val="20"/>
              </w:rPr>
              <w:t>
2) свидетельство о рождении или удостоверение личности (паспорт) обучавшегося (требуется для идентификации личности);</w:t>
            </w:r>
            <w:r>
              <w:br/>
            </w:r>
            <w:r>
              <w:rPr>
                <w:rFonts w:ascii="Times New Roman"/>
                <w:b w:val="false"/>
                <w:i w:val="false"/>
                <w:color w:val="000000"/>
                <w:sz w:val="20"/>
              </w:rPr>
              <w:t xml:space="preserve">
3) при изменении фамилии (имя, отчество (при его наличии) и (или) порче документа об образовании прилагается оригинал документа об образовании. </w:t>
            </w:r>
            <w:r>
              <w:br/>
            </w:r>
            <w:r>
              <w:rPr>
                <w:rFonts w:ascii="Times New Roman"/>
                <w:b w:val="false"/>
                <w:i w:val="false"/>
                <w:color w:val="000000"/>
                <w:sz w:val="20"/>
              </w:rPr>
              <w:t>
Сведения о документах, удостоверяющих личность, работник Государственной корпорации получает из соответствующих государственных информационных систем через шлюз "электронного правительства" и направляет услугодателю.</w:t>
            </w:r>
            <w:r>
              <w:br/>
            </w:r>
            <w:r>
              <w:rPr>
                <w:rFonts w:ascii="Times New Roman"/>
                <w:b w:val="false"/>
                <w:i w:val="false"/>
                <w:color w:val="000000"/>
                <w:sz w:val="20"/>
              </w:rPr>
              <w:t>
на портал:</w:t>
            </w:r>
            <w:r>
              <w:br/>
            </w:r>
            <w:r>
              <w:rPr>
                <w:rFonts w:ascii="Times New Roman"/>
                <w:b w:val="false"/>
                <w:i w:val="false"/>
                <w:color w:val="000000"/>
                <w:sz w:val="20"/>
              </w:rPr>
              <w:t xml:space="preserve">
заявление в форме электронного документа на имя руководителя организации основного среднего и общего среднего образования согласно </w:t>
            </w:r>
            <w:r>
              <w:rPr>
                <w:rFonts w:ascii="Times New Roman"/>
                <w:b w:val="false"/>
                <w:i w:val="false"/>
                <w:color w:val="000000"/>
                <w:sz w:val="20"/>
              </w:rPr>
              <w:t>приложению 1</w:t>
            </w:r>
            <w:r>
              <w:rPr>
                <w:rFonts w:ascii="Times New Roman"/>
                <w:b w:val="false"/>
                <w:i w:val="false"/>
                <w:color w:val="000000"/>
                <w:sz w:val="20"/>
              </w:rPr>
              <w:t xml:space="preserve"> к настоящим Правилам, удостоверенного электронной цифровой подписью услугополучателя или удостоверенным одноразовым паролем, в случае регистрации и подключения абонентского номера услугополучателя, предоставленного оператором сотовой связи, к учетной записи портала.</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случае представления услугополучателем неполного пакета документов и (или) документов с истекшим сроком действия, работник Государственной корпорации или организации основного среднего и общего среднего образования отказывает в приеме заявления и выдает расписку об отказе в приеме документов по форме, согласно </w:t>
            </w:r>
            <w:r>
              <w:rPr>
                <w:rFonts w:ascii="Times New Roman"/>
                <w:b w:val="false"/>
                <w:i w:val="false"/>
                <w:color w:val="000000"/>
                <w:sz w:val="20"/>
              </w:rPr>
              <w:t>приложению 4</w:t>
            </w:r>
            <w:r>
              <w:rPr>
                <w:rFonts w:ascii="Times New Roman"/>
                <w:b w:val="false"/>
                <w:i w:val="false"/>
                <w:color w:val="000000"/>
                <w:sz w:val="20"/>
              </w:rPr>
              <w:t xml:space="preserve"> к настоящим Правилам.</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Иные требования с учетом особенностей оказания государственной услуги, в том числе оказываемой в электронной форме </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Услугополучателям, имеющим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производится работником Государственной корпорации с выездом по месту их жительства при обращении услугополучателя через Единый контакт-центр 1414, 8 800 080 7777.</w:t>
            </w:r>
            <w:r>
              <w:br/>
            </w:r>
            <w:r>
              <w:rPr>
                <w:rFonts w:ascii="Times New Roman"/>
                <w:b w:val="false"/>
                <w:i w:val="false"/>
                <w:color w:val="000000"/>
                <w:sz w:val="20"/>
              </w:rPr>
              <w:t>
Услуополучатель имеет возможность получения государственной услуги в электронной форме через портал при условии наличия ЭЦП.</w:t>
            </w:r>
            <w:r>
              <w:br/>
            </w:r>
            <w:r>
              <w:rPr>
                <w:rFonts w:ascii="Times New Roman"/>
                <w:b w:val="false"/>
                <w:i w:val="false"/>
                <w:color w:val="000000"/>
                <w:sz w:val="20"/>
              </w:rPr>
              <w:t>
Информацию о порядке и статусе оказания государственной услуги услугополучатель получает посредством Единого контакт-центра: 1414, 8 800 080 7777.</w:t>
            </w:r>
            <w:r>
              <w:br/>
            </w:r>
            <w:r>
              <w:rPr>
                <w:rFonts w:ascii="Times New Roman"/>
                <w:b w:val="false"/>
                <w:i w:val="false"/>
                <w:color w:val="000000"/>
                <w:sz w:val="20"/>
              </w:rPr>
              <w:t>
Контактные телефоны справочных служб услугодателя размещены на интернет-ресурсе Министерства: www.edu.gov.kz и Единого контакт-центра: www.egov.kz.</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выдачи документов</w:t>
            </w:r>
            <w:r>
              <w:br/>
            </w:r>
            <w:r>
              <w:rPr>
                <w:rFonts w:ascii="Times New Roman"/>
                <w:b w:val="false"/>
                <w:i w:val="false"/>
                <w:color w:val="000000"/>
                <w:sz w:val="20"/>
              </w:rPr>
              <w:t>об образовании</w:t>
            </w:r>
            <w:r>
              <w:br/>
            </w:r>
            <w:r>
              <w:rPr>
                <w:rFonts w:ascii="Times New Roman"/>
                <w:b w:val="false"/>
                <w:i w:val="false"/>
                <w:color w:val="000000"/>
                <w:sz w:val="20"/>
              </w:rPr>
              <w:t>государственного образца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17" w:id="198"/>
    <w:p>
      <w:pPr>
        <w:spacing w:after="0"/>
        <w:ind w:left="0"/>
        <w:jc w:val="left"/>
      </w:pPr>
      <w:r>
        <w:rPr>
          <w:rFonts w:ascii="Times New Roman"/>
          <w:b/>
          <w:i w:val="false"/>
          <w:color w:val="000000"/>
        </w:rPr>
        <w:t xml:space="preserve">                                                 Расписка о приеме документов № _______</w:t>
      </w:r>
    </w:p>
    <w:bookmarkEnd w:id="198"/>
    <w:p>
      <w:pPr>
        <w:spacing w:after="0"/>
        <w:ind w:left="0"/>
        <w:jc w:val="both"/>
      </w:pPr>
      <w:r>
        <w:rPr>
          <w:rFonts w:ascii="Times New Roman"/>
          <w:b w:val="false"/>
          <w:i w:val="false"/>
          <w:color w:val="000000"/>
          <w:sz w:val="28"/>
        </w:rPr>
        <w:t>
      Отдел № ___ филиала НАО "Государственная корпорация Правительство</w:t>
      </w:r>
      <w:r>
        <w:br/>
      </w:r>
      <w:r>
        <w:rPr>
          <w:rFonts w:ascii="Times New Roman"/>
          <w:b w:val="false"/>
          <w:i w:val="false"/>
          <w:color w:val="000000"/>
          <w:sz w:val="28"/>
        </w:rPr>
        <w:t>для граждан" \ организация образования</w:t>
      </w:r>
      <w:r>
        <w:br/>
      </w:r>
      <w:r>
        <w:rPr>
          <w:rFonts w:ascii="Times New Roman"/>
          <w:b w:val="false"/>
          <w:i w:val="false"/>
          <w:color w:val="000000"/>
          <w:sz w:val="28"/>
        </w:rPr>
        <w:t>___________________________________________________________________________</w:t>
      </w:r>
      <w:r>
        <w:br/>
      </w:r>
      <w:r>
        <w:rPr>
          <w:rFonts w:ascii="Times New Roman"/>
          <w:b w:val="false"/>
          <w:i w:val="false"/>
          <w:color w:val="000000"/>
          <w:sz w:val="28"/>
        </w:rPr>
        <w:t>___________________________________________________________________________</w:t>
      </w:r>
      <w:r>
        <w:br/>
      </w:r>
      <w:r>
        <w:rPr>
          <w:rFonts w:ascii="Times New Roman"/>
          <w:b w:val="false"/>
          <w:i w:val="false"/>
          <w:color w:val="000000"/>
          <w:sz w:val="28"/>
        </w:rPr>
        <w:t xml:space="preserve">            Получены от ______________________________ следующие документы:</w:t>
      </w:r>
      <w:r>
        <w:br/>
      </w:r>
      <w:r>
        <w:rPr>
          <w:rFonts w:ascii="Times New Roman"/>
          <w:b w:val="false"/>
          <w:i w:val="false"/>
          <w:color w:val="000000"/>
          <w:sz w:val="28"/>
        </w:rPr>
        <w:t xml:space="preserve">            (Фамилия, имя, отчество (при его наличии) услугополучателя)</w:t>
      </w:r>
      <w:r>
        <w:br/>
      </w:r>
      <w:r>
        <w:rPr>
          <w:rFonts w:ascii="Times New Roman"/>
          <w:b w:val="false"/>
          <w:i w:val="false"/>
          <w:color w:val="000000"/>
          <w:sz w:val="28"/>
        </w:rPr>
        <w:t xml:space="preserve">            1.Заявление</w:t>
      </w:r>
      <w:r>
        <w:br/>
      </w:r>
      <w:r>
        <w:rPr>
          <w:rFonts w:ascii="Times New Roman"/>
          <w:b w:val="false"/>
          <w:i w:val="false"/>
          <w:color w:val="000000"/>
          <w:sz w:val="28"/>
        </w:rPr>
        <w:t xml:space="preserve">            2. Другие ____________________________________________________________</w:t>
      </w:r>
      <w:r>
        <w:br/>
      </w:r>
      <w:r>
        <w:rPr>
          <w:rFonts w:ascii="Times New Roman"/>
          <w:b w:val="false"/>
          <w:i w:val="false"/>
          <w:color w:val="000000"/>
          <w:sz w:val="28"/>
        </w:rPr>
        <w:t xml:space="preserve">            _____________________________________________________________________</w:t>
      </w:r>
      <w:r>
        <w:br/>
      </w:r>
      <w:r>
        <w:rPr>
          <w:rFonts w:ascii="Times New Roman"/>
          <w:b w:val="false"/>
          <w:i w:val="false"/>
          <w:color w:val="000000"/>
          <w:sz w:val="28"/>
        </w:rPr>
        <w:t xml:space="preserve">            _____________________________________________________________________</w:t>
      </w:r>
      <w:r>
        <w:br/>
      </w:r>
      <w:r>
        <w:rPr>
          <w:rFonts w:ascii="Times New Roman"/>
          <w:b w:val="false"/>
          <w:i w:val="false"/>
          <w:color w:val="000000"/>
          <w:sz w:val="28"/>
        </w:rPr>
        <w:t xml:space="preserve">            _______________________________________________________ ______________</w:t>
      </w:r>
      <w:r>
        <w:br/>
      </w:r>
      <w:r>
        <w:rPr>
          <w:rFonts w:ascii="Times New Roman"/>
          <w:b w:val="false"/>
          <w:i w:val="false"/>
          <w:color w:val="000000"/>
          <w:sz w:val="28"/>
        </w:rPr>
        <w:t xml:space="preserve">            (Фамилия, имя, отчество (при его наличии) (подпись)  работника Государственной</w:t>
      </w:r>
      <w:r>
        <w:br/>
      </w:r>
      <w:r>
        <w:rPr>
          <w:rFonts w:ascii="Times New Roman"/>
          <w:b w:val="false"/>
          <w:i w:val="false"/>
          <w:color w:val="000000"/>
          <w:sz w:val="28"/>
        </w:rPr>
        <w:t xml:space="preserve">                    корпорации)\  работника организации образования</w:t>
      </w:r>
    </w:p>
    <w:p>
      <w:pPr>
        <w:spacing w:after="0"/>
        <w:ind w:left="0"/>
        <w:jc w:val="both"/>
      </w:pPr>
      <w:r>
        <w:rPr>
          <w:rFonts w:ascii="Times New Roman"/>
          <w:b w:val="false"/>
          <w:i w:val="false"/>
          <w:color w:val="000000"/>
          <w:sz w:val="28"/>
        </w:rPr>
        <w:t>
      Получил: подпись услугополучателя</w:t>
      </w:r>
      <w:r>
        <w:br/>
      </w:r>
      <w:r>
        <w:rPr>
          <w:rFonts w:ascii="Times New Roman"/>
          <w:b w:val="false"/>
          <w:i w:val="false"/>
          <w:color w:val="000000"/>
          <w:sz w:val="28"/>
        </w:rPr>
        <w:t xml:space="preserve">            "___" ___________ 20 ___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выдачи документов</w:t>
            </w:r>
            <w:r>
              <w:br/>
            </w:r>
            <w:r>
              <w:rPr>
                <w:rFonts w:ascii="Times New Roman"/>
                <w:b w:val="false"/>
                <w:i w:val="false"/>
                <w:color w:val="000000"/>
                <w:sz w:val="20"/>
              </w:rPr>
              <w:t>об образовании</w:t>
            </w:r>
            <w:r>
              <w:br/>
            </w:r>
            <w:r>
              <w:rPr>
                <w:rFonts w:ascii="Times New Roman"/>
                <w:b w:val="false"/>
                <w:i w:val="false"/>
                <w:color w:val="000000"/>
                <w:sz w:val="20"/>
              </w:rPr>
              <w:t>государственного образца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Ф. И. О. (при его наличии),</w:t>
            </w:r>
            <w:r>
              <w:br/>
            </w:r>
            <w:r>
              <w:rPr>
                <w:rFonts w:ascii="Times New Roman"/>
                <w:b w:val="false"/>
                <w:i w:val="false"/>
                <w:color w:val="000000"/>
                <w:sz w:val="20"/>
              </w:rPr>
              <w:t>либо наименование организации</w:t>
            </w:r>
            <w:r>
              <w:br/>
            </w:r>
            <w:r>
              <w:rPr>
                <w:rFonts w:ascii="Times New Roman"/>
                <w:b w:val="false"/>
                <w:i w:val="false"/>
                <w:color w:val="000000"/>
                <w:sz w:val="20"/>
              </w:rPr>
              <w:t>услугополучателя)</w:t>
            </w:r>
            <w:r>
              <w:br/>
            </w:r>
            <w:r>
              <w:rPr>
                <w:rFonts w:ascii="Times New Roman"/>
                <w:b w:val="false"/>
                <w:i w:val="false"/>
                <w:color w:val="000000"/>
                <w:sz w:val="20"/>
              </w:rPr>
              <w:t>____________________________</w:t>
            </w:r>
            <w:r>
              <w:br/>
            </w:r>
            <w:r>
              <w:rPr>
                <w:rFonts w:ascii="Times New Roman"/>
                <w:b w:val="false"/>
                <w:i w:val="false"/>
                <w:color w:val="000000"/>
                <w:sz w:val="20"/>
              </w:rPr>
              <w:t>(адрес услугополучателя)</w:t>
            </w:r>
          </w:p>
        </w:tc>
      </w:tr>
    </w:tbl>
    <w:bookmarkStart w:name="z520" w:id="199"/>
    <w:p>
      <w:pPr>
        <w:spacing w:after="0"/>
        <w:ind w:left="0"/>
        <w:jc w:val="left"/>
      </w:pPr>
      <w:r>
        <w:rPr>
          <w:rFonts w:ascii="Times New Roman"/>
          <w:b/>
          <w:i w:val="false"/>
          <w:color w:val="000000"/>
        </w:rPr>
        <w:t xml:space="preserve">                                                  Расписка об отказе в приеме документов</w:t>
      </w:r>
    </w:p>
    <w:bookmarkEnd w:id="199"/>
    <w:p>
      <w:pPr>
        <w:spacing w:after="0"/>
        <w:ind w:left="0"/>
        <w:jc w:val="both"/>
      </w:pPr>
      <w:r>
        <w:rPr>
          <w:rFonts w:ascii="Times New Roman"/>
          <w:b w:val="false"/>
          <w:i w:val="false"/>
          <w:color w:val="000000"/>
          <w:sz w:val="28"/>
        </w:rPr>
        <w:t xml:space="preserve">
      Руководствуясь пунктом 2 </w:t>
      </w:r>
      <w:r>
        <w:rPr>
          <w:rFonts w:ascii="Times New Roman"/>
          <w:b w:val="false"/>
          <w:i w:val="false"/>
          <w:color w:val="000000"/>
          <w:sz w:val="28"/>
        </w:rPr>
        <w:t>статьи 20</w:t>
      </w:r>
      <w:r>
        <w:rPr>
          <w:rFonts w:ascii="Times New Roman"/>
          <w:b w:val="false"/>
          <w:i w:val="false"/>
          <w:color w:val="000000"/>
          <w:sz w:val="28"/>
        </w:rPr>
        <w:t xml:space="preserve"> Закона Республики Казахстан  от 15 апреля 2013</w:t>
      </w:r>
      <w:r>
        <w:br/>
      </w:r>
      <w:r>
        <w:rPr>
          <w:rFonts w:ascii="Times New Roman"/>
          <w:b w:val="false"/>
          <w:i w:val="false"/>
          <w:color w:val="000000"/>
          <w:sz w:val="28"/>
        </w:rPr>
        <w:t>года "О государственных услугах", отдел №__ филиала Государственной корпорации</w:t>
      </w:r>
      <w:r>
        <w:br/>
      </w:r>
      <w:r>
        <w:rPr>
          <w:rFonts w:ascii="Times New Roman"/>
          <w:b w:val="false"/>
          <w:i w:val="false"/>
          <w:color w:val="000000"/>
          <w:sz w:val="28"/>
        </w:rPr>
        <w:t>"Правительство для граждан" (указать адрес)/ организация образования отказывает в приеме</w:t>
      </w:r>
      <w:r>
        <w:br/>
      </w:r>
      <w:r>
        <w:rPr>
          <w:rFonts w:ascii="Times New Roman"/>
          <w:b w:val="false"/>
          <w:i w:val="false"/>
          <w:color w:val="000000"/>
          <w:sz w:val="28"/>
        </w:rPr>
        <w:t>документов на оказание государственной услуги (указать наименование государственной</w:t>
      </w:r>
      <w:r>
        <w:br/>
      </w:r>
      <w:r>
        <w:rPr>
          <w:rFonts w:ascii="Times New Roman"/>
          <w:b w:val="false"/>
          <w:i w:val="false"/>
          <w:color w:val="000000"/>
          <w:sz w:val="28"/>
        </w:rPr>
        <w:t>услуги в соответствии со стандартом государственной услуги) ввиду представления Вами</w:t>
      </w:r>
      <w:r>
        <w:br/>
      </w:r>
      <w:r>
        <w:rPr>
          <w:rFonts w:ascii="Times New Roman"/>
          <w:b w:val="false"/>
          <w:i w:val="false"/>
          <w:color w:val="000000"/>
          <w:sz w:val="28"/>
        </w:rPr>
        <w:t>неполного пакета документов согласно перечню, предусмотренному стандартом</w:t>
      </w:r>
      <w:r>
        <w:br/>
      </w:r>
      <w:r>
        <w:rPr>
          <w:rFonts w:ascii="Times New Roman"/>
          <w:b w:val="false"/>
          <w:i w:val="false"/>
          <w:color w:val="000000"/>
          <w:sz w:val="28"/>
        </w:rPr>
        <w:t>государственной услуги, а именно:</w:t>
      </w:r>
      <w:r>
        <w:br/>
      </w:r>
      <w:r>
        <w:rPr>
          <w:rFonts w:ascii="Times New Roman"/>
          <w:b w:val="false"/>
          <w:i w:val="false"/>
          <w:color w:val="000000"/>
          <w:sz w:val="28"/>
        </w:rPr>
        <w:t xml:space="preserve">            Наименование отсутствующих документов:</w:t>
      </w:r>
      <w:r>
        <w:br/>
      </w:r>
      <w:r>
        <w:rPr>
          <w:rFonts w:ascii="Times New Roman"/>
          <w:b w:val="false"/>
          <w:i w:val="false"/>
          <w:color w:val="000000"/>
          <w:sz w:val="28"/>
        </w:rPr>
        <w:t xml:space="preserve">            1) ________________________________________;</w:t>
      </w:r>
      <w:r>
        <w:br/>
      </w:r>
      <w:r>
        <w:rPr>
          <w:rFonts w:ascii="Times New Roman"/>
          <w:b w:val="false"/>
          <w:i w:val="false"/>
          <w:color w:val="000000"/>
          <w:sz w:val="28"/>
        </w:rPr>
        <w:t xml:space="preserve">            2) ________________________________________;</w:t>
      </w:r>
      <w:r>
        <w:br/>
      </w:r>
      <w:r>
        <w:rPr>
          <w:rFonts w:ascii="Times New Roman"/>
          <w:b w:val="false"/>
          <w:i w:val="false"/>
          <w:color w:val="000000"/>
          <w:sz w:val="28"/>
        </w:rPr>
        <w:t xml:space="preserve">            Настоящая расписка составлена в 2 экземплярах, по одному для каждой стороны.</w:t>
      </w:r>
      <w:r>
        <w:br/>
      </w:r>
      <w:r>
        <w:rPr>
          <w:rFonts w:ascii="Times New Roman"/>
          <w:b w:val="false"/>
          <w:i w:val="false"/>
          <w:color w:val="000000"/>
          <w:sz w:val="28"/>
        </w:rPr>
        <w:t xml:space="preserve">            Ф. И. О. (при его наличии) (работника   Государственной корпорации)/организации</w:t>
      </w:r>
      <w:r>
        <w:br/>
      </w:r>
      <w:r>
        <w:rPr>
          <w:rFonts w:ascii="Times New Roman"/>
          <w:b w:val="false"/>
          <w:i w:val="false"/>
          <w:color w:val="000000"/>
          <w:sz w:val="28"/>
        </w:rPr>
        <w:t>образования (подпись)</w:t>
      </w:r>
    </w:p>
    <w:p>
      <w:pPr>
        <w:spacing w:after="0"/>
        <w:ind w:left="0"/>
        <w:jc w:val="both"/>
      </w:pPr>
      <w:r>
        <w:rPr>
          <w:rFonts w:ascii="Times New Roman"/>
          <w:b w:val="false"/>
          <w:i w:val="false"/>
          <w:color w:val="000000"/>
          <w:sz w:val="28"/>
        </w:rPr>
        <w:t>
      Исполнитель: Ф. И. О. (при его наличии) _____________</w:t>
      </w:r>
      <w:r>
        <w:br/>
      </w:r>
      <w:r>
        <w:rPr>
          <w:rFonts w:ascii="Times New Roman"/>
          <w:b w:val="false"/>
          <w:i w:val="false"/>
          <w:color w:val="000000"/>
          <w:sz w:val="28"/>
        </w:rPr>
        <w:t>Телефон __________</w:t>
      </w:r>
      <w:r>
        <w:br/>
      </w:r>
      <w:r>
        <w:rPr>
          <w:rFonts w:ascii="Times New Roman"/>
          <w:b w:val="false"/>
          <w:i w:val="false"/>
          <w:color w:val="000000"/>
          <w:sz w:val="28"/>
        </w:rPr>
        <w:t>Получил: Ф. И. О. (при его наличии)/подпись услугополучателя</w:t>
      </w:r>
      <w:r>
        <w:br/>
      </w:r>
      <w:r>
        <w:rPr>
          <w:rFonts w:ascii="Times New Roman"/>
          <w:b w:val="false"/>
          <w:i w:val="false"/>
          <w:color w:val="000000"/>
          <w:sz w:val="28"/>
        </w:rPr>
        <w:t>"___" _________ 20__ года</w:t>
      </w:r>
    </w:p>
    <w:tbl>
      <w:tblPr>
        <w:tblW w:w="0" w:type="auto"/>
        <w:tblCellSpacing w:w="0" w:type="auto"/>
        <w:tblBorders>
          <w:top w:val="none"/>
          <w:left w:val="none"/>
          <w:bottom w:val="none"/>
          <w:right w:val="none"/>
          <w:insideH w:val="none"/>
          <w:insideV w:val="none"/>
        </w:tblBorders>
      </w:tblPr>
      <w:tblGrid>
        <w:gridCol w:w="7780"/>
        <w:gridCol w:w="4713"/>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71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выдачи документов</w:t>
            </w:r>
            <w:r>
              <w:br/>
            </w:r>
            <w:r>
              <w:rPr>
                <w:rFonts w:ascii="Times New Roman"/>
                <w:b w:val="false"/>
                <w:i w:val="false"/>
                <w:color w:val="000000"/>
                <w:sz w:val="20"/>
              </w:rPr>
              <w:t>об образовании</w:t>
            </w:r>
            <w:r>
              <w:br/>
            </w:r>
            <w:r>
              <w:rPr>
                <w:rFonts w:ascii="Times New Roman"/>
                <w:b w:val="false"/>
                <w:i w:val="false"/>
                <w:color w:val="000000"/>
                <w:sz w:val="20"/>
              </w:rPr>
              <w:t xml:space="preserve">государственного образца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71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71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Ф.И.О. (при его наличии)</w:t>
            </w:r>
            <w:r>
              <w:br/>
            </w:r>
            <w:r>
              <w:rPr>
                <w:rFonts w:ascii="Times New Roman"/>
                <w:b w:val="false"/>
                <w:i w:val="false"/>
                <w:color w:val="000000"/>
                <w:sz w:val="20"/>
              </w:rPr>
              <w:t>___________________________________</w:t>
            </w:r>
            <w:r>
              <w:br/>
            </w:r>
            <w:r>
              <w:rPr>
                <w:rFonts w:ascii="Times New Roman"/>
                <w:b w:val="false"/>
                <w:i w:val="false"/>
                <w:color w:val="000000"/>
                <w:sz w:val="20"/>
              </w:rPr>
              <w:t>руководителя организации полностью))</w:t>
            </w:r>
            <w:r>
              <w:br/>
            </w:r>
            <w:r>
              <w:rPr>
                <w:rFonts w:ascii="Times New Roman"/>
                <w:b w:val="false"/>
                <w:i w:val="false"/>
                <w:color w:val="000000"/>
                <w:sz w:val="20"/>
              </w:rPr>
              <w:t>от ________________________________</w:t>
            </w:r>
            <w:r>
              <w:br/>
            </w:r>
            <w:r>
              <w:rPr>
                <w:rFonts w:ascii="Times New Roman"/>
                <w:b w:val="false"/>
                <w:i w:val="false"/>
                <w:color w:val="000000"/>
                <w:sz w:val="20"/>
              </w:rPr>
              <w:t>___________________________________</w:t>
            </w:r>
            <w:r>
              <w:br/>
            </w:r>
            <w:r>
              <w:rPr>
                <w:rFonts w:ascii="Times New Roman"/>
                <w:b w:val="false"/>
                <w:i w:val="false"/>
                <w:color w:val="000000"/>
                <w:sz w:val="20"/>
              </w:rPr>
              <w:t>___________________________________</w:t>
            </w:r>
            <w:r>
              <w:br/>
            </w:r>
            <w:r>
              <w:rPr>
                <w:rFonts w:ascii="Times New Roman"/>
                <w:b w:val="false"/>
                <w:i w:val="false"/>
                <w:color w:val="000000"/>
                <w:sz w:val="20"/>
              </w:rPr>
              <w:t>Ф.И.О. (при его наличии) полностью))</w:t>
            </w:r>
            <w:r>
              <w:br/>
            </w:r>
            <w:r>
              <w:rPr>
                <w:rFonts w:ascii="Times New Roman"/>
                <w:b w:val="false"/>
                <w:i w:val="false"/>
                <w:color w:val="000000"/>
                <w:sz w:val="20"/>
              </w:rPr>
              <w:t>___________________________________</w:t>
            </w:r>
            <w:r>
              <w:br/>
            </w:r>
            <w:r>
              <w:rPr>
                <w:rFonts w:ascii="Times New Roman"/>
                <w:b w:val="false"/>
                <w:i w:val="false"/>
                <w:color w:val="000000"/>
                <w:sz w:val="20"/>
              </w:rPr>
              <w:t>(наименование учебного</w:t>
            </w:r>
            <w:r>
              <w:br/>
            </w:r>
            <w:r>
              <w:rPr>
                <w:rFonts w:ascii="Times New Roman"/>
                <w:b w:val="false"/>
                <w:i w:val="false"/>
                <w:color w:val="000000"/>
                <w:sz w:val="20"/>
              </w:rPr>
              <w:t>заведения, год окончания)</w:t>
            </w:r>
            <w:r>
              <w:br/>
            </w:r>
            <w:r>
              <w:rPr>
                <w:rFonts w:ascii="Times New Roman"/>
                <w:b w:val="false"/>
                <w:i w:val="false"/>
                <w:color w:val="000000"/>
                <w:sz w:val="20"/>
              </w:rPr>
              <w:t>по специальности __________________</w:t>
            </w:r>
            <w:r>
              <w:br/>
            </w:r>
            <w:r>
              <w:rPr>
                <w:rFonts w:ascii="Times New Roman"/>
                <w:b w:val="false"/>
                <w:i w:val="false"/>
                <w:color w:val="000000"/>
                <w:sz w:val="20"/>
              </w:rPr>
              <w:t>(наименование специальности)</w:t>
            </w:r>
            <w:r>
              <w:br/>
            </w:r>
            <w:r>
              <w:rPr>
                <w:rFonts w:ascii="Times New Roman"/>
                <w:b w:val="false"/>
                <w:i w:val="false"/>
                <w:color w:val="000000"/>
                <w:sz w:val="20"/>
              </w:rPr>
              <w:t>___________________________________</w:t>
            </w:r>
            <w:r>
              <w:br/>
            </w:r>
            <w:r>
              <w:rPr>
                <w:rFonts w:ascii="Times New Roman"/>
                <w:b w:val="false"/>
                <w:i w:val="false"/>
                <w:color w:val="000000"/>
                <w:sz w:val="20"/>
              </w:rPr>
              <w:t>наименование и адрес учебного</w:t>
            </w:r>
            <w:r>
              <w:br/>
            </w:r>
            <w:r>
              <w:rPr>
                <w:rFonts w:ascii="Times New Roman"/>
                <w:b w:val="false"/>
                <w:i w:val="false"/>
                <w:color w:val="000000"/>
                <w:sz w:val="20"/>
              </w:rPr>
              <w:t>заведения, в случае изменения</w:t>
            </w:r>
          </w:p>
        </w:tc>
      </w:tr>
    </w:tbl>
    <w:bookmarkStart w:name="z523" w:id="200"/>
    <w:p>
      <w:pPr>
        <w:spacing w:after="0"/>
        <w:ind w:left="0"/>
        <w:jc w:val="left"/>
      </w:pPr>
      <w:r>
        <w:rPr>
          <w:rFonts w:ascii="Times New Roman"/>
          <w:b/>
          <w:i w:val="false"/>
          <w:color w:val="000000"/>
        </w:rPr>
        <w:t xml:space="preserve">                                                                                    Заявление</w:t>
      </w:r>
    </w:p>
    <w:bookmarkEnd w:id="200"/>
    <w:p>
      <w:pPr>
        <w:spacing w:after="0"/>
        <w:ind w:left="0"/>
        <w:jc w:val="both"/>
      </w:pPr>
      <w:r>
        <w:rPr>
          <w:rFonts w:ascii="Times New Roman"/>
          <w:b w:val="false"/>
          <w:i w:val="false"/>
          <w:color w:val="000000"/>
          <w:sz w:val="28"/>
        </w:rPr>
        <w:t>
      Прошу Вас выдать мне дубликат диплома (дубликат диплома с приложениями,</w:t>
      </w:r>
      <w:r>
        <w:br/>
      </w:r>
      <w:r>
        <w:rPr>
          <w:rFonts w:ascii="Times New Roman"/>
          <w:b w:val="false"/>
          <w:i w:val="false"/>
          <w:color w:val="000000"/>
          <w:sz w:val="28"/>
        </w:rPr>
        <w:t>дубликат   диплома, дубликат приложения) в связи с</w:t>
      </w:r>
      <w:r>
        <w:br/>
      </w:r>
      <w:r>
        <w:rPr>
          <w:rFonts w:ascii="Times New Roman"/>
          <w:b w:val="false"/>
          <w:i w:val="false"/>
          <w:color w:val="000000"/>
          <w:sz w:val="28"/>
        </w:rPr>
        <w:t>___________________________________________________________________________</w:t>
      </w:r>
      <w:r>
        <w:br/>
      </w:r>
      <w:r>
        <w:rPr>
          <w:rFonts w:ascii="Times New Roman"/>
          <w:b w:val="false"/>
          <w:i w:val="false"/>
          <w:color w:val="000000"/>
          <w:sz w:val="28"/>
        </w:rPr>
        <w:t xml:space="preserve">_____________________________________________________________________________ </w:t>
      </w:r>
      <w:r>
        <w:br/>
      </w:r>
      <w:r>
        <w:rPr>
          <w:rFonts w:ascii="Times New Roman"/>
          <w:b w:val="false"/>
          <w:i w:val="false"/>
          <w:color w:val="000000"/>
          <w:sz w:val="28"/>
        </w:rPr>
        <w:t xml:space="preserve">                                                             (указать причину)</w:t>
      </w:r>
      <w:r>
        <w:br/>
      </w:r>
      <w:r>
        <w:rPr>
          <w:rFonts w:ascii="Times New Roman"/>
          <w:b w:val="false"/>
          <w:i w:val="false"/>
          <w:color w:val="000000"/>
          <w:sz w:val="28"/>
        </w:rPr>
        <w:t>_____________________________________________________________________________</w:t>
      </w:r>
      <w:r>
        <w:br/>
      </w:r>
      <w:r>
        <w:rPr>
          <w:rFonts w:ascii="Times New Roman"/>
          <w:b w:val="false"/>
          <w:i w:val="false"/>
          <w:color w:val="000000"/>
          <w:sz w:val="28"/>
        </w:rPr>
        <w:t>_____________________________________________________________________________</w:t>
      </w:r>
      <w:r>
        <w:br/>
      </w:r>
      <w:r>
        <w:rPr>
          <w:rFonts w:ascii="Times New Roman"/>
          <w:b w:val="false"/>
          <w:i w:val="false"/>
          <w:color w:val="000000"/>
          <w:sz w:val="28"/>
        </w:rPr>
        <w:t>_____________________________________________________________________________</w:t>
      </w:r>
      <w:r>
        <w:br/>
      </w:r>
      <w:r>
        <w:rPr>
          <w:rFonts w:ascii="Times New Roman"/>
          <w:b w:val="false"/>
          <w:i w:val="false"/>
          <w:color w:val="000000"/>
          <w:sz w:val="28"/>
        </w:rPr>
        <w:t xml:space="preserve"> Согласен(а) на использования сведений, составляющих охраняемую </w:t>
      </w:r>
      <w:r>
        <w:rPr>
          <w:rFonts w:ascii="Times New Roman"/>
          <w:b w:val="false"/>
          <w:i w:val="false"/>
          <w:color w:val="000000"/>
          <w:sz w:val="28"/>
        </w:rPr>
        <w:t>Законом</w:t>
      </w:r>
      <w:r>
        <w:rPr>
          <w:rFonts w:ascii="Times New Roman"/>
          <w:b w:val="false"/>
          <w:i w:val="false"/>
          <w:color w:val="000000"/>
          <w:sz w:val="28"/>
        </w:rPr>
        <w:t xml:space="preserve"> Республики</w:t>
      </w:r>
      <w:r>
        <w:br/>
      </w:r>
      <w:r>
        <w:rPr>
          <w:rFonts w:ascii="Times New Roman"/>
          <w:b w:val="false"/>
          <w:i w:val="false"/>
          <w:color w:val="000000"/>
          <w:sz w:val="28"/>
        </w:rPr>
        <w:t>Казахстан от 21 мая 2013 года "О персональных данных и их защите" тайну, содержащихся</w:t>
      </w:r>
      <w:r>
        <w:br/>
      </w:r>
      <w:r>
        <w:rPr>
          <w:rFonts w:ascii="Times New Roman"/>
          <w:b w:val="false"/>
          <w:i w:val="false"/>
          <w:color w:val="000000"/>
          <w:sz w:val="28"/>
        </w:rPr>
        <w:t>в информационных системах.</w:t>
      </w:r>
    </w:p>
    <w:p>
      <w:pPr>
        <w:spacing w:after="0"/>
        <w:ind w:left="0"/>
        <w:jc w:val="both"/>
      </w:pPr>
      <w:r>
        <w:rPr>
          <w:rFonts w:ascii="Times New Roman"/>
          <w:b w:val="false"/>
          <w:i w:val="false"/>
          <w:color w:val="000000"/>
          <w:sz w:val="28"/>
        </w:rPr>
        <w:t>
      "____" _____________ 20____ г. __________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выдачи документов</w:t>
            </w:r>
            <w:r>
              <w:br/>
            </w:r>
            <w:r>
              <w:rPr>
                <w:rFonts w:ascii="Times New Roman"/>
                <w:b w:val="false"/>
                <w:i w:val="false"/>
                <w:color w:val="000000"/>
                <w:sz w:val="20"/>
              </w:rPr>
              <w:t>об образовании</w:t>
            </w:r>
            <w:r>
              <w:br/>
            </w:r>
            <w:r>
              <w:rPr>
                <w:rFonts w:ascii="Times New Roman"/>
                <w:b w:val="false"/>
                <w:i w:val="false"/>
                <w:color w:val="000000"/>
                <w:sz w:val="20"/>
              </w:rPr>
              <w:t xml:space="preserve">государственного образца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2597"/>
        <w:gridCol w:w="906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Стандарт государственной услуги</w:t>
            </w:r>
            <w:r>
              <w:br/>
            </w:r>
            <w:r>
              <w:rPr>
                <w:rFonts w:ascii="Times New Roman"/>
                <w:b/>
                <w:i w:val="false"/>
                <w:color w:val="000000"/>
              </w:rPr>
              <w:t>"Выдача дубликатов документов о техническом и профессиональном образовании"</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услугодателя </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технического и профессионального образования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Способы предоставления государственной услуги </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канцелярия организаций технического и профессионального образования;</w:t>
            </w:r>
            <w:r>
              <w:br/>
            </w:r>
            <w:r>
              <w:rPr>
                <w:rFonts w:ascii="Times New Roman"/>
                <w:b w:val="false"/>
                <w:i w:val="false"/>
                <w:color w:val="000000"/>
                <w:sz w:val="20"/>
              </w:rPr>
              <w:t>
2) Некоммерческое акционерное общество "Государственная корпорация "Правительство для граждан" (далее - Государственная корпорация);</w:t>
            </w:r>
            <w:r>
              <w:br/>
            </w:r>
            <w:r>
              <w:rPr>
                <w:rFonts w:ascii="Times New Roman"/>
                <w:b w:val="false"/>
                <w:i w:val="false"/>
                <w:color w:val="000000"/>
                <w:sz w:val="20"/>
              </w:rPr>
              <w:t>
3) веб-портал "электронного правительства" www.egov.kz (далее – портал).</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 момента сдачи услугополучателем документов в Государственную корпорацию или организацию технического и профессионального образования или на портал – 15 (пятнадцать) рабочих дней.</w:t>
            </w:r>
            <w:r>
              <w:br/>
            </w:r>
            <w:r>
              <w:rPr>
                <w:rFonts w:ascii="Times New Roman"/>
                <w:b w:val="false"/>
                <w:i w:val="false"/>
                <w:color w:val="000000"/>
                <w:sz w:val="20"/>
              </w:rPr>
              <w:t>
2) максимально допустимое время ожидания для сдачи документов Государственной корпорации – 15 минут;</w:t>
            </w:r>
            <w:r>
              <w:br/>
            </w:r>
            <w:r>
              <w:rPr>
                <w:rFonts w:ascii="Times New Roman"/>
                <w:b w:val="false"/>
                <w:i w:val="false"/>
                <w:color w:val="000000"/>
                <w:sz w:val="20"/>
              </w:rPr>
              <w:t>
3) максимально допустимое время обслуживания в Государственной корпорации – 15 минут.</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и (или) бумажная.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Дубликат документов о техническом и профессиональном образовании или мотивированный ответ об отказе. </w:t>
            </w:r>
            <w:r>
              <w:br/>
            </w:r>
            <w:r>
              <w:rPr>
                <w:rFonts w:ascii="Times New Roman"/>
                <w:b w:val="false"/>
                <w:i w:val="false"/>
                <w:color w:val="000000"/>
                <w:sz w:val="20"/>
              </w:rPr>
              <w:t>
Форма предоставления результата оказания государственной услуги: бумажная.</w:t>
            </w:r>
            <w:r>
              <w:br/>
            </w:r>
            <w:r>
              <w:rPr>
                <w:rFonts w:ascii="Times New Roman"/>
                <w:b w:val="false"/>
                <w:i w:val="false"/>
                <w:color w:val="000000"/>
                <w:sz w:val="20"/>
              </w:rPr>
              <w:t>
В Государственной корпорации выдача готовых документов осуществляется при предъявлении документа, удостоверяющего личность (либо его представителя по нотариально заверенной доверенности).</w:t>
            </w:r>
            <w:r>
              <w:br/>
            </w:r>
            <w:r>
              <w:rPr>
                <w:rFonts w:ascii="Times New Roman"/>
                <w:b w:val="false"/>
                <w:i w:val="false"/>
                <w:color w:val="000000"/>
                <w:sz w:val="20"/>
              </w:rPr>
              <w:t>
При обращении через портал результат оказания государственной услуги получают по адресу указанному в запросе.</w:t>
            </w:r>
            <w:r>
              <w:br/>
            </w:r>
            <w:r>
              <w:rPr>
                <w:rFonts w:ascii="Times New Roman"/>
                <w:b w:val="false"/>
                <w:i w:val="false"/>
                <w:color w:val="000000"/>
                <w:sz w:val="20"/>
              </w:rPr>
              <w:t>
Государственная корпорация обеспечивает хранение документов, в течение 1 (одного) месяца, после чего передает их услугодателю для дальнейшего хранения.</w:t>
            </w:r>
            <w:r>
              <w:br/>
            </w:r>
            <w:r>
              <w:rPr>
                <w:rFonts w:ascii="Times New Roman"/>
                <w:b w:val="false"/>
                <w:i w:val="false"/>
                <w:color w:val="000000"/>
                <w:sz w:val="20"/>
              </w:rPr>
              <w:t>
При обращении услугополучателя по истечении 1 (одного) месяца, по запросу Государственной корпорации услугодатель в течение 1 (одного) рабочего дня направляет готовые документы в Государственную корпорацию для выдачи услугополучателю.</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на бесплатной основе физическим лицам.</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канцелярии услугодателя: с понедельника по пятницу включительно, с 9.00 до 18.30 часов, с перерывом на обед с 13.00 часов до 14.30 часов, кроме выходных и праздничных дней, согласно трудовому законодательству Республики Казахстан.</w:t>
            </w:r>
            <w:r>
              <w:br/>
            </w:r>
            <w:r>
              <w:rPr>
                <w:rFonts w:ascii="Times New Roman"/>
                <w:b w:val="false"/>
                <w:i w:val="false"/>
                <w:color w:val="000000"/>
                <w:sz w:val="20"/>
              </w:rPr>
              <w:t>
Прием заявления и выдача результата оказания государственной услуги осуществляется с 9.00 часов до 17.30 часов с перерывом на обед с 13.00 часов до 14.30 часов. Государственная услуга оказывается в порядке очереди, без предварительной записи и ускоренного обслуживания;</w:t>
            </w:r>
            <w:r>
              <w:br/>
            </w:r>
            <w:r>
              <w:rPr>
                <w:rFonts w:ascii="Times New Roman"/>
                <w:b w:val="false"/>
                <w:i w:val="false"/>
                <w:color w:val="000000"/>
                <w:sz w:val="20"/>
              </w:rPr>
              <w:t>
2) Государственной корпорации: с понедельника по субботу включительно в соответствии с установленным графиком работы с 9.00 до 20.00 часов без перерыва на обед, за исключением воскресенья и праздничных дней, согласно трудовому законодательству;</w:t>
            </w:r>
            <w:r>
              <w:br/>
            </w:r>
            <w:r>
              <w:rPr>
                <w:rFonts w:ascii="Times New Roman"/>
                <w:b w:val="false"/>
                <w:i w:val="false"/>
                <w:color w:val="000000"/>
                <w:sz w:val="20"/>
              </w:rPr>
              <w:t>
3)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 от 23 ноября 2015 года, прием заявлений и выдача результата оказания государственной услуги осуществляется следующим рабочим днем).</w:t>
            </w:r>
            <w:r>
              <w:br/>
            </w:r>
            <w:r>
              <w:rPr>
                <w:rFonts w:ascii="Times New Roman"/>
                <w:b w:val="false"/>
                <w:i w:val="false"/>
                <w:color w:val="000000"/>
                <w:sz w:val="20"/>
              </w:rPr>
              <w:t>
Прием документов осуществляется по выбору услугополучателя в порядке "электронной очереди", либо путем бронирования электронной очереди посредством веб-портала "электронного правительства" без ускоренного обслуживания;</w:t>
            </w:r>
            <w:r>
              <w:br/>
            </w:r>
            <w:r>
              <w:rPr>
                <w:rFonts w:ascii="Times New Roman"/>
                <w:b w:val="false"/>
                <w:i w:val="false"/>
                <w:color w:val="000000"/>
                <w:sz w:val="20"/>
              </w:rPr>
              <w:t>
Адреса мест оказания государственной услуги размещены на:</w:t>
            </w:r>
            <w:r>
              <w:br/>
            </w:r>
            <w:r>
              <w:rPr>
                <w:rFonts w:ascii="Times New Roman"/>
                <w:b w:val="false"/>
                <w:i w:val="false"/>
                <w:color w:val="000000"/>
                <w:sz w:val="20"/>
              </w:rPr>
              <w:t>
1) интернет-ресурсе Министерства: www.edu.gov.kz;</w:t>
            </w:r>
            <w:r>
              <w:br/>
            </w:r>
            <w:r>
              <w:rPr>
                <w:rFonts w:ascii="Times New Roman"/>
                <w:b w:val="false"/>
                <w:i w:val="false"/>
                <w:color w:val="000000"/>
                <w:sz w:val="20"/>
              </w:rPr>
              <w:t>
2) интернет-ресурсе Государственной корпорации: www.gov4c.kz;</w:t>
            </w:r>
            <w:r>
              <w:br/>
            </w:r>
            <w:r>
              <w:rPr>
                <w:rFonts w:ascii="Times New Roman"/>
                <w:b w:val="false"/>
                <w:i w:val="false"/>
                <w:color w:val="000000"/>
                <w:sz w:val="20"/>
              </w:rPr>
              <w:t>
3) портале: www.egov.kz.</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обращении в канцелярию услугодателю или Государственную корпорацию:</w:t>
            </w:r>
            <w:r>
              <w:br/>
            </w:r>
            <w:r>
              <w:rPr>
                <w:rFonts w:ascii="Times New Roman"/>
                <w:b w:val="false"/>
                <w:i w:val="false"/>
                <w:color w:val="000000"/>
                <w:sz w:val="20"/>
              </w:rPr>
              <w:t xml:space="preserve">
1) заявление обучавшегося или родителя (законного представителя) несовершеннолетнего ребенка, утерявшего или испортившего документ, на имя руководителя организации основного среднего и общего среднего образования согласно </w:t>
            </w:r>
            <w:r>
              <w:rPr>
                <w:rFonts w:ascii="Times New Roman"/>
                <w:b w:val="false"/>
                <w:i w:val="false"/>
                <w:color w:val="000000"/>
                <w:sz w:val="20"/>
              </w:rPr>
              <w:t>приложению 5</w:t>
            </w:r>
            <w:r>
              <w:rPr>
                <w:rFonts w:ascii="Times New Roman"/>
                <w:b w:val="false"/>
                <w:i w:val="false"/>
                <w:color w:val="000000"/>
                <w:sz w:val="20"/>
              </w:rPr>
              <w:t xml:space="preserve"> к настоящим Правилам; </w:t>
            </w:r>
            <w:r>
              <w:br/>
            </w:r>
            <w:r>
              <w:rPr>
                <w:rFonts w:ascii="Times New Roman"/>
                <w:b w:val="false"/>
                <w:i w:val="false"/>
                <w:color w:val="000000"/>
                <w:sz w:val="20"/>
              </w:rPr>
              <w:t>
2) свидетельство о рождении или удостоверение личности (паспорт) обучавшегося (требуется для идентификации личности);</w:t>
            </w:r>
            <w:r>
              <w:br/>
            </w:r>
            <w:r>
              <w:rPr>
                <w:rFonts w:ascii="Times New Roman"/>
                <w:b w:val="false"/>
                <w:i w:val="false"/>
                <w:color w:val="000000"/>
                <w:sz w:val="20"/>
              </w:rPr>
              <w:t xml:space="preserve">
3) при изменении фамилии (имя, отчество (при его наличии) и (или) порче документа об образовании прилагается оригинал документа об образовании. </w:t>
            </w:r>
            <w:r>
              <w:br/>
            </w:r>
            <w:r>
              <w:rPr>
                <w:rFonts w:ascii="Times New Roman"/>
                <w:b w:val="false"/>
                <w:i w:val="false"/>
                <w:color w:val="000000"/>
                <w:sz w:val="20"/>
              </w:rPr>
              <w:t>
Сведения о документах, удостоверяющих личность, работник Государственной корпорации получает из соответствующих государственных информационных систем через шлюз "электронного правительства" и направляет услугодателю.</w:t>
            </w:r>
            <w:r>
              <w:br/>
            </w:r>
            <w:r>
              <w:rPr>
                <w:rFonts w:ascii="Times New Roman"/>
                <w:b w:val="false"/>
                <w:i w:val="false"/>
                <w:color w:val="000000"/>
                <w:sz w:val="20"/>
              </w:rPr>
              <w:t>
на портал:</w:t>
            </w:r>
            <w:r>
              <w:br/>
            </w:r>
            <w:r>
              <w:rPr>
                <w:rFonts w:ascii="Times New Roman"/>
                <w:b w:val="false"/>
                <w:i w:val="false"/>
                <w:color w:val="000000"/>
                <w:sz w:val="20"/>
              </w:rPr>
              <w:t xml:space="preserve">
заявление в форме электронного документа на имя руководителя организации технического и профессионального образования согласно </w:t>
            </w:r>
            <w:r>
              <w:rPr>
                <w:rFonts w:ascii="Times New Roman"/>
                <w:b w:val="false"/>
                <w:i w:val="false"/>
                <w:color w:val="000000"/>
                <w:sz w:val="20"/>
              </w:rPr>
              <w:t>приложению 5</w:t>
            </w:r>
            <w:r>
              <w:rPr>
                <w:rFonts w:ascii="Times New Roman"/>
                <w:b w:val="false"/>
                <w:i w:val="false"/>
                <w:color w:val="000000"/>
                <w:sz w:val="20"/>
              </w:rPr>
              <w:t xml:space="preserve"> к настоящим Правилам, удостоверенного электронной цифровой подписью услугополучателя или удостоверенным одноразовым паролем, в случае регистрации и подключения абонентского номера услугополучателя, предоставленного оператором сотовой связи, к учетной записи портала.</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случае представления услугополучателем неполного пакета документов согласно перечню, предусмотренному пунктом 8 настоящего стандарта государственной услуги и (или) документов с истекшим сроком действия, работник Государственной корпорации отказывает в приеме заявления и выдает расписку об отказе в приеме документов по форме согласно </w:t>
            </w:r>
            <w:r>
              <w:rPr>
                <w:rFonts w:ascii="Times New Roman"/>
                <w:b w:val="false"/>
                <w:i w:val="false"/>
                <w:color w:val="000000"/>
                <w:sz w:val="20"/>
              </w:rPr>
              <w:t>приложению 4</w:t>
            </w:r>
            <w:r>
              <w:rPr>
                <w:rFonts w:ascii="Times New Roman"/>
                <w:b w:val="false"/>
                <w:i w:val="false"/>
                <w:color w:val="000000"/>
                <w:sz w:val="20"/>
              </w:rPr>
              <w:t xml:space="preserve"> к настоящим правилам.</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Иные требования с учетом особенностей оказания государственной услуги, в том числе оказываемой в электронной форме </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Услугополучателям, имеющим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производится работником Государственной корпорации с выездом по месту их жительства при обращении услугополучателя через Единый контакт-центр 1414, 8 800 080 7777.</w:t>
            </w:r>
            <w:r>
              <w:br/>
            </w:r>
            <w:r>
              <w:rPr>
                <w:rFonts w:ascii="Times New Roman"/>
                <w:b w:val="false"/>
                <w:i w:val="false"/>
                <w:color w:val="000000"/>
                <w:sz w:val="20"/>
              </w:rPr>
              <w:t>
Услуополучатель имеет возможность получения государственной услуги в электронной форме через портал при условии наличия ЭЦП.</w:t>
            </w:r>
            <w:r>
              <w:br/>
            </w:r>
            <w:r>
              <w:rPr>
                <w:rFonts w:ascii="Times New Roman"/>
                <w:b w:val="false"/>
                <w:i w:val="false"/>
                <w:color w:val="000000"/>
                <w:sz w:val="20"/>
              </w:rPr>
              <w:t>
Информацию о порядке и статусе оказания государственной услуги услугополучатель получает посредством Единого контакт-центра: 1414, 8 800 080 7777.</w:t>
            </w:r>
            <w:r>
              <w:br/>
            </w:r>
            <w:r>
              <w:rPr>
                <w:rFonts w:ascii="Times New Roman"/>
                <w:b w:val="false"/>
                <w:i w:val="false"/>
                <w:color w:val="000000"/>
                <w:sz w:val="20"/>
              </w:rPr>
              <w:t>
Контактные телефоны справочных служб услугодателя размещены на интернет-ресурсе Министерства: www.edu.gov.kz и Единого контакт-центра: www.egov.kz.</w:t>
            </w:r>
          </w:p>
        </w:tc>
      </w:tr>
    </w:tbl>
    <w:tbl>
      <w:tblPr>
        <w:tblW w:w="0" w:type="auto"/>
        <w:tblCellSpacing w:w="0" w:type="auto"/>
        <w:tblBorders>
          <w:top w:val="none"/>
          <w:left w:val="none"/>
          <w:bottom w:val="none"/>
          <w:right w:val="none"/>
          <w:insideH w:val="none"/>
          <w:insideV w:val="none"/>
        </w:tblBorders>
      </w:tblPr>
      <w:tblGrid>
        <w:gridCol w:w="7365"/>
        <w:gridCol w:w="6715"/>
      </w:tblGrid>
      <w:tr>
        <w:trPr>
          <w:trHeight w:val="30" w:hRule="atLeast"/>
        </w:trPr>
        <w:tc>
          <w:tcPr>
            <w:tcW w:w="736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671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выдачи документов</w:t>
            </w:r>
            <w:r>
              <w:br/>
            </w:r>
            <w:r>
              <w:rPr>
                <w:rFonts w:ascii="Times New Roman"/>
                <w:b w:val="false"/>
                <w:i w:val="false"/>
                <w:color w:val="000000"/>
                <w:sz w:val="20"/>
              </w:rPr>
              <w:t>об образовании</w:t>
            </w:r>
            <w:r>
              <w:br/>
            </w:r>
            <w:r>
              <w:rPr>
                <w:rFonts w:ascii="Times New Roman"/>
                <w:b w:val="false"/>
                <w:i w:val="false"/>
                <w:color w:val="000000"/>
                <w:sz w:val="20"/>
              </w:rPr>
              <w:t>государственного образца</w:t>
            </w:r>
          </w:p>
        </w:tc>
      </w:tr>
      <w:tr>
        <w:trPr>
          <w:trHeight w:val="30" w:hRule="atLeast"/>
        </w:trPr>
        <w:tc>
          <w:tcPr>
            <w:tcW w:w="736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671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____________________________________</w:t>
            </w:r>
            <w:r>
              <w:br/>
            </w:r>
            <w:r>
              <w:rPr>
                <w:rFonts w:ascii="Times New Roman"/>
                <w:b w:val="false"/>
                <w:i w:val="false"/>
                <w:color w:val="000000"/>
                <w:sz w:val="20"/>
              </w:rPr>
              <w:t>_____________________________________</w:t>
            </w:r>
            <w:r>
              <w:br/>
            </w:r>
            <w:r>
              <w:rPr>
                <w:rFonts w:ascii="Times New Roman"/>
                <w:b w:val="false"/>
                <w:i w:val="false"/>
                <w:color w:val="000000"/>
                <w:sz w:val="20"/>
              </w:rPr>
              <w:t>/фамилия имя, отчество (при его наличии</w:t>
            </w:r>
            <w:r>
              <w:br/>
            </w:r>
            <w:r>
              <w:rPr>
                <w:rFonts w:ascii="Times New Roman"/>
                <w:b w:val="false"/>
                <w:i w:val="false"/>
                <w:color w:val="000000"/>
                <w:sz w:val="20"/>
              </w:rPr>
              <w:t>руководитель высшего учебного заведения</w:t>
            </w:r>
            <w:r>
              <w:br/>
            </w:r>
            <w:r>
              <w:rPr>
                <w:rFonts w:ascii="Times New Roman"/>
                <w:b w:val="false"/>
                <w:i w:val="false"/>
                <w:color w:val="000000"/>
                <w:sz w:val="20"/>
              </w:rPr>
              <w:t xml:space="preserve"> (далее - вуз) полностью/</w:t>
            </w:r>
            <w:r>
              <w:br/>
            </w:r>
            <w:r>
              <w:rPr>
                <w:rFonts w:ascii="Times New Roman"/>
                <w:b w:val="false"/>
                <w:i w:val="false"/>
                <w:color w:val="000000"/>
                <w:sz w:val="20"/>
              </w:rPr>
              <w:t>от_______________________________________________</w:t>
            </w:r>
            <w:r>
              <w:br/>
            </w:r>
            <w:r>
              <w:rPr>
                <w:rFonts w:ascii="Times New Roman"/>
                <w:b w:val="false"/>
                <w:i w:val="false"/>
                <w:color w:val="000000"/>
                <w:sz w:val="20"/>
              </w:rPr>
              <w:t>/фамилия, имя, отчество (при его наличии) полностью/</w:t>
            </w:r>
            <w:r>
              <w:br/>
            </w:r>
            <w:r>
              <w:rPr>
                <w:rFonts w:ascii="Times New Roman"/>
                <w:b w:val="false"/>
                <w:i w:val="false"/>
                <w:color w:val="000000"/>
                <w:sz w:val="20"/>
              </w:rPr>
              <w:t>_________________________________________________</w:t>
            </w:r>
            <w:r>
              <w:br/>
            </w:r>
            <w:r>
              <w:rPr>
                <w:rFonts w:ascii="Times New Roman"/>
                <w:b w:val="false"/>
                <w:i w:val="false"/>
                <w:color w:val="000000"/>
                <w:sz w:val="20"/>
              </w:rPr>
              <w:t>_________________________________________________</w:t>
            </w:r>
            <w:r>
              <w:br/>
            </w:r>
            <w:r>
              <w:rPr>
                <w:rFonts w:ascii="Times New Roman"/>
                <w:b w:val="false"/>
                <w:i w:val="false"/>
                <w:color w:val="000000"/>
                <w:sz w:val="20"/>
              </w:rPr>
              <w:t>/фамилия, имя, отчество (при его наличии)</w:t>
            </w:r>
            <w:r>
              <w:br/>
            </w:r>
            <w:r>
              <w:rPr>
                <w:rFonts w:ascii="Times New Roman"/>
                <w:b w:val="false"/>
                <w:i w:val="false"/>
                <w:color w:val="000000"/>
                <w:sz w:val="20"/>
              </w:rPr>
              <w:t>на английском языке полностью/</w:t>
            </w:r>
            <w:r>
              <w:br/>
            </w:r>
            <w:r>
              <w:rPr>
                <w:rFonts w:ascii="Times New Roman"/>
                <w:b w:val="false"/>
                <w:i w:val="false"/>
                <w:color w:val="000000"/>
                <w:sz w:val="20"/>
              </w:rPr>
              <w:t>_________________________________________________</w:t>
            </w:r>
            <w:r>
              <w:br/>
            </w:r>
            <w:r>
              <w:rPr>
                <w:rFonts w:ascii="Times New Roman"/>
                <w:b w:val="false"/>
                <w:i w:val="false"/>
                <w:color w:val="000000"/>
                <w:sz w:val="20"/>
              </w:rPr>
              <w:t>/при изменении фамилии, имени, отчества (при его наличии)/</w:t>
            </w:r>
            <w:r>
              <w:br/>
            </w:r>
            <w:r>
              <w:rPr>
                <w:rFonts w:ascii="Times New Roman"/>
                <w:b w:val="false"/>
                <w:i w:val="false"/>
                <w:color w:val="000000"/>
                <w:sz w:val="20"/>
              </w:rPr>
              <w:t>_________________________________________________</w:t>
            </w:r>
            <w:r>
              <w:br/>
            </w:r>
            <w:r>
              <w:rPr>
                <w:rFonts w:ascii="Times New Roman"/>
                <w:b w:val="false"/>
                <w:i w:val="false"/>
                <w:color w:val="000000"/>
                <w:sz w:val="20"/>
              </w:rPr>
              <w:t>/контактные данные услугополучателя/</w:t>
            </w:r>
            <w:r>
              <w:br/>
            </w:r>
            <w:r>
              <w:rPr>
                <w:rFonts w:ascii="Times New Roman"/>
                <w:b w:val="false"/>
                <w:i w:val="false"/>
                <w:color w:val="000000"/>
                <w:sz w:val="20"/>
              </w:rPr>
              <w:t>_________________________________________________</w:t>
            </w:r>
            <w:r>
              <w:br/>
            </w:r>
            <w:r>
              <w:rPr>
                <w:rFonts w:ascii="Times New Roman"/>
                <w:b w:val="false"/>
                <w:i w:val="false"/>
                <w:color w:val="000000"/>
                <w:sz w:val="20"/>
              </w:rPr>
              <w:t>/год окончания вуза/</w:t>
            </w:r>
            <w:r>
              <w:br/>
            </w:r>
            <w:r>
              <w:rPr>
                <w:rFonts w:ascii="Times New Roman"/>
                <w:b w:val="false"/>
                <w:i w:val="false"/>
                <w:color w:val="000000"/>
                <w:sz w:val="20"/>
              </w:rPr>
              <w:t>_________________________________________________</w:t>
            </w:r>
            <w:r>
              <w:br/>
            </w:r>
            <w:r>
              <w:rPr>
                <w:rFonts w:ascii="Times New Roman"/>
                <w:b w:val="false"/>
                <w:i w:val="false"/>
                <w:color w:val="000000"/>
                <w:sz w:val="20"/>
              </w:rPr>
              <w:t>по специальности (образовательной программы)/</w:t>
            </w:r>
            <w:r>
              <w:br/>
            </w:r>
            <w:r>
              <w:rPr>
                <w:rFonts w:ascii="Times New Roman"/>
                <w:b w:val="false"/>
                <w:i w:val="false"/>
                <w:color w:val="000000"/>
                <w:sz w:val="20"/>
              </w:rPr>
              <w:t>__________________________________________________</w:t>
            </w:r>
            <w:r>
              <w:br/>
            </w:r>
            <w:r>
              <w:rPr>
                <w:rFonts w:ascii="Times New Roman"/>
                <w:b w:val="false"/>
                <w:i w:val="false"/>
                <w:color w:val="000000"/>
                <w:sz w:val="20"/>
              </w:rPr>
              <w:t>/наименование специальности (образовательной программы)/</w:t>
            </w:r>
            <w:r>
              <w:br/>
            </w:r>
            <w:r>
              <w:rPr>
                <w:rFonts w:ascii="Times New Roman"/>
                <w:b w:val="false"/>
                <w:i w:val="false"/>
                <w:color w:val="000000"/>
                <w:sz w:val="20"/>
              </w:rPr>
              <w:t>__________________________________________________</w:t>
            </w:r>
            <w:r>
              <w:br/>
            </w:r>
            <w:r>
              <w:rPr>
                <w:rFonts w:ascii="Times New Roman"/>
                <w:b w:val="false"/>
                <w:i w:val="false"/>
                <w:color w:val="000000"/>
                <w:sz w:val="20"/>
              </w:rPr>
              <w:t>__________________________________________________</w:t>
            </w:r>
            <w:r>
              <w:br/>
            </w:r>
            <w:r>
              <w:rPr>
                <w:rFonts w:ascii="Times New Roman"/>
                <w:b w:val="false"/>
                <w:i w:val="false"/>
                <w:color w:val="000000"/>
                <w:sz w:val="20"/>
              </w:rPr>
              <w:t>/наименование и адрес вуза, в случае изменения/</w:t>
            </w:r>
            <w:r>
              <w:br/>
            </w:r>
            <w:r>
              <w:rPr>
                <w:rFonts w:ascii="Times New Roman"/>
                <w:b w:val="false"/>
                <w:i w:val="false"/>
                <w:color w:val="000000"/>
                <w:sz w:val="20"/>
              </w:rPr>
              <w:t>__________________________________________________</w:t>
            </w:r>
          </w:p>
        </w:tc>
      </w:tr>
      <w:tr>
        <w:trPr>
          <w:trHeight w:val="30" w:hRule="atLeast"/>
        </w:trPr>
        <w:tc>
          <w:tcPr>
            <w:tcW w:w="736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671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27" w:id="201"/>
    <w:p>
      <w:pPr>
        <w:spacing w:after="0"/>
        <w:ind w:left="0"/>
        <w:jc w:val="left"/>
      </w:pPr>
      <w:r>
        <w:rPr>
          <w:rFonts w:ascii="Times New Roman"/>
          <w:b/>
          <w:i w:val="false"/>
          <w:color w:val="000000"/>
        </w:rPr>
        <w:t xml:space="preserve">                                                                            Заявление</w:t>
      </w:r>
    </w:p>
    <w:bookmarkEnd w:id="201"/>
    <w:p>
      <w:pPr>
        <w:spacing w:after="0"/>
        <w:ind w:left="0"/>
        <w:jc w:val="both"/>
      </w:pPr>
      <w:r>
        <w:rPr>
          <w:rFonts w:ascii="Times New Roman"/>
          <w:b w:val="false"/>
          <w:i w:val="false"/>
          <w:color w:val="000000"/>
          <w:sz w:val="28"/>
        </w:rPr>
        <w:t>
      Прошу Вас выдать мне дубликат диплома (дубликат диплома с приложениями,</w:t>
      </w:r>
      <w:r>
        <w:br/>
      </w:r>
      <w:r>
        <w:rPr>
          <w:rFonts w:ascii="Times New Roman"/>
          <w:b w:val="false"/>
          <w:i w:val="false"/>
          <w:color w:val="000000"/>
          <w:sz w:val="28"/>
        </w:rPr>
        <w:t>дубликат диплома, дубликат приложения) в связи с</w:t>
      </w:r>
      <w:r>
        <w:br/>
      </w:r>
      <w:r>
        <w:rPr>
          <w:rFonts w:ascii="Times New Roman"/>
          <w:b w:val="false"/>
          <w:i w:val="false"/>
          <w:color w:val="000000"/>
          <w:sz w:val="28"/>
        </w:rPr>
        <w:t>__________________________________________________________  /указать причину/</w:t>
      </w:r>
      <w:r>
        <w:br/>
      </w:r>
      <w:r>
        <w:rPr>
          <w:rFonts w:ascii="Times New Roman"/>
          <w:b w:val="false"/>
          <w:i w:val="false"/>
          <w:color w:val="000000"/>
          <w:sz w:val="28"/>
        </w:rPr>
        <w:t>_____________________________________________________________________________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Согласен(а) на использования сведений, составляющих охраняемую </w:t>
      </w:r>
      <w:r>
        <w:rPr>
          <w:rFonts w:ascii="Times New Roman"/>
          <w:b w:val="false"/>
          <w:i w:val="false"/>
          <w:color w:val="000000"/>
          <w:sz w:val="28"/>
        </w:rPr>
        <w:t>Законом</w:t>
      </w:r>
      <w:r>
        <w:br/>
      </w:r>
      <w:r>
        <w:rPr>
          <w:rFonts w:ascii="Times New Roman"/>
          <w:b w:val="false"/>
          <w:i w:val="false"/>
          <w:color w:val="000000"/>
          <w:sz w:val="28"/>
        </w:rPr>
        <w:t>Республики Казахстан от 21 мая 2013 года "О персональных данных и их защите" тайну,</w:t>
      </w:r>
      <w:r>
        <w:br/>
      </w:r>
      <w:r>
        <w:rPr>
          <w:rFonts w:ascii="Times New Roman"/>
          <w:b w:val="false"/>
          <w:i w:val="false"/>
          <w:color w:val="000000"/>
          <w:sz w:val="28"/>
        </w:rPr>
        <w:t>содержащихся в информационных системах.</w:t>
      </w:r>
    </w:p>
    <w:p>
      <w:pPr>
        <w:spacing w:after="0"/>
        <w:ind w:left="0"/>
        <w:jc w:val="both"/>
      </w:pPr>
      <w:r>
        <w:rPr>
          <w:rFonts w:ascii="Times New Roman"/>
          <w:b w:val="false"/>
          <w:i w:val="false"/>
          <w:color w:val="000000"/>
          <w:sz w:val="28"/>
        </w:rPr>
        <w:t>
      "______"_______________20___года _____________________  /подпись/</w:t>
      </w:r>
    </w:p>
    <w:p>
      <w:pPr>
        <w:spacing w:after="0"/>
        <w:ind w:left="0"/>
        <w:jc w:val="both"/>
      </w:pPr>
      <w:r>
        <w:rPr>
          <w:rFonts w:ascii="Times New Roman"/>
          <w:b w:val="false"/>
          <w:i w:val="false"/>
          <w:color w:val="000000"/>
          <w:sz w:val="28"/>
        </w:rPr>
        <w:t>
      Примечание: фамилия, имя, отчество (при его наличии) услугополучателя заполняется</w:t>
      </w:r>
      <w:r>
        <w:br/>
      </w:r>
      <w:r>
        <w:rPr>
          <w:rFonts w:ascii="Times New Roman"/>
          <w:b w:val="false"/>
          <w:i w:val="false"/>
          <w:color w:val="000000"/>
          <w:sz w:val="28"/>
        </w:rPr>
        <w:t>печатными буквами, согласно документу, удостоверяющему его личность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выдачи</w:t>
            </w:r>
            <w:r>
              <w:br/>
            </w:r>
            <w:r>
              <w:rPr>
                <w:rFonts w:ascii="Times New Roman"/>
                <w:b w:val="false"/>
                <w:i w:val="false"/>
                <w:color w:val="000000"/>
                <w:sz w:val="20"/>
              </w:rPr>
              <w:t>документов об образовании</w:t>
            </w:r>
            <w:r>
              <w:br/>
            </w:r>
            <w:r>
              <w:rPr>
                <w:rFonts w:ascii="Times New Roman"/>
                <w:b w:val="false"/>
                <w:i w:val="false"/>
                <w:color w:val="000000"/>
                <w:sz w:val="20"/>
              </w:rPr>
              <w:t>государственного образца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0"/>
        <w:gridCol w:w="2147"/>
        <w:gridCol w:w="962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государственной услуги "Выдача дубликатов документов о высшем и послевузовском образовании"</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услугодателя </w:t>
            </w:r>
          </w:p>
        </w:tc>
        <w:tc>
          <w:tcPr>
            <w:tcW w:w="9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Высшие учебные заведения</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Способы предоставления государственной услуги </w:t>
            </w:r>
          </w:p>
        </w:tc>
        <w:tc>
          <w:tcPr>
            <w:tcW w:w="9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заявления и выдача результата оказания государственной услуги осуществляется через:</w:t>
            </w:r>
            <w:r>
              <w:br/>
            </w:r>
            <w:r>
              <w:rPr>
                <w:rFonts w:ascii="Times New Roman"/>
                <w:b w:val="false"/>
                <w:i w:val="false"/>
                <w:color w:val="000000"/>
                <w:sz w:val="20"/>
              </w:rPr>
              <w:t>
1) некоммерческое акционерное общество "Государственная корпорация "Правительство для граждан" (далее - Государственная корпорация);</w:t>
            </w:r>
            <w:r>
              <w:br/>
            </w:r>
            <w:r>
              <w:rPr>
                <w:rFonts w:ascii="Times New Roman"/>
                <w:b w:val="false"/>
                <w:i w:val="false"/>
                <w:color w:val="000000"/>
                <w:sz w:val="20"/>
              </w:rPr>
              <w:t>
2) веб-портал "электронного правительства" www.egov.kz (далее – портал).</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9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 момента сдачи услугополучателем документов в Государственную корпорацию или на портал – 15 (пятнадцать) рабочих дней. </w:t>
            </w:r>
            <w:r>
              <w:br/>
            </w:r>
            <w:r>
              <w:rPr>
                <w:rFonts w:ascii="Times New Roman"/>
                <w:b w:val="false"/>
                <w:i w:val="false"/>
                <w:color w:val="000000"/>
                <w:sz w:val="20"/>
              </w:rPr>
              <w:t>
2) максимально допустимое время ожидания для сдачи документов в Государственной корпорации-15 (пятнадцать) минут;</w:t>
            </w:r>
            <w:r>
              <w:br/>
            </w:r>
            <w:r>
              <w:rPr>
                <w:rFonts w:ascii="Times New Roman"/>
                <w:b w:val="false"/>
                <w:i w:val="false"/>
                <w:color w:val="000000"/>
                <w:sz w:val="20"/>
              </w:rPr>
              <w:t>
3) максимально допустимое время обслуживания в Государственной корпорации - 15 (пятнадцать) минут.</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9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и (или) бумажная.</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9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Дубликат документа о высшем и послевузовском образовании либо мотивированный ответ об отказе. </w:t>
            </w:r>
            <w:r>
              <w:br/>
            </w:r>
            <w:r>
              <w:rPr>
                <w:rFonts w:ascii="Times New Roman"/>
                <w:b w:val="false"/>
                <w:i w:val="false"/>
                <w:color w:val="000000"/>
                <w:sz w:val="20"/>
              </w:rPr>
              <w:t>
Форма предоставления результата оказания государственной услуги: бумажная.</w:t>
            </w:r>
            <w:r>
              <w:br/>
            </w:r>
            <w:r>
              <w:rPr>
                <w:rFonts w:ascii="Times New Roman"/>
                <w:b w:val="false"/>
                <w:i w:val="false"/>
                <w:color w:val="000000"/>
                <w:sz w:val="20"/>
              </w:rPr>
              <w:t>
В Государственной корпорации выдача готовых документов осуществляется при предъявлении документа, удостоверяющего личность (либо его представителя по нотариально заверенной доверенности).</w:t>
            </w:r>
            <w:r>
              <w:br/>
            </w:r>
            <w:r>
              <w:rPr>
                <w:rFonts w:ascii="Times New Roman"/>
                <w:b w:val="false"/>
                <w:i w:val="false"/>
                <w:color w:val="000000"/>
                <w:sz w:val="20"/>
              </w:rPr>
              <w:t>
При обращении через портал результат оказания государственной услуги получают по адресу указанному в запросе.</w:t>
            </w:r>
            <w:r>
              <w:br/>
            </w:r>
            <w:r>
              <w:rPr>
                <w:rFonts w:ascii="Times New Roman"/>
                <w:b w:val="false"/>
                <w:i w:val="false"/>
                <w:color w:val="000000"/>
                <w:sz w:val="20"/>
              </w:rPr>
              <w:t>
Государственная корпорация обеспечивает хранение документов, в течение 1 (одного) месяца, после чего передает их услугодателю для дальнейшего хранения.</w:t>
            </w:r>
            <w:r>
              <w:br/>
            </w:r>
            <w:r>
              <w:rPr>
                <w:rFonts w:ascii="Times New Roman"/>
                <w:b w:val="false"/>
                <w:i w:val="false"/>
                <w:color w:val="000000"/>
                <w:sz w:val="20"/>
              </w:rPr>
              <w:t>
При обращении услугополучателя по истечении 1 (одного) месяца, по запросу Государственной корпорации услугодатель в течение 1 (одного) рабочего дня направляет готовые документы в Государственную корпорацию для выдачи услугополучателю.</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9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Бесплатно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9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услугодателя - с понедельника по пятницу включительно, за исключением выходных и праздничных дней,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 от 23 ноября 2015 года, в соответствии с установленным графиком работы услугодателя с 9.00 до 18.00 часов, с перерывом на обед с 13.00 до 14.00 часов;</w:t>
            </w:r>
            <w:r>
              <w:br/>
            </w:r>
            <w:r>
              <w:rPr>
                <w:rFonts w:ascii="Times New Roman"/>
                <w:b w:val="false"/>
                <w:i w:val="false"/>
                <w:color w:val="000000"/>
                <w:sz w:val="20"/>
              </w:rPr>
              <w:t>
2) Государственной корпорации – с понедельника по субботу включительно, в соответствии с установленным графиком работы с 9.00 до 20.00 часов без перерыва на обед, за исключением воскресенья и праздничных дней, согласно Трудовому кодексу Республики Казахстан от 23 ноября 2015 года.</w:t>
            </w:r>
            <w:r>
              <w:br/>
            </w:r>
            <w:r>
              <w:rPr>
                <w:rFonts w:ascii="Times New Roman"/>
                <w:b w:val="false"/>
                <w:i w:val="false"/>
                <w:color w:val="000000"/>
                <w:sz w:val="20"/>
              </w:rPr>
              <w:t>
Прием документов осуществляется по выбору услугополучателя в порядке "электронной очереди", либо путем бронирования электронной очереди посредством веб-портала "электронного правительства" без ускоренного обслуживания;</w:t>
            </w:r>
            <w:r>
              <w:br/>
            </w:r>
            <w:r>
              <w:rPr>
                <w:rFonts w:ascii="Times New Roman"/>
                <w:b w:val="false"/>
                <w:i w:val="false"/>
                <w:color w:val="000000"/>
                <w:sz w:val="20"/>
              </w:rPr>
              <w:t xml:space="preserve">
3)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 от 23 ноября 2015 года, прием заявлений и выдача результата оказания государственной услуги осуществляется следующим рабочим днем).</w:t>
            </w:r>
            <w:r>
              <w:br/>
            </w:r>
            <w:r>
              <w:rPr>
                <w:rFonts w:ascii="Times New Roman"/>
                <w:b w:val="false"/>
                <w:i w:val="false"/>
                <w:color w:val="000000"/>
                <w:sz w:val="20"/>
              </w:rPr>
              <w:t>
Адреса мест оказания государственной услуги размещены на:</w:t>
            </w:r>
            <w:r>
              <w:br/>
            </w:r>
            <w:r>
              <w:rPr>
                <w:rFonts w:ascii="Times New Roman"/>
                <w:b w:val="false"/>
                <w:i w:val="false"/>
                <w:color w:val="000000"/>
                <w:sz w:val="20"/>
              </w:rPr>
              <w:t>
1) интернет-ресурсе Министерства: www.edu.gov.kz;</w:t>
            </w:r>
            <w:r>
              <w:br/>
            </w:r>
            <w:r>
              <w:rPr>
                <w:rFonts w:ascii="Times New Roman"/>
                <w:b w:val="false"/>
                <w:i w:val="false"/>
                <w:color w:val="000000"/>
                <w:sz w:val="20"/>
              </w:rPr>
              <w:t>
2) интернет-ресурсе Государственной корпорации: www.gov4c.kz;</w:t>
            </w:r>
            <w:r>
              <w:br/>
            </w:r>
            <w:r>
              <w:rPr>
                <w:rFonts w:ascii="Times New Roman"/>
                <w:b w:val="false"/>
                <w:i w:val="false"/>
                <w:color w:val="000000"/>
                <w:sz w:val="20"/>
              </w:rPr>
              <w:t>
3) портале: www.egov.kz.</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9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Государственную корпорацию:</w:t>
            </w:r>
            <w:r>
              <w:br/>
            </w:r>
            <w:r>
              <w:rPr>
                <w:rFonts w:ascii="Times New Roman"/>
                <w:b w:val="false"/>
                <w:i w:val="false"/>
                <w:color w:val="000000"/>
                <w:sz w:val="20"/>
              </w:rPr>
              <w:t>
1) заявление услугополучателя или его представителя (нотариально удостоверенная доверенность от услугополучателя) на имя руководителя высшего учебного заведения по форме согласно </w:t>
            </w:r>
            <w:r>
              <w:rPr>
                <w:rFonts w:ascii="Times New Roman"/>
                <w:b w:val="false"/>
                <w:i w:val="false"/>
                <w:color w:val="000000"/>
                <w:sz w:val="20"/>
              </w:rPr>
              <w:t>приложению 7</w:t>
            </w:r>
            <w:r>
              <w:rPr>
                <w:rFonts w:ascii="Times New Roman"/>
                <w:b w:val="false"/>
                <w:i w:val="false"/>
                <w:color w:val="000000"/>
                <w:sz w:val="20"/>
              </w:rPr>
              <w:t xml:space="preserve"> к Правилам;</w:t>
            </w:r>
            <w:r>
              <w:br/>
            </w:r>
            <w:r>
              <w:rPr>
                <w:rFonts w:ascii="Times New Roman"/>
                <w:b w:val="false"/>
                <w:i w:val="false"/>
                <w:color w:val="000000"/>
                <w:sz w:val="20"/>
              </w:rPr>
              <w:t>
2) документ, удостоверяющий личность услугополучателя (требуется для идентификации личности);</w:t>
            </w:r>
            <w:r>
              <w:br/>
            </w:r>
            <w:r>
              <w:rPr>
                <w:rFonts w:ascii="Times New Roman"/>
                <w:b w:val="false"/>
                <w:i w:val="false"/>
                <w:color w:val="000000"/>
                <w:sz w:val="20"/>
              </w:rPr>
              <w:t xml:space="preserve">
3) при изменении фамилии (имя, отчество (при его наличии) и (или) порче документа об образовании прилагается оригинал документа об образовании. </w:t>
            </w:r>
            <w:r>
              <w:br/>
            </w:r>
            <w:r>
              <w:rPr>
                <w:rFonts w:ascii="Times New Roman"/>
                <w:b w:val="false"/>
                <w:i w:val="false"/>
                <w:color w:val="000000"/>
                <w:sz w:val="20"/>
              </w:rPr>
              <w:t>
Сведения о документах, удостоверяющих личность, работник Государственной корпорации получает из соответствующих государственных информационных систем через шлюз "электронного правительства" и направляет услугодателю.</w:t>
            </w:r>
            <w:r>
              <w:br/>
            </w:r>
            <w:r>
              <w:rPr>
                <w:rFonts w:ascii="Times New Roman"/>
                <w:b w:val="false"/>
                <w:i w:val="false"/>
                <w:color w:val="000000"/>
                <w:sz w:val="20"/>
              </w:rPr>
              <w:t>
При приеме документов через Государственную корпорацию услугополучателю выдается расписка о приеме соответствующих документов.</w:t>
            </w:r>
            <w:r>
              <w:br/>
            </w:r>
            <w:r>
              <w:rPr>
                <w:rFonts w:ascii="Times New Roman"/>
                <w:b w:val="false"/>
                <w:i w:val="false"/>
                <w:color w:val="000000"/>
                <w:sz w:val="20"/>
              </w:rPr>
              <w:t>
В Государственной корпорации выдача готовых документов осуществляется на основании расписки о приеме соответствующих документов, при предъявлении документа, удостоверяющего личность (либо его представителя по нотариально удостоверенной доверенности).</w:t>
            </w:r>
            <w:r>
              <w:br/>
            </w:r>
            <w:r>
              <w:rPr>
                <w:rFonts w:ascii="Times New Roman"/>
                <w:b w:val="false"/>
                <w:i w:val="false"/>
                <w:color w:val="000000"/>
                <w:sz w:val="20"/>
              </w:rPr>
              <w:t>
на портал:</w:t>
            </w:r>
            <w:r>
              <w:br/>
            </w:r>
            <w:r>
              <w:rPr>
                <w:rFonts w:ascii="Times New Roman"/>
                <w:b w:val="false"/>
                <w:i w:val="false"/>
                <w:color w:val="000000"/>
                <w:sz w:val="20"/>
              </w:rPr>
              <w:t xml:space="preserve">
заявление в форме электронного документа на имя руководителя высшего учебного заведения согласно </w:t>
            </w:r>
            <w:r>
              <w:rPr>
                <w:rFonts w:ascii="Times New Roman"/>
                <w:b w:val="false"/>
                <w:i w:val="false"/>
                <w:color w:val="000000"/>
                <w:sz w:val="20"/>
              </w:rPr>
              <w:t>приложению 7</w:t>
            </w:r>
            <w:r>
              <w:rPr>
                <w:rFonts w:ascii="Times New Roman"/>
                <w:b w:val="false"/>
                <w:i w:val="false"/>
                <w:color w:val="000000"/>
                <w:sz w:val="20"/>
              </w:rPr>
              <w:t xml:space="preserve"> к Правилам, удостоверенного электронной цифровой подписью услугополучателя или удостоверенным одноразовым паролем, в случае регистрации и подключения абонентского номера услугополучателя, предоставленного оператором сотовой связи, к учетной записи портала.</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9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случае представления услугополучателем неполного пакета документов и (или) документов с истекшим сроком действия, работник Государственной корпорации отказывает в приеме заявления и выдает расписку об отказе в приеме документов по форме, согласно </w:t>
            </w:r>
            <w:r>
              <w:rPr>
                <w:rFonts w:ascii="Times New Roman"/>
                <w:b w:val="false"/>
                <w:i w:val="false"/>
                <w:color w:val="000000"/>
                <w:sz w:val="20"/>
              </w:rPr>
              <w:t>приложению 4</w:t>
            </w:r>
            <w:r>
              <w:rPr>
                <w:rFonts w:ascii="Times New Roman"/>
                <w:b w:val="false"/>
                <w:i w:val="false"/>
                <w:color w:val="000000"/>
                <w:sz w:val="20"/>
              </w:rPr>
              <w:t xml:space="preserve"> к настоящим Правилам.</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9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Услугополучателям, имеющим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производится работником Государственной корпорации с выездом по месту их жительства при обращении услугополучателя через Единый контакт-центр 1414, 8 800 080 7777. </w:t>
            </w:r>
            <w:r>
              <w:br/>
            </w:r>
            <w:r>
              <w:rPr>
                <w:rFonts w:ascii="Times New Roman"/>
                <w:b w:val="false"/>
                <w:i w:val="false"/>
                <w:color w:val="000000"/>
                <w:sz w:val="20"/>
              </w:rPr>
              <w:t>
Услуополучатель имеет возможность получения государственной услуги в электронной форме через портал при условии наличия ЭЦП.</w:t>
            </w:r>
            <w:r>
              <w:br/>
            </w:r>
            <w:r>
              <w:rPr>
                <w:rFonts w:ascii="Times New Roman"/>
                <w:b w:val="false"/>
                <w:i w:val="false"/>
                <w:color w:val="000000"/>
                <w:sz w:val="20"/>
              </w:rPr>
              <w:t>
Информацию о порядке и статусе оказания государственной услуги услугополучатель получает посредством Единого контакт-центра: 1414, 8 800 080 7777.</w:t>
            </w:r>
            <w:r>
              <w:br/>
            </w:r>
            <w:r>
              <w:rPr>
                <w:rFonts w:ascii="Times New Roman"/>
                <w:b w:val="false"/>
                <w:i w:val="false"/>
                <w:color w:val="000000"/>
                <w:sz w:val="20"/>
              </w:rPr>
              <w:t>
Контактные телефоны справочных служб услугодателя размещены на интернет-ресурсе Министерства: www.edu.gov.kz и Единого контакт-центра: www.egov.kz.</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