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15bc" w14:textId="f021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семьи и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"Выдача справок по опеке и попечительству"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"Выдача справок для распоряжения имуществом несовершеннолетних"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"Передача ребенка (детей) на воспитание в приемную семью и назначение выплаты денежных средств на их содержание"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"Выдача решения органа опеки и попечительства об учете мнения ребенка, достигшего десятилетнего возраста"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2) настоящего пункта.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абзаца восьмого пункта 8 и абзаца четырнадцатого пункта 9 стандарта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их содержание" которые вводятся в действие с 1 июля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справок по опеке и попечительству"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выдачи справок по опеке и попечительству опекунам или попечителям.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"Выдача справок по опеке и попечительству" (далее – государственная услуга) физические лица (далее - услугополучатель) через портал подают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предоставляется в соответствии со стандартом государственных услуг "Выдача справок по опеке и попечительству"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местные исполнительные органы городов Нур-Султана, Алматы и Шымкента, районов и городов областного значения (далее – услугодатель) получают из соответствующих государственных информационных систем через шлюз "электронного правительства".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подаче услугополучателем заявления об оказания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Справка по опеке и попечительству выдается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срок рассмотрения документов и выдача справок по опеке и попечительству либо отказ в оказании государственной услуги составляет 30 (тридцать) минут.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по 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опекуна (попечителя)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 проживающего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тел._________________________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справку об опеке и попечительству над несовершеннолетним(и) ребенком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(детьми), проживающим(и)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Ф.И.О. (при его наличии) и индивидуальный идентификационный номер детей,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рождения, № свидетельства о рождении услугодатель получает из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 и их защите"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_______20__года            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подпись опекуна (попечителя)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по 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попечительству"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по опеке и попечительству"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2669"/>
        <w:gridCol w:w="8972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 www.egov.kz (далее - портал).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опеке и попечительству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44"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установленной формы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45"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опеке и попечительству"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Справка об опеке и попечительству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справка об опеке и попечительству выдана гражданину(ке)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проживающему (ей) по адресу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(она) согласно приказа руководителя отдела (управления)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или управления по делам семьи, детей и молодежи 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____________№ _________ от "_____"________20__ года действительно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 (а) опекуном (попечителем)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 ребенком______________________ "____"__________ года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 его (ее) имуществом по адресу:_________________________________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Мать несовершеннолетнего: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Отец несовершеннолетнего:___________________________________________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опекуна (попечителя) возлагается обязанность воспитания, обучения,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подготовки к общественно-полезной деятельности подопечного, защищать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охранять его личные имущественные права, являться его представителем на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во всех государственных учреждениях без специального подтверждения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местного исполнительного органа городов Нур-Султана,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Алматы и Шымкента, районов и городов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      ____________________Ф.И.О.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справок для распоряжения имуществом несовершеннолетних"</w:t>
      </w:r>
    </w:p>
    <w:bookmarkEnd w:id="48"/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справок для распоряжения имуществом несовершеннолетних"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выдачи справок для распоряжения имуществом несовершеннолетних гражданам Республики Казахстан.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bookmarkEnd w:id="54"/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"Выдача справок для распоряжения имуществом несовершеннолетних" (далее – государственная услуга) физические лица (далее - услугополучатель) через портал подают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"Выдача справок для распоряжения имуществом несовершеннолетних"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городов Нур-Султана, Алматы и Шымкента, районов и городов областного значения (далее – услугодатель) в день поступления документов осуществляет их прием и проверяет полноту представленных документов в течение 1 (одного) рабочего дня.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документах, удостоверяющих личность услугополучателя, свидетельстве о рождении ребенка, свидетельстве о заключении или расторжении брака, справка о рождении (при отсутствии сведений в информационной системе "Регистрационный пункт ЗАГС"), документы, подтверждающие наличие имущества, справки об опеке и попечительстве (для опекунов),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 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в течение 2 (двух) рабочих дней осуществляет проверку документов и по итогам проверки готовит справку по распоряжению имуществом несовершеннолетних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и направляется в "личный кабинет" услугополучателя в форме электронного документа, подписанного ЭЦП уполномоченного лица услугодателя. 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(три) рабочих дня.</w:t>
      </w:r>
    </w:p>
    <w:bookmarkEnd w:id="63"/>
    <w:bookmarkStart w:name="z8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bookmarkStart w:name="z9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для распоряжения имуществом несовершеннолетних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Вашего разрешения (выбрать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распорядиться наследуемым имуществом 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в_______________ (наименование организации) указывается согласно записи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свидетельстве о праве на наследство) в связи со смертью вкладчика (Ф.И.О.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наличии))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осуществление сделки в отношении 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средства______________________, принадлежащего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несовершеннолетнему(им) ребенку (детям);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распоряжение (уступка прав и обязательств, расторжение договоров)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имуществом,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___________________________________, в___________________________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отчуждение имущества (или _____доли от имущества) 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принадлежащего на праве собственности несовершеннолетнему (-ей, -им);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залог имущества (или _____доли от имущества) 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принадлежащего на праве собственности несовершеннолетнему (-ей, -им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имущества несовершеннолетнего (их) ребенка (детей):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Ф.И.О. (при его наличии) детей, год рождения, № свидетельства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рождении),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защите"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__________20__года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заявителя(ей))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несовершеннолетних"</w:t>
            </w:r>
          </w:p>
        </w:tc>
      </w:tr>
    </w:tbl>
    <w:bookmarkStart w:name="z9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для распоряжения имуществом несовершеннолетних"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59"/>
        <w:gridCol w:w="1056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7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для распоряжения имуществом несовершеннолетних в форме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свидетельства о рождении ребенка,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нотариального согласия супруга (-и) либо согласие отдельно проживающего законного представителя ребенка (детей) (электронная копия документов, подтверждающие факт отсутствия попечения над ребенком одного из родителей: 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справка о рождении и т.п. (при отсутствии сведений в ИС ЗАГС))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свидетельства о праве на наследство по закону (от нотариуса) (в случае получение наследства по закону);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документов, подтверждающие наличие имущества (при отсутствии сведений в соответствующих информационных системах);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электронная копия мнения ребенка (детей) (при достижении возраста десяти лет)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государственных услуг в сфере семьи и детей, утвержденных настоящим приказом.</w:t>
            </w:r>
          </w:p>
          <w:bookmarkEnd w:id="7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декабря 1994 года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7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для распоряжения имуществом несовершеннолетних детей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разрешает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заявителя), "___" ______________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рождения, удостоверение личности № _____ от ______года, выдано 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законному(-ым) представителю (-ям) (родителям (родителю), опекуну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попечителю, патронатному воспитателю и другим заменяющим их лицам)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несовершеннолетнего _________________ (Ф.И.О. (при его наличии)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рождения) распорядиться имуществом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 в виде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имущества)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причитающимся инвестиционным доходом, пеней и иными поступлениями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законодательством, согласно свидетельству о праве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наследство по закону/завещанию от______года, выданного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(государственная лицензия №_____ от_________ года, выдана _____________),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связи со смертью вкладчика ______________________________ (Ф.И.О.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наследодателя) в целях______________________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____________________________________________________указать вид сделки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куда представляется справка)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(Ф.И.О.(при его наличии)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11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77"/>
    <w:bookmarkStart w:name="z11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 (далее - принцип "одного заявления")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</w:p>
    <w:bookmarkEnd w:id="86"/>
    <w:bookmarkStart w:name="z12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осуществляет доставку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день приема документов не входит в срок оказания государственной услуги. 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в течение 2 (двух) рабочих дней с момента получения документов, проверяет полноту представленных документов. 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удостоверяющих личность, свидетельство о рождении ребенка,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(если состоит в браке), документы, подтверждающие право собственности на жилище услугополучателя и (или) супруга (-и), (если состоит в браке), документы, подтверждающие получение государственных социальных пособий и иных социальных выплат,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или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под опеку или попечительство (далее - акт)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в течение 12 (двенадцати) рабочих дней со дня составления акта выносит 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в течение 2 (двух) рабочих дней направляет приказ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направляет приказ либо мотивированный ответ об отказе в оказании государственной услуги в Государственную корпорацию.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Общий срок рассмотрения документов и установление опеки или попечительства либо отказ в оказании государственной услуги составляет 19 (девятнадцать) рабочих дней.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 услугополучатель по принципу "одного заявления" может подать заявление на получение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bookmarkEnd w:id="105"/>
    <w:bookmarkStart w:name="z14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106"/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713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сиротой (детьми-сиротами)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</w:tc>
      </w:tr>
    </w:tbl>
    <w:bookmarkStart w:name="z14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11"/>
    <w:bookmarkStart w:name="z15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установить опеку (или попечительство) над несовершеннолетним (и) ребенком-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сиротой (детьми-сиротами), ребенком (детьми), оставшимся без попечения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указать Ф.И.О. (при его наличии) и 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проживающим(и) по адресу: 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проведения обследования жилищно-бытовых условий не возражаю.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20__года             подпись гражданина (ки)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bookmarkStart w:name="z15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"Установление опеки или попечительства над ребенком-сиротой (детьми-сиротами) и</w:t>
      </w:r>
      <w:r>
        <w:br/>
      </w:r>
      <w:r>
        <w:rPr>
          <w:rFonts w:ascii="Times New Roman"/>
          <w:b/>
          <w:i w:val="false"/>
          <w:color w:val="000000"/>
        </w:rPr>
        <w:t>ребенком (детьми), оставшимся без попечения родителей"</w:t>
      </w:r>
      <w:r>
        <w:rPr>
          <w:rFonts w:ascii="Times New Roman"/>
          <w:b/>
          <w:i w:val="false"/>
          <w:color w:val="000000"/>
        </w:rPr>
        <w:t>.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38"/>
        <w:gridCol w:w="1088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11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документов в Государственную корпорацию, а также при обращении на портал – 19 (девятнадцать)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15 минут.</w:t>
            </w:r>
          </w:p>
          <w:bookmarkEnd w:id="11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  <w:bookmarkEnd w:id="11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11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нотариально заверенное согласие супруга (-и), в случае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справки о состоянии здоровья услугополучателя и супруга (-и), если состоит в браке, подтверждающие отсутствие заболеваний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свидетельства о заключении брака (если состоит в браке)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рождении (при отсутствии сведений в ИС ЗАГС) по форме,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(далее – приказ № 112) (зарегистрированный в Реестре государственной регистрации нормативных правовых актов Республики Казахстан под № 10764);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сведения о доходах услугополучателя и (или) супруга (-и),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мнение ребенка (детей) (при достижении возраста десяти лет)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государственных услуг в сфере семьи и детей, утвержденных настоящим приказом;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нотариально заверенного согласия супруга (-и), в случае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электронные копии документов о доходах услугополучателя и (или) супруга (-и),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электронные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рождении (при отсутствии сведений в ИС ЗАГС) по форме, утвержденной приказом № 112 (зарегистрированный в Реестре государственной регистрации нормативных правовых актов Республики Казахстан под № 10764);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электронные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электронная копия мнения ребенка (детей) (при достижении возраста десяти лет)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государственных услуг в сфере семьи и детей, утвержденных настоящим приказом;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свидетельства о рождении ребенка (детей), и документов, указанных в подпункте 7) перечня, предоставляемого услугодателю и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  <w:bookmarkEnd w:id="1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несовершеннолетие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признание судом услугополучателя недееспособным или ограниченно дееспособным;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решение суда об отмене усыновления по вине бывших усыновителей;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отсутствие у услугополучателя постоянного места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отсутствие гражданства у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состояние услугополучателя на учетах в наркологическом или психоневрологическом диспансерах;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услугополучатели постоянно проживающие на территории Республики Казахстан, не прошедшие психологическую подготовку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91 Кодекса Республики Казахстан "О браке (супружестве) и семье" (за исключением близких родственников ребенка).</w:t>
            </w:r>
          </w:p>
          <w:bookmarkEnd w:id="11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может оказываться по принципу "одного заявления" в совокупности с государственной услугой "Назначение выплаты пособия опекунам или попечителям на содержание ребенка-сироты (детей-сирот) и ребенка (детей), оставшегося без попечения родителей".</w:t>
            </w:r>
          </w:p>
          <w:bookmarkEnd w:id="12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21"/>
    <w:bookmarkStart w:name="z20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№__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Некоммерческого акционерного общества Государственная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"Правительства для граждан" (указать адрес) отказывает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оказание государственной услуги ___________________ ввиду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Вами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</w:p>
        </w:tc>
      </w:tr>
    </w:tbl>
    <w:bookmarkStart w:name="z21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обследования жилищно-бытовых условий лиц,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желающих принять ребенка (детей) под опеку или попечительство</w:t>
      </w:r>
    </w:p>
    <w:bookmarkEnd w:id="123"/>
    <w:bookmarkStart w:name="z21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 проведено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 проводившего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 органа, осуществляющего функции по опеке и попечительству: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Проводилось обследование условий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год рождения)________________________________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Общая характеристика жилищно-бытовых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 ) собственника жилья___________________________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___________ (кв. м) жилая площадь _____________ (кв. 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жилых комнат _________ прописаны ______(постоянно,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Благоустроенность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(благоустроенное, неблагоустроенное, с частичными удобствами)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Санитарно-гигиеническое состояние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 о жилье ( наличие отдельного спального места для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подготовки уроков, отдыха, наличие мебели)_____________________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Другие члены семьи, проживающие совместно: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245"/>
        <w:gridCol w:w="3644"/>
        <w:gridCol w:w="1246"/>
        <w:gridCol w:w="767"/>
      </w:tblGrid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21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_____________, в том числе заработная плата,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доходы ________________________ (расписать).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Характеристика семьи (межличностные взаимоотношения в семье, личные качества,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интересы, опыт общения с детьми, готовность всех членов семьи к приему 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Мотивы для приема ребенка на воспитание в семью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Заключение (наличие условий для передачи ребенка (детей) под опеку или попечительство)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(инициалы, фамилия)_______________(дата)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Ознакомлены:________________________________________________________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наличии), дата, подпись лиц, желающих принять ребенка (детей)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опеку или попечительство)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Приказ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установлении опеки или попечительства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(наименование органа)</w:t>
      </w:r>
    </w:p>
    <w:bookmarkEnd w:id="126"/>
    <w:bookmarkStart w:name="z21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                         от "___" 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декабря 2011 года "О браке (супружестве) и семье",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заявления _____________________________ и представленных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Установить опеку (попечительство) над несовершеннолетними детьми, оставшимися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попечения родителей, согласно приложению: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277"/>
        <w:gridCol w:w="6045"/>
        <w:gridCol w:w="1790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 (попечитель)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       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его наличии)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22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bookmarkEnd w:id="129"/>
    <w:bookmarkStart w:name="z22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"/>
    <w:bookmarkStart w:name="z22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назначения выплаты пособия опекунам или попечителям на содержание ребенка-сироты (детей-сирот) и ребенка (детей), оставшегося без попечения родителей. </w:t>
      </w:r>
    </w:p>
    <w:bookmarkEnd w:id="131"/>
    <w:bookmarkStart w:name="z22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2"/>
    <w:bookmarkStart w:name="z22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bookmarkEnd w:id="133"/>
    <w:bookmarkStart w:name="z22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134"/>
    <w:bookmarkStart w:name="z22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35"/>
    <w:bookmarkStart w:name="z22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136"/>
    <w:bookmarkStart w:name="z22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bookmarkEnd w:id="137"/>
    <w:bookmarkStart w:name="z22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8"/>
    <w:bookmarkStart w:name="z23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39"/>
    <w:bookmarkStart w:name="z23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40"/>
    <w:bookmarkStart w:name="z23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и услугодатель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41"/>
    <w:bookmarkStart w:name="z23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осуществляет доставку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bookmarkEnd w:id="142"/>
    <w:bookmarkStart w:name="z23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день приема документов не входит в срок оказания государственной услуги. </w:t>
      </w:r>
    </w:p>
    <w:bookmarkEnd w:id="143"/>
    <w:bookmarkStart w:name="z23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44"/>
    <w:bookmarkStart w:name="z23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в течение 1 (одного) рабочего дня с момента получения документов, проверяет полноту представленных документов. </w:t>
      </w:r>
    </w:p>
    <w:bookmarkEnd w:id="145"/>
    <w:bookmarkStart w:name="z23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удостоверяющих личность услугополучателя, свидетельстве о рождении ребенка (детей) (при отсутствии сведений в информационной системе "Регистрационный пункт ЗАГС"),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46"/>
    <w:bookmarkStart w:name="z23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47"/>
    <w:bookmarkStart w:name="z23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заявления. </w:t>
      </w:r>
    </w:p>
    <w:bookmarkEnd w:id="148"/>
    <w:bookmarkStart w:name="z24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проверки документов услугодатель готовит решение о назначении пособия опекунам или попечителям на содержание ребенка-сироты (детей-сирот) и ребенка (детей), оставшегося без попечения родителей,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и в Государственную корпорацию.</w:t>
      </w:r>
    </w:p>
    <w:bookmarkEnd w:id="149"/>
    <w:bookmarkStart w:name="z24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bookmarkEnd w:id="150"/>
    <w:bookmarkStart w:name="z24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51"/>
    <w:bookmarkStart w:name="z24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срок рассмотрения документов и назначения пособия опекунам или попечителям на содержание ребенка-сироты (детей-сирот) и ребенка (детей), оставшегося без попечения родителей, либо отказ в оказании государственной услуги составляет 1(один) рабочий день.</w:t>
      </w:r>
    </w:p>
    <w:bookmarkEnd w:id="152"/>
    <w:bookmarkStart w:name="z24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153"/>
    <w:bookmarkStart w:name="z24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154"/>
    <w:bookmarkStart w:name="z2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155"/>
    <w:bookmarkStart w:name="z24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56"/>
    <w:bookmarkStart w:name="z24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 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25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опекуна или попечителя для назначения пособия на содержание ребенка-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сироты (детей-сирот) и ребенка (детей), оставшегося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без попечения родителей</w:t>
      </w:r>
    </w:p>
    <w:bookmarkEnd w:id="158"/>
    <w:bookmarkStart w:name="z25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пособие на содержание ребенка (детей), оставшегося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 Отчество (при его наличии) _______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Решение органа о назначении опекуном или попечителем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_________________________________от "__" 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документа, удостоверяющего личность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_______ номер ______ кем выдано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лицевого счета ___________ Наименование банка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возникновения изменений в личных данных обязуюсь в течение 15 рабочих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Предупрежден(а) об ответственности за предоставление недостоверных сведений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(-а)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                  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 заявителя)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 или попечителям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ребенка-сироты (детей-сирот)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bookmarkStart w:name="z25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пособия опекунам или попечителям на содержание ребенка-сироты</w:t>
      </w:r>
      <w:r>
        <w:br/>
      </w:r>
      <w:r>
        <w:rPr>
          <w:rFonts w:ascii="Times New Roman"/>
          <w:b/>
          <w:i w:val="false"/>
          <w:color w:val="000000"/>
        </w:rPr>
        <w:t>(детей-сирот) и ребенка (детей), оставшегося без попечения родителей"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927"/>
        <w:gridCol w:w="9897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161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в Государственной корпорации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Государственную корпорацию – 15 минут.</w:t>
            </w:r>
          </w:p>
          <w:bookmarkEnd w:id="162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163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о назначении опекуном или попечителем;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свидетельства о рождении ребенка (детей) при отсутствии сведений в ИС ЗАГС либо родившегося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о назначении опекуном или попечителем.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документа, указанного в подпункте 6) перечня, предоставляемых услугодателю не требуется в случае подачи услугополучателем заявления по принципу "одного окна" на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      </w:r>
          </w:p>
          <w:bookmarkEnd w:id="164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      </w:r>
          </w:p>
          <w:bookmarkEnd w:id="165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 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документов</w:t>
      </w:r>
    </w:p>
    <w:bookmarkEnd w:id="166"/>
    <w:bookmarkStart w:name="z2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некоммерческого акционерного общество "Государственная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корпорация "Правительство для граждан"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(недостоверных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данных) согласно перечню, предусмотренному стандартом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(работника Государственной корпорации)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исполнителя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 Ф.И.О.(при его наличии)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 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 назначении пособия опекуну или попечителю на содержание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ребенка-сироты (детей-сирот) и ребенка (детей), оставшегося без попечения родителей</w:t>
      </w:r>
    </w:p>
    <w:bookmarkEnd w:id="168"/>
    <w:bookmarkStart w:name="z2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                                          от "__"_______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наименование органа, выдавшего свидетельство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рождении ребенка (запись акта о рождении)______________________________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органа о назначении опекуном или попечителем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назначения "___"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пособия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с ________________ по ___________ в сумме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пособия по причине: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2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"Передача ребенка (детей) на патронатное воспитание и назначение выплаты денежных</w:t>
      </w:r>
      <w:r>
        <w:br/>
      </w:r>
      <w:r>
        <w:rPr>
          <w:rFonts w:ascii="Times New Roman"/>
          <w:b/>
          <w:i w:val="false"/>
          <w:color w:val="000000"/>
        </w:rPr>
        <w:t>средств на содержание ребенка (детей), переданного патронатным воспитателям"</w:t>
      </w:r>
    </w:p>
    <w:bookmarkEnd w:id="170"/>
    <w:bookmarkStart w:name="z29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1"/>
    <w:bookmarkStart w:name="z3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передачи ребенка (детей) на патронатное воспитание и назначения выплаты денежных средств на их содержание.</w:t>
      </w:r>
    </w:p>
    <w:bookmarkEnd w:id="172"/>
    <w:bookmarkStart w:name="z3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73"/>
    <w:bookmarkStart w:name="z3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174"/>
    <w:bookmarkStart w:name="z3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75"/>
    <w:bookmarkStart w:name="z3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176"/>
    <w:bookmarkStart w:name="z3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bookmarkEnd w:id="177"/>
    <w:bookmarkStart w:name="z30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8"/>
    <w:bookmarkStart w:name="z3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 физические лица (далее - услугополучатель) подают через портал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9"/>
    <w:bookmarkStart w:name="z3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подаче услугополучателем документов,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80"/>
    <w:bookmarkStart w:name="z3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</w:t>
      </w:r>
    </w:p>
    <w:bookmarkEnd w:id="181"/>
    <w:bookmarkStart w:name="z3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документах, удостоверяющих личность,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82"/>
    <w:bookmarkStart w:name="z3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83"/>
    <w:bookmarkStart w:name="z31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 через портал.</w:t>
      </w:r>
    </w:p>
    <w:bookmarkEnd w:id="184"/>
    <w:bookmarkStart w:name="z3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(далее - акт).</w:t>
      </w:r>
    </w:p>
    <w:bookmarkEnd w:id="185"/>
    <w:bookmarkStart w:name="z3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в течение 2 (двух) рабочих дней со дня составления акта готовит уведомление о заключении договора о передаче ребенка (детей) на патронатное воспитание (далее - договор)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</w:t>
      </w:r>
    </w:p>
    <w:bookmarkEnd w:id="186"/>
    <w:bookmarkStart w:name="z3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течение 1 (одного) рабочего дня направляет уведомление о заключении договора либо мотивированный ответ об отказе в оказании государственной услуги услугополучателю.</w:t>
      </w:r>
    </w:p>
    <w:bookmarkEnd w:id="187"/>
    <w:bookmarkStart w:name="z3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Услугополучателю после получения уведомления о заключении договора, необходимо прибыть услугодателю в течение 1 (одного) рабочего дня для подписания договора.</w:t>
      </w:r>
    </w:p>
    <w:bookmarkEnd w:id="188"/>
    <w:bookmarkStart w:name="z3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подписания договора услугодатель в течение 2 (двух) рабочих дней готовит решение о назначении выплаты денежных средств на содержание ребенка (детей)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услугодателя. </w:t>
      </w:r>
    </w:p>
    <w:bookmarkEnd w:id="189"/>
    <w:bookmarkStart w:name="z3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срок рассмотрения документов, передача ребенка (детей) на патронатное воспитание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bookmarkEnd w:id="190"/>
    <w:bookmarkStart w:name="z31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191"/>
    <w:bookmarkStart w:name="z3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192"/>
    <w:bookmarkStart w:name="z3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193"/>
    <w:bookmarkStart w:name="z3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94"/>
    <w:bookmarkStart w:name="z3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патронатное 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32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желании стать патронатным воспитателем и назначений денежных средств</w:t>
      </w:r>
    </w:p>
    <w:bookmarkEnd w:id="196"/>
    <w:bookmarkStart w:name="z3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патронатное воспитание детей и назначить денежныесредства на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 проживающим (и)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образования):__________________________________________.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проведения обследования жилищно-бытовых условий не возражаю(ем).</w:t>
      </w:r>
    </w:p>
    <w:bookmarkEnd w:id="197"/>
    <w:bookmarkStart w:name="z3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случае переезда обязуюсь в течение 10 (десять) календарных дней сообщить о перемене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Предупрежден(а) об ответственности за предоставление недостоверных сведений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___года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 заявителя)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патронатное 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</w:tbl>
    <w:bookmarkStart w:name="z33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"Передача ребенка (детей) на патронатное воспитание и назначение выплаты денежных</w:t>
      </w:r>
      <w:r>
        <w:br/>
      </w:r>
      <w:r>
        <w:rPr>
          <w:rFonts w:ascii="Times New Roman"/>
          <w:b/>
          <w:i w:val="false"/>
          <w:color w:val="000000"/>
        </w:rPr>
        <w:t>средств на содержание ребенка (детей), переданного патронатным воспитателям"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70"/>
        <w:gridCol w:w="1075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заключении договора о передаче ребенка (детей) на патронатное воспитание и решение о назначении денежных средств, выделяемых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20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желании стать патронатным воспитателем и назначении денежных средств,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нотариально заверенного согласия супруга (-и), в случае если услугополучатель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документов, подтверждающие право пользования жилищем услугополучателя и (или) супруга(-и) (в случае отсутствия права собственности на жилье);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сведений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справки об обучении ребенка (детей) в организации образования (для детей школьного возраста);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электронную копию договора об открытии текущего счета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электронная копия мнения ребенка (детей) (при достижении возраста десяти лет)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приложению 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государственных услуг в сфере семьи и детей, утвержденных настоящим приказом;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  <w:bookmarkEnd w:id="20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несовершеннолетие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признание судом услугополучателя недееспособным или ограниченно дееспособным;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решение суда об отмене усыновления по вине бывших усыновителей;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отсутствие у услугополучателя постоянного места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отсутствие гражданства у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состояние услугополучателя на учетах в наркологическом или психоневрологическом диспансерах;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услугополучатели постоянно проживающие на территории Республики Казахстан, не прошедшие психологическую подготовку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91 Кодекса Республики Казахстан "О браке (супружестве) и семье" (за исключением близких родственников ребенка);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16) несоответствие услугополучателя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      </w:r>
          </w:p>
          <w:bookmarkEnd w:id="20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патронатное 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значения)</w:t>
            </w:r>
          </w:p>
        </w:tc>
      </w:tr>
    </w:tbl>
    <w:bookmarkStart w:name="z36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заключении договора о передаче ребенка (детей)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патронатное воспитание</w:t>
      </w:r>
    </w:p>
    <w:bookmarkEnd w:id="203"/>
    <w:bookmarkStart w:name="z36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заключения договора о передаче ребенка (детей) на патронатное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воспитание Вам необходимо обратиться в_______________________(местный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исполнительный орган городов Нур-Султана, Алматы и Шымкент, районов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областного значения), находящийся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(адрес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Нур-Султана, Алматы и Шымкент, районов и городов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ответственного лица).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патронатное 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 назначении денежных средств, выделяемых патронатным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воспитателям на содержание ребенка (детей)</w:t>
      </w:r>
    </w:p>
    <w:bookmarkEnd w:id="205"/>
    <w:bookmarkStart w:name="z37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                                               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 наименование органа,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на патронатное воспитание___________________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в связи с изменением месячного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денежные средства с ___________________по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денежных средств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(фамилия)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37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"Передача ребенка (детей) на воспитание в приемную семью и назначение выплаты</w:t>
      </w:r>
      <w:r>
        <w:br/>
      </w:r>
      <w:r>
        <w:rPr>
          <w:rFonts w:ascii="Times New Roman"/>
          <w:b/>
          <w:i w:val="false"/>
          <w:color w:val="000000"/>
        </w:rPr>
        <w:t>денежных средств на их содержание"</w:t>
      </w:r>
    </w:p>
    <w:bookmarkEnd w:id="207"/>
    <w:bookmarkStart w:name="z37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8"/>
    <w:bookmarkStart w:name="z37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"Передача ребенка (детей) на воспитание в приемную семью и назначение выплаты денежных средств на их содержание"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передачи ребенка (детей) на воспитание в приемную семью и назначения выплаты денежных средств на их содержание.</w:t>
      </w:r>
    </w:p>
    <w:bookmarkEnd w:id="209"/>
    <w:bookmarkStart w:name="z37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10"/>
    <w:bookmarkStart w:name="z37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211"/>
    <w:bookmarkStart w:name="z37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212"/>
    <w:bookmarkStart w:name="z37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213"/>
    <w:bookmarkStart w:name="z38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214"/>
    <w:bookmarkStart w:name="z38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15"/>
    <w:bookmarkStart w:name="z38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"Передача ребенка (детей) на воспитание в приемную семью и назначение выплаты денежных средств на их содержание"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или через портал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"Передача ребенка (детей) на воспитание в приемную семью и назначение выплаты денежных средств на их содержание",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6"/>
    <w:bookmarkStart w:name="z38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17"/>
    <w:bookmarkStart w:name="z38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Услугодатель в течение 1 (одного) рабочего дня с момента получения документов, проверяет полноту представленных документов. </w:t>
      </w:r>
    </w:p>
    <w:bookmarkEnd w:id="218"/>
    <w:bookmarkStart w:name="z38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документах, удостоверяющих личность,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219"/>
    <w:bookmarkStart w:name="z38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bookmarkEnd w:id="220"/>
    <w:bookmarkStart w:name="z38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детей-сирот, детей, оставшихся без попечения родителей, на воспитание в свой семьи (далее - акт).</w:t>
      </w:r>
    </w:p>
    <w:bookmarkEnd w:id="221"/>
    <w:bookmarkStart w:name="z38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в течение 2 (двух) рабочих дней со дня составления акта готовит уведомление о заключении договора о передаче ребенка (детей) на воспитание в приемную семью (далее - договор)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</w:t>
      </w:r>
    </w:p>
    <w:bookmarkEnd w:id="222"/>
    <w:bookmarkStart w:name="z38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оповещает или направляет уведомление о заключении договора либо мотивированный ответ об отказе в оказании государственной услуги услугополучателю в течение 1 (одного) рабочего дня.</w:t>
      </w:r>
    </w:p>
    <w:bookmarkEnd w:id="223"/>
    <w:bookmarkStart w:name="z39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Услугополучателю после получения извещения или уведомления о заключении договора, необходимо прибыть услугодателю в течение 1 (одного) рабочего дня для подписания договора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4"/>
    <w:bookmarkStart w:name="z39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подписания договора услугодатель в течение 2 (двух) рабочих дней готовит решение о назначении выплаты денежных средств на их содержание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и направляет услугополучателю.</w:t>
      </w:r>
    </w:p>
    <w:bookmarkEnd w:id="225"/>
    <w:bookmarkStart w:name="z39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срок рассмотрения документов, передача ребенка (детей) на воспитание в приемную семью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bookmarkEnd w:id="226"/>
    <w:bookmarkStart w:name="z39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227"/>
    <w:bookmarkStart w:name="z39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228"/>
    <w:bookmarkStart w:name="z39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229"/>
    <w:bookmarkStart w:name="z39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30"/>
    <w:bookmarkStart w:name="z39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Шымкента, 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40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32"/>
    <w:bookmarkStart w:name="z40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воспитание в приемную семью детей и назначить денежные средства на их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 указать Ф.И.О. (при его наличии) и индивидуальный 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 указать Ф.И.О. (при его наличии) и индивидуальный 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 указать Ф.И.О. (при его наличии) и индивидуальный 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 указать Ф.И.О. (при его наличии) и индивидуальный идентификационный номер детей, проживающим (и) (наименование организации образования):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года подпись лиц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</w:tbl>
    <w:bookmarkStart w:name="z40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38"/>
        <w:gridCol w:w="1088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23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сдачи документов услугодателю, а также при обращении на портал –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–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30 минут.</w:t>
            </w:r>
          </w:p>
          <w:bookmarkEnd w:id="23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заключении договора о передаче ребенка (детей)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23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документов, удостоверяющих личность;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копию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справки о состоянии здоровья услугополучателя и супруга (-и), если состоит в браке, подтверждающие отсутствие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справка о наличии либо отсутствии судимости услугополучателя и супруга (-и),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копию договора об открытии текущего счета в банке второго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мнение ребенка (детей) (при достижении возраста десяти лет)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государственных услуг в сфере семьи и детей, утвержденных настоящим приказом.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справки о состоянии здоровья услугополучателя и супруга (-и), если состоит в браке, подтверждающие отсутствие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электронные копии справок о наличии либо отсутствии судимости услугополучателя и супруга (-и),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электронную копию договора об открытии текущего счета в банке второго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электронную копию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электронная копия мнения ребенка (детей) (при достижении возраста десяти лет)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государственных услуг в сфере семьи и детей, утвержденных настоящим приказом.</w:t>
            </w:r>
          </w:p>
          <w:bookmarkEnd w:id="23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несовершеннолетие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признание судом услугополучателя недееспособным или ограниченно дееспособным;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решение суда об отмене усыновления по вине бывших усыновителей;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отсутствие у услугополучателя постоянного места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отсутствие гражданства у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состояние услугополучателя на учетах в наркологическом или психоневрологическом диспансерах;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услугополучатели постоянно проживающие на территории Республики Казахстан, не прошедшие психологическую подготовку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91 Кодекса Республики Казахстан "О браке (супружестве) и семье" (за исключением близких родственников ребенка).</w:t>
            </w:r>
          </w:p>
          <w:bookmarkEnd w:id="23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значения)</w:t>
            </w:r>
          </w:p>
        </w:tc>
      </w:tr>
    </w:tbl>
    <w:bookmarkStart w:name="z45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заключении договора о передаче ребенка (детей) на воспитание в приемную семью</w:t>
      </w:r>
    </w:p>
    <w:bookmarkEnd w:id="240"/>
    <w:bookmarkStart w:name="z4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(Ф.И.О. (при его наличии), индивидуальный идентификационный номер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рождения услугополучателя) Для заключения договора о передаче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 на воспитание в приемную семью Вам необходимо обратиться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городов Нур-Султана, Алматы и Шымкент, районов и городов областного значения), находящийся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местного исполнительного органа городов Нур-Султана, Алматы и Шымкент, районов и 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ответственного лица).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ДОГОВОР о передаче ребенка (детей) на воспитание в приемную семью</w:t>
      </w:r>
    </w:p>
    <w:bookmarkEnd w:id="242"/>
    <w:bookmarkStart w:name="z4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город/район № _____ "___"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Орган, осуществляющий функции по опеке или попечительству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органа) действующий на основании статьи 132-2 Кодекса Республики Казахстан "О браке (супружестве) и семье",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и Ф.И.О. (при его наличии) уполномоченного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 для детей-сирот и детей, оставшихся без попечения родителей)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и Ф.И.О. (при его наличии) уполномоченного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приемные родители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номер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удостоверяющий личность, когда и кем выдан и адрес проживания) заключили настоящий Договор о нижеследующем</w:t>
      </w:r>
    </w:p>
    <w:bookmarkEnd w:id="243"/>
    <w:bookmarkStart w:name="z45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1. Предмет договора</w:t>
      </w:r>
    </w:p>
    <w:bookmarkEnd w:id="244"/>
    <w:bookmarkStart w:name="z4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</w:t>
      </w:r>
    </w:p>
    <w:bookmarkEnd w:id="245"/>
    <w:bookmarkStart w:name="z4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дата рождения, номер свидетельства о рождении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документа удостоверяющий личность, кем и когда выдано)</w:t>
      </w:r>
    </w:p>
    <w:bookmarkEnd w:id="246"/>
    <w:bookmarkStart w:name="z4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Права и обязанности сторон</w:t>
      </w:r>
    </w:p>
    <w:bookmarkEnd w:id="247"/>
    <w:bookmarkStart w:name="z4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Орган, осуществляющий функции по опеке или попечительству, обязуется:</w:t>
      </w:r>
    </w:p>
    <w:bookmarkEnd w:id="248"/>
    <w:bookmarkStart w:name="z4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расходованием средств, выделенных на содержание детей, а также по управлению их имуществом;</w:t>
      </w:r>
    </w:p>
    <w:bookmarkEnd w:id="249"/>
    <w:bookmarkStart w:name="z4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рекомендовать формы и методы обучения и воспитания, оказывать помощь в реализации прав и законных интересов приемных детей;</w:t>
      </w:r>
    </w:p>
    <w:bookmarkEnd w:id="250"/>
    <w:bookmarkStart w:name="z4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bookmarkEnd w:id="251"/>
    <w:bookmarkStart w:name="z4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bookmarkEnd w:id="252"/>
    <w:bookmarkStart w:name="z4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bookmarkEnd w:id="253"/>
    <w:bookmarkStart w:name="z4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Орган, осуществляющий функции по опеке или попечительству, имеет право:</w:t>
      </w:r>
    </w:p>
    <w:bookmarkEnd w:id="254"/>
    <w:bookmarkStart w:name="z4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приемных родителей информацию, необходимую для осуществления органом прав и обязанностей по настоящему Договору;</w:t>
      </w:r>
    </w:p>
    <w:bookmarkEnd w:id="255"/>
    <w:bookmarkStart w:name="z4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обязать приемных родителей устранить нарушенные права и законные интересы приемных детей;</w:t>
      </w:r>
    </w:p>
    <w:bookmarkEnd w:id="256"/>
    <w:bookmarkStart w:name="z4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отстранить приемных родителей от исполнения возложенных на них обязанностей в случаях:</w:t>
      </w:r>
    </w:p>
    <w:bookmarkEnd w:id="257"/>
    <w:bookmarkStart w:name="z4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ненадлежащего исполнения возложенных на них обязанностей;</w:t>
      </w:r>
    </w:p>
    <w:bookmarkEnd w:id="258"/>
    <w:bookmarkStart w:name="z4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bookmarkEnd w:id="259"/>
    <w:bookmarkStart w:name="z4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 для детей-сирот и детей, оставшихся без попечения родителей обязаны:</w:t>
      </w:r>
    </w:p>
    <w:bookmarkEnd w:id="260"/>
    <w:bookmarkStart w:name="z4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приемным родителям сведения о ребенке согласно перечню установленному Положением о приемной семье;</w:t>
      </w:r>
    </w:p>
    <w:bookmarkEnd w:id="261"/>
    <w:bookmarkStart w:name="z4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оказывать психолого-педагогическое сопровождение приемной семьи.</w:t>
      </w:r>
    </w:p>
    <w:bookmarkEnd w:id="262"/>
    <w:bookmarkStart w:name="z4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</w:t>
      </w:r>
    </w:p>
    <w:bookmarkEnd w:id="263"/>
    <w:bookmarkStart w:name="z4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Приемные родители обязаны:</w:t>
      </w:r>
    </w:p>
    <w:bookmarkEnd w:id="264"/>
    <w:bookmarkStart w:name="z4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bookmarkEnd w:id="265"/>
    <w:bookmarkStart w:name="z4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bookmarkEnd w:id="266"/>
    <w:bookmarkStart w:name="z4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проживать с приемными детьми;</w:t>
      </w:r>
    </w:p>
    <w:bookmarkEnd w:id="267"/>
    <w:bookmarkStart w:name="z4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bookmarkEnd w:id="268"/>
    <w:bookmarkStart w:name="z4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bookmarkEnd w:id="269"/>
    <w:bookmarkStart w:name="z4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письменно извещать орган опеки и попечительства о перемене места жительства согласно требованиям Положения о приемной семье.</w:t>
      </w:r>
    </w:p>
    <w:bookmarkEnd w:id="270"/>
    <w:bookmarkStart w:name="z4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не реже одного раза в шесть месяцев:</w:t>
      </w:r>
    </w:p>
    <w:bookmarkEnd w:id="271"/>
    <w:bookmarkStart w:name="z4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272"/>
    <w:bookmarkStart w:name="z4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Приемные родители имеют право:</w:t>
      </w:r>
    </w:p>
    <w:bookmarkEnd w:id="273"/>
    <w:bookmarkStart w:name="z4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формы воспитания приемных детей, с учетом их мнения и рекомендаций органа;</w:t>
      </w:r>
    </w:p>
    <w:bookmarkEnd w:id="274"/>
    <w:bookmarkStart w:name="z4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консультативную помощь по вопросам воспитания, образования, защиты прав и законных интересов приемных детей;</w:t>
      </w:r>
    </w:p>
    <w:bookmarkEnd w:id="275"/>
    <w:bookmarkStart w:name="z4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bookmarkEnd w:id="276"/>
    <w:bookmarkStart w:name="z4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действия договора</w:t>
      </w:r>
    </w:p>
    <w:bookmarkEnd w:id="277"/>
    <w:bookmarkStart w:name="z4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bookmarkEnd w:id="278"/>
    <w:bookmarkStart w:name="z4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может быть продлен по соглашению сторон.</w:t>
      </w:r>
    </w:p>
    <w:bookmarkEnd w:id="279"/>
    <w:bookmarkStart w:name="z4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Досрочное расторжение договора о передаче ребенка в приемную семью возможно:</w:t>
      </w:r>
    </w:p>
    <w:bookmarkEnd w:id="280"/>
    <w:bookmarkStart w:name="z4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детьми);</w:t>
      </w:r>
    </w:p>
    <w:bookmarkEnd w:id="281"/>
    <w:bookmarkStart w:name="z4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инициативе органа, осуществляющего функции по опеке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</w:t>
      </w:r>
    </w:p>
    <w:bookmarkEnd w:id="282"/>
    <w:bookmarkStart w:name="z4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случаях возвращения ребенка родителям, передачи родственникам или усыновления ребенка.</w:t>
      </w:r>
    </w:p>
    <w:bookmarkEnd w:id="283"/>
    <w:bookmarkStart w:name="z4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bookmarkEnd w:id="284"/>
    <w:bookmarkStart w:name="z4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bookmarkEnd w:id="285"/>
    <w:bookmarkStart w:name="z4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осуществляющий функции Приемные родители: по опеке или попечительству _____________________________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органа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(подпись) наличии)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(подпись)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(подпись) наличии)</w:t>
      </w:r>
    </w:p>
    <w:bookmarkEnd w:id="286"/>
    <w:bookmarkStart w:name="z5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для детей-сирот и детей, оставшихся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его(подпись) наличии)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</w:tbl>
    <w:bookmarkStart w:name="z50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денежных средств, выделяемых на содержание ребенка (детей), переданного в приемную семью</w:t>
      </w:r>
    </w:p>
    <w:bookmarkEnd w:id="288"/>
    <w:bookmarkStart w:name="z5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_____________ Гражданин (ка)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в приемную семью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с ______20 __ года по 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_______________________________ месячных расчетных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Выплата денежных средств прекращена по причине: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(при его наличии) руководителя органа)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505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290"/>
    <w:bookmarkStart w:name="z50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1"/>
    <w:bookmarkStart w:name="z5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оказания государственной услуги назначение единовременной денежной выплаты в связи с усыновлением ребенка-сироты и (или) ребенка, оставшегося без попечения родителей. </w:t>
      </w:r>
    </w:p>
    <w:bookmarkEnd w:id="292"/>
    <w:bookmarkStart w:name="z5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93"/>
    <w:bookmarkStart w:name="z5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294"/>
    <w:bookmarkStart w:name="z5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295"/>
    <w:bookmarkStart w:name="z5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296"/>
    <w:bookmarkStart w:name="z5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bookmarkEnd w:id="297"/>
    <w:bookmarkStart w:name="z51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8"/>
    <w:bookmarkStart w:name="z5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физические лица (далее - услугополучатель) подают через портал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9"/>
    <w:bookmarkStart w:name="z5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300"/>
    <w:bookmarkStart w:name="z5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 </w:t>
      </w:r>
    </w:p>
    <w:bookmarkEnd w:id="301"/>
    <w:bookmarkStart w:name="z5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02"/>
    <w:bookmarkStart w:name="z5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03"/>
    <w:bookmarkStart w:name="z5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</w:t>
      </w:r>
    </w:p>
    <w:bookmarkEnd w:id="304"/>
    <w:bookmarkStart w:name="z5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итогам проверки документов услугодатель в течение 3 (трех) рабочих дней готовит решение о назначении единовременной денежной выплаты в связи с усыновлением ребенка-сироты и (или) ребенка, оставшегося без попечения родителей (далее - решение)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 </w:t>
      </w:r>
    </w:p>
    <w:bookmarkEnd w:id="305"/>
    <w:bookmarkStart w:name="z5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в течение 1 (одного) рабочего дня направляет решение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bookmarkEnd w:id="306"/>
    <w:bookmarkStart w:name="z5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срок рассмотрения документов и назначение единовременной денежной выплаты в связи с усыновлением ребенка-сироты и (или) ребенка, оставшегося без попечения родителей, либо отказ в оказании государственной услуги составляет 5 (пять) рабочих дней.</w:t>
      </w:r>
    </w:p>
    <w:bookmarkEnd w:id="307"/>
    <w:bookmarkStart w:name="z52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308"/>
    <w:bookmarkStart w:name="z5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09"/>
    <w:bookmarkStart w:name="z5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10"/>
    <w:bookmarkStart w:name="z5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11"/>
    <w:bookmarkStart w:name="z5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усыновлением ребенка-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53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13"/>
    <w:bookmarkStart w:name="z5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единовременную денежную выплату в связи с усыновлением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(усыновителя)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наличии)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суда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№ ________ от "____" _____________20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 усыновителя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______ номер ______ кем выдано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Предупрежден(а) об ответственности за предоставление недостоверных сведений и поддельных документов.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денежной выплаты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усыновлением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ребенка,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bookmarkStart w:name="z53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666"/>
        <w:gridCol w:w="8976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назначении единовременной денежной выплаты в связи с усыновлением ребенка-сироты и (или) ребенка,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316"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решения суда об усыновлении ребенка, вступившего в законную силу;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      </w:r>
          </w:p>
          <w:bookmarkEnd w:id="317"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отмена усыновления по решению суда, вступившему в законную силу;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признание усыновления недействительным по решению суда, вступившему в законную силу;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несоответствие услугополучателя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      </w:r>
          </w:p>
          <w:bookmarkEnd w:id="318"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7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 назначении единовременной денежной выплаты в связи с усыновлением ребенка-сироты и (или) ребенка,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оставшегося без попечения родителей</w:t>
      </w:r>
    </w:p>
    <w:bookmarkEnd w:id="319"/>
    <w:bookmarkStart w:name="z54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усыновленного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усыновленного ребенка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усыновленного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органа, выдавшего свидетельство о рождении ребенка (запись акта о рождении)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об усыновлении "___" ____________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единовременной денежной выплаты в связи с усыновлением ребенка составляет __________________________ тенге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единовременной денежной выплаты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(фамилия)</w:t>
      </w:r>
    </w:p>
    <w:bookmarkEnd w:id="3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55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321"/>
    <w:bookmarkStart w:name="z55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2"/>
    <w:bookmarkStart w:name="z5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выдачи разрешения на свидания с ребенком родителям, лишенным родительских прав, не оказывающие на ребенка негативного влияния. </w:t>
      </w:r>
    </w:p>
    <w:bookmarkEnd w:id="323"/>
    <w:bookmarkStart w:name="z5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24"/>
    <w:bookmarkStart w:name="z5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bookmarkEnd w:id="325"/>
    <w:bookmarkStart w:name="z55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326"/>
    <w:bookmarkStart w:name="z55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bookmarkEnd w:id="327"/>
    <w:bookmarkStart w:name="z55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28"/>
    <w:bookmarkStart w:name="z55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услугодатель), Государственную корпорацию или через портал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9"/>
    <w:bookmarkStart w:name="z55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30"/>
    <w:bookmarkStart w:name="z56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31"/>
    <w:bookmarkStart w:name="z56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bookmarkEnd w:id="332"/>
    <w:bookmarkStart w:name="z56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день приема документов не входит в срок оказания государственной услуги. </w:t>
      </w:r>
    </w:p>
    <w:bookmarkEnd w:id="333"/>
    <w:bookmarkStart w:name="z56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в течение 1 (одного) рабочего дня с момента получения документов, проверяет полноту представленных документов. </w:t>
      </w:r>
    </w:p>
    <w:bookmarkEnd w:id="334"/>
    <w:bookmarkStart w:name="z56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35"/>
    <w:bookmarkStart w:name="z56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36"/>
    <w:bookmarkStart w:name="z56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bookmarkEnd w:id="337"/>
    <w:bookmarkStart w:name="z56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итогам проверки документов услугодатель в течение 3 (трех) рабочих дней готовит разрешение органа опеки и попечительства на свидания с ребенком родителям, лишенным родительских прав, не оказывающие на ребенка негативного влияния (далее - разрешение)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 </w:t>
      </w:r>
    </w:p>
    <w:bookmarkEnd w:id="338"/>
    <w:bookmarkStart w:name="z56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Услугодатель в течение 1 (одного) рабочего дня направляет разрешение либо мотивированный ответ об отказе в оказании государственной услуги услугополучателю или в Государственную корпорацию. </w:t>
      </w:r>
    </w:p>
    <w:bookmarkEnd w:id="339"/>
    <w:bookmarkStart w:name="z56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bookmarkEnd w:id="340"/>
    <w:bookmarkStart w:name="z57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</w:t>
      </w:r>
    </w:p>
    <w:bookmarkEnd w:id="341"/>
    <w:bookmarkStart w:name="z57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срок рассмотрения документов и получение разрешения органа опеки и попечительства на свидания с ребенком родителям, лишенным родительских прав, не оказывающие на ребенка негативного влияния либо отказ в оказании государственной услуги составляет 5 (пять) рабочих дней.</w:t>
      </w:r>
    </w:p>
    <w:bookmarkEnd w:id="342"/>
    <w:bookmarkStart w:name="z57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343"/>
    <w:bookmarkStart w:name="z57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44"/>
    <w:bookmarkStart w:name="z57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45"/>
    <w:bookmarkStart w:name="z57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46"/>
    <w:bookmarkStart w:name="z57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наличии), без сокращений,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места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телефонов</w:t>
            </w:r>
          </w:p>
        </w:tc>
      </w:tr>
    </w:tbl>
    <w:bookmarkStart w:name="z58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48"/>
    <w:bookmarkStart w:name="z5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разрешение на свидания в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__________________ по ____________________ с ребенком (детьми)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ребенка (детей) находящегося 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заявителя)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</w:tbl>
    <w:bookmarkStart w:name="z58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2780"/>
        <w:gridCol w:w="8834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  <w:bookmarkEnd w:id="351"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сдачи документов услугодателю, в Государственную корпорацию - 5 (пять)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у услугодателя или Государственной корпорации - 15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 услугодателя – 30 минут, в Государственной корпорации – 15 минут.</w:t>
            </w:r>
          </w:p>
          <w:bookmarkEnd w:id="352"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органа опеки и попечительства на свидания с ребенком родителям, лишенным родительских прав, не оказывающие на ребенка негативного влияния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353"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и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решения суда о лишении родительских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характеристика органов внутренних дел.</w:t>
            </w:r>
          </w:p>
          <w:bookmarkEnd w:id="354"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0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355"/>
    <w:bookmarkStart w:name="z60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№__________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__________________________ ввиду представления Вами неполного пакета документов согласно перечню, предусмотренному стандартом государственной услуги, а именно: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 стороны. 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 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</w:p>
        </w:tc>
      </w:tr>
    </w:tbl>
    <w:bookmarkStart w:name="z60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свидания с ребенком (детьми) родителям, лишенным родительских прав, не оказывающие на ребенка негативного влияния</w:t>
      </w:r>
    </w:p>
    <w:bookmarkEnd w:id="357"/>
    <w:bookmarkStart w:name="z60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(наименование местного исполнительного органа) дает разрешение на свидания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 с ____________по __________________ с ребенком (детьми)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ребенка (детей), дата рождения) находящегося 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 20__ г.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3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608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bookmarkEnd w:id="359"/>
    <w:bookmarkStart w:name="z609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0"/>
    <w:bookmarkStart w:name="z61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предоставления бесплатного подвоза к общеобразовательным организациям и обратно домой детям, проживающим в отдаленных сельских пунктах.</w:t>
      </w:r>
    </w:p>
    <w:bookmarkEnd w:id="361"/>
    <w:bookmarkStart w:name="z61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62"/>
    <w:bookmarkStart w:name="z61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bookmarkEnd w:id="363"/>
    <w:bookmarkStart w:name="z61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364"/>
    <w:bookmarkStart w:name="z61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365"/>
    <w:bookmarkStart w:name="z61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366"/>
    <w:bookmarkStart w:name="z61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367"/>
    <w:bookmarkStart w:name="z617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68"/>
    <w:bookmarkStart w:name="z61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физические лица (далее – услугополучатель) подают акимам поселка, села, сельского округа (далее – услугодатель), в Государственную корпорацию или через портал заявление,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9"/>
    <w:bookmarkStart w:name="z61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70"/>
    <w:bookmarkStart w:name="z62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71"/>
    <w:bookmarkStart w:name="z62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bookmarkEnd w:id="372"/>
    <w:bookmarkStart w:name="z62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день приема не входит в срок оказания государственной услуги. </w:t>
      </w:r>
    </w:p>
    <w:bookmarkEnd w:id="373"/>
    <w:bookmarkStart w:name="z62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74"/>
    <w:bookmarkStart w:name="z62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в течение 1 (одного) рабочего дня с момента получения документов, проверяет полноту представленных документов.</w:t>
      </w:r>
    </w:p>
    <w:bookmarkEnd w:id="375"/>
    <w:bookmarkStart w:name="z62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удостоверяющих личность услугополучателя, свидетельстве о рождении ребенка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6"/>
    <w:bookmarkStart w:name="z62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77"/>
    <w:bookmarkStart w:name="z62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bookmarkEnd w:id="378"/>
    <w:bookmarkStart w:name="z62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проверки документов услугодатель в течение 3 (трех) рабочих дней готовит справку о предоставлении бесплатного подвоза к общеобразовательной организации и обратно домой (далее - справка)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 </w:t>
      </w:r>
    </w:p>
    <w:bookmarkEnd w:id="379"/>
    <w:bookmarkStart w:name="z62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 или в Государственную корпорацию.</w:t>
      </w:r>
    </w:p>
    <w:bookmarkEnd w:id="380"/>
    <w:bookmarkStart w:name="z63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bookmarkEnd w:id="381"/>
    <w:bookmarkStart w:name="z63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82"/>
    <w:bookmarkStart w:name="z63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bookmarkEnd w:id="383"/>
    <w:bookmarkStart w:name="z633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384"/>
    <w:bookmarkStart w:name="z63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85"/>
    <w:bookmarkStart w:name="z63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86"/>
    <w:bookmarkStart w:name="z63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87"/>
    <w:bookmarkStart w:name="z63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адрес проживания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bookmarkStart w:name="z641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89"/>
    <w:bookmarkStart w:name="z64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обеспечить подвоз моего(их) несовершеннолетнего(их) ребенка (детей)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 и индивидуальный идентификационный номер,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 проживающего 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населенного пункта, района) и обучающегося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№ класса, полное наименование организации образования) к общеобразовательной организации образования и обратно домой на 20 __ - 20__ учебный год (указать учебный год).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заявителя)</w:t>
      </w:r>
    </w:p>
    <w:bookmarkEnd w:id="3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</w:tbl>
    <w:bookmarkStart w:name="z644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184"/>
        <w:gridCol w:w="9577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поселков, села, сельского округа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  <w:bookmarkEnd w:id="392"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документов услугодателю, в Государственную корпорацию, а также при обращении на портал – 5 (пять)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 услугодателя – 30 минут, в Государственной корпорации – 15 минут.</w:t>
            </w:r>
          </w:p>
          <w:bookmarkEnd w:id="393"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394"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и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с места учебы по форме согласно приложению к настоящему стандарту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справки с места учебы по форме согласно приложению к настоящему стандарту государственной услуги.</w:t>
            </w:r>
          </w:p>
          <w:bookmarkEnd w:id="395"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396"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9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397"/>
    <w:bookmarkStart w:name="z67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ФИО (работника Государственной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 Телефон__________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3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предоставлении бесплатного подвоза к общеобразовательной организации образования и обратно домой</w:t>
      </w:r>
    </w:p>
    <w:bookmarkEnd w:id="399"/>
    <w:bookmarkStart w:name="z67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(ФИО (при его наличии) обучающегося и воспитанника) в том, что он (она) действительно будет обеспечен (-а) бесплатным подвозом к общеобразовательной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№__________________________ (наименование школы) 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действительна на период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 (подпись)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4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к 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 места учебы</w:t>
      </w:r>
    </w:p>
    <w:bookmarkEnd w:id="401"/>
    <w:bookmarkStart w:name="z67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обучающегося и воспитанника) в том, что он действительно обучается в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школы) в _____ классе ______ смены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школы №___________________________________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68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403"/>
    <w:bookmarkStart w:name="z68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4"/>
    <w:bookmarkStart w:name="z68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bookmarkEnd w:id="405"/>
    <w:bookmarkStart w:name="z68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06"/>
    <w:bookmarkStart w:name="z68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407"/>
    <w:bookmarkStart w:name="z68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408"/>
    <w:bookmarkStart w:name="z68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409"/>
    <w:bookmarkStart w:name="z68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410"/>
    <w:bookmarkStart w:name="z688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11"/>
    <w:bookmarkStart w:name="z68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Шымкента, районов и городов областного значения (далее – услугодатель), организации образования или через портал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2"/>
    <w:bookmarkStart w:name="z69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413"/>
    <w:bookmarkStart w:name="z69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Услугодатель в течение 1 (одного) рабочего дня с момента получения документов, проверяет полноту представленных документов. </w:t>
      </w:r>
    </w:p>
    <w:bookmarkEnd w:id="414"/>
    <w:bookmarkStart w:name="z69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15"/>
    <w:bookmarkStart w:name="z69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bookmarkEnd w:id="416"/>
    <w:bookmarkStart w:name="z69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 </w:t>
      </w:r>
    </w:p>
    <w:bookmarkEnd w:id="417"/>
    <w:bookmarkStart w:name="z69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 </w:t>
      </w:r>
    </w:p>
    <w:bookmarkEnd w:id="418"/>
    <w:bookmarkStart w:name="z69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bookmarkEnd w:id="419"/>
    <w:bookmarkStart w:name="z69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420"/>
    <w:bookmarkStart w:name="z69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421"/>
    <w:bookmarkStart w:name="z69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422"/>
    <w:bookmarkStart w:name="z70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23"/>
    <w:bookmarkStart w:name="z70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проживающего(-ей)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телефон)</w:t>
            </w:r>
          </w:p>
        </w:tc>
      </w:tr>
    </w:tbl>
    <w:bookmarkStart w:name="z705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25"/>
    <w:bookmarkStart w:name="z70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bookmarkEnd w:id="426"/>
    <w:bookmarkStart w:name="z70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__________20__года Подпись гражданина (-ки)</w:t>
      </w:r>
    </w:p>
    <w:bookmarkEnd w:id="4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</w:tbl>
    <w:bookmarkStart w:name="z709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532"/>
        <w:gridCol w:w="10390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  <w:bookmarkEnd w:id="429"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документов услугодателю, а также при обращении на портал – 5 (пять)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у услугодателя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услугодателем – 30 минут.</w:t>
            </w:r>
          </w:p>
          <w:bookmarkEnd w:id="430"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431"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родителя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документа, подтверждающего статус: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документа, подтверждающего статус: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  <w:bookmarkEnd w:id="432"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433"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предоставлении бесплатного и льготного питания в общеобразовательной школе</w:t>
      </w:r>
    </w:p>
    <w:bookmarkEnd w:id="434"/>
    <w:bookmarkStart w:name="z7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 в том, что он/она включен(-а) в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наличии)) обучающихся и воспитанников, обеспечивающихся бесплатным питанием в 20__ - 20__ учебном году.</w:t>
      </w:r>
    </w:p>
    <w:bookmarkEnd w:id="435"/>
    <w:bookmarkStart w:name="z7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Дата, подпись руководителя местного исполнительного органа областей, городов Нур-Султана, Алматы и Шымкента, районов и городов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74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437"/>
    <w:bookmarkStart w:name="z74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8"/>
    <w:bookmarkStart w:name="z7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образования.</w:t>
      </w:r>
    </w:p>
    <w:bookmarkEnd w:id="439"/>
    <w:bookmarkStart w:name="z7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40"/>
    <w:bookmarkStart w:name="z7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441"/>
    <w:bookmarkStart w:name="z7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442"/>
    <w:bookmarkStart w:name="z7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443"/>
    <w:bookmarkStart w:name="z7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444"/>
    <w:bookmarkStart w:name="z7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bookmarkEnd w:id="445"/>
    <w:bookmarkStart w:name="z756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46"/>
    <w:bookmarkStart w:name="z7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Шымкента, районов и городов областного значения, организации образования (далее – услугодатель), Государственную корпорацию или через портал заявление,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7"/>
    <w:bookmarkStart w:name="z7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48"/>
    <w:bookmarkStart w:name="z7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49"/>
    <w:bookmarkStart w:name="z7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bookmarkEnd w:id="450"/>
    <w:bookmarkStart w:name="z7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день приема не входит в срок оказания государственной услуги. </w:t>
      </w:r>
    </w:p>
    <w:bookmarkEnd w:id="451"/>
    <w:bookmarkStart w:name="z7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452"/>
    <w:bookmarkStart w:name="z7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в течение 1 (одного) рабочего дня с момента получения документов, проверяет полноту представленных документов. </w:t>
      </w:r>
    </w:p>
    <w:bookmarkEnd w:id="453"/>
    <w:bookmarkStart w:name="z7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54"/>
    <w:bookmarkStart w:name="z7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55"/>
    <w:bookmarkStart w:name="z7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bookmarkEnd w:id="456"/>
    <w:bookmarkStart w:name="z7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проверки документов услугодатель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bookmarkEnd w:id="457"/>
    <w:bookmarkStart w:name="z7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в течение 1 (одного) рабочего дня отправляет направление либо мотивированный ответ об отказе в оказании государственной услуги услугополучателю или в Государственную корпорацию.</w:t>
      </w:r>
    </w:p>
    <w:bookmarkEnd w:id="458"/>
    <w:bookmarkStart w:name="z7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bookmarkEnd w:id="459"/>
    <w:bookmarkStart w:name="z7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60"/>
    <w:bookmarkStart w:name="z7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bookmarkEnd w:id="461"/>
    <w:bookmarkStart w:name="z772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462"/>
    <w:bookmarkStart w:name="z7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463"/>
    <w:bookmarkStart w:name="z7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464"/>
    <w:bookmarkStart w:name="z7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65"/>
    <w:bookmarkStart w:name="z7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 проживающего(-ей)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телефон)</w:t>
            </w:r>
          </w:p>
        </w:tc>
      </w:tr>
    </w:tbl>
    <w:bookmarkStart w:name="z780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67"/>
    <w:bookmarkStart w:name="z78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и индивидуальный идентификационный номер, дата рождения), обучающегося в (указать № школы, № и литер класса)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список обучающихся и воспитанников, обеспечивающихся путевкой в загородные и пришкольные лагеря.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 тайну, содержащихся в информационных системах.</w:t>
      </w:r>
    </w:p>
    <w:bookmarkEnd w:id="468"/>
    <w:bookmarkStart w:name="z78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"___"__________20__года Подпись гражданина(ки)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78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1718"/>
        <w:gridCol w:w="10158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значения,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веб-портал "электронного правительства" www.egov.kz (далее – портал).</w:t>
            </w:r>
          </w:p>
          <w:bookmarkEnd w:id="471"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документов услугодателю, в Государственную корпорацию, а также при обращении на портал – 5 (пять)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 услугодателя – 30 минут, в Государственной корпорации – 15 минут.</w:t>
            </w:r>
          </w:p>
          <w:bookmarkEnd w:id="472"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  <w:bookmarkEnd w:id="473"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474"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услугодателю и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документа, удостоверяющего личность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справка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копия документа, подтверждающего статус: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документа, подтверждающего статус: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  <w:bookmarkEnd w:id="475"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476"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821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477"/>
    <w:bookmarkStart w:name="z82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 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824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решения органа опеки и попечительства об учете мнения ребенка, достигшего десятилетнего возраста"</w:t>
      </w:r>
    </w:p>
    <w:bookmarkEnd w:id="479"/>
    <w:bookmarkStart w:name="z825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80"/>
    <w:bookmarkStart w:name="z82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решения органа опеки и попечительства об учете мнения ребенка, достигшего десятилетнего возраста"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выдачи решения органа опеки и попечительства об учете мнения ребенка, достигшего десятилетнего возраста.</w:t>
      </w:r>
    </w:p>
    <w:bookmarkEnd w:id="481"/>
    <w:bookmarkStart w:name="z82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82"/>
    <w:bookmarkStart w:name="z82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483"/>
    <w:bookmarkStart w:name="z82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bookmarkEnd w:id="484"/>
    <w:bookmarkStart w:name="z830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85"/>
    <w:bookmarkStart w:name="z83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 "Выдача решения органа опеки и попечительства об учете мнения ребенка, достигшего десятилетнего возраста" (далее – государственная услуга) физические лица (далее –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предусмотренных стандартом государственной услуги "Выдача решения органа опеки и попечительства об учете мнения ребенка, достигшего десятилетнего возраста",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6"/>
    <w:bookmarkStart w:name="z83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Услугодатель осуществляет прием документов и проверяет полноту представленных документов. </w:t>
      </w:r>
    </w:p>
    <w:bookmarkEnd w:id="487"/>
    <w:bookmarkStart w:name="z83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bookmarkEnd w:id="488"/>
    <w:bookmarkStart w:name="z83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89"/>
    <w:bookmarkStart w:name="z83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итогам проверки документов услугодатель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(детьми) для оформления его (-их) мнения.</w:t>
      </w:r>
    </w:p>
    <w:bookmarkEnd w:id="490"/>
    <w:bookmarkStart w:name="z83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в течение 4 (четырех) рабочих дней после проведения беседы с несовершеннолетним(-и) готовит решение органа опеки и попечительства об учете мнения ребенка, достигшего десятилетнего возраста (далее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bookmarkEnd w:id="491"/>
    <w:bookmarkStart w:name="z83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в течение 2 (двух) рабочих дней направляет решение либо мотивированный ответ об отказе в оказании государственной услуги услугополучателю </w:t>
      </w:r>
    </w:p>
    <w:bookmarkEnd w:id="492"/>
    <w:bookmarkStart w:name="z83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документов и получения решения либо отказ в оказании государственной услуги составляет 10 (десять) рабочих дней.</w:t>
      </w:r>
    </w:p>
    <w:bookmarkEnd w:id="493"/>
    <w:bookmarkStart w:name="z839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494"/>
    <w:bookmarkStart w:name="z84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495"/>
    <w:bookmarkStart w:name="z84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496"/>
    <w:bookmarkStart w:name="z84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97"/>
    <w:bookmarkStart w:name="z84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опеки и попечительства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мнения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достигшего десятилетнего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 Проживающий (ая)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bookmarkStart w:name="z84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99"/>
    <w:bookmarkStart w:name="z84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решение об учете мнения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моего ребенка (указать суть вопроса) (детей), достигшего десятилетнего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Ф.И.О. (при его наличии) и 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20__года подпись гражданина (ки)</w:t>
      </w:r>
    </w:p>
    <w:bookmarkEnd w:id="5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 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</w:tbl>
    <w:bookmarkStart w:name="z850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2785"/>
        <w:gridCol w:w="8827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канцелярию услугодателя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документов – 10 (десять)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у услугодателя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услугодателем – 30 минут.</w:t>
            </w:r>
          </w:p>
          <w:bookmarkEnd w:id="502"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настоящего стандарта государственных услуг.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  <w:bookmarkEnd w:id="503"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нотариально заверенное согласие от имени отсутствующего супруга (-и), в случае если состоит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копия свидетельства о рождении ребенка (детей), при отсутствии сведений в ИС ЗАГС либо родившегося за пределами Республики Казахстан.</w:t>
            </w:r>
          </w:p>
          <w:bookmarkEnd w:id="504"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      </w:r>
          </w:p>
          <w:bookmarkEnd w:id="505"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опеки и попечительства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мнения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достигшего десятилетнего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3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органа опеки и попечительства об учете мнения ребенка, достигшего десятилетнего возраста</w:t>
      </w:r>
    </w:p>
    <w:bookmarkEnd w:id="506"/>
    <w:bookmarkStart w:name="z86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опеки и попечительства_______________________________________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специалиста органа опеки и попечительства) в присутствии родителей или других законных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родителей или других законных представителей) учитывая мнение несовершеннолетнего__________________________________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__________________________________на________________________________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рождения)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Решил:______________________________________________________________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(описание мнения ребенка на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(фамилия)</w:t>
      </w:r>
    </w:p>
    <w:bookmarkEnd w:id="5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158</w:t>
            </w:r>
          </w:p>
        </w:tc>
      </w:tr>
    </w:tbl>
    <w:bookmarkStart w:name="z866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508"/>
    <w:bookmarkStart w:name="z86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"Әділет");</w:t>
      </w:r>
    </w:p>
    <w:bookmarkEnd w:id="509"/>
    <w:bookmarkStart w:name="z86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11574, опубликован 14 июля 2015 года в информационно-правовой системе "Әділет");</w:t>
      </w:r>
    </w:p>
    <w:bookmarkEnd w:id="510"/>
    <w:bookmarkStart w:name="z86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 ноября 2015 года № 619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12366, опубликован 14 декабря 2015 года в информационно-правовой системе "Әділет");</w:t>
      </w:r>
    </w:p>
    <w:bookmarkEnd w:id="511"/>
    <w:bookmarkStart w:name="z87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13273, опубликован 15 марта 2016 года в информационно-правовой системе "Әділет");</w:t>
      </w:r>
    </w:p>
    <w:bookmarkEnd w:id="512"/>
    <w:bookmarkStart w:name="z87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13670, опубликован 7 июня 2016 года в информационно-правовой системе "Әділет");</w:t>
      </w:r>
    </w:p>
    <w:bookmarkEnd w:id="513"/>
    <w:bookmarkStart w:name="z87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февраля 2017 года № 70 "О внесении изменения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14979, опубликован 12 апреля 2017 года в Эталонном контрольном банке нормативных правовых актов Республики Казахстан);</w:t>
      </w:r>
    </w:p>
    <w:bookmarkEnd w:id="514"/>
    <w:bookmarkStart w:name="z87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февраля 2017 года № 84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14959, опубликован 12 апреля 2017 года в Эталонном контрольном банке нормативных правовых актов Республики Казахстан);</w:t>
      </w:r>
    </w:p>
    <w:bookmarkEnd w:id="515"/>
    <w:bookmarkStart w:name="z87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мая 2017 года № 216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15222, опубликован 26 июня 2017 года в Эталонном контрольном банке нормативных правовых актов Республики Казахстан);</w:t>
      </w:r>
    </w:p>
    <w:bookmarkEnd w:id="516"/>
    <w:bookmarkStart w:name="z87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июня 2017 года № 285 "О внесении изменения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15425, опубликован 10 августа 2017 года в Эталонном контрольном банке нормативных правовых актов Республики Казахстан);</w:t>
      </w:r>
    </w:p>
    <w:bookmarkEnd w:id="517"/>
    <w:bookmarkStart w:name="z87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декабря 2017 года № 650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16271, опубликован 3 февраля 2018 года в Эталонном контрольном банке нормативных правовых актов Республики Казахстан);</w:t>
      </w:r>
    </w:p>
    <w:bookmarkEnd w:id="518"/>
    <w:bookmarkStart w:name="z87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декабря 2018 года № 684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17954, опубликован 25 декабря 2018 года в Эталонном контрольном банке нормативных правовых актов Республики Казахстан);</w:t>
      </w:r>
    </w:p>
    <w:bookmarkEnd w:id="519"/>
    <w:bookmarkStart w:name="z87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апреля 2019 года № 159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18574, опубликован 2 мая 2019 года в Эталонном контрольном банке нормативных правовых актов Республики Казахстан);</w:t>
      </w:r>
    </w:p>
    <w:bookmarkEnd w:id="520"/>
    <w:bookmarkStart w:name="z87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октября 2019 года № 435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19456, опубликован 14 октября 2019 года в Эталонном контрольном банке нормативных правовых актов Республики Казахстан);</w:t>
      </w:r>
    </w:p>
    <w:bookmarkEnd w:id="521"/>
    <w:bookmarkStart w:name="z88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ноября 2019 года № 489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19592, опубликован 20 ноября 2019 года в Эталонном контрольном банке нормативных правовых актов Республики Казахстан).</w:t>
      </w:r>
    </w:p>
    <w:bookmarkEnd w:id="5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