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3853" w14:textId="8ca3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мая 2020 года № 223. Зарегистрирован в Министерстве юстиции Республики Казахстан 28 мая 2020 года № 20744.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"Реабилитация и социальная адаптация детей и подростков с проблемами в развитии"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приказы Министра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223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- Правила)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ее предоставления.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настоящих Правилах используется следующее понятие: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"Обследование и оказание психолого-медико-педагогической консультативной помощи детям с ограниченными возможностями" (далее – государственная услуга) оказывается психолого-медико- педагогическими консультациями (далее – услугодатель).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физическое лицо (далее – услугополучатель) обращается в канцелярию услугодателя и/или через веб-портал "электронного правительства" www.egov.kz.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обращении через канцелярию услугодателя регистратор назначает дату психолого-медико-педагогического обследования и вносит данные в Журнал предварительной записи детей на консультацию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уведомляет услугополучателя.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услугополучатель предоставляет в назначенный день психолого-медико-педагогического обследования.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Предусмотрена предварительная запись по телефону и (или) при непосредственном обращении услугополучателя.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обращении через веб-портал "электронного правительства" www.egov.kz услугополучатель осуществляет выбор электронной государственной услуги в разделе "Семья", заполнение полей электронного запроса и прикрепление пакета документов.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течении двух рабочих дней осуществляет обработку (проверку, регистрацию) электронного запроса услугополучателя и направляет уведомление о статусе электронного запроса и дате психолого-медико-педагогического обследования в "личный кабинет" услугополучателя на портале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Время ожидания в очереди на психолого-медико-педагогическое обследование составляет до тридцати календарных дней.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представлении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в "личный кабинет" портала.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предоставлении услугополучателем полного пакета документов регистратор в назначенный день при явке услугополучателя вносит данные услугополучателя в Журнал учета обследования детей в ПМПК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передает пакет документов специалистам.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получения пакета документов специалистами проводится психолого-медико-педагогическое обследование ребенка в присутствии родителей (законных представителей) и консультирование специалистами услугодателя.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психолого-медико-педагогического обследования специалистами услугодателя формируется письменное заключение с указанием рекомендуемых образовательных, медицинских и социальных услуг, типа образовательной программы.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Письменное заключение подписывается руководителем услугодателя и выдается услугополучателю в день обследования и/или услугодатель направляет в "личный кабинет" услугополучателя на портале в форме электронного документа в течение двух рабочих дней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 возможностями"</w:t>
            </w:r>
          </w:p>
        </w:tc>
      </w:tr>
    </w:tbl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предварительной записи детей на консультацию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1415"/>
        <w:gridCol w:w="4499"/>
        <w:gridCol w:w="1415"/>
        <w:gridCol w:w="870"/>
        <w:gridCol w:w="2686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 уақыты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обследования</w:t>
            </w:r>
          </w:p>
          <w:bookmarkEnd w:id="40"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 ТАӘ (ол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ребенка(при его наличии)</w:t>
            </w:r>
          </w:p>
          <w:bookmarkEnd w:id="4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ребенка</w:t>
            </w:r>
          </w:p>
          <w:bookmarkEnd w:id="42"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  <w:bookmarkEnd w:id="43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ПМПК-ға келу себептері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обращения в ПМПК</w:t>
            </w:r>
          </w:p>
          <w:bookmarkEnd w:id="4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 возможностями"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156"/>
        <w:gridCol w:w="96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Стандарт государственной услуги "Обследование и оказание психолого-медико-педагогической консультативной помощи детям с ограниченными возможностями"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–психолого-медико-педагогическая консультация;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–веб-портал "электронного правительства": www.egov.kz;</w:t>
            </w:r>
          </w:p>
          <w:bookmarkEnd w:id="45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ожидания в очереди на психолого-медико-педагогическое обследование составляет до тридцати календарных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обращении к услугодателю дата психолого-медико-педагогического обследования назначается в день обращения.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дата психолого-медико-педагогического обследования назначается в течение 2 (двух)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психолого-медико-педагогическое обследование проводится в назначенный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к услугодателю – не более 15 (пятнадцать)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 допустимое время обслуживания услугополучателя – не более 15 (пятнадцать) минут. </w:t>
            </w:r>
          </w:p>
          <w:bookmarkEnd w:id="46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bookmarkEnd w:id="47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заключение согласно приложению 6 либо мотивированный ответ об отказе в оказании государственной услуги согласно приложению 4 к настоящим Правилам.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 и (или) 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  <w:bookmarkEnd w:id="48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понедельника по пятницу включительно, кроме выходных и праздничных дней, согласно Трудовому кодексу Республики Казахстан и в соответствии установленным графиком работы услугодателя, указанным на интернет-ресурсе Министерства: www.edu.gov.kz в разделе "Государственная услуга".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осуществляется в порядке очереди в день обращения с 9.00 до 17.30 часов в соответствии установленным графиком работы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Предусмотрена предварительная запись по телефону и (или) при непосредственном обращении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  <w:bookmarkEnd w:id="49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свидетельство о рождении (оригинал для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заключение об инвалидности (при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услугодатель для углубленного обследования дополнительно запрашивает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формы первичной медицинской документации организаций здравоохранения: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 № 112/у "История развития ребенка";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 № 027/у "Выписка из медицинской карты амбулаторного, стационарного больного", утвержденные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психолого-педагогическую характеристику из организации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письменные работы по языку обучения, математике, рисунки и другие результаты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перечисленные в подпунктах 1), 2) предоставляются в подлинниках и копиях, после сверки которых подлинники возвращаются услугополучателю.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к услугодателю 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свидетельство о рождении (оригинал для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заключение об инвалидности (при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услугодатель для углубленного обследования дополнительно запрашивает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формы первичной медицинской документации организаций здравоохранения: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 № 112/у "История развития ребенка";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 № 027/у "Выписка из медицинской карты амбулаторного, стационарного больного", утвержденные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психолого-педагогическую характеристику из организации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письменные работы по языку обучения, математике, рисунки и другие результаты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bookmarkEnd w:id="50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представлении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приложению 4 к настоящим Правилам и направляет в "личный кабинет" портала. 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5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 возможностями"</w:t>
            </w:r>
          </w:p>
        </w:tc>
      </w:tr>
    </w:tbl>
    <w:bookmarkStart w:name="z9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организации образования</w:t>
      </w:r>
    </w:p>
    <w:bookmarkEnd w:id="52"/>
    <w:bookmarkStart w:name="z9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Уведомление о приеме документов</w:t>
      </w:r>
    </w:p>
    <w:bookmarkEnd w:id="53"/>
    <w:bookmarkStart w:name="z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(-ая)______________________ваши документы приняты.</w:t>
      </w:r>
    </w:p>
    <w:bookmarkEnd w:id="54"/>
    <w:bookmarkStart w:name="z10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Напоминаем вам о необходимости пройти обследование.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обследования: _______________________ первичное/повторное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обследования: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проведения: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ПМПК, КППК, РЦ, ОО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Адрес:_____________________________________________________________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Исп.: _______________________________ Тел.: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Отчество: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 возможностями"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 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организации образования, адрес</w:t>
      </w:r>
    </w:p>
    <w:bookmarkEnd w:id="56"/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ФИО: ___________ИИН:_________________Адрес:_________________</w:t>
      </w:r>
    </w:p>
    <w:bookmarkEnd w:id="57"/>
    <w:bookmarkStart w:name="z1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об отказе в приеме документов</w:t>
      </w:r>
    </w:p>
    <w:bookmarkEnd w:id="58"/>
    <w:bookmarkStart w:name="z1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(Наименование организации образования)отказывает в приеме документов на оказание государственной услуги (Наименование государственной услуги) в соответствии со стандартом государственной услуги ввиду</w:t>
      </w:r>
    </w:p>
    <w:bookmarkEnd w:id="59"/>
    <w:bookmarkStart w:name="z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причины отказа</w:t>
      </w:r>
    </w:p>
    <w:bookmarkEnd w:id="60"/>
    <w:bookmarkStart w:name="z11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Исп.: Фамилия, Имя, Отчество</w:t>
      </w:r>
    </w:p>
    <w:bookmarkEnd w:id="61"/>
    <w:bookmarkStart w:name="z11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Тел.: </w:t>
      </w:r>
    </w:p>
    <w:bookmarkEnd w:id="62"/>
    <w:bookmarkStart w:name="z11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 возможностями"</w:t>
            </w:r>
          </w:p>
        </w:tc>
      </w:tr>
    </w:tbl>
    <w:bookmarkStart w:name="z11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обследования детей в ПМПК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155"/>
        <w:gridCol w:w="1307"/>
        <w:gridCol w:w="1307"/>
        <w:gridCol w:w="1307"/>
        <w:gridCol w:w="1308"/>
        <w:gridCol w:w="1308"/>
        <w:gridCol w:w="805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Баланың ТАӘ (ол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ребенка (при его наличии)</w:t>
            </w:r>
          </w:p>
          <w:bookmarkEnd w:id="65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Туылған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  <w:bookmarkEnd w:id="66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Тексерілген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обследования</w:t>
            </w:r>
          </w:p>
          <w:bookmarkEnd w:id="67"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диагноз</w:t>
            </w:r>
          </w:p>
          <w:bookmarkEnd w:id="68"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  <w:bookmarkEnd w:id="69"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ПМПК қорытындысы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ПМПК</w:t>
            </w:r>
          </w:p>
          <w:bookmarkEnd w:id="70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7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"Обследование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детям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 возможностями"</w:t>
            </w:r>
          </w:p>
        </w:tc>
      </w:tr>
    </w:tbl>
    <w:bookmarkStart w:name="z1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 – медико – педагогическая консультация __________ адрес</w:t>
      </w:r>
    </w:p>
    <w:bookmarkEnd w:id="72"/>
    <w:bookmarkStart w:name="z12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психолого-медико-педагогической консультации</w:t>
      </w:r>
    </w:p>
    <w:bookmarkEnd w:id="73"/>
    <w:bookmarkStart w:name="z1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ФИО:</w:t>
      </w:r>
    </w:p>
    <w:bookmarkEnd w:id="74"/>
    <w:bookmarkStart w:name="z1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ИИН: </w:t>
      </w:r>
    </w:p>
    <w:bookmarkEnd w:id="75"/>
    <w:bookmarkStart w:name="z1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был (а) консультирован (а) __________________</w:t>
      </w:r>
    </w:p>
    <w:bookmarkEnd w:id="76"/>
    <w:bookmarkStart w:name="z13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обследования</w:t>
      </w:r>
    </w:p>
    <w:bookmarkEnd w:id="77"/>
    <w:bookmarkStart w:name="z13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Заключение </w:t>
      </w:r>
    </w:p>
    <w:bookmarkEnd w:id="78"/>
    <w:bookmarkStart w:name="z1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Рекомендации по обучению и воспитанию, психолого-педагогической поддержке</w:t>
      </w:r>
    </w:p>
    <w:bookmarkEnd w:id="79"/>
    <w:bookmarkStart w:name="z13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0"/>
    <w:bookmarkStart w:name="z13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Заведующий/руководитель ПМПКФИО </w:t>
      </w:r>
    </w:p>
    <w:bookmarkEnd w:id="81"/>
    <w:bookmarkStart w:name="z13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 подпись специалиста 1</w:t>
      </w:r>
    </w:p>
    <w:bookmarkEnd w:id="82"/>
    <w:bookmarkStart w:name="z13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 подпись специалиста 2</w:t>
      </w:r>
    </w:p>
    <w:bookmarkEnd w:id="83"/>
    <w:bookmarkStart w:name="z13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223</w:t>
            </w:r>
          </w:p>
        </w:tc>
      </w:tr>
    </w:tbl>
    <w:bookmarkStart w:name="z14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"Реабилитация и социальная адаптация детей и подростков с проблемами в развитии" (далее - Правила)</w:t>
      </w:r>
    </w:p>
    <w:bookmarkEnd w:id="85"/>
    <w:bookmarkStart w:name="z14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6"/>
    <w:bookmarkStart w:name="z14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"Реабилитация и социальная адаптация детей и подростков с проблемами в развитии"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ее предоставления.</w:t>
      </w:r>
    </w:p>
    <w:bookmarkEnd w:id="87"/>
    <w:bookmarkStart w:name="z14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понятие:</w:t>
      </w:r>
    </w:p>
    <w:bookmarkEnd w:id="88"/>
    <w:bookmarkStart w:name="z14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bookmarkEnd w:id="89"/>
    <w:bookmarkStart w:name="z14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"Реабилитация и социальная адаптация детей и подростков с проблемами в развитии" (далее – государственная услуга) оказывается реабилитационными центрами, кабинетами психолого-педагогической коррекции (далее – услугодатель).</w:t>
      </w:r>
    </w:p>
    <w:bookmarkEnd w:id="90"/>
    <w:bookmarkStart w:name="z14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1"/>
    <w:bookmarkStart w:name="z14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физическое лицо (далее – услугополучатель) представляет через канцелярию услугодателя и/или веб-портал "электронного правительства" www.egov.kz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2"/>
    <w:bookmarkStart w:name="z14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документов непосредственно в канцелярию услугодателя в день обращения сотрудник канцелярии услугодателя принимает и регистрирует документы услугополучателя и передает документы руководителю услугодателя. </w:t>
      </w:r>
    </w:p>
    <w:bookmarkEnd w:id="93"/>
    <w:bookmarkStart w:name="z15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Предусмотрена предварительная запись по телефону и/или при непосредственном обращении услугополучателя.</w:t>
      </w:r>
    </w:p>
    <w:bookmarkEnd w:id="94"/>
    <w:bookmarkStart w:name="z1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обращении через веб-портал "электронного правительства" www.egov.kz услугополучатель осуществляет выбор электронной государственной услуги в разделе "Семья", заполнение полей электронного запроса и прикрепление пакета документов. </w:t>
      </w:r>
    </w:p>
    <w:bookmarkEnd w:id="95"/>
    <w:bookmarkStart w:name="z15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течении двух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портале уведомление о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6"/>
    <w:bookmarkStart w:name="z15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97"/>
    <w:bookmarkStart w:name="z15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При предоставлении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8"/>
    <w:bookmarkStart w:name="z15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Документы услугополучателя рассматриваются руководителем услугодателя. Руководитель после рассмотрения передает документы специалистам для организации психолого-педагогической поддержки и реабилитации ребенка.</w:t>
      </w:r>
    </w:p>
    <w:bookmarkEnd w:id="99"/>
    <w:bookmarkStart w:name="z15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Услугодатель проводит курс психолого-медико-педагогической поддержки и реабилитации услугополучателя. Курс психолого-медико-педагогической поддержки и реабилитации составляет от 90 до 365 дней.</w:t>
      </w:r>
    </w:p>
    <w:bookmarkEnd w:id="100"/>
    <w:bookmarkStart w:name="z15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После завершения курса услугополучателю выдается справка о результатах курса психолого-медико-педагогической поддержки и реабилитации детей с особыми образовательными потребностями на основании командной оценки специалистов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01"/>
    <w:bookmarkStart w:name="z15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Справка о результатах курса психолого-медико-педагогической поддержки и реабилитации подписывается руководителем услугодателя и выдается услугополучателю в день завершения курса психолого-медико-педагогической поддержки и реабилитации и/или услугодатель направляет в "личный кабинет" услугополучателя на портале в форме электронного документа в течение двух рабочих дней по форме согласно приложению 4 к настоящим Правилам.</w:t>
      </w:r>
    </w:p>
    <w:bookmarkEnd w:id="102"/>
    <w:bookmarkStart w:name="z15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103"/>
    <w:bookmarkStart w:name="z16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bookmarkEnd w:id="104"/>
    <w:bookmarkStart w:name="z16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5"/>
    <w:bookmarkStart w:name="z16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106"/>
    <w:bookmarkStart w:name="z16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7"/>
    <w:bookmarkStart w:name="z16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проблемами в развитии"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156"/>
        <w:gridCol w:w="96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"Реабилитация и социальная адаптация детей и подростков с проблемами в развитии"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психолого-педагогической коррекции, реабилитационные центры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–Кабинеты психолого-педагогической коррекции, реабилитационные центры;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–веб-портал "электронного правительства": www.egov.kz;</w:t>
            </w:r>
          </w:p>
          <w:bookmarkEnd w:id="109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 оказания – от 90 календарных дней до 365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- не более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- не более 15 минут.</w:t>
            </w:r>
          </w:p>
          <w:bookmarkEnd w:id="110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bookmarkEnd w:id="111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по форме, согласно приложению 4 к настоящему к настоящим Правилам.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 и (или) 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  <w:bookmarkEnd w:id="112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понедельника по пятницу включительно, кроме выходных и праздничных дней, с 9.00 до 18.30 часов, с перерывом на обед с 13.00 до 14.30 часов, согласно Трудовому кодексу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Предусмотрена предварительная запись по телефону и/или при непосредственном обращении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  <w:bookmarkEnd w:id="113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родителя (законного представителя) услугополучателя в произвольной форме;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заключение психолого-медико-педагогической консультации.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родителя (законного представителя) услугополучателя в произвольной форме;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заключение психолого-медико-педагогической консультации.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bookmarkEnd w:id="114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предоставлении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приложению 3 к настоящим Правилам.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11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проблемами в развитии"</w:t>
            </w:r>
          </w:p>
        </w:tc>
      </w:tr>
    </w:tbl>
    <w:bookmarkStart w:name="z19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организации образования</w:t>
      </w:r>
    </w:p>
    <w:bookmarkEnd w:id="116"/>
    <w:bookmarkStart w:name="z19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Уведомление о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Уважаемый (-ая)______________________ваши документы приняты.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Имя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Напоминаем вам о необходимости явиться с ребенком для получения курса психолого-педагогической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поддержки по адресу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 КППК, РЦ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Исп.: _______________________________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Фамилия, Имя, Отчество: 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проблемами в развитии"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 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9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организации образования, адрес</w:t>
      </w:r>
    </w:p>
    <w:bookmarkEnd w:id="118"/>
    <w:bookmarkStart w:name="z19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ФИО: </w:t>
      </w:r>
    </w:p>
    <w:bookmarkEnd w:id="119"/>
    <w:bookmarkStart w:name="z2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ИИН: </w:t>
      </w:r>
    </w:p>
    <w:bookmarkEnd w:id="120"/>
    <w:bookmarkStart w:name="z20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</w:t>
      </w:r>
    </w:p>
    <w:bookmarkEnd w:id="121"/>
    <w:bookmarkStart w:name="z20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 отказе в приеме документов</w:t>
      </w:r>
    </w:p>
    <w:bookmarkEnd w:id="122"/>
    <w:bookmarkStart w:name="z20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(Наименование организации образования) отказывает в приеме документов на оказание государственной услуги (Наименование государственной услуги) в соответствии со стандартом государственной услуги ввиду</w:t>
      </w:r>
    </w:p>
    <w:bookmarkEnd w:id="123"/>
    <w:bookmarkStart w:name="z20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причины отказа</w:t>
      </w:r>
    </w:p>
    <w:bookmarkEnd w:id="124"/>
    <w:bookmarkStart w:name="z20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Исп.: Фамилия, Имя, Отчество</w:t>
      </w:r>
    </w:p>
    <w:bookmarkEnd w:id="125"/>
    <w:bookmarkStart w:name="z20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Тел.: </w:t>
      </w:r>
    </w:p>
    <w:bookmarkEnd w:id="126"/>
    <w:bookmarkStart w:name="z20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Дата: 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"Реабилитация 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адаптация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проблемами в развитии"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С П Р А В К А</w:t>
      </w:r>
    </w:p>
    <w:bookmarkEnd w:id="128"/>
    <w:bookmarkStart w:name="z21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Дана 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его наличии)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 20_ г.р., в том, что он(а) действительно посещал(а)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РЦ, КППК)</w:t>
      </w:r>
    </w:p>
    <w:bookmarkEnd w:id="129"/>
    <w:bookmarkStart w:name="z21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"__" ______ 20_ года по "__" _______ 20_ г.,</w:t>
      </w:r>
    </w:p>
    <w:bookmarkEnd w:id="130"/>
    <w:bookmarkStart w:name="z21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 оказание услуги)</w:t>
      </w:r>
    </w:p>
    <w:bookmarkEnd w:id="131"/>
    <w:bookmarkStart w:name="z21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(при его наличии) руководителя организации </w:t>
      </w:r>
    </w:p>
    <w:bookmarkEnd w:id="132"/>
    <w:bookmarkStart w:name="z21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223</w:t>
            </w:r>
          </w:p>
        </w:tc>
      </w:tr>
    </w:tbl>
    <w:bookmarkStart w:name="z21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bookmarkEnd w:id="134"/>
    <w:bookmarkStart w:name="z21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5"/>
    <w:bookmarkStart w:name="z21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ее предоставления.</w:t>
      </w:r>
    </w:p>
    <w:bookmarkEnd w:id="136"/>
    <w:bookmarkStart w:name="z22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настоящих Правилах используется следующее понятие:</w:t>
      </w:r>
    </w:p>
    <w:bookmarkEnd w:id="137"/>
    <w:bookmarkStart w:name="z22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bookmarkEnd w:id="138"/>
    <w:bookmarkStart w:name="z22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услугодатель).</w:t>
      </w:r>
    </w:p>
    <w:bookmarkEnd w:id="139"/>
    <w:bookmarkStart w:name="z22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40"/>
    <w:bookmarkStart w:name="z22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физическое лицо (далее – услугополучатель) представляет услугодателю через канцелярию услугодателя, либо через – веб-портал "электронного правительства" www.egov.kz (далее – портал)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1"/>
    <w:bookmarkStart w:name="z22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услугодателя. Сотрудником канцелярии услугодателя выдается расписка о приеме документов (в произвольной форме) услугополучателю. </w:t>
      </w:r>
    </w:p>
    <w:bookmarkEnd w:id="142"/>
    <w:bookmarkStart w:name="z22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неполного пакета документов и (или) документов с истекшим сроком действия услугодатель готовит мотивированный отказ в дальнейшем рассмотрении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3"/>
    <w:bookmarkStart w:name="z22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через веб-портал "электронного правительства" www.egov.kz услугополучательь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bookmarkEnd w:id="144"/>
    <w:bookmarkStart w:name="z22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течении двух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портале уведомление о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bookmarkEnd w:id="145"/>
    <w:bookmarkStart w:name="z22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46"/>
    <w:bookmarkStart w:name="z23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Документы услугополучателя рассматриваются руководителем услугодателя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bookmarkEnd w:id="147"/>
    <w:bookmarkStart w:name="z23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формирует приказ о зачислении на индивидуальное бесплатное обучение на дому.</w:t>
      </w:r>
    </w:p>
    <w:bookmarkEnd w:id="148"/>
    <w:bookmarkStart w:name="z23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149"/>
    <w:bookmarkStart w:name="z23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услугодателя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bookmarkEnd w:id="150"/>
    <w:bookmarkStart w:name="z23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1"/>
    <w:bookmarkStart w:name="z23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152"/>
    <w:bookmarkStart w:name="z23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53"/>
    <w:bookmarkStart w:name="z23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индивидуального бесплатного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дому детей, которые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156"/>
        <w:gridCol w:w="96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–Организации начального, основного среднего и общего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–веб-портал "электронного правительства": www.egov.kz;</w:t>
            </w:r>
          </w:p>
          <w:bookmarkEnd w:id="155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оказания – 2 рабочих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– не более 15 (пятнадцать)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- не более 15 (пятнадцать) минут.</w:t>
            </w:r>
          </w:p>
          <w:bookmarkEnd w:id="156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bookmarkEnd w:id="157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расписка о приеме документов (в произвольной форме);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 о зачислении на индивидуальное бесплатное обучение на дому.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  <w:bookmarkEnd w:id="158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запись и ускоренное обслуживание не предусмотрены.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Адреса мест оказания государственной услуги размещены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интернет-ресурсе услугодателя;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  <w:bookmarkEnd w:id="159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(в произвольной форме);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заключение врачебно-консультационной комиссии с рекомендацией по обучению на дому.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к услугодателю 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(в произвольной форме);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заключение врачебно-консультационной комиссии с рекомендацией по обучению на дому.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bookmarkEnd w:id="160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уведомление об отказе в приеме документов по форме согласно приложению 3 к настоящим правилам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16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индивидуального бесплатного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дому детей, которые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26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[Наименование ГО]</w:t>
      </w:r>
    </w:p>
    <w:bookmarkEnd w:id="162"/>
    <w:bookmarkStart w:name="z26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об отказе</w:t>
      </w:r>
    </w:p>
    <w:bookmarkEnd w:id="163"/>
    <w:bookmarkStart w:name="z2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Уважаемый: [ФИО школьника]</w:t>
      </w:r>
    </w:p>
    <w:bookmarkEnd w:id="164"/>
    <w:bookmarkStart w:name="z2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для зачисления в [Наименование организации образования], в [класс, язык обучения] НЕ ПРИНЯТЫ.</w:t>
      </w:r>
    </w:p>
    <w:bookmarkEnd w:id="165"/>
    <w:bookmarkStart w:name="z2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Причина_________________________________________________________________________</w:t>
      </w:r>
    </w:p>
    <w:bookmarkEnd w:id="166"/>
    <w:bookmarkStart w:name="z2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разъяснения просим обратиться в приемную комиссию [Наименование организации образования].</w:t>
      </w:r>
    </w:p>
    <w:bookmarkEnd w:id="167"/>
    <w:bookmarkStart w:name="z2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документов для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индивидуального бесплатного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дому детей, которые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состоянию здоровья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 времени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посещать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начального, основного среднего,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bookmarkStart w:name="z2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[Наименование ГО]</w:t>
      </w:r>
    </w:p>
    <w:bookmarkEnd w:id="169"/>
    <w:bookmarkStart w:name="z2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приеме документов и зачислении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[наименование организации образования]</w:t>
      </w:r>
    </w:p>
    <w:bookmarkEnd w:id="170"/>
    <w:bookmarkStart w:name="z2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Уважаемый: [ФИО школьника]</w:t>
      </w:r>
    </w:p>
    <w:bookmarkEnd w:id="171"/>
    <w:bookmarkStart w:name="z2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bookmarkEnd w:id="172"/>
    <w:bookmarkStart w:name="z2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подойти в [Наименование школы] ____________________</w:t>
      </w:r>
    </w:p>
    <w:bookmarkEnd w:id="173"/>
    <w:bookmarkStart w:name="z2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223</w:t>
            </w:r>
          </w:p>
        </w:tc>
      </w:tr>
    </w:tbl>
    <w:bookmarkStart w:name="z28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bookmarkEnd w:id="175"/>
    <w:bookmarkStart w:name="z28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6"/>
    <w:bookmarkStart w:name="z2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ее предоставления.</w:t>
      </w:r>
    </w:p>
    <w:bookmarkEnd w:id="177"/>
    <w:bookmarkStart w:name="z2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настоящих Правилах используется следующее понятие:</w:t>
      </w:r>
    </w:p>
    <w:bookmarkEnd w:id="178"/>
    <w:bookmarkStart w:name="z2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bookmarkEnd w:id="179"/>
    <w:bookmarkStart w:name="z2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оказывается специальными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организациями образования </w:t>
      </w:r>
      <w:r>
        <w:rPr>
          <w:rFonts w:ascii="Times New Roman"/>
          <w:b w:val="false"/>
          <w:i w:val="false"/>
          <w:color w:val="000000"/>
          <w:sz w:val="28"/>
        </w:rPr>
        <w:t>(далее – услугодатель).</w:t>
      </w:r>
    </w:p>
    <w:bookmarkEnd w:id="180"/>
    <w:bookmarkStart w:name="z28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81"/>
    <w:bookmarkStart w:name="z2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физическое лицо (далее – услугополучатель) представляет услугодателю через канцелярию услугодателя, либо через через веб-портал "электронного правительства" www.egov.kz (далее – портал)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30 августа календарного года, в первый класс – с 1 июня по 30 августа календарного года.</w:t>
      </w:r>
    </w:p>
    <w:bookmarkEnd w:id="182"/>
    <w:bookmarkStart w:name="z2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услугодателя. Сотрудником канцелярии услугодателя выдается расписка о приеме документов (в произвольной форме) услугополучателю.</w:t>
      </w:r>
    </w:p>
    <w:bookmarkEnd w:id="183"/>
    <w:bookmarkStart w:name="z2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неполного пакета документов и (или) документов с истекшим сроком действия для получения государственной услуги сотрудник канцелярии услугодателя отказывает в оказании государственной услуги и выдает уведомление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4"/>
    <w:bookmarkStart w:name="z2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через веб-портал "электронного правительства" www.egov.kz услугополучатель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bookmarkEnd w:id="185"/>
    <w:bookmarkStart w:name="z2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течении трех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портале уведомление о приеме документов согласно приложению 3 к настоящим Правилам либо готовит мотивированный отказ в дальнейшем рассмотрении заявления по форме согласно приложению 2 к настоящим Правилам и направляет в "личный кабинет" портала.</w:t>
      </w:r>
    </w:p>
    <w:bookmarkEnd w:id="186"/>
    <w:bookmarkStart w:name="z2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87"/>
    <w:bookmarkStart w:name="z2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зачисления в специальную организацию образования после начала учебного года является заключение психолого-медико-педагогической консультации.</w:t>
      </w:r>
    </w:p>
    <w:bookmarkEnd w:id="188"/>
    <w:bookmarkStart w:name="z2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Документы услугополучателя рассматриваются руководителем услугодателя для определения класса, языка обучения. Руководитель после рассмотрения передает документы специалистам для организации обучения ребенка.</w:t>
      </w:r>
    </w:p>
    <w:bookmarkEnd w:id="189"/>
    <w:bookmarkStart w:name="z2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Услугодатель формирует приказ о зачислении в специальную организацию образования. </w:t>
      </w:r>
    </w:p>
    <w:bookmarkEnd w:id="190"/>
    <w:bookmarkStart w:name="z2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191"/>
    <w:bookmarkStart w:name="z29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bookmarkEnd w:id="192"/>
    <w:bookmarkStart w:name="z3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3"/>
    <w:bookmarkStart w:name="z3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194"/>
    <w:bookmarkStart w:name="z3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95"/>
    <w:bookmarkStart w:name="z3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 учебным программам"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156"/>
        <w:gridCol w:w="96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образования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специальные организации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веб-портал "электронного правительства": www.egov.kz;</w:t>
            </w:r>
          </w:p>
          <w:bookmarkEnd w:id="197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зачисления в специальную организацию образования - не позднее 30 августа календарного года, в первый класс – с 1 июня по 30 августа календарного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максимально допустимое время ожидания для сдачи пакета документов услугополучателем услугодателю – не более 15 (пятнадцати) минут;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услугополучателя услугодателем – не более 15 (пятнадцати) минут.</w:t>
            </w:r>
          </w:p>
          <w:bookmarkEnd w:id="198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  <w:bookmarkEnd w:id="199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расписка о приеме документов (в произвольной форме);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приказ о зачислении в специальную организацию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  <w:bookmarkEnd w:id="200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запись и ускоренное обслуживание не предусмотрены.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Адреса мест оказания государственной услуги размещены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интернет-ресурсе услугодателя;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  <w:bookmarkEnd w:id="201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родителя или иного законного представителя услугополучателя о зачислении в специальную организацию образования (в произвольной форме).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заключение психолого-медико-педагогической консультации.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обращении услугополучателя к услугодателю через портал: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родителя или иного законного представителя услугополучателя о зачислении в специальную организацию образования (в произвольной форме);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заключение психолого-медико-педагогической консультации.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bookmarkEnd w:id="202"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предоставлении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уведомление об отказе в приеме документов по форме согласно приложению 2 к настоящим правилам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20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 учебным программам"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33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[Наименование ГО]</w:t>
      </w:r>
    </w:p>
    <w:bookmarkEnd w:id="204"/>
    <w:bookmarkStart w:name="z33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об отказе</w:t>
      </w:r>
    </w:p>
    <w:bookmarkEnd w:id="205"/>
    <w:bookmarkStart w:name="z3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Уважаемый: [ФИО школьника]</w:t>
      </w:r>
    </w:p>
    <w:bookmarkEnd w:id="206"/>
    <w:bookmarkStart w:name="z3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для зачисления в [Наименование организации образования], в [класс, язык обучения] НЕ ПРИНЯТЫ.</w:t>
      </w:r>
    </w:p>
    <w:bookmarkEnd w:id="207"/>
    <w:bookmarkStart w:name="z3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Причина_________________________________________________________________________</w:t>
      </w:r>
    </w:p>
    <w:bookmarkEnd w:id="208"/>
    <w:bookmarkStart w:name="z3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разъяснения просим обратиться в приемную комиссию [Наименование организации образования].</w:t>
      </w:r>
    </w:p>
    <w:bookmarkEnd w:id="209"/>
    <w:bookmarkStart w:name="z3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 учебным программам"</w:t>
            </w:r>
          </w:p>
        </w:tc>
      </w:tr>
    </w:tbl>
    <w:bookmarkStart w:name="z34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[Наименование ГО]</w:t>
      </w:r>
    </w:p>
    <w:bookmarkEnd w:id="211"/>
    <w:bookmarkStart w:name="z34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приеме документов и зачислении в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[наименование организации образования]</w:t>
      </w:r>
    </w:p>
    <w:bookmarkEnd w:id="212"/>
    <w:bookmarkStart w:name="z3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Уважаемый: [ФИО школьника]</w:t>
      </w:r>
    </w:p>
    <w:bookmarkEnd w:id="213"/>
    <w:bookmarkStart w:name="z3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bookmarkEnd w:id="214"/>
    <w:bookmarkStart w:name="z3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подойти в [Наименование школы] ____________________</w:t>
      </w:r>
    </w:p>
    <w:bookmarkEnd w:id="215"/>
    <w:bookmarkStart w:name="z3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 № 223</w:t>
            </w:r>
          </w:p>
        </w:tc>
      </w:tr>
    </w:tbl>
    <w:bookmarkStart w:name="z34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 некоторых приказов Министра образования и науки Республики Казахстан</w:t>
      </w:r>
    </w:p>
    <w:bookmarkEnd w:id="217"/>
    <w:bookmarkStart w:name="z35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11047, опубликован в информационно-правовой системе нормативных правовых актов Республики Казахстан "Әділет" 22 мая 2015 года).</w:t>
      </w:r>
    </w:p>
    <w:bookmarkEnd w:id="218"/>
    <w:bookmarkStart w:name="z35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сентября 2018 года № 462 "О внесении изменений и дополнений в приказ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125325, опубликован в информационно-правовой системе нормативных правовых актов Республики Казахстан "Әділет" 25 октября 2018 года).</w:t>
      </w:r>
    </w:p>
    <w:bookmarkEnd w:id="219"/>
    <w:bookmarkStart w:name="z35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марта 2017 года № 120 "Об утверждении стандарта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 в Реестре государственной регистрации нормативных правовых актов Республики Казахстан под № 113285, опубликован в информационно-правовой системе нормативных правовых актов Республики Казахстан "Әділет" 17 июля 2017 года).</w:t>
      </w:r>
    </w:p>
    <w:bookmarkEnd w:id="2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