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656330" w14:textId="a65633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"Мектепке дейінгі тәрбие мен оқытуды, бастауыш, негізгі орта және жалпы орта білімнің жалпы білім беретін оқу бағдарламаларын, техникалық және кәсіптік, орта білімнен кейінгі, қосымша білімнің білім беру бағдарламаларын және арнайы оқу бағдарламаларын іске асыратын білім беру ұйымдарында жұмыс істейтін педагог қызметкерлер мен оларға теңестірілген тұлғаларды және білім және ғылым саласындағы басқа да азаматтық қызметшілерді аттестаттаудан өткізу қағидалары мен шарттарын бекіту туралы" Қазақстан Республикасы Білім және ғылым министрінің 2016 жылғы 27 қаңтардағы № 83 бұйрығына өзгерістер енгізу туралы</w:t>
      </w:r>
    </w:p>
    <w:p>
      <w:pPr>
        <w:spacing w:after="0"/>
        <w:ind w:left="0"/>
        <w:jc w:val="both"/>
      </w:pPr>
      <w:r>
        <w:rPr>
          <w:rFonts w:ascii="Times New Roman"/>
          <w:b w:val="false"/>
          <w:i w:val="false"/>
          <w:color w:val="000000"/>
          <w:sz w:val="28"/>
        </w:rPr>
        <w:t>Қазақстан Республикасы Білім және ғылым министрінің 2019 жылғы 19 желтоқсандағы № 539 бұйрығы. Қазақстан Республикасының Әділет министрлігінде 2019 жылғы 20 желтоқсанда № 19750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"Мектепке дейінгі тәрбие мен оқытуды, бастауыш, негізгі орта және жалпы орта білімнің жалпы білім беретін оқу бағдарламаларын, техникалық және кәсіптік, орта білімнен кейінгі, қосымша білімнің білім беру бағдарламаларын және арнайы оқу бағдарламаларын іске асыратын білім беру ұйымдарында жұмыс істейтін педагог қызметкерлер мен оларға теңестірілген тұлғаларды және білім және ғылым саласындағы басқа да азаматтық қызметшілерді аттестаттаудан өткізу қағидалары мен шарттарын бекіту туралы" Қазақстан Республикасы Білім және ғылым министрінің 2016 жылғы 27 қаңтардағы № 83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 Нормативтік құқықтық актілерінің мемлекеттік тіркеу тізілімінде № 13317 болып тіркелген, "Әділет" ақпараттық-құқықтық жүйесінде 2016 жылғы 11 наурызда жарияланған)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Мектепке дейінгі тәрбие мен оқытудың, бастауыш, негізгі орта және жалпы орта білімнің жалпы білім беретін оқу бағдарламаларын, техникалық және кәсіптік, орта білімнен кейінгі, қосымша білімнің білім беру бағдарламаларын және арнайы оқу бағдарламаларын іске асыратын білім беру ұйымдарында жұмыс істейтін педагог қызметкерлер мен оларға теңестірілген тұлғаларды және білім және ғылым саласындағы басқа да азаматтық қызметшілерді аттестаттаудан өткізу қағидалары мен </w:t>
      </w:r>
      <w:r>
        <w:rPr>
          <w:rFonts w:ascii="Times New Roman"/>
          <w:b w:val="false"/>
          <w:i w:val="false"/>
          <w:color w:val="000000"/>
          <w:sz w:val="28"/>
        </w:rPr>
        <w:t>шарттары</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редакцияда жазылсын.</w:t>
      </w:r>
    </w:p>
    <w:bookmarkEnd w:id="2"/>
    <w:bookmarkStart w:name="z4" w:id="3"/>
    <w:p>
      <w:pPr>
        <w:spacing w:after="0"/>
        <w:ind w:left="0"/>
        <w:jc w:val="both"/>
      </w:pPr>
      <w:r>
        <w:rPr>
          <w:rFonts w:ascii="Times New Roman"/>
          <w:b w:val="false"/>
          <w:i w:val="false"/>
          <w:color w:val="000000"/>
          <w:sz w:val="28"/>
        </w:rPr>
        <w:t xml:space="preserve">
      2. Қазақстан Республикасы Білім және ғылым министрлігінің Мектепке дейінгі және орта білім департаменті Қазақстан Республикасының заңнамасында белгіленген тәртіппен: </w:t>
      </w:r>
    </w:p>
    <w:bookmarkEnd w:id="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p>
      <w:pPr>
        <w:spacing w:after="0"/>
        <w:ind w:left="0"/>
        <w:jc w:val="both"/>
      </w:pPr>
      <w:r>
        <w:rPr>
          <w:rFonts w:ascii="Times New Roman"/>
          <w:b w:val="false"/>
          <w:i w:val="false"/>
          <w:color w:val="000000"/>
          <w:sz w:val="28"/>
        </w:rPr>
        <w:t>
      2) осы бұйрықты ресми жарияланғаннан кейін Қазақстан Республикасы Білім және ғылым министрлігінің интернет-ресурсында орналастыруды;</w:t>
      </w:r>
    </w:p>
    <w:p>
      <w:pPr>
        <w:spacing w:after="0"/>
        <w:ind w:left="0"/>
        <w:jc w:val="both"/>
      </w:pPr>
      <w:r>
        <w:rPr>
          <w:rFonts w:ascii="Times New Roman"/>
          <w:b w:val="false"/>
          <w:i w:val="false"/>
          <w:color w:val="000000"/>
          <w:sz w:val="28"/>
        </w:rPr>
        <w:t>
      3) осы бұйрық Қазақстан Республикасы Әділет министрлігінде мемлекеттік тіркелгеннен кейін он жұмыс күні ішінде Қазақстан Республикасы Білім және ғылым министрлігінің Заң қызметі департаментіне осы тармақтың 1), 2) және 3) тармақшаларында көзделген іс-шаралардың орындалуы туралы мәліметтерді ұсынуды қамтамасыз етсін.</w:t>
      </w:r>
    </w:p>
    <w:bookmarkStart w:name="z5" w:id="4"/>
    <w:p>
      <w:pPr>
        <w:spacing w:after="0"/>
        <w:ind w:left="0"/>
        <w:jc w:val="both"/>
      </w:pPr>
      <w:r>
        <w:rPr>
          <w:rFonts w:ascii="Times New Roman"/>
          <w:b w:val="false"/>
          <w:i w:val="false"/>
          <w:color w:val="000000"/>
          <w:sz w:val="28"/>
        </w:rPr>
        <w:t>
      3. Осы бұйрықтың орындалуын бақылау Қазақстан Республикасының Білім және ғылым вице-министрі Ш.Т. Кариноваға жүктелсін.</w:t>
      </w:r>
    </w:p>
    <w:bookmarkEnd w:id="4"/>
    <w:bookmarkStart w:name="z6" w:id="5"/>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Білім және ғылым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Аймагамбетов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2019 жылғы 19 желтоқсандағы</w:t>
            </w:r>
            <w:r>
              <w:br/>
            </w:r>
            <w:r>
              <w:rPr>
                <w:rFonts w:ascii="Times New Roman"/>
                <w:b w:val="false"/>
                <w:i w:val="false"/>
                <w:color w:val="000000"/>
                <w:sz w:val="20"/>
              </w:rPr>
              <w:t>№ 539 бұйрығына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2019 жылғы "27" қаңтардағы</w:t>
            </w:r>
            <w:r>
              <w:br/>
            </w:r>
            <w:r>
              <w:rPr>
                <w:rFonts w:ascii="Times New Roman"/>
                <w:b w:val="false"/>
                <w:i w:val="false"/>
                <w:color w:val="000000"/>
                <w:sz w:val="20"/>
              </w:rPr>
              <w:t>№ 83 бұйрығымен бекітілген</w:t>
            </w:r>
          </w:p>
        </w:tc>
      </w:tr>
    </w:tbl>
    <w:bookmarkStart w:name="z9" w:id="6"/>
    <w:p>
      <w:pPr>
        <w:spacing w:after="0"/>
        <w:ind w:left="0"/>
        <w:jc w:val="left"/>
      </w:pPr>
      <w:r>
        <w:rPr>
          <w:rFonts w:ascii="Times New Roman"/>
          <w:b/>
          <w:i w:val="false"/>
          <w:color w:val="000000"/>
        </w:rPr>
        <w:t xml:space="preserve"> Мектепке дейінгі тәрбие мен оқытудың, бастауыш, негізгі орта және жалпы орта білімнің жалпы білім беретін оқу бағдарламаларын, техникалық және кәсіптік, орта білімнен кейінгі, қосымша білімнің білім беру бағдарламаларын және арнайы оқу бағдарламаларын іске асыратын білім беру ұйымдарында жұмыс істейтін педагог қызметкерлер мен оларға теңестірілген тұлғаларды және білім және ғылым саласындағы басқа да азаматтық қызметшілерді аттестаттаудан өткізу қағидалары мен шарттары</w:t>
      </w:r>
    </w:p>
    <w:bookmarkEnd w:id="6"/>
    <w:bookmarkStart w:name="z10" w:id="7"/>
    <w:p>
      <w:pPr>
        <w:spacing w:after="0"/>
        <w:ind w:left="0"/>
        <w:jc w:val="left"/>
      </w:pPr>
      <w:r>
        <w:rPr>
          <w:rFonts w:ascii="Times New Roman"/>
          <w:b/>
          <w:i w:val="false"/>
          <w:color w:val="000000"/>
        </w:rPr>
        <w:t xml:space="preserve"> 1-бөлім. Жалпы ережелер</w:t>
      </w:r>
    </w:p>
    <w:bookmarkEnd w:id="7"/>
    <w:bookmarkStart w:name="z11" w:id="8"/>
    <w:p>
      <w:pPr>
        <w:spacing w:after="0"/>
        <w:ind w:left="0"/>
        <w:jc w:val="both"/>
      </w:pPr>
      <w:r>
        <w:rPr>
          <w:rFonts w:ascii="Times New Roman"/>
          <w:b w:val="false"/>
          <w:i w:val="false"/>
          <w:color w:val="000000"/>
          <w:sz w:val="28"/>
        </w:rPr>
        <w:t xml:space="preserve">
      1. Осы Мектепке дейінгі тәрбие мен оқытудың, бастауыш, негізгі орта және жалпы орта білімнің жалпы білім беретін оқу бағдарламаларын, техникалық және кәсіптік, орта білімнен кейінгі, қосымша білімнің білім беру бағдарламаларын және арнайы оқу бағдарламаларын іске асыратын білім беру ұйымдарында жұмыс істейтін педагог қызметкерлер мен оларға теңестірілген тұлғаларды және білім және ғылым саласындағы басқа да азаматтық қызметшілерді аттестаттаудан өткізу қағидалары мен шарттары (бұдан әрі – Қағидалар) Қазақстан Республикасының 2015 жылғы 23 қарашадағы Еңбек кодексінің 139-бабының </w:t>
      </w:r>
      <w:r>
        <w:rPr>
          <w:rFonts w:ascii="Times New Roman"/>
          <w:b w:val="false"/>
          <w:i w:val="false"/>
          <w:color w:val="000000"/>
          <w:sz w:val="28"/>
        </w:rPr>
        <w:t>7-тармағына</w:t>
      </w:r>
      <w:r>
        <w:rPr>
          <w:rFonts w:ascii="Times New Roman"/>
          <w:b w:val="false"/>
          <w:i w:val="false"/>
          <w:color w:val="000000"/>
          <w:sz w:val="28"/>
        </w:rPr>
        <w:t xml:space="preserve">, "Білім туралы" 2007 жылғы 27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Заң) сәйкес әзірленді .</w:t>
      </w:r>
    </w:p>
    <w:bookmarkEnd w:id="8"/>
    <w:bookmarkStart w:name="z12" w:id="9"/>
    <w:p>
      <w:pPr>
        <w:spacing w:after="0"/>
        <w:ind w:left="0"/>
        <w:jc w:val="both"/>
      </w:pPr>
      <w:r>
        <w:rPr>
          <w:rFonts w:ascii="Times New Roman"/>
          <w:b w:val="false"/>
          <w:i w:val="false"/>
          <w:color w:val="000000"/>
          <w:sz w:val="28"/>
        </w:rPr>
        <w:t>
      2. Осы Қағидаларда мынадай негізгі терминдер мен анықтамалар қолданылады:</w:t>
      </w:r>
    </w:p>
    <w:bookmarkEnd w:id="9"/>
    <w:p>
      <w:pPr>
        <w:spacing w:after="0"/>
        <w:ind w:left="0"/>
        <w:jc w:val="both"/>
      </w:pPr>
      <w:r>
        <w:rPr>
          <w:rFonts w:ascii="Times New Roman"/>
          <w:b w:val="false"/>
          <w:i w:val="false"/>
          <w:color w:val="000000"/>
          <w:sz w:val="28"/>
        </w:rPr>
        <w:t>
      1) апелляцияларды қарау жөніндегі республикалық комиссия (бұдан әрі – республикалық апелляциялық комиссия) – педагог қызметкерлер мен оларға теңестірілген тұлғалардың ұлттық біліктілік тестілеуі нәтижелерімен келіспеуі жағдайында туындайтын даулы мәселелер бойынша шешім қабылдайтын, білім беру саласындағы уәкілетті орган құратын комиссия;</w:t>
      </w:r>
    </w:p>
    <w:p>
      <w:pPr>
        <w:spacing w:after="0"/>
        <w:ind w:left="0"/>
        <w:jc w:val="both"/>
      </w:pPr>
      <w:r>
        <w:rPr>
          <w:rFonts w:ascii="Times New Roman"/>
          <w:b w:val="false"/>
          <w:i w:val="false"/>
          <w:color w:val="000000"/>
          <w:sz w:val="28"/>
        </w:rPr>
        <w:t>
      2) біліктілік санаты – осы Қағидалармен айқындалатын біліктілік талаптарына сай келетін педагог қызметкерлер мен оларға теңестірілген тұлғалардың кәсіби құзыреттілік деңгейі;</w:t>
      </w:r>
    </w:p>
    <w:p>
      <w:pPr>
        <w:spacing w:after="0"/>
        <w:ind w:left="0"/>
        <w:jc w:val="both"/>
      </w:pPr>
      <w:r>
        <w:rPr>
          <w:rFonts w:ascii="Times New Roman"/>
          <w:b w:val="false"/>
          <w:i w:val="false"/>
          <w:color w:val="000000"/>
          <w:sz w:val="28"/>
        </w:rPr>
        <w:t>
      3) біліктілік тестілеуі – білім беру саласындағы уәкілетті орган әзірлеген тестілер бойынша мектепке дейінгі тәрбие мен оқытудың жалпы білім беретін оқу бағдарламаларын, техникалық және кәсіптік, орта білімнен кейінгі, қосымша білімнің білім беру бағдарламаларын іске асыратын білім беру ұйымдарында жұмыс істейтін педагог қызметкерлер мен оларға теңестірілген тұлғалардың кәсіби құзыреттілігінің деңгейін айқындауға бағытталған рәсім;</w:t>
      </w:r>
    </w:p>
    <w:p>
      <w:pPr>
        <w:spacing w:after="0"/>
        <w:ind w:left="0"/>
        <w:jc w:val="both"/>
      </w:pPr>
      <w:r>
        <w:rPr>
          <w:rFonts w:ascii="Times New Roman"/>
          <w:b w:val="false"/>
          <w:i w:val="false"/>
          <w:color w:val="000000"/>
          <w:sz w:val="28"/>
        </w:rPr>
        <w:t>
      4) кезекті аттестаттау – әр бес жыл өткен сайын педагог қызметкерлер мен оларға теңестірілген тұлғаларға біліктілік санатын беру (растау) үшін мерзімді жүзеге асырылатын рәсім;</w:t>
      </w:r>
    </w:p>
    <w:p>
      <w:pPr>
        <w:spacing w:after="0"/>
        <w:ind w:left="0"/>
        <w:jc w:val="both"/>
      </w:pPr>
      <w:r>
        <w:rPr>
          <w:rFonts w:ascii="Times New Roman"/>
          <w:b w:val="false"/>
          <w:i w:val="false"/>
          <w:color w:val="000000"/>
          <w:sz w:val="28"/>
        </w:rPr>
        <w:t>
      5) қызметтің қорытындыларын кешенді талдамалық жинақтау – келесі көрсеткіштер негізінде педагог қызметкерлер мен оларға теңестірілген тұлғалардың кәсіби құзыретін жүйелі, бірізді және объективті зерделеу: білім алушылардың (тәрбиеленушілер) білім сапасы, іскерлігі мен дағдылары, жетістіктері, сабақ беру (тәрбиелеу және оқыту) сапасы және аттестаттау кезеңіндегі кәсіби жетістіктері;</w:t>
      </w:r>
    </w:p>
    <w:p>
      <w:pPr>
        <w:spacing w:after="0"/>
        <w:ind w:left="0"/>
        <w:jc w:val="both"/>
      </w:pPr>
      <w:r>
        <w:rPr>
          <w:rFonts w:ascii="Times New Roman"/>
          <w:b w:val="false"/>
          <w:i w:val="false"/>
          <w:color w:val="000000"/>
          <w:sz w:val="28"/>
        </w:rPr>
        <w:t xml:space="preserve">
      6) педагог қызметкерлер мен оларға теңестірілген тұлғалар – "Мемлекеттік білім беру ұйымдары қызметкерлерінің үлгі штаттарын және педагог қызметкерлер мен оларға теңестірілген адамдар лауазымдарының тізбесін бекіту туралы" Қазақстан Республикасы Үкіметінің 2008 жылғы 30 қаңтардағы № 77 </w:t>
      </w:r>
      <w:r>
        <w:rPr>
          <w:rFonts w:ascii="Times New Roman"/>
          <w:b w:val="false"/>
          <w:i w:val="false"/>
          <w:color w:val="000000"/>
          <w:sz w:val="28"/>
        </w:rPr>
        <w:t>қаулысымен</w:t>
      </w:r>
      <w:r>
        <w:rPr>
          <w:rFonts w:ascii="Times New Roman"/>
          <w:b w:val="false"/>
          <w:i w:val="false"/>
          <w:color w:val="000000"/>
          <w:sz w:val="28"/>
        </w:rPr>
        <w:t xml:space="preserve"> бекітілген педагог қызметкерлер мен оларға теңестірілген тұлғалар лауазымдарының тізбесінде көрсетілген лауазымды атқаратын тұлғалар;</w:t>
      </w:r>
    </w:p>
    <w:p>
      <w:pPr>
        <w:spacing w:after="0"/>
        <w:ind w:left="0"/>
        <w:jc w:val="both"/>
      </w:pPr>
      <w:r>
        <w:rPr>
          <w:rFonts w:ascii="Times New Roman"/>
          <w:b w:val="false"/>
          <w:i w:val="false"/>
          <w:color w:val="000000"/>
          <w:sz w:val="28"/>
        </w:rPr>
        <w:t>
      7) педагог қызметкерлер мен оларға теңестірілген тұлғалардың біліктілігін арттыру – білім беру саласындағы уәкілетті орган айқындайтын тәртіппен оқыту мен сабақ беру сапасын арттыру үшін кәсіби білімін, іскерлігін, дағдыларын және құзыреттілігін жаңартуға, сондай-ақ бұрын алғандарын қолдауға, кеңейтуге, тереңдетуге және жетілдіруге мүмкіндік беретін оқыту;</w:t>
      </w:r>
    </w:p>
    <w:p>
      <w:pPr>
        <w:spacing w:after="0"/>
        <w:ind w:left="0"/>
        <w:jc w:val="both"/>
      </w:pPr>
      <w:r>
        <w:rPr>
          <w:rFonts w:ascii="Times New Roman"/>
          <w:b w:val="false"/>
          <w:i w:val="false"/>
          <w:color w:val="000000"/>
          <w:sz w:val="28"/>
        </w:rPr>
        <w:t>
      8) CEFR (Common European Framework of Reference, шет тілін меңгерудің жалпыеуропалық құзыреті) (Коммон Еуропиан Фреймворк Оф Референс) – тіл білу деңгейін сипаттау үшін қолданылатын халықаралық стандарт;</w:t>
      </w:r>
    </w:p>
    <w:p>
      <w:pPr>
        <w:spacing w:after="0"/>
        <w:ind w:left="0"/>
        <w:jc w:val="both"/>
      </w:pPr>
      <w:r>
        <w:rPr>
          <w:rFonts w:ascii="Times New Roman"/>
          <w:b w:val="false"/>
          <w:i w:val="false"/>
          <w:color w:val="000000"/>
          <w:sz w:val="28"/>
        </w:rPr>
        <w:t>
      9) ұлттық біліктілік тестілеуі – білім беру саласындағы уәкілетті орган айқындаған ұйым әзірлеген тестілер бойынша бастауыш, негізгі орта және жалпы орта білімнің жалпы білім беретін оқу бағдарламаларын және арнайы білімнің оқу бағдарламаларын іске асыратын білім беру ұйымдарында жұмыс істейтін педагог қызметкерлер мен оларға теңестірілген тұлғалардың кәсіби құзыреттілік деңгейін айқындауға бағытталған рәсім.</w:t>
      </w:r>
    </w:p>
    <w:bookmarkStart w:name="z13" w:id="10"/>
    <w:p>
      <w:pPr>
        <w:spacing w:after="0"/>
        <w:ind w:left="0"/>
        <w:jc w:val="both"/>
      </w:pPr>
      <w:r>
        <w:rPr>
          <w:rFonts w:ascii="Times New Roman"/>
          <w:b w:val="false"/>
          <w:i w:val="false"/>
          <w:color w:val="000000"/>
          <w:sz w:val="28"/>
        </w:rPr>
        <w:t>
      3. Педагог қызметкерлер мен оларға теңестірілген тұлғаларды аттестаттаудан өткізу үшін тиісті деңгейдегі: білім беру ұйымдарында, аудандық (қалалық) білім бөлімдерінде, облыстардың, Нұр-Сұлтан, Алматы және Шымкент қалаларының білім басқармаларында, білім беру саласындағы уәкілетті органда (республикалық ведомостволық бағынысты ұйымдар үшін), тиісті саланың уәкілетті органдарында аттестаттау комиссиялары құрылады.</w:t>
      </w:r>
    </w:p>
    <w:bookmarkEnd w:id="10"/>
    <w:bookmarkStart w:name="z14" w:id="11"/>
    <w:p>
      <w:pPr>
        <w:spacing w:after="0"/>
        <w:ind w:left="0"/>
        <w:jc w:val="both"/>
      </w:pPr>
      <w:r>
        <w:rPr>
          <w:rFonts w:ascii="Times New Roman"/>
          <w:b w:val="false"/>
          <w:i w:val="false"/>
          <w:color w:val="000000"/>
          <w:sz w:val="28"/>
        </w:rPr>
        <w:t xml:space="preserve">
      4. Аттестаттау комиссиясының құрамына тиісті білім беру деңгейіндегі (мектепке дейінгі тәрбиелеу мен оқыту, бастауыш, негізгі орта және жалпы орта білім, техникалық және кәсіптік, орта білімнен кейінгі, қосымша, арнайы) жоғары білікті педагогтер, ғылыми-әдістемелік кабинеттердің, орталықтардың, біліктілікті арттыру ұйымдарының әдіскерлері, қоғамдық және үкіметтік емес ұйымдардың, кәсіподақтардың, өндірістік кәсіпорындар мен ұйымдардың, ғылыми-педагогикалық кеңестер мен Қазақстан Республикасының "Атамекен" ұлттық кәсіпкерлер палатасының (бұдан әрі – ҚР "Атамекен" ҰКП) (техникалық және кәсіптік, орта білімнен кейінгі білім үшін) өкілдері, білім беруді басқару органдарының мамандары кіреді. </w:t>
      </w:r>
    </w:p>
    <w:bookmarkEnd w:id="11"/>
    <w:bookmarkStart w:name="z15" w:id="12"/>
    <w:p>
      <w:pPr>
        <w:spacing w:after="0"/>
        <w:ind w:left="0"/>
        <w:jc w:val="both"/>
      </w:pPr>
      <w:r>
        <w:rPr>
          <w:rFonts w:ascii="Times New Roman"/>
          <w:b w:val="false"/>
          <w:i w:val="false"/>
          <w:color w:val="000000"/>
          <w:sz w:val="28"/>
        </w:rPr>
        <w:t>
      5. Аттестаттау комиссиясының мүшелері тақ саннан құралады. Аттестаттау комиссиясының төрағасы, төрағасының орынбасары комиссия мүшелерінің арасынан сайланады. Хатшы аттестаттау комиссиясының мүшесі болып табылмайды.</w:t>
      </w:r>
    </w:p>
    <w:bookmarkEnd w:id="12"/>
    <w:bookmarkStart w:name="z16" w:id="13"/>
    <w:p>
      <w:pPr>
        <w:spacing w:after="0"/>
        <w:ind w:left="0"/>
        <w:jc w:val="both"/>
      </w:pPr>
      <w:r>
        <w:rPr>
          <w:rFonts w:ascii="Times New Roman"/>
          <w:b w:val="false"/>
          <w:i w:val="false"/>
          <w:color w:val="000000"/>
          <w:sz w:val="28"/>
        </w:rPr>
        <w:t>
      6. Аттестаттау комиссиясының құрамы білім беру ұйымы, аудандық (қалалық) білім бөлімдері, облыстардың, Нұр-Сұлтан, Алматы және Шымкент қалаларының білім басқармалары, білім беру саласындағы уәкілетті орган (республикалық ведомстволық бағынысты ұйымдар үшін), тиісті саланың уәкілетті органы басшысының бұйрығымен бекітіледі.</w:t>
      </w:r>
    </w:p>
    <w:bookmarkEnd w:id="13"/>
    <w:bookmarkStart w:name="z17" w:id="14"/>
    <w:p>
      <w:pPr>
        <w:spacing w:after="0"/>
        <w:ind w:left="0"/>
        <w:jc w:val="both"/>
      </w:pPr>
      <w:r>
        <w:rPr>
          <w:rFonts w:ascii="Times New Roman"/>
          <w:b w:val="false"/>
          <w:i w:val="false"/>
          <w:color w:val="000000"/>
          <w:sz w:val="28"/>
        </w:rPr>
        <w:t>
      7. Салалық мемлекеттік органдардың білім беру ұйымдарының педагог қызметкерлері мен оларға теңестірілген тұлғаларды аттестаттауды білім беру ұйымдарының және салалық мемлекеттік органдардың аттестаттау комиссиялары жүзеге асырады.</w:t>
      </w:r>
    </w:p>
    <w:bookmarkEnd w:id="14"/>
    <w:bookmarkStart w:name="z18" w:id="15"/>
    <w:p>
      <w:pPr>
        <w:spacing w:after="0"/>
        <w:ind w:left="0"/>
        <w:jc w:val="both"/>
      </w:pPr>
      <w:r>
        <w:rPr>
          <w:rFonts w:ascii="Times New Roman"/>
          <w:b w:val="false"/>
          <w:i w:val="false"/>
          <w:color w:val="000000"/>
          <w:sz w:val="28"/>
        </w:rPr>
        <w:t>
      8. Салалық органдарда білікті мамандар болмаған жағдайда білім беру ұйымының басшысы білім беруді басқару органына педагог қызметкерлер мен оларға теңестірілген тұлғаларды аттестаттау туралы өтінішпен жүгінеді.</w:t>
      </w:r>
    </w:p>
    <w:bookmarkEnd w:id="15"/>
    <w:bookmarkStart w:name="z19" w:id="16"/>
    <w:p>
      <w:pPr>
        <w:spacing w:after="0"/>
        <w:ind w:left="0"/>
        <w:jc w:val="both"/>
      </w:pPr>
      <w:r>
        <w:rPr>
          <w:rFonts w:ascii="Times New Roman"/>
          <w:b w:val="false"/>
          <w:i w:val="false"/>
          <w:color w:val="000000"/>
          <w:sz w:val="28"/>
        </w:rPr>
        <w:t>
      9. Аттестаттау комиссиясының отырысы аудио- немесе бейнежазбаға жазылады. Аудио-бейнежазбалар архивте кемінде 3 жыл сақталады.</w:t>
      </w:r>
    </w:p>
    <w:bookmarkEnd w:id="16"/>
    <w:bookmarkStart w:name="z20" w:id="17"/>
    <w:p>
      <w:pPr>
        <w:spacing w:after="0"/>
        <w:ind w:left="0"/>
        <w:jc w:val="left"/>
      </w:pPr>
      <w:r>
        <w:rPr>
          <w:rFonts w:ascii="Times New Roman"/>
          <w:b/>
          <w:i w:val="false"/>
          <w:color w:val="000000"/>
        </w:rPr>
        <w:t xml:space="preserve"> 2-бөлім. Мектепке дейінгі тәрбие мен оқытудың, бастауыш, негізгі орта және жалпы орта білімнің жалпы білім беретін оқу бағдарламаларын, техникалық және кәсіптік, орта білімнен кейінгі, қосымша білімнің білім беру бағдарламаларын және арнайы оқу бағдарламаларын іске асыратын білім беру ұйымдарында жұмыс істейтін педагог қызметкерлер мен оларға теңестірілген тұлғаларды және білім және ғылым саласындағы басқа да азаматтық қызметшілерді аттестаттаудан өткізу тәртібі мен шарттары</w:t>
      </w:r>
    </w:p>
    <w:bookmarkEnd w:id="17"/>
    <w:bookmarkStart w:name="z21" w:id="18"/>
    <w:p>
      <w:pPr>
        <w:spacing w:after="0"/>
        <w:ind w:left="0"/>
        <w:jc w:val="left"/>
      </w:pPr>
      <w:r>
        <w:rPr>
          <w:rFonts w:ascii="Times New Roman"/>
          <w:b/>
          <w:i w:val="false"/>
          <w:color w:val="000000"/>
        </w:rPr>
        <w:t xml:space="preserve"> 1-тарау. Мектепке дейінгі тәрбие мен оқытудың жалпы білім беретін оқу бағдарламаларын, техникалық және кәсіптік, орта білімнен кейінгі, қосымша білімнің білім беру бағдарламаларын іске асыратын білім беру ұйымдарында жұмыс істейтін педагог қызметкерлер мен оларға теңестірілген тұлғаларды аттестаттаудан өткізу тәртібі мен шарттары</w:t>
      </w:r>
    </w:p>
    <w:bookmarkEnd w:id="18"/>
    <w:bookmarkStart w:name="z22" w:id="19"/>
    <w:p>
      <w:pPr>
        <w:spacing w:after="0"/>
        <w:ind w:left="0"/>
        <w:jc w:val="left"/>
      </w:pPr>
      <w:r>
        <w:rPr>
          <w:rFonts w:ascii="Times New Roman"/>
          <w:b/>
          <w:i w:val="false"/>
          <w:color w:val="000000"/>
        </w:rPr>
        <w:t xml:space="preserve"> 1-параграф. Мектепке дейінгі тәрбие мен оқытудың жалпы білім беретін оқу бағдарламаларын, техникалық және кәсіптік, орта білімнен кейінгі, қосымша білімнің білім беру бағдарламаларын іске асыратын білім беру ұйымдарында жұмыс істейтін педагог қызметкерлер мен оларға теңестірілген тұлғаларды кезекті аттестаттаудан өткізу тәртібі</w:t>
      </w:r>
    </w:p>
    <w:bookmarkEnd w:id="19"/>
    <w:bookmarkStart w:name="z23" w:id="20"/>
    <w:p>
      <w:pPr>
        <w:spacing w:after="0"/>
        <w:ind w:left="0"/>
        <w:jc w:val="both"/>
      </w:pPr>
      <w:r>
        <w:rPr>
          <w:rFonts w:ascii="Times New Roman"/>
          <w:b w:val="false"/>
          <w:i w:val="false"/>
          <w:color w:val="000000"/>
          <w:sz w:val="28"/>
        </w:rPr>
        <w:t>
      10. Мектепке дейінгі тәрбие мен оқытудың жалпы білім беретін оқу бағдарламаларын, техникалық және кәсіптік, орта білімнен кейінгі, қосымша білімнің білім беру бағдарламаларын іске асыратын білім беру ұйымдарында жұмыс істейтін педагог қызметкерлер мен оларға теңестірілген тұлғаларды аттестаттау кезекті немесе мерзімінен бұрын болып бөлінеді.</w:t>
      </w:r>
    </w:p>
    <w:bookmarkEnd w:id="20"/>
    <w:bookmarkStart w:name="z24" w:id="21"/>
    <w:p>
      <w:pPr>
        <w:spacing w:after="0"/>
        <w:ind w:left="0"/>
        <w:jc w:val="both"/>
      </w:pPr>
      <w:r>
        <w:rPr>
          <w:rFonts w:ascii="Times New Roman"/>
          <w:b w:val="false"/>
          <w:i w:val="false"/>
          <w:color w:val="000000"/>
          <w:sz w:val="28"/>
        </w:rPr>
        <w:t xml:space="preserve">
      11. Аттестатталушылар кезекті аттестаттаудан Заңның </w:t>
      </w:r>
      <w:r>
        <w:rPr>
          <w:rFonts w:ascii="Times New Roman"/>
          <w:b w:val="false"/>
          <w:i w:val="false"/>
          <w:color w:val="000000"/>
          <w:sz w:val="28"/>
        </w:rPr>
        <w:t>51-бабы</w:t>
      </w:r>
      <w:r>
        <w:rPr>
          <w:rFonts w:ascii="Times New Roman"/>
          <w:b w:val="false"/>
          <w:i w:val="false"/>
          <w:color w:val="000000"/>
          <w:sz w:val="28"/>
        </w:rPr>
        <w:t xml:space="preserve"> 3-тармағының 6) тармақшасына сәйкес кемінде бес жылда бір рет өтеді.</w:t>
      </w:r>
    </w:p>
    <w:bookmarkEnd w:id="21"/>
    <w:bookmarkStart w:name="z25" w:id="22"/>
    <w:p>
      <w:pPr>
        <w:spacing w:after="0"/>
        <w:ind w:left="0"/>
        <w:jc w:val="both"/>
      </w:pPr>
      <w:r>
        <w:rPr>
          <w:rFonts w:ascii="Times New Roman"/>
          <w:b w:val="false"/>
          <w:i w:val="false"/>
          <w:color w:val="000000"/>
          <w:sz w:val="28"/>
        </w:rPr>
        <w:t>
      12. Педагог қызметкерлер мен оларға теңестірілген тұлғаларды біліктілік санаттарын алу (растау) үшін кезекті аттестаттау (бұдан әрі – біліктілік санаттарын алу (растау) үшін кезекті аттестаттаудан өтетін аттестатталушылар) аттестатталушы қызметінің қорытындыларын кешенді талдамалық жинақтау жолымен бір кезеңде жүзеге асырылады.</w:t>
      </w:r>
    </w:p>
    <w:bookmarkEnd w:id="22"/>
    <w:bookmarkStart w:name="z26" w:id="23"/>
    <w:p>
      <w:pPr>
        <w:spacing w:after="0"/>
        <w:ind w:left="0"/>
        <w:jc w:val="both"/>
      </w:pPr>
      <w:r>
        <w:rPr>
          <w:rFonts w:ascii="Times New Roman"/>
          <w:b w:val="false"/>
          <w:i w:val="false"/>
          <w:color w:val="000000"/>
          <w:sz w:val="28"/>
        </w:rPr>
        <w:t xml:space="preserve">
      13. Біліктілік санаттарын алу (растау) үшін кезекті аттестаттаудан өтетін аттестатталушылар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тиісті деңгейдегі білім беру ұйымының, аудандардың (қалалардың) білім бөлімдерінің, білім басқармаларының, мемлекеттік органдардың аттестаттау комиссиясына өтініш береді.</w:t>
      </w:r>
    </w:p>
    <w:bookmarkEnd w:id="23"/>
    <w:p>
      <w:pPr>
        <w:spacing w:after="0"/>
        <w:ind w:left="0"/>
        <w:jc w:val="both"/>
      </w:pPr>
      <w:r>
        <w:rPr>
          <w:rFonts w:ascii="Times New Roman"/>
          <w:b w:val="false"/>
          <w:i w:val="false"/>
          <w:color w:val="000000"/>
          <w:sz w:val="28"/>
        </w:rPr>
        <w:t xml:space="preserve">
      Кезекті аттестаттауға өтініш берген кезде аттестатталушылар нұсқаулықпен танысады. </w:t>
      </w:r>
    </w:p>
    <w:bookmarkStart w:name="z27" w:id="24"/>
    <w:p>
      <w:pPr>
        <w:spacing w:after="0"/>
        <w:ind w:left="0"/>
        <w:jc w:val="both"/>
      </w:pPr>
      <w:r>
        <w:rPr>
          <w:rFonts w:ascii="Times New Roman"/>
          <w:b w:val="false"/>
          <w:i w:val="false"/>
          <w:color w:val="000000"/>
          <w:sz w:val="28"/>
        </w:rPr>
        <w:t>
      14. Білім беру ұйымы біліктілік санаттарын алу (растау) үшін кезекті аттестаттаудан өтетін аттестатталушылардың тізімдік құрамын аудандардың (қалалардың) білім бөлімдеріне, облыстардың, Нұр-Сұлтан, Алматы және Шымкент қалаларының білім басқармаларына, республикалық ведомстволық бағынысты ұйымдар – тиісті мемлекеттік органға ұсынады.</w:t>
      </w:r>
    </w:p>
    <w:bookmarkEnd w:id="24"/>
    <w:bookmarkStart w:name="z28" w:id="25"/>
    <w:p>
      <w:pPr>
        <w:spacing w:after="0"/>
        <w:ind w:left="0"/>
        <w:jc w:val="both"/>
      </w:pPr>
      <w:r>
        <w:rPr>
          <w:rFonts w:ascii="Times New Roman"/>
          <w:b w:val="false"/>
          <w:i w:val="false"/>
          <w:color w:val="000000"/>
          <w:sz w:val="28"/>
        </w:rPr>
        <w:t>
      15. Біліктілік санаттарын алу (растау) үшін кезекті аттестаттаудан өтетін аттестатталушылар қызметінің қорытындыларын кешенді талдамалық жинақтауды жүргізу үшін білім беру ұйымы, аудандардың (қалалардың) білім бөлімдері, облыстардың, Нұр-Сұлтан, Алматы және Шымкент қалаларының білім басқармалары, мемлекеттік орган басшысының бұйрығымен жыл сайын сараптамалық кеңес құрылады:</w:t>
      </w:r>
    </w:p>
    <w:bookmarkEnd w:id="25"/>
    <w:p>
      <w:pPr>
        <w:spacing w:after="0"/>
        <w:ind w:left="0"/>
        <w:jc w:val="both"/>
      </w:pPr>
      <w:r>
        <w:rPr>
          <w:rFonts w:ascii="Times New Roman"/>
          <w:b w:val="false"/>
          <w:i w:val="false"/>
          <w:color w:val="000000"/>
          <w:sz w:val="28"/>
        </w:rPr>
        <w:t>
      екінші біліктілік санатына – білім беру ұйымы деңгейінде ұйымдастырылатын сараптамалық кеңес, құрамында: әдістемелік кабинеттердің әдіскерлері, әдістемелік бірлестіктердің басшылары, ауданның (қаланың) жоғары білікті педагог қызметкерлері, ҚР "Атамекен" ҰКП-ның, қоғамдық ұйымдардың, кәсіподақтардың, жұмыс берушілердің өкілдері;</w:t>
      </w:r>
    </w:p>
    <w:p>
      <w:pPr>
        <w:spacing w:after="0"/>
        <w:ind w:left="0"/>
        <w:jc w:val="both"/>
      </w:pPr>
      <w:r>
        <w:rPr>
          <w:rFonts w:ascii="Times New Roman"/>
          <w:b w:val="false"/>
          <w:i w:val="false"/>
          <w:color w:val="000000"/>
          <w:sz w:val="28"/>
        </w:rPr>
        <w:t>
      бірінші біліктілік санатына – аудан (қала) деңгейінде ұйымдастырылатын сараптамалық кеңес, құрамында: әдістемелік кабинеттердің әдіскерлері, әдістемелік бірлестіктердің басшылары, ауданның (қаланың) жоғары білікті педагог қызметкерлері, біліктілікті арттыру институттарының өкілдері, ҚР "Атамекен" ҰКП-ның, қоғамдық ұйымдардың, кәсіподақтардың, жұмыс берушілердің өкілдері;</w:t>
      </w:r>
    </w:p>
    <w:p>
      <w:pPr>
        <w:spacing w:after="0"/>
        <w:ind w:left="0"/>
        <w:jc w:val="both"/>
      </w:pPr>
      <w:r>
        <w:rPr>
          <w:rFonts w:ascii="Times New Roman"/>
          <w:b w:val="false"/>
          <w:i w:val="false"/>
          <w:color w:val="000000"/>
          <w:sz w:val="28"/>
        </w:rPr>
        <w:t xml:space="preserve">
      жоғары біліктілік санатына – облыс деңгейінде ұйымдастырылатын сараптамалық кеңес, құрамында: әдістемелік кабинеттердің немесе орталықтардың әдіскерлері және облыстың білім беру ұйымдарының, біліктілікті арттыру ұйымдарының жоғары білікті педагог қызметкерлері, ҚР "Атамекен" ҰҒП-ның, қоғамдық ұйымдардың, кәсіподақтардың, жұмыс берушілердің өкілдері. </w:t>
      </w:r>
    </w:p>
    <w:bookmarkStart w:name="z29" w:id="26"/>
    <w:p>
      <w:pPr>
        <w:spacing w:after="0"/>
        <w:ind w:left="0"/>
        <w:jc w:val="both"/>
      </w:pPr>
      <w:r>
        <w:rPr>
          <w:rFonts w:ascii="Times New Roman"/>
          <w:b w:val="false"/>
          <w:i w:val="false"/>
          <w:color w:val="000000"/>
          <w:sz w:val="28"/>
        </w:rPr>
        <w:t xml:space="preserve">
      16. Біліктілік санаттарын алу (растау) үшін кезекті аттестаттаудан өтетін аттестатталушыларды аттестаттау үшін сараптамалық кеңестің қарауына мынадай құжаттар ұсынылады: </w:t>
      </w:r>
    </w:p>
    <w:bookmarkEnd w:id="26"/>
    <w:p>
      <w:pPr>
        <w:spacing w:after="0"/>
        <w:ind w:left="0"/>
        <w:jc w:val="both"/>
      </w:pPr>
      <w:r>
        <w:rPr>
          <w:rFonts w:ascii="Times New Roman"/>
          <w:b w:val="false"/>
          <w:i w:val="false"/>
          <w:color w:val="000000"/>
          <w:sz w:val="28"/>
        </w:rPr>
        <w:t xml:space="preserve">
      1) аттестаттауға өтініш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w:t>
      </w:r>
    </w:p>
    <w:p>
      <w:pPr>
        <w:spacing w:after="0"/>
        <w:ind w:left="0"/>
        <w:jc w:val="both"/>
      </w:pPr>
      <w:r>
        <w:rPr>
          <w:rFonts w:ascii="Times New Roman"/>
          <w:b w:val="false"/>
          <w:i w:val="false"/>
          <w:color w:val="000000"/>
          <w:sz w:val="28"/>
        </w:rPr>
        <w:t>
      2) барлық аттестатталушы педагог қызметкерлердің міндетті ұсынуы үшін қажетті құжаттардың көшірмелері:</w:t>
      </w:r>
    </w:p>
    <w:p>
      <w:pPr>
        <w:spacing w:after="0"/>
        <w:ind w:left="0"/>
        <w:jc w:val="both"/>
      </w:pPr>
      <w:r>
        <w:rPr>
          <w:rFonts w:ascii="Times New Roman"/>
          <w:b w:val="false"/>
          <w:i w:val="false"/>
          <w:color w:val="000000"/>
          <w:sz w:val="28"/>
        </w:rPr>
        <w:t>
      жеке басты куәландыратын құжат;</w:t>
      </w:r>
    </w:p>
    <w:p>
      <w:pPr>
        <w:spacing w:after="0"/>
        <w:ind w:left="0"/>
        <w:jc w:val="both"/>
      </w:pPr>
      <w:r>
        <w:rPr>
          <w:rFonts w:ascii="Times New Roman"/>
          <w:b w:val="false"/>
          <w:i w:val="false"/>
          <w:color w:val="000000"/>
          <w:sz w:val="28"/>
        </w:rPr>
        <w:t>
      білімі туралы диплом;</w:t>
      </w:r>
    </w:p>
    <w:p>
      <w:pPr>
        <w:spacing w:after="0"/>
        <w:ind w:left="0"/>
        <w:jc w:val="both"/>
      </w:pPr>
      <w:r>
        <w:rPr>
          <w:rFonts w:ascii="Times New Roman"/>
          <w:b w:val="false"/>
          <w:i w:val="false"/>
          <w:color w:val="000000"/>
          <w:sz w:val="28"/>
        </w:rPr>
        <w:t>
      қызметкердің еңбек қызметін растайтын құжат;</w:t>
      </w:r>
    </w:p>
    <w:p>
      <w:pPr>
        <w:spacing w:after="0"/>
        <w:ind w:left="0"/>
        <w:jc w:val="both"/>
      </w:pPr>
      <w:r>
        <w:rPr>
          <w:rFonts w:ascii="Times New Roman"/>
          <w:b w:val="false"/>
          <w:i w:val="false"/>
          <w:color w:val="000000"/>
          <w:sz w:val="28"/>
        </w:rPr>
        <w:t>
      біліктілік санаты туралы куәлік;</w:t>
      </w:r>
    </w:p>
    <w:p>
      <w:pPr>
        <w:spacing w:after="0"/>
        <w:ind w:left="0"/>
        <w:jc w:val="both"/>
      </w:pPr>
      <w:r>
        <w:rPr>
          <w:rFonts w:ascii="Times New Roman"/>
          <w:b w:val="false"/>
          <w:i w:val="false"/>
          <w:color w:val="000000"/>
          <w:sz w:val="28"/>
        </w:rPr>
        <w:t xml:space="preserve">
      біліктілікті арттыру курстарынан өту туралы құжаттар; </w:t>
      </w:r>
    </w:p>
    <w:p>
      <w:pPr>
        <w:spacing w:after="0"/>
        <w:ind w:left="0"/>
        <w:jc w:val="both"/>
      </w:pPr>
      <w:r>
        <w:rPr>
          <w:rFonts w:ascii="Times New Roman"/>
          <w:b w:val="false"/>
          <w:i w:val="false"/>
          <w:color w:val="000000"/>
          <w:sz w:val="28"/>
        </w:rPr>
        <w:t xml:space="preserve">
      педагогикалық тәжірибені жинақтау материалдары: эссе, шығармашылық есеп, кәсіптік қызметіне өзіндік талдау жасау; </w:t>
      </w:r>
    </w:p>
    <w:p>
      <w:pPr>
        <w:spacing w:after="0"/>
        <w:ind w:left="0"/>
        <w:jc w:val="both"/>
      </w:pPr>
      <w:r>
        <w:rPr>
          <w:rFonts w:ascii="Times New Roman"/>
          <w:b w:val="false"/>
          <w:i w:val="false"/>
          <w:color w:val="000000"/>
          <w:sz w:val="28"/>
        </w:rPr>
        <w:t xml:space="preserve">
      аттестатталушылар қызметінің қорытындыларын кешенді талдамалық жинақтау: пікірлер, білім алушылар мен тәрбиеленушілерге, ата-аналарға, әріптестерге және әкімшіліктерге сауалнама жүргізу нәтижелері, практика базасы басшыларының, жұмыс берушілердің пікірлері, ЖОО-ға түсу немесе жұмысқа орналасу туралы ақпарат; </w:t>
      </w:r>
    </w:p>
    <w:p>
      <w:pPr>
        <w:spacing w:after="0"/>
        <w:ind w:left="0"/>
        <w:jc w:val="both"/>
      </w:pPr>
      <w:r>
        <w:rPr>
          <w:rFonts w:ascii="Times New Roman"/>
          <w:b w:val="false"/>
          <w:i w:val="false"/>
          <w:color w:val="000000"/>
          <w:sz w:val="28"/>
        </w:rPr>
        <w:t>
      педагогикалық қызмет нәтижелері: педагогикалық қызметкерлердің және оларға теңестірілген тұлғалардың, білім алушылар мен тәрбиеленушілердің оқу, шығармашылық, спорттық, пәндік олимпиадаларға, конкурстарға, байқауларға, жарыстарға, ойындарға қатысуын растайтын құжаттар, марапаттау материалдары.</w:t>
      </w:r>
    </w:p>
    <w:bookmarkStart w:name="z30" w:id="27"/>
    <w:p>
      <w:pPr>
        <w:spacing w:after="0"/>
        <w:ind w:left="0"/>
        <w:jc w:val="both"/>
      </w:pPr>
      <w:r>
        <w:rPr>
          <w:rFonts w:ascii="Times New Roman"/>
          <w:b w:val="false"/>
          <w:i w:val="false"/>
          <w:color w:val="000000"/>
          <w:sz w:val="28"/>
        </w:rPr>
        <w:t xml:space="preserve">
      17. Біліктілік санаттарын алу (растау) үшін кезекті аттестаттаудан өтетін әрбір аттестатталушы бойынша сараптамалық кеңес аттестаттаудан одан әрі өту үшін сәйкес келеді (сәйкес келмейді) деген ұсынымдар шығарады. </w:t>
      </w:r>
    </w:p>
    <w:bookmarkEnd w:id="27"/>
    <w:bookmarkStart w:name="z31" w:id="28"/>
    <w:p>
      <w:pPr>
        <w:spacing w:after="0"/>
        <w:ind w:left="0"/>
        <w:jc w:val="both"/>
      </w:pPr>
      <w:r>
        <w:rPr>
          <w:rFonts w:ascii="Times New Roman"/>
          <w:b w:val="false"/>
          <w:i w:val="false"/>
          <w:color w:val="000000"/>
          <w:sz w:val="28"/>
        </w:rPr>
        <w:t>
      18. Білім беру ұйымдары, аудандардың (қалалардың) білім бөлімдері, облыстардың, Нұр-Сұлтан, Алматы және Шымкент қалаларының білім басқармалары, мемлекеттік орган тиісті деңгейдегі аттестаттау комиссияларына ұсынымдары бар сараптамалық кеңес қараған аттестаттау құжаттарын береді.</w:t>
      </w:r>
    </w:p>
    <w:bookmarkEnd w:id="28"/>
    <w:bookmarkStart w:name="z32" w:id="29"/>
    <w:p>
      <w:pPr>
        <w:spacing w:after="0"/>
        <w:ind w:left="0"/>
        <w:jc w:val="both"/>
      </w:pPr>
      <w:r>
        <w:rPr>
          <w:rFonts w:ascii="Times New Roman"/>
          <w:b w:val="false"/>
          <w:i w:val="false"/>
          <w:color w:val="000000"/>
          <w:sz w:val="28"/>
        </w:rPr>
        <w:t>
      19. Аудандардың (қалалардың) білім бөлімдерінің, облыстардың, Нұр-Сұлтан, Алматы және Шымкент қалаларының білім басқармаларының аттестаттау комиссиялары, білім беру саласындағы уәкілетті орган (республикалық ведомстволық бағынысты ұйымдар үшін), тиісті саланың уәкілетті органдары аттестаттау процесінде сараптамалық кеңестің ұсынымдарын қарайды және талдайды.</w:t>
      </w:r>
    </w:p>
    <w:bookmarkEnd w:id="29"/>
    <w:bookmarkStart w:name="z33" w:id="30"/>
    <w:p>
      <w:pPr>
        <w:spacing w:after="0"/>
        <w:ind w:left="0"/>
        <w:jc w:val="both"/>
      </w:pPr>
      <w:r>
        <w:rPr>
          <w:rFonts w:ascii="Times New Roman"/>
          <w:b w:val="false"/>
          <w:i w:val="false"/>
          <w:color w:val="000000"/>
          <w:sz w:val="28"/>
        </w:rPr>
        <w:t>
      20. Тиісті деңгейдегі аттестаттау комиссиялары кезекті аттестаттаудан өтетін аттестатталушыларға біліктілік санаттарын беру (растау) туралы шешім қабылдайды:</w:t>
      </w:r>
    </w:p>
    <w:bookmarkEnd w:id="30"/>
    <w:p>
      <w:pPr>
        <w:spacing w:after="0"/>
        <w:ind w:left="0"/>
        <w:jc w:val="both"/>
      </w:pPr>
      <w:r>
        <w:rPr>
          <w:rFonts w:ascii="Times New Roman"/>
          <w:b w:val="false"/>
          <w:i w:val="false"/>
          <w:color w:val="000000"/>
          <w:sz w:val="28"/>
        </w:rPr>
        <w:t>
      білім беру ұйымының аттестаттау комиссиясы сараптамалық кеңестің ұсынымы негізінде педагогтердің екінші біліктілік санатын береді (растайды);</w:t>
      </w:r>
    </w:p>
    <w:p>
      <w:pPr>
        <w:spacing w:after="0"/>
        <w:ind w:left="0"/>
        <w:jc w:val="both"/>
      </w:pPr>
      <w:r>
        <w:rPr>
          <w:rFonts w:ascii="Times New Roman"/>
          <w:b w:val="false"/>
          <w:i w:val="false"/>
          <w:color w:val="000000"/>
          <w:sz w:val="28"/>
        </w:rPr>
        <w:t>
      аудандық (қалалық) білім бөлімдерінің аттестаттау комиссиясы сараптамалық кеңестің ұсынымы негізінде педагогтердің бірінші біліктілік санатын береді (растайды);</w:t>
      </w:r>
    </w:p>
    <w:p>
      <w:pPr>
        <w:spacing w:after="0"/>
        <w:ind w:left="0"/>
        <w:jc w:val="both"/>
      </w:pPr>
      <w:r>
        <w:rPr>
          <w:rFonts w:ascii="Times New Roman"/>
          <w:b w:val="false"/>
          <w:i w:val="false"/>
          <w:color w:val="000000"/>
          <w:sz w:val="28"/>
        </w:rPr>
        <w:t>
      Нұр-Сұлтан, Алматы және Шымкент қалаларының білім басқармаларының аттестаттау комиссиясы сараптамалық кеңестің ұсынымы негізінде педагогтердің жоғары біліктілік санатын береді (растайды).</w:t>
      </w:r>
    </w:p>
    <w:bookmarkStart w:name="z34" w:id="31"/>
    <w:p>
      <w:pPr>
        <w:spacing w:after="0"/>
        <w:ind w:left="0"/>
        <w:jc w:val="both"/>
      </w:pPr>
      <w:r>
        <w:rPr>
          <w:rFonts w:ascii="Times New Roman"/>
          <w:b w:val="false"/>
          <w:i w:val="false"/>
          <w:color w:val="000000"/>
          <w:sz w:val="28"/>
        </w:rPr>
        <w:t xml:space="preserve">
      21. Облыстық және республикалық ведомстволық бағынысты білім беру ұйымдарының біліктілік санаттарын алу (растау) үшін кезекті аттестаттаудан өтетін аттестатталушыларға бірінші және жоғары біліктілік санатын білім беру саласындағы уәкілетті орган береді (растайды). </w:t>
      </w:r>
    </w:p>
    <w:bookmarkEnd w:id="31"/>
    <w:bookmarkStart w:name="z35" w:id="32"/>
    <w:p>
      <w:pPr>
        <w:spacing w:after="0"/>
        <w:ind w:left="0"/>
        <w:jc w:val="both"/>
      </w:pPr>
      <w:r>
        <w:rPr>
          <w:rFonts w:ascii="Times New Roman"/>
          <w:b w:val="false"/>
          <w:i w:val="false"/>
          <w:color w:val="000000"/>
          <w:sz w:val="28"/>
        </w:rPr>
        <w:t>
      22. Біліктілік санаттарын алу (растау) үшін кезекті аттестаттаудан өтетін әрбір аттестатталушы бойынша тиісті деңгейдегі аттестаттау комиссиясы мынадай шешімдердің бірін шығарады:</w:t>
      </w:r>
    </w:p>
    <w:bookmarkEnd w:id="32"/>
    <w:p>
      <w:pPr>
        <w:spacing w:after="0"/>
        <w:ind w:left="0"/>
        <w:jc w:val="both"/>
      </w:pPr>
      <w:r>
        <w:rPr>
          <w:rFonts w:ascii="Times New Roman"/>
          <w:b w:val="false"/>
          <w:i w:val="false"/>
          <w:color w:val="000000"/>
          <w:sz w:val="28"/>
        </w:rPr>
        <w:t>
      1) өтініш берілген біліктілік санатына сәйкес келеді;</w:t>
      </w:r>
    </w:p>
    <w:p>
      <w:pPr>
        <w:spacing w:after="0"/>
        <w:ind w:left="0"/>
        <w:jc w:val="both"/>
      </w:pPr>
      <w:r>
        <w:rPr>
          <w:rFonts w:ascii="Times New Roman"/>
          <w:b w:val="false"/>
          <w:i w:val="false"/>
          <w:color w:val="000000"/>
          <w:sz w:val="28"/>
        </w:rPr>
        <w:t>
      2) өтініш берілген біліктілік санатына сәйкес келмейді;</w:t>
      </w:r>
    </w:p>
    <w:p>
      <w:pPr>
        <w:spacing w:after="0"/>
        <w:ind w:left="0"/>
        <w:jc w:val="both"/>
      </w:pPr>
      <w:r>
        <w:rPr>
          <w:rFonts w:ascii="Times New Roman"/>
          <w:b w:val="false"/>
          <w:i w:val="false"/>
          <w:color w:val="000000"/>
          <w:sz w:val="28"/>
        </w:rPr>
        <w:t>
      3) өтініш берілген біліктілік санатынан бір саты төмен санатқа сәйкес келеді.</w:t>
      </w:r>
    </w:p>
    <w:bookmarkStart w:name="z36" w:id="33"/>
    <w:p>
      <w:pPr>
        <w:spacing w:after="0"/>
        <w:ind w:left="0"/>
        <w:jc w:val="both"/>
      </w:pPr>
      <w:r>
        <w:rPr>
          <w:rFonts w:ascii="Times New Roman"/>
          <w:b w:val="false"/>
          <w:i w:val="false"/>
          <w:color w:val="000000"/>
          <w:sz w:val="28"/>
        </w:rPr>
        <w:t>
      23. Аттестаттау комиссиясының шешімі отырысқа оның мүшелерінің кемінде 2/3-сі қатысқан кезде қабылданды деп есептеледі. Дауыс беру нәтижелері қорытынды отырысқа қатысқан аттестаттау комиссиясы мүшелерінің көпшілік дауысымен айқындалады. Дауыстар саны тең болған жағдайда төрағаның дауысы шешуші болып табылады.</w:t>
      </w:r>
    </w:p>
    <w:bookmarkEnd w:id="33"/>
    <w:bookmarkStart w:name="z37" w:id="34"/>
    <w:p>
      <w:pPr>
        <w:spacing w:after="0"/>
        <w:ind w:left="0"/>
        <w:jc w:val="both"/>
      </w:pPr>
      <w:r>
        <w:rPr>
          <w:rFonts w:ascii="Times New Roman"/>
          <w:b w:val="false"/>
          <w:i w:val="false"/>
          <w:color w:val="000000"/>
          <w:sz w:val="28"/>
        </w:rPr>
        <w:t xml:space="preserve">
      24. Аттестаттау комиссиясының шешімі тиісті деңгейдегі аттестаттау комиссиясының хаттамасымен ресімделеді, оған барлық мүшелері қол қояды. Біліктілік санаттарын алу (растау) үшін кезекті аттестаттаудан өтетін аттестатталушыларға біліктілік санатын беру (растау) туралы тиісті деңгейдегі бұйрық ағымдағы жылдың 15 мамырынан кешіктірілмей шығарылады. Тиісті деңгейдегі бұйрықтың негізінде ағымдағы жылдың 1 маусымынан кешіктірмей білім беру ұйымы осы Қағидаларға </w:t>
      </w:r>
      <w:r>
        <w:rPr>
          <w:rFonts w:ascii="Times New Roman"/>
          <w:b w:val="false"/>
          <w:i w:val="false"/>
          <w:color w:val="000000"/>
          <w:sz w:val="28"/>
        </w:rPr>
        <w:t>14-қосымшаға</w:t>
      </w:r>
      <w:r>
        <w:rPr>
          <w:rFonts w:ascii="Times New Roman"/>
          <w:b w:val="false"/>
          <w:i w:val="false"/>
          <w:color w:val="000000"/>
          <w:sz w:val="28"/>
        </w:rPr>
        <w:t xml:space="preserve"> сәйкес нысан бойынша біліктілік беру (растау) туралы куәлікті және бұйрықтың көшірмесін береді.</w:t>
      </w:r>
    </w:p>
    <w:bookmarkEnd w:id="34"/>
    <w:bookmarkStart w:name="z38" w:id="35"/>
    <w:p>
      <w:pPr>
        <w:spacing w:after="0"/>
        <w:ind w:left="0"/>
        <w:jc w:val="left"/>
      </w:pPr>
      <w:r>
        <w:rPr>
          <w:rFonts w:ascii="Times New Roman"/>
          <w:b/>
          <w:i w:val="false"/>
          <w:color w:val="000000"/>
        </w:rPr>
        <w:t xml:space="preserve"> 2-параграф. Мектепке дейінгі тәрбие мен оқытудың жалпы білім беретін оқу бағдарламаларын, техникалық және кәсіптік, орта білімнен кейінгі, қосымша білімнің білім беру бағдарламаларын іске асыратын білім беру ұйымдарында жұмыс істейтін педагог қызметкерлер мен оларға теңестірілген тұлғаларды мерзімнен бұрын аттестаттаудан өткізу тәртібі</w:t>
      </w:r>
    </w:p>
    <w:bookmarkEnd w:id="35"/>
    <w:bookmarkStart w:name="z39" w:id="36"/>
    <w:p>
      <w:pPr>
        <w:spacing w:after="0"/>
        <w:ind w:left="0"/>
        <w:jc w:val="both"/>
      </w:pPr>
      <w:r>
        <w:rPr>
          <w:rFonts w:ascii="Times New Roman"/>
          <w:b w:val="false"/>
          <w:i w:val="false"/>
          <w:color w:val="000000"/>
          <w:sz w:val="28"/>
        </w:rPr>
        <w:t>
      25. Мерзімінен бұрын аттестаттауға үміткер аттестатталушылар (бұдан әрі – мерзімінен бұрын аттестатталушылар) аттестаттаудан екі кезеңде өтеді:</w:t>
      </w:r>
    </w:p>
    <w:bookmarkEnd w:id="36"/>
    <w:p>
      <w:pPr>
        <w:spacing w:after="0"/>
        <w:ind w:left="0"/>
        <w:jc w:val="both"/>
      </w:pPr>
      <w:r>
        <w:rPr>
          <w:rFonts w:ascii="Times New Roman"/>
          <w:b w:val="false"/>
          <w:i w:val="false"/>
          <w:color w:val="000000"/>
          <w:sz w:val="28"/>
        </w:rPr>
        <w:t>
      1) бірінші кезең – біліктілік тестілеуі;</w:t>
      </w:r>
    </w:p>
    <w:p>
      <w:pPr>
        <w:spacing w:after="0"/>
        <w:ind w:left="0"/>
        <w:jc w:val="both"/>
      </w:pPr>
      <w:r>
        <w:rPr>
          <w:rFonts w:ascii="Times New Roman"/>
          <w:b w:val="false"/>
          <w:i w:val="false"/>
          <w:color w:val="000000"/>
          <w:sz w:val="28"/>
        </w:rPr>
        <w:t>
      2) екінші кезең – қызмет қорытындыларын кешенді талдамалық жинақтау.</w:t>
      </w:r>
    </w:p>
    <w:bookmarkStart w:name="z40" w:id="37"/>
    <w:p>
      <w:pPr>
        <w:spacing w:after="0"/>
        <w:ind w:left="0"/>
        <w:jc w:val="both"/>
      </w:pPr>
      <w:r>
        <w:rPr>
          <w:rFonts w:ascii="Times New Roman"/>
          <w:b w:val="false"/>
          <w:i w:val="false"/>
          <w:color w:val="000000"/>
          <w:sz w:val="28"/>
        </w:rPr>
        <w:t xml:space="preserve">
      26. Мерзімінен бұрын аттестаттаудан өтетін аттестатталушылар аттестаттаудың бірінші кезеңі – біліктілік тестілеуінен өту үшін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білім беру ұйымының, аудандардың (қалалардың) білім бөлімдерінің, білім басқармаларының, мемлекеттік органдардың тиісті деңгейдегі аттестаттау комиссиясына өтініш береді:</w:t>
      </w:r>
    </w:p>
    <w:bookmarkEnd w:id="37"/>
    <w:p>
      <w:pPr>
        <w:spacing w:after="0"/>
        <w:ind w:left="0"/>
        <w:jc w:val="both"/>
      </w:pPr>
      <w:r>
        <w:rPr>
          <w:rFonts w:ascii="Times New Roman"/>
          <w:b w:val="false"/>
          <w:i w:val="false"/>
          <w:color w:val="000000"/>
          <w:sz w:val="28"/>
        </w:rPr>
        <w:t>
      1) екінші біліктілік санатына:</w:t>
      </w:r>
    </w:p>
    <w:p>
      <w:pPr>
        <w:spacing w:after="0"/>
        <w:ind w:left="0"/>
        <w:jc w:val="both"/>
      </w:pPr>
      <w:r>
        <w:rPr>
          <w:rFonts w:ascii="Times New Roman"/>
          <w:b w:val="false"/>
          <w:i w:val="false"/>
          <w:color w:val="000000"/>
          <w:sz w:val="28"/>
        </w:rPr>
        <w:t>
      орта кәсіптік (техникалық және кәсіптік, орта білімнен кейінгі), жоғары оқу орнын "үздік" бітірген және кемінде бір жыл педагогикалық қызмет өтілі бар тұлғалар;</w:t>
      </w:r>
    </w:p>
    <w:p>
      <w:pPr>
        <w:spacing w:after="0"/>
        <w:ind w:left="0"/>
        <w:jc w:val="both"/>
      </w:pPr>
      <w:r>
        <w:rPr>
          <w:rFonts w:ascii="Times New Roman"/>
          <w:b w:val="false"/>
          <w:i w:val="false"/>
          <w:color w:val="000000"/>
          <w:sz w:val="28"/>
        </w:rPr>
        <w:t>
      "Болашақ" бағдарламасы бойынша жоғары оқу орнын бітірген және кемінде бір жыл педагогикалық қызмет өтілі бар тұлғалар;</w:t>
      </w:r>
    </w:p>
    <w:p>
      <w:pPr>
        <w:spacing w:after="0"/>
        <w:ind w:left="0"/>
        <w:jc w:val="both"/>
      </w:pPr>
      <w:r>
        <w:rPr>
          <w:rFonts w:ascii="Times New Roman"/>
          <w:b w:val="false"/>
          <w:i w:val="false"/>
          <w:color w:val="000000"/>
          <w:sz w:val="28"/>
        </w:rPr>
        <w:t>
      өндірістен техникалық және кәсіптік, орта білімнен кейінгі білім беру ұйымдарына педагогикалық жұмысқа ауысқан, кемінде үш жыл өндірістік жұмыс өтілі бар тұлғалар;</w:t>
      </w:r>
    </w:p>
    <w:p>
      <w:pPr>
        <w:spacing w:after="0"/>
        <w:ind w:left="0"/>
        <w:jc w:val="both"/>
      </w:pPr>
      <w:r>
        <w:rPr>
          <w:rFonts w:ascii="Times New Roman"/>
          <w:b w:val="false"/>
          <w:i w:val="false"/>
          <w:color w:val="000000"/>
          <w:sz w:val="28"/>
        </w:rPr>
        <w:t>
      аудандық (қалалық) деңгейдегі кәсіби конкурстардың жеңімпаздары болып табылатын тұлғалар;</w:t>
      </w:r>
    </w:p>
    <w:p>
      <w:pPr>
        <w:spacing w:after="0"/>
        <w:ind w:left="0"/>
        <w:jc w:val="both"/>
      </w:pPr>
      <w:r>
        <w:rPr>
          <w:rFonts w:ascii="Times New Roman"/>
          <w:b w:val="false"/>
          <w:i w:val="false"/>
          <w:color w:val="000000"/>
          <w:sz w:val="28"/>
        </w:rPr>
        <w:t>
      мектепке дейінгі тәрбие мен оқыту ұйымдары деңгейіндегі конкурстардың жеңімпаздары болып табылатын тұлғалар;</w:t>
      </w:r>
    </w:p>
    <w:p>
      <w:pPr>
        <w:spacing w:after="0"/>
        <w:ind w:left="0"/>
        <w:jc w:val="both"/>
      </w:pPr>
      <w:r>
        <w:rPr>
          <w:rFonts w:ascii="Times New Roman"/>
          <w:b w:val="false"/>
          <w:i w:val="false"/>
          <w:color w:val="000000"/>
          <w:sz w:val="28"/>
        </w:rPr>
        <w:t>
      2) бірінші біліктілік санатына:</w:t>
      </w:r>
    </w:p>
    <w:p>
      <w:pPr>
        <w:spacing w:after="0"/>
        <w:ind w:left="0"/>
        <w:jc w:val="both"/>
      </w:pPr>
      <w:r>
        <w:rPr>
          <w:rFonts w:ascii="Times New Roman"/>
          <w:b w:val="false"/>
          <w:i w:val="false"/>
          <w:color w:val="000000"/>
          <w:sz w:val="28"/>
        </w:rPr>
        <w:t>
      екінші біліктілік санаты бар, облыстық деңгейдегі кәсіби конкурстардың немесе олимпиадалардың жеңімпаздары болып табылатын тұлғалар;</w:t>
      </w:r>
    </w:p>
    <w:p>
      <w:pPr>
        <w:spacing w:after="0"/>
        <w:ind w:left="0"/>
        <w:jc w:val="both"/>
      </w:pPr>
      <w:r>
        <w:rPr>
          <w:rFonts w:ascii="Times New Roman"/>
          <w:b w:val="false"/>
          <w:i w:val="false"/>
          <w:color w:val="000000"/>
          <w:sz w:val="28"/>
        </w:rPr>
        <w:t>
      екінші біліктілік санаты бар, облыстық деңгейдегі пәндік олимпиадаларға, шығармашылық, кәсіби конкурстарға, ғылыми және спорттық жарыстарға, әртүрлі қатысу нысандарына (күндізгі, сырттай, қашықтықтан) қатысушыларды дайындаған тұлғалар;</w:t>
      </w:r>
    </w:p>
    <w:p>
      <w:pPr>
        <w:spacing w:after="0"/>
        <w:ind w:left="0"/>
        <w:jc w:val="both"/>
      </w:pPr>
      <w:r>
        <w:rPr>
          <w:rFonts w:ascii="Times New Roman"/>
          <w:b w:val="false"/>
          <w:i w:val="false"/>
          <w:color w:val="000000"/>
          <w:sz w:val="28"/>
        </w:rPr>
        <w:t>
      екінші біліктілік санаты бар, облыстық деңгейде өзінің педагогикалық тәжірибесін жинақтаған тұлғалар;</w:t>
      </w:r>
    </w:p>
    <w:p>
      <w:pPr>
        <w:spacing w:after="0"/>
        <w:ind w:left="0"/>
        <w:jc w:val="both"/>
      </w:pPr>
      <w:r>
        <w:rPr>
          <w:rFonts w:ascii="Times New Roman"/>
          <w:b w:val="false"/>
          <w:i w:val="false"/>
          <w:color w:val="000000"/>
          <w:sz w:val="28"/>
        </w:rPr>
        <w:t>
      өндірістен техникалық және кәсіптік, орта білімнен кейінгі білім беру ұйымдарына педагогикалық жұмысқа ауысқан, кемінде төрт жыл өндірістік жұмыс өтілі бар тұлғалар;</w:t>
      </w:r>
    </w:p>
    <w:p>
      <w:pPr>
        <w:spacing w:after="0"/>
        <w:ind w:left="0"/>
        <w:jc w:val="both"/>
      </w:pPr>
      <w:r>
        <w:rPr>
          <w:rFonts w:ascii="Times New Roman"/>
          <w:b w:val="false"/>
          <w:i w:val="false"/>
          <w:color w:val="000000"/>
          <w:sz w:val="28"/>
        </w:rPr>
        <w:t>
      3) жоғары біліктілік санатына:</w:t>
      </w:r>
    </w:p>
    <w:p>
      <w:pPr>
        <w:spacing w:after="0"/>
        <w:ind w:left="0"/>
        <w:jc w:val="both"/>
      </w:pPr>
      <w:r>
        <w:rPr>
          <w:rFonts w:ascii="Times New Roman"/>
          <w:b w:val="false"/>
          <w:i w:val="false"/>
          <w:color w:val="000000"/>
          <w:sz w:val="28"/>
        </w:rPr>
        <w:t xml:space="preserve">
      бірінші біліктілік санаты бар, облыстық деңгейдегі пәндік олимпиадаларға, шығармашылық, кәсіби конкурстарға, ғылыми және спорттық жарыстарға қатысушыларды немесе республикалық немесе халықаралық деңгейдегі қатысушыларды дайындаған тұлғалар; </w:t>
      </w:r>
    </w:p>
    <w:p>
      <w:pPr>
        <w:spacing w:after="0"/>
        <w:ind w:left="0"/>
        <w:jc w:val="both"/>
      </w:pPr>
      <w:r>
        <w:rPr>
          <w:rFonts w:ascii="Times New Roman"/>
          <w:b w:val="false"/>
          <w:i w:val="false"/>
          <w:color w:val="000000"/>
          <w:sz w:val="28"/>
        </w:rPr>
        <w:t>
      бірінші біліктілік санаты бар, облыстық деңгейдегі кәсіби конкурстардың, педагогикалық олимпиадалардың қатысушылары немесе республикалық немесе халықаралық деңгейдегі қатысушылар болып табылатын тұлғалар;</w:t>
      </w:r>
    </w:p>
    <w:p>
      <w:pPr>
        <w:spacing w:after="0"/>
        <w:ind w:left="0"/>
        <w:jc w:val="both"/>
      </w:pPr>
      <w:r>
        <w:rPr>
          <w:rFonts w:ascii="Times New Roman"/>
          <w:b w:val="false"/>
          <w:i w:val="false"/>
          <w:color w:val="000000"/>
          <w:sz w:val="28"/>
        </w:rPr>
        <w:t>
      бірінші біліктілік санаты бар, республикалық немесе халықаралық деңгейде өзінің педагогикалық тәжірибесін жинақтаған тұлғалар;</w:t>
      </w:r>
    </w:p>
    <w:p>
      <w:pPr>
        <w:spacing w:after="0"/>
        <w:ind w:left="0"/>
        <w:jc w:val="both"/>
      </w:pPr>
      <w:r>
        <w:rPr>
          <w:rFonts w:ascii="Times New Roman"/>
          <w:b w:val="false"/>
          <w:i w:val="false"/>
          <w:color w:val="000000"/>
          <w:sz w:val="28"/>
        </w:rPr>
        <w:t>
      бірінші біліктілік санаты бар, біліктілікті арттыру институттарынан, техникалық және кәсіптік, орта білімнен кейінгі білім беру ұйымдарынан білім беру ұйымдарына педагогикалық жұмысқа ауысқан, кемінде төрт жыл педагогикалық жұмыс өтілі бар тұлғалар;</w:t>
      </w:r>
    </w:p>
    <w:p>
      <w:pPr>
        <w:spacing w:after="0"/>
        <w:ind w:left="0"/>
        <w:jc w:val="both"/>
      </w:pPr>
      <w:r>
        <w:rPr>
          <w:rFonts w:ascii="Times New Roman"/>
          <w:b w:val="false"/>
          <w:i w:val="false"/>
          <w:color w:val="000000"/>
          <w:sz w:val="28"/>
        </w:rPr>
        <w:t>
      жоғары оқу орнынан білім беру ұйымына педагогикалық жұмысқа ауысқан, магистр академиялық дәрежесі және кемінде төрт жыл педагогикалық жұмыс өтілі бар тұлғалар;</w:t>
      </w:r>
    </w:p>
    <w:p>
      <w:pPr>
        <w:spacing w:after="0"/>
        <w:ind w:left="0"/>
        <w:jc w:val="both"/>
      </w:pPr>
      <w:r>
        <w:rPr>
          <w:rFonts w:ascii="Times New Roman"/>
          <w:b w:val="false"/>
          <w:i w:val="false"/>
          <w:color w:val="000000"/>
          <w:sz w:val="28"/>
        </w:rPr>
        <w:t>
      өндірістен техникалық және кәсіптік, орта білімнен кейінгі білім беру ұйымдарына педагогикалық жұмысқа ауысқан, кемінде бес жыл өндірістік жұмыс өтілі бар тұлғалар.</w:t>
      </w:r>
    </w:p>
    <w:p>
      <w:pPr>
        <w:spacing w:after="0"/>
        <w:ind w:left="0"/>
        <w:jc w:val="both"/>
      </w:pPr>
      <w:r>
        <w:rPr>
          <w:rFonts w:ascii="Times New Roman"/>
          <w:b w:val="false"/>
          <w:i w:val="false"/>
          <w:color w:val="000000"/>
          <w:sz w:val="28"/>
        </w:rPr>
        <w:t>
      Мерзімінен бұрын аттестаттауға өтініш берген кезде аттестатталушылар нұсқаулықпен танысады.</w:t>
      </w:r>
    </w:p>
    <w:bookmarkStart w:name="z41" w:id="38"/>
    <w:p>
      <w:pPr>
        <w:spacing w:after="0"/>
        <w:ind w:left="0"/>
        <w:jc w:val="both"/>
      </w:pPr>
      <w:r>
        <w:rPr>
          <w:rFonts w:ascii="Times New Roman"/>
          <w:b w:val="false"/>
          <w:i w:val="false"/>
          <w:color w:val="000000"/>
          <w:sz w:val="28"/>
        </w:rPr>
        <w:t>
      27. Мектепке дейінгі білім беру ұйымдарында жұмыс істейтін педагог қызметкерлерді аттестаттау олардың біліктілікті арттыру және қайта даярлау курстарынан өтуін ескере отырып жүргізіледі.</w:t>
      </w:r>
    </w:p>
    <w:bookmarkEnd w:id="38"/>
    <w:bookmarkStart w:name="z42" w:id="39"/>
    <w:p>
      <w:pPr>
        <w:spacing w:after="0"/>
        <w:ind w:left="0"/>
        <w:jc w:val="both"/>
      </w:pPr>
      <w:r>
        <w:rPr>
          <w:rFonts w:ascii="Times New Roman"/>
          <w:b w:val="false"/>
          <w:i w:val="false"/>
          <w:color w:val="000000"/>
          <w:sz w:val="28"/>
        </w:rPr>
        <w:t>
      28. Мерзімінен бұрын аттестаттаудан өтетін аттестатталушылардың біліктілік тестілеуін білім беру саласындағы уәкілетті орган айқындайтын білім беру ұйымы жыл сайын 15 қазаннан 15 желтоқсанға дейін өткізеді.</w:t>
      </w:r>
    </w:p>
    <w:bookmarkEnd w:id="39"/>
    <w:bookmarkStart w:name="z43" w:id="40"/>
    <w:p>
      <w:pPr>
        <w:spacing w:after="0"/>
        <w:ind w:left="0"/>
        <w:jc w:val="both"/>
      </w:pPr>
      <w:r>
        <w:rPr>
          <w:rFonts w:ascii="Times New Roman"/>
          <w:b w:val="false"/>
          <w:i w:val="false"/>
          <w:color w:val="000000"/>
          <w:sz w:val="28"/>
        </w:rPr>
        <w:t>
      29. Біліктілік тестілеуін өткізу күні білім беру саласындағы уәкілетті орган айқындайтын білім беру ұйымының сайтында рәсім өткізілгенге дейін 2 (екі) аптадан кешіктірілмей орналастырылады.</w:t>
      </w:r>
    </w:p>
    <w:bookmarkEnd w:id="40"/>
    <w:bookmarkStart w:name="z44" w:id="41"/>
    <w:p>
      <w:pPr>
        <w:spacing w:after="0"/>
        <w:ind w:left="0"/>
        <w:jc w:val="both"/>
      </w:pPr>
      <w:r>
        <w:rPr>
          <w:rFonts w:ascii="Times New Roman"/>
          <w:b w:val="false"/>
          <w:i w:val="false"/>
          <w:color w:val="000000"/>
          <w:sz w:val="28"/>
        </w:rPr>
        <w:t>
      30. Аттестаттау барысында біліктілік тестілеуіне жататын еңбек қызметінің бейіні бойынша бағыттардың тізбесі білім туралы құжат бойынша біліктілікке сәйкес айқындалады.</w:t>
      </w:r>
    </w:p>
    <w:bookmarkEnd w:id="41"/>
    <w:bookmarkStart w:name="z45" w:id="42"/>
    <w:p>
      <w:pPr>
        <w:spacing w:after="0"/>
        <w:ind w:left="0"/>
        <w:jc w:val="both"/>
      </w:pPr>
      <w:r>
        <w:rPr>
          <w:rFonts w:ascii="Times New Roman"/>
          <w:b w:val="false"/>
          <w:i w:val="false"/>
          <w:color w:val="000000"/>
          <w:sz w:val="28"/>
        </w:rPr>
        <w:t>
      31. Біліктілік тестілеуі жүз тест тапсырмасынан тұрады:</w:t>
      </w:r>
    </w:p>
    <w:bookmarkEnd w:id="42"/>
    <w:p>
      <w:pPr>
        <w:spacing w:after="0"/>
        <w:ind w:left="0"/>
        <w:jc w:val="both"/>
      </w:pPr>
      <w:r>
        <w:rPr>
          <w:rFonts w:ascii="Times New Roman"/>
          <w:b w:val="false"/>
          <w:i w:val="false"/>
          <w:color w:val="000000"/>
          <w:sz w:val="28"/>
        </w:rPr>
        <w:t>
      "Қызмет бағыты бойынша" – жетпіс тапсырма;</w:t>
      </w:r>
    </w:p>
    <w:p>
      <w:pPr>
        <w:spacing w:after="0"/>
        <w:ind w:left="0"/>
        <w:jc w:val="both"/>
      </w:pPr>
      <w:r>
        <w:rPr>
          <w:rFonts w:ascii="Times New Roman"/>
          <w:b w:val="false"/>
          <w:i w:val="false"/>
          <w:color w:val="000000"/>
          <w:sz w:val="28"/>
        </w:rPr>
        <w:t>
      "Педагогика, оқыту әдістемесі" – отыз тапсырма.</w:t>
      </w:r>
    </w:p>
    <w:p>
      <w:pPr>
        <w:spacing w:after="0"/>
        <w:ind w:left="0"/>
        <w:jc w:val="both"/>
      </w:pPr>
      <w:r>
        <w:rPr>
          <w:rFonts w:ascii="Times New Roman"/>
          <w:b w:val="false"/>
          <w:i w:val="false"/>
          <w:color w:val="000000"/>
          <w:sz w:val="28"/>
        </w:rPr>
        <w:t>
      Біліктілік тестілеуінің жалпы уақыты екі жүз отыз минутты құрайды.</w:t>
      </w:r>
    </w:p>
    <w:p>
      <w:pPr>
        <w:spacing w:after="0"/>
        <w:ind w:left="0"/>
        <w:jc w:val="both"/>
      </w:pPr>
      <w:r>
        <w:rPr>
          <w:rFonts w:ascii="Times New Roman"/>
          <w:b w:val="false"/>
          <w:i w:val="false"/>
          <w:color w:val="000000"/>
          <w:sz w:val="28"/>
        </w:rPr>
        <w:t>
      Біліктілік тестілеуінің нәтижесі "Қызмет бағыты бойынша" 50%-дан кем емес, "Педагогика және оқыту әдістемесі" бойынша 30%-дан кем емес дұрыс жауап алған кезде оң болып саналады.</w:t>
      </w:r>
    </w:p>
    <w:p>
      <w:pPr>
        <w:spacing w:after="0"/>
        <w:ind w:left="0"/>
        <w:jc w:val="both"/>
      </w:pPr>
      <w:r>
        <w:rPr>
          <w:rFonts w:ascii="Times New Roman"/>
          <w:b w:val="false"/>
          <w:i w:val="false"/>
          <w:color w:val="000000"/>
          <w:sz w:val="28"/>
        </w:rPr>
        <w:t xml:space="preserve">
      Осы тармақта белгіленгеннен кем тестілеу нәтижелерін көрсеткен немесе дәлелді себептермен қатыспаған мерзімінен бұрын аттестаттаудан өтетін аттестатталушылар бірінші тестілеуден кейін екі айдан кешіктірмей қайта тестілеуден өтеді. </w:t>
      </w:r>
    </w:p>
    <w:p>
      <w:pPr>
        <w:spacing w:after="0"/>
        <w:ind w:left="0"/>
        <w:jc w:val="both"/>
      </w:pPr>
      <w:r>
        <w:rPr>
          <w:rFonts w:ascii="Times New Roman"/>
          <w:b w:val="false"/>
          <w:i w:val="false"/>
          <w:color w:val="000000"/>
          <w:sz w:val="28"/>
        </w:rPr>
        <w:t>
      Дәлелді себептер:</w:t>
      </w:r>
    </w:p>
    <w:p>
      <w:pPr>
        <w:spacing w:after="0"/>
        <w:ind w:left="0"/>
        <w:jc w:val="both"/>
      </w:pPr>
      <w:r>
        <w:rPr>
          <w:rFonts w:ascii="Times New Roman"/>
          <w:b w:val="false"/>
          <w:i w:val="false"/>
          <w:color w:val="000000"/>
          <w:sz w:val="28"/>
        </w:rPr>
        <w:t>
      1) еңбекке уақытша жарамсыздық (екі айдан артық емес);</w:t>
      </w:r>
    </w:p>
    <w:p>
      <w:pPr>
        <w:spacing w:after="0"/>
        <w:ind w:left="0"/>
        <w:jc w:val="both"/>
      </w:pPr>
      <w:r>
        <w:rPr>
          <w:rFonts w:ascii="Times New Roman"/>
          <w:b w:val="false"/>
          <w:i w:val="false"/>
          <w:color w:val="000000"/>
          <w:sz w:val="28"/>
        </w:rPr>
        <w:t>
      2) жүктілікке және босануға, бала күтіміне байланысты демалыста болу;</w:t>
      </w:r>
    </w:p>
    <w:p>
      <w:pPr>
        <w:spacing w:after="0"/>
        <w:ind w:left="0"/>
        <w:jc w:val="both"/>
      </w:pPr>
      <w:r>
        <w:rPr>
          <w:rFonts w:ascii="Times New Roman"/>
          <w:b w:val="false"/>
          <w:i w:val="false"/>
          <w:color w:val="000000"/>
          <w:sz w:val="28"/>
        </w:rPr>
        <w:t>
      3) қызметтік іссапарда, оның ішінде шетелде іссапарда болу.</w:t>
      </w:r>
    </w:p>
    <w:bookmarkStart w:name="z46" w:id="43"/>
    <w:p>
      <w:pPr>
        <w:spacing w:after="0"/>
        <w:ind w:left="0"/>
        <w:jc w:val="both"/>
      </w:pPr>
      <w:r>
        <w:rPr>
          <w:rFonts w:ascii="Times New Roman"/>
          <w:b w:val="false"/>
          <w:i w:val="false"/>
          <w:color w:val="000000"/>
          <w:sz w:val="28"/>
        </w:rPr>
        <w:t>
      32. Қайта тестілеу кезінде осы Қағидалардың 31-тармағында белгіленгеннен кем нәтиже алған мерзімінен бұрын аттестаттаудан өтетін аттестатталушылар аттестаттаудың екінші кезеңіне жіберілмейді.</w:t>
      </w:r>
    </w:p>
    <w:bookmarkEnd w:id="43"/>
    <w:p>
      <w:pPr>
        <w:spacing w:after="0"/>
        <w:ind w:left="0"/>
        <w:jc w:val="both"/>
      </w:pPr>
      <w:r>
        <w:rPr>
          <w:rFonts w:ascii="Times New Roman"/>
          <w:b w:val="false"/>
          <w:i w:val="false"/>
          <w:color w:val="000000"/>
          <w:sz w:val="28"/>
        </w:rPr>
        <w:t>
      Тестілеуден сәтті өткен мерзімінен бұрын аттестаттаудан өтетін аттестатталушылар аттестаттаудың екінші кезеңіне жіберіледі.</w:t>
      </w:r>
    </w:p>
    <w:bookmarkStart w:name="z47" w:id="44"/>
    <w:p>
      <w:pPr>
        <w:spacing w:after="0"/>
        <w:ind w:left="0"/>
        <w:jc w:val="both"/>
      </w:pPr>
      <w:r>
        <w:rPr>
          <w:rFonts w:ascii="Times New Roman"/>
          <w:b w:val="false"/>
          <w:i w:val="false"/>
          <w:color w:val="000000"/>
          <w:sz w:val="28"/>
        </w:rPr>
        <w:t xml:space="preserve">
      33. Тестілеу аяқталғаннан кейін нәтиже білім беру саласындағы уәкілетті орган айқындайтын ұйымның ресми сайтында орналастырылады. </w:t>
      </w:r>
    </w:p>
    <w:bookmarkEnd w:id="44"/>
    <w:bookmarkStart w:name="z48" w:id="45"/>
    <w:p>
      <w:pPr>
        <w:spacing w:after="0"/>
        <w:ind w:left="0"/>
        <w:jc w:val="both"/>
      </w:pPr>
      <w:r>
        <w:rPr>
          <w:rFonts w:ascii="Times New Roman"/>
          <w:b w:val="false"/>
          <w:i w:val="false"/>
          <w:color w:val="000000"/>
          <w:sz w:val="28"/>
        </w:rPr>
        <w:t>
      34. Біліктілік тестілеуінің нәтижесі бір жылға жарамды.</w:t>
      </w:r>
    </w:p>
    <w:bookmarkEnd w:id="45"/>
    <w:p>
      <w:pPr>
        <w:spacing w:after="0"/>
        <w:ind w:left="0"/>
        <w:jc w:val="both"/>
      </w:pPr>
      <w:r>
        <w:rPr>
          <w:rFonts w:ascii="Times New Roman"/>
          <w:b w:val="false"/>
          <w:i w:val="false"/>
          <w:color w:val="000000"/>
          <w:sz w:val="28"/>
        </w:rPr>
        <w:t>
      Өндірістен техникалық және кәсіптік, орта білімнен кейінгі білім беру ұйымдарына педагогикалық жұмысқа ауысқан адамдар біліктілік тестілеуінен босатылады.</w:t>
      </w:r>
    </w:p>
    <w:bookmarkStart w:name="z49" w:id="46"/>
    <w:p>
      <w:pPr>
        <w:spacing w:after="0"/>
        <w:ind w:left="0"/>
        <w:jc w:val="both"/>
      </w:pPr>
      <w:r>
        <w:rPr>
          <w:rFonts w:ascii="Times New Roman"/>
          <w:b w:val="false"/>
          <w:i w:val="false"/>
          <w:color w:val="000000"/>
          <w:sz w:val="28"/>
        </w:rPr>
        <w:t>
      35. Мерзімінен бұрын аттестаттаудан өтетін аттестатталушылар қызметінің қорытындыларын кешенді талдамалық жинақтауды жүргізу үшін білім беру ұйымы, аудандардың (қалалардың) білім бөлімдері, облыстардың, Нұр-Сұлтан, Алматы және Шымкент қалаларының білім басқармалары, мемлекеттік орган басшысының бұйрығымен жыл сайын сараптамалық кеңес құрылады:</w:t>
      </w:r>
    </w:p>
    <w:bookmarkEnd w:id="46"/>
    <w:p>
      <w:pPr>
        <w:spacing w:after="0"/>
        <w:ind w:left="0"/>
        <w:jc w:val="both"/>
      </w:pPr>
      <w:r>
        <w:rPr>
          <w:rFonts w:ascii="Times New Roman"/>
          <w:b w:val="false"/>
          <w:i w:val="false"/>
          <w:color w:val="000000"/>
          <w:sz w:val="28"/>
        </w:rPr>
        <w:t>
      екінші біліктілік санатына – білім беру ұйымы деңгейінде ұйымдастырылатын сараптамалық кеңес, құрамына: әдістемелік кабинеттердің әдіскерлері, әдістемелік бірлестіктердің басшылары, ауданның (қаланың) жоғары білікті педагог қызметкерлері, "Атамекен" ҚР ҰКП, қоғамдық ұйымдар, кәсіподақтар, жұмыс берушілер өкілдері кіреді;</w:t>
      </w:r>
    </w:p>
    <w:p>
      <w:pPr>
        <w:spacing w:after="0"/>
        <w:ind w:left="0"/>
        <w:jc w:val="both"/>
      </w:pPr>
      <w:r>
        <w:rPr>
          <w:rFonts w:ascii="Times New Roman"/>
          <w:b w:val="false"/>
          <w:i w:val="false"/>
          <w:color w:val="000000"/>
          <w:sz w:val="28"/>
        </w:rPr>
        <w:t>
      бірінші біліктілік санатына – аудан (қала) деңгейінде ұйымдастырылатын сараптамалық кеңес, құрамына: әдістемелік кабинеттердің әдіскерлері, әдістемелік бірлестіктердің басшылары, ауданның (қаланың) жоғары білікті педагог қызметкерлері, біліктілікті арттыру институттары, "Атамекен" ҚР ҰКП, қоғамдық ұйымдар, кәсіподақтар, жұмыс берушілер өкілдері кіреді;</w:t>
      </w:r>
    </w:p>
    <w:p>
      <w:pPr>
        <w:spacing w:after="0"/>
        <w:ind w:left="0"/>
        <w:jc w:val="both"/>
      </w:pPr>
      <w:r>
        <w:rPr>
          <w:rFonts w:ascii="Times New Roman"/>
          <w:b w:val="false"/>
          <w:i w:val="false"/>
          <w:color w:val="000000"/>
          <w:sz w:val="28"/>
        </w:rPr>
        <w:t>
      жоғары біліктілік санатына – облыс деңгейінде ұйымдастырылатын сараптамалық кеңес, құрамына: әдістемелік кабинеттердің әдіскерлері немесе облыстық білім беру ұйымдарының, біліктілікті арттыру ұйымдарының жоғары білікті педагог қызметкерлері, "Атамекен" ҚР ҰҒП, қоғамдық ұйымдар, кәсіподақтар, жұмыс берушілер өкілдері кіреді.</w:t>
      </w:r>
    </w:p>
    <w:bookmarkStart w:name="z50" w:id="47"/>
    <w:p>
      <w:pPr>
        <w:spacing w:after="0"/>
        <w:ind w:left="0"/>
        <w:jc w:val="both"/>
      </w:pPr>
      <w:r>
        <w:rPr>
          <w:rFonts w:ascii="Times New Roman"/>
          <w:b w:val="false"/>
          <w:i w:val="false"/>
          <w:color w:val="000000"/>
          <w:sz w:val="28"/>
        </w:rPr>
        <w:t>
      36. Білім беру ұйымы мерзімінен бұрын аттестатталатындардың тізімдік құрамын аудандардың (қалалардың) білім бөлімдеріне, облыстардың, Нұр-Сұлтан, Алматы және Шымкент қалаларының білім басқармаларына, республикалық ведомстволық бағынысты ұйымдар – тиісті мемлекеттік органға ұсынады.</w:t>
      </w:r>
    </w:p>
    <w:bookmarkEnd w:id="47"/>
    <w:bookmarkStart w:name="z51" w:id="48"/>
    <w:p>
      <w:pPr>
        <w:spacing w:after="0"/>
        <w:ind w:left="0"/>
        <w:jc w:val="both"/>
      </w:pPr>
      <w:r>
        <w:rPr>
          <w:rFonts w:ascii="Times New Roman"/>
          <w:b w:val="false"/>
          <w:i w:val="false"/>
          <w:color w:val="000000"/>
          <w:sz w:val="28"/>
        </w:rPr>
        <w:t>
      37. Мерзімінен бұрын аттестаттаудан өтетін аттестатталушылар қызметінің сәйкестігін анықтау үшін сараптамалық кеңестің қарауына мынадай құжаттар ұсынылады:</w:t>
      </w:r>
    </w:p>
    <w:bookmarkEnd w:id="48"/>
    <w:p>
      <w:pPr>
        <w:spacing w:after="0"/>
        <w:ind w:left="0"/>
        <w:jc w:val="both"/>
      </w:pPr>
      <w:r>
        <w:rPr>
          <w:rFonts w:ascii="Times New Roman"/>
          <w:b w:val="false"/>
          <w:i w:val="false"/>
          <w:color w:val="000000"/>
          <w:sz w:val="28"/>
        </w:rPr>
        <w:t xml:space="preserve">
      1) аттестаттауға өтініш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2) барлық аттестатталатын педагог қызметкерлердің міндетті түрде ұсынуы үшін қажетті құжаттардың көшірмелері:</w:t>
      </w:r>
    </w:p>
    <w:p>
      <w:pPr>
        <w:spacing w:after="0"/>
        <w:ind w:left="0"/>
        <w:jc w:val="both"/>
      </w:pPr>
      <w:r>
        <w:rPr>
          <w:rFonts w:ascii="Times New Roman"/>
          <w:b w:val="false"/>
          <w:i w:val="false"/>
          <w:color w:val="000000"/>
          <w:sz w:val="28"/>
        </w:rPr>
        <w:t>
      жеке басын куәландыратын құжат;</w:t>
      </w:r>
    </w:p>
    <w:p>
      <w:pPr>
        <w:spacing w:after="0"/>
        <w:ind w:left="0"/>
        <w:jc w:val="both"/>
      </w:pPr>
      <w:r>
        <w:rPr>
          <w:rFonts w:ascii="Times New Roman"/>
          <w:b w:val="false"/>
          <w:i w:val="false"/>
          <w:color w:val="000000"/>
          <w:sz w:val="28"/>
        </w:rPr>
        <w:t>
      білімі туралы диплом;</w:t>
      </w:r>
    </w:p>
    <w:p>
      <w:pPr>
        <w:spacing w:after="0"/>
        <w:ind w:left="0"/>
        <w:jc w:val="both"/>
      </w:pPr>
      <w:r>
        <w:rPr>
          <w:rFonts w:ascii="Times New Roman"/>
          <w:b w:val="false"/>
          <w:i w:val="false"/>
          <w:color w:val="000000"/>
          <w:sz w:val="28"/>
        </w:rPr>
        <w:t>
      қызметкердің еңбек қызметін растайтын құжат;</w:t>
      </w:r>
    </w:p>
    <w:p>
      <w:pPr>
        <w:spacing w:after="0"/>
        <w:ind w:left="0"/>
        <w:jc w:val="both"/>
      </w:pPr>
      <w:r>
        <w:rPr>
          <w:rFonts w:ascii="Times New Roman"/>
          <w:b w:val="false"/>
          <w:i w:val="false"/>
          <w:color w:val="000000"/>
          <w:sz w:val="28"/>
        </w:rPr>
        <w:t>
      біліктілік санаты туралы куәлік;</w:t>
      </w:r>
    </w:p>
    <w:p>
      <w:pPr>
        <w:spacing w:after="0"/>
        <w:ind w:left="0"/>
        <w:jc w:val="both"/>
      </w:pPr>
      <w:r>
        <w:rPr>
          <w:rFonts w:ascii="Times New Roman"/>
          <w:b w:val="false"/>
          <w:i w:val="false"/>
          <w:color w:val="000000"/>
          <w:sz w:val="28"/>
        </w:rPr>
        <w:t xml:space="preserve">
      біліктілікті арттыру курстарынан өту туралы құжаттар; </w:t>
      </w:r>
    </w:p>
    <w:p>
      <w:pPr>
        <w:spacing w:after="0"/>
        <w:ind w:left="0"/>
        <w:jc w:val="both"/>
      </w:pPr>
      <w:r>
        <w:rPr>
          <w:rFonts w:ascii="Times New Roman"/>
          <w:b w:val="false"/>
          <w:i w:val="false"/>
          <w:color w:val="000000"/>
          <w:sz w:val="28"/>
        </w:rPr>
        <w:t xml:space="preserve">
      педагогикалық тәжірибені жинақтау материалдары: эссе, шығармашылық есеп, кәсіптік қызметіне өзіндік талдау жасау; </w:t>
      </w:r>
    </w:p>
    <w:p>
      <w:pPr>
        <w:spacing w:after="0"/>
        <w:ind w:left="0"/>
        <w:jc w:val="both"/>
      </w:pPr>
      <w:r>
        <w:rPr>
          <w:rFonts w:ascii="Times New Roman"/>
          <w:b w:val="false"/>
          <w:i w:val="false"/>
          <w:color w:val="000000"/>
          <w:sz w:val="28"/>
        </w:rPr>
        <w:t>
      педагогикалық қызметкерлер қызметінің қорытындыларын кешенді талдамалық жинақтау қорытындылары: пікірлер, білім алушылар мен тәрбиеленушілерге, ата-аналарға, әріптестеріне және әкімшіліктерге сауалнама жүргізу нәтижелері, тәжірибе базасы басшыларының, жұмыс берушілердің пікірлері, ЖОО-ға түсу немесе жұмысқа орналасу туралы ақпарат;</w:t>
      </w:r>
    </w:p>
    <w:p>
      <w:pPr>
        <w:spacing w:after="0"/>
        <w:ind w:left="0"/>
        <w:jc w:val="both"/>
      </w:pPr>
      <w:r>
        <w:rPr>
          <w:rFonts w:ascii="Times New Roman"/>
          <w:b w:val="false"/>
          <w:i w:val="false"/>
          <w:color w:val="000000"/>
          <w:sz w:val="28"/>
        </w:rPr>
        <w:t>
      педагогикалық қызмет нәтижелері: педагогикалық қызметкерлердің және оларға теңестірілген тұлғалардың, білім алушылар мен тәрбиеленушілердің оқу, шығармашылық, спорттық, пәндік олимпиадаларға, конкурстарға, байқауларға, жарыстарға, ойындарға қатысуын растайтын құжаттар, марапаттау материалдары.</w:t>
      </w:r>
    </w:p>
    <w:bookmarkStart w:name="z52" w:id="49"/>
    <w:p>
      <w:pPr>
        <w:spacing w:after="0"/>
        <w:ind w:left="0"/>
        <w:jc w:val="both"/>
      </w:pPr>
      <w:r>
        <w:rPr>
          <w:rFonts w:ascii="Times New Roman"/>
          <w:b w:val="false"/>
          <w:i w:val="false"/>
          <w:color w:val="000000"/>
          <w:sz w:val="28"/>
        </w:rPr>
        <w:t>
      38. Мерзімінен бұрын аттестаттаудан өтетін әрбір аттестатталушы бойынша сараптамалық кеңес одан әрі аттестаттау үшін сәйкес келеді (сәйкес келмейді) деген ұсынымдар шығарады.</w:t>
      </w:r>
    </w:p>
    <w:bookmarkEnd w:id="49"/>
    <w:bookmarkStart w:name="z53" w:id="50"/>
    <w:p>
      <w:pPr>
        <w:spacing w:after="0"/>
        <w:ind w:left="0"/>
        <w:jc w:val="both"/>
      </w:pPr>
      <w:r>
        <w:rPr>
          <w:rFonts w:ascii="Times New Roman"/>
          <w:b w:val="false"/>
          <w:i w:val="false"/>
          <w:color w:val="000000"/>
          <w:sz w:val="28"/>
        </w:rPr>
        <w:t>
      39. Білім беру ұйымдары, аудандардың (қалалардың) білім бөлімдері, облыстардың, Нұр-Сұлтан, Алматы және Шымкент қалаларының білім басқармалары, мемлекеттік орган тиісті деңгейдегі аттестаттау комиссияларына ұсынымдармен бірге сараптамалық кеңес қараған аттестаттау құжаттарын береді.</w:t>
      </w:r>
    </w:p>
    <w:bookmarkEnd w:id="50"/>
    <w:bookmarkStart w:name="z54" w:id="51"/>
    <w:p>
      <w:pPr>
        <w:spacing w:after="0"/>
        <w:ind w:left="0"/>
        <w:jc w:val="both"/>
      </w:pPr>
      <w:r>
        <w:rPr>
          <w:rFonts w:ascii="Times New Roman"/>
          <w:b w:val="false"/>
          <w:i w:val="false"/>
          <w:color w:val="000000"/>
          <w:sz w:val="28"/>
        </w:rPr>
        <w:t>
      40. Аудандардың (қалалардың) білім бөлімдерінің, облыстардың, Нұр-Сұлтан, Алматы және Шымкент қалаларының білім басқармаларының, білім беру саласындағы уәкілетті органдардың (республикалық ведомстволық бағынысты ұйымдар үшін), тиісті саланың уәкілетті органдарының аттестаттау комиссиялары аттестаттау процесінде сараптамалық кеңестің ұсынымдарын қарайды және талдайды.</w:t>
      </w:r>
    </w:p>
    <w:bookmarkEnd w:id="51"/>
    <w:p>
      <w:pPr>
        <w:spacing w:after="0"/>
        <w:ind w:left="0"/>
        <w:jc w:val="both"/>
      </w:pPr>
      <w:r>
        <w:rPr>
          <w:rFonts w:ascii="Times New Roman"/>
          <w:b w:val="false"/>
          <w:i w:val="false"/>
          <w:color w:val="000000"/>
          <w:sz w:val="28"/>
        </w:rPr>
        <w:t>
      Тиісті деңгейдегі аттестаттау комиссиялары мерзімінен бұрын аттестатталушылардың біліктілік санаттарын беру туралы шешім қабылдайды:</w:t>
      </w:r>
    </w:p>
    <w:p>
      <w:pPr>
        <w:spacing w:after="0"/>
        <w:ind w:left="0"/>
        <w:jc w:val="both"/>
      </w:pPr>
      <w:r>
        <w:rPr>
          <w:rFonts w:ascii="Times New Roman"/>
          <w:b w:val="false"/>
          <w:i w:val="false"/>
          <w:color w:val="000000"/>
          <w:sz w:val="28"/>
        </w:rPr>
        <w:t>
      білім беру ұйымының аттестаттау комиссиясы сараптамалық кеңестің ұсынымы негізінде педагогтердің екінші біліктілік санатын береді;</w:t>
      </w:r>
    </w:p>
    <w:p>
      <w:pPr>
        <w:spacing w:after="0"/>
        <w:ind w:left="0"/>
        <w:jc w:val="both"/>
      </w:pPr>
      <w:r>
        <w:rPr>
          <w:rFonts w:ascii="Times New Roman"/>
          <w:b w:val="false"/>
          <w:i w:val="false"/>
          <w:color w:val="000000"/>
          <w:sz w:val="28"/>
        </w:rPr>
        <w:t>
      аудандық (қалалық) білім бөлімдерінің аттестаттау комиссиясы сараптамалық кеңестің ұсынысы негізінде педагогтердің бірінші біліктілік санатын береді;</w:t>
      </w:r>
    </w:p>
    <w:p>
      <w:pPr>
        <w:spacing w:after="0"/>
        <w:ind w:left="0"/>
        <w:jc w:val="both"/>
      </w:pPr>
      <w:r>
        <w:rPr>
          <w:rFonts w:ascii="Times New Roman"/>
          <w:b w:val="false"/>
          <w:i w:val="false"/>
          <w:color w:val="000000"/>
          <w:sz w:val="28"/>
        </w:rPr>
        <w:t>
      Нұр-Сұлтан, Алматы және Шымкент қалаларының білім басқармаларының аттестаттау комиссиясы сараптамалық кеңестің ұсынысы негізінде педагогтердің жоғары біліктілік санатын береді.</w:t>
      </w:r>
    </w:p>
    <w:bookmarkStart w:name="z55" w:id="52"/>
    <w:p>
      <w:pPr>
        <w:spacing w:after="0"/>
        <w:ind w:left="0"/>
        <w:jc w:val="both"/>
      </w:pPr>
      <w:r>
        <w:rPr>
          <w:rFonts w:ascii="Times New Roman"/>
          <w:b w:val="false"/>
          <w:i w:val="false"/>
          <w:color w:val="000000"/>
          <w:sz w:val="28"/>
        </w:rPr>
        <w:t>
      41. Облыстық және республикалық ведомстволық бағынысты білім беру ұйымдарында мерзімінен бұрын аттестаттаудан өтетін аттестатталушыларға бірінші және жоғары біліктілік санаттарын білім беру саласындағы уәкілетті орган береді (растайды).</w:t>
      </w:r>
    </w:p>
    <w:bookmarkEnd w:id="52"/>
    <w:bookmarkStart w:name="z56" w:id="53"/>
    <w:p>
      <w:pPr>
        <w:spacing w:after="0"/>
        <w:ind w:left="0"/>
        <w:jc w:val="both"/>
      </w:pPr>
      <w:r>
        <w:rPr>
          <w:rFonts w:ascii="Times New Roman"/>
          <w:b w:val="false"/>
          <w:i w:val="false"/>
          <w:color w:val="000000"/>
          <w:sz w:val="28"/>
        </w:rPr>
        <w:t>
      42. Мерзімінен бұрын аттестаттаудан өтетін әрбір аттестатталушы бойынша тиісті деңгейдегі аттестаттау комиссиясы мынадай шешімдердің бірін шығарады:</w:t>
      </w:r>
    </w:p>
    <w:bookmarkEnd w:id="53"/>
    <w:p>
      <w:pPr>
        <w:spacing w:after="0"/>
        <w:ind w:left="0"/>
        <w:jc w:val="both"/>
      </w:pPr>
      <w:r>
        <w:rPr>
          <w:rFonts w:ascii="Times New Roman"/>
          <w:b w:val="false"/>
          <w:i w:val="false"/>
          <w:color w:val="000000"/>
          <w:sz w:val="28"/>
        </w:rPr>
        <w:t>
      1) өтініш берілген біліктілік санатына сәйкес келеді;</w:t>
      </w:r>
    </w:p>
    <w:p>
      <w:pPr>
        <w:spacing w:after="0"/>
        <w:ind w:left="0"/>
        <w:jc w:val="both"/>
      </w:pPr>
      <w:r>
        <w:rPr>
          <w:rFonts w:ascii="Times New Roman"/>
          <w:b w:val="false"/>
          <w:i w:val="false"/>
          <w:color w:val="000000"/>
          <w:sz w:val="28"/>
        </w:rPr>
        <w:t>
      2) өтініш берілген біліктілік санатына сәйкес келмейді.</w:t>
      </w:r>
    </w:p>
    <w:bookmarkStart w:name="z57" w:id="54"/>
    <w:p>
      <w:pPr>
        <w:spacing w:after="0"/>
        <w:ind w:left="0"/>
        <w:jc w:val="both"/>
      </w:pPr>
      <w:r>
        <w:rPr>
          <w:rFonts w:ascii="Times New Roman"/>
          <w:b w:val="false"/>
          <w:i w:val="false"/>
          <w:color w:val="000000"/>
          <w:sz w:val="28"/>
        </w:rPr>
        <w:t>
      43. Мерзімнен бұрын аттестаттаудан өтетін әрбір аттестатталушы бойынша аттестаттау комиссиясының шешімі отырысқа қатысушы мүшелерінің кемінде 2/3-сі қатысқан кезде қабылданды деп есептеледі. Дауыс беру нәтижелері қорытынды отырысқа қатысқан аттестаттау комиссиясы мүшелерінің көпшілік дауысымен айқындалады. Дауыстар саны тең болған жағдайда төрағаның дауысы шешуші болып табылады.</w:t>
      </w:r>
    </w:p>
    <w:bookmarkEnd w:id="54"/>
    <w:bookmarkStart w:name="z58" w:id="55"/>
    <w:p>
      <w:pPr>
        <w:spacing w:after="0"/>
        <w:ind w:left="0"/>
        <w:jc w:val="both"/>
      </w:pPr>
      <w:r>
        <w:rPr>
          <w:rFonts w:ascii="Times New Roman"/>
          <w:b w:val="false"/>
          <w:i w:val="false"/>
          <w:color w:val="000000"/>
          <w:sz w:val="28"/>
        </w:rPr>
        <w:t xml:space="preserve">
      44. Мерзімінен бұрын аттестаттаудан өтетін әрбір аттестатталушы бойынша аттестаттау комиссиясының шешімі тиісті деңгейдегі аттестаттау комиссиясының хаттамасымен ресімделеді, оған барлық мүшелері қол қояды. Тиісті деңгейдегі біліктілік санатын беру туралы бұйрық ағымдағы жылдың 15 мамырынан кешіктірілмей шығарылады. Тиісті деңгейдегі бұйрықтың негізінде ағымдағы жылдың 1 маусымынан кешіктірмей білім беру ұйымы осы Қағидаларға </w:t>
      </w:r>
      <w:r>
        <w:rPr>
          <w:rFonts w:ascii="Times New Roman"/>
          <w:b w:val="false"/>
          <w:i w:val="false"/>
          <w:color w:val="000000"/>
          <w:sz w:val="28"/>
        </w:rPr>
        <w:t>14-қосымшаға</w:t>
      </w:r>
      <w:r>
        <w:rPr>
          <w:rFonts w:ascii="Times New Roman"/>
          <w:b w:val="false"/>
          <w:i w:val="false"/>
          <w:color w:val="000000"/>
          <w:sz w:val="28"/>
        </w:rPr>
        <w:t xml:space="preserve"> сәйкес нысан бойынша біліктілік беру туралы куәлікті және бұйрықтың көшірмесін береді.</w:t>
      </w:r>
    </w:p>
    <w:bookmarkEnd w:id="55"/>
    <w:bookmarkStart w:name="z59" w:id="56"/>
    <w:p>
      <w:pPr>
        <w:spacing w:after="0"/>
        <w:ind w:left="0"/>
        <w:jc w:val="left"/>
      </w:pPr>
      <w:r>
        <w:rPr>
          <w:rFonts w:ascii="Times New Roman"/>
          <w:b/>
          <w:i w:val="false"/>
          <w:color w:val="000000"/>
        </w:rPr>
        <w:t xml:space="preserve"> 2-тарау. Бастауыш, негізгі орта және жалпы орта білімнің жалпы білім беретін оқу бағдарламаларын және арнайы оқу бағдарламаларын іске асыратын білім беру ұйымдарында жұмыс істейтін педагог қызметкерлер мен оларға теңестірілген тұлғаларды аттестаттаудан өткізу тәртібі мен шарттары</w:t>
      </w:r>
    </w:p>
    <w:bookmarkEnd w:id="56"/>
    <w:bookmarkStart w:name="z60" w:id="57"/>
    <w:p>
      <w:pPr>
        <w:spacing w:after="0"/>
        <w:ind w:left="0"/>
        <w:jc w:val="both"/>
      </w:pPr>
      <w:r>
        <w:rPr>
          <w:rFonts w:ascii="Times New Roman"/>
          <w:b w:val="false"/>
          <w:i w:val="false"/>
          <w:color w:val="000000"/>
          <w:sz w:val="28"/>
        </w:rPr>
        <w:t>
      45. Білім беру ұйымдарында жұмыс істейтін және бастауыш, негізгі орта және жалпы орта білімнің жалпы білім беретін оқу бағдарламаларын және арнайы оқу бағдарламаларын іске асыратын педагог қызметкерлер мен оларға теңестірілген тұлғаларды аттестаттау кезекті немесе мерзімінен бұрын болып бөлінеді.</w:t>
      </w:r>
    </w:p>
    <w:bookmarkEnd w:id="57"/>
    <w:bookmarkStart w:name="z61" w:id="58"/>
    <w:p>
      <w:pPr>
        <w:spacing w:after="0"/>
        <w:ind w:left="0"/>
        <w:jc w:val="both"/>
      </w:pPr>
      <w:r>
        <w:rPr>
          <w:rFonts w:ascii="Times New Roman"/>
          <w:b w:val="false"/>
          <w:i w:val="false"/>
          <w:color w:val="000000"/>
          <w:sz w:val="28"/>
        </w:rPr>
        <w:t xml:space="preserve">
      46. Біліктілік санаттарын беру (растау) үшін аттестатталушыларды кезекті және мерзімінен бұрын аттестаттау екі кезеңде жүзеге асырылады: </w:t>
      </w:r>
    </w:p>
    <w:bookmarkEnd w:id="58"/>
    <w:p>
      <w:pPr>
        <w:spacing w:after="0"/>
        <w:ind w:left="0"/>
        <w:jc w:val="both"/>
      </w:pPr>
      <w:r>
        <w:rPr>
          <w:rFonts w:ascii="Times New Roman"/>
          <w:b w:val="false"/>
          <w:i w:val="false"/>
          <w:color w:val="000000"/>
          <w:sz w:val="28"/>
        </w:rPr>
        <w:t>
      1) бірінші кезең – ұлттық біліктілік тестілеуі;</w:t>
      </w:r>
    </w:p>
    <w:p>
      <w:pPr>
        <w:spacing w:after="0"/>
        <w:ind w:left="0"/>
        <w:jc w:val="both"/>
      </w:pPr>
      <w:r>
        <w:rPr>
          <w:rFonts w:ascii="Times New Roman"/>
          <w:b w:val="false"/>
          <w:i w:val="false"/>
          <w:color w:val="000000"/>
          <w:sz w:val="28"/>
        </w:rPr>
        <w:t>
      2) екінші кезең – қызмет қорытындыларын кешенді талдамалық жинақтау.</w:t>
      </w:r>
    </w:p>
    <w:bookmarkStart w:name="z62" w:id="59"/>
    <w:p>
      <w:pPr>
        <w:spacing w:after="0"/>
        <w:ind w:left="0"/>
        <w:jc w:val="left"/>
      </w:pPr>
      <w:r>
        <w:rPr>
          <w:rFonts w:ascii="Times New Roman"/>
          <w:b/>
          <w:i w:val="false"/>
          <w:color w:val="000000"/>
        </w:rPr>
        <w:t xml:space="preserve"> 1-параграф. Бастауыш, негізгі орта және жалпы орта білімнің жалпы білім беретін оқу бағдарламаларын және арнайы оқу бағдарламаларын іске асыратын білім беру ұйымдарында жұмыс істейтін педагог қызметкерлер мен оларға теңестірілген тұлғаларды кезекті аттестаттаудан өткізу тәртібі</w:t>
      </w:r>
    </w:p>
    <w:bookmarkEnd w:id="59"/>
    <w:bookmarkStart w:name="z63" w:id="60"/>
    <w:p>
      <w:pPr>
        <w:spacing w:after="0"/>
        <w:ind w:left="0"/>
        <w:jc w:val="both"/>
      </w:pPr>
      <w:r>
        <w:rPr>
          <w:rFonts w:ascii="Times New Roman"/>
          <w:b w:val="false"/>
          <w:i w:val="false"/>
          <w:color w:val="000000"/>
          <w:sz w:val="28"/>
        </w:rPr>
        <w:t xml:space="preserve">
      47. Кезекті аттестаттаудан өту үшін аттестатталушылар (бұдан әрі – біліктілік санаттарын алу (растау) үшін кезекті аттестаттаудан өтетін аттестатталушылар) тиісті деңгейдегі аттестаттау комиссиясына өтініш береді: аудандардың (қалалардың) білім бөлімдері, Нұр-Сұлтан, Алматы және Шымкент қалаларының білім басқармалары, мемлекеттік органдар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бір жыл ішінде.</w:t>
      </w:r>
    </w:p>
    <w:bookmarkEnd w:id="60"/>
    <w:p>
      <w:pPr>
        <w:spacing w:after="0"/>
        <w:ind w:left="0"/>
        <w:jc w:val="both"/>
      </w:pPr>
      <w:r>
        <w:rPr>
          <w:rFonts w:ascii="Times New Roman"/>
          <w:b w:val="false"/>
          <w:i w:val="false"/>
          <w:color w:val="000000"/>
          <w:sz w:val="28"/>
        </w:rPr>
        <w:t xml:space="preserve">
      Біліктілік санаттарын алу (растау) үшін кезекті аттестаттауға өтініш берген кезде аттестатталушылар нұсқаулықпен танысады. </w:t>
      </w:r>
    </w:p>
    <w:bookmarkStart w:name="z64" w:id="61"/>
    <w:p>
      <w:pPr>
        <w:spacing w:after="0"/>
        <w:ind w:left="0"/>
        <w:jc w:val="both"/>
      </w:pPr>
      <w:r>
        <w:rPr>
          <w:rFonts w:ascii="Times New Roman"/>
          <w:b w:val="false"/>
          <w:i w:val="false"/>
          <w:color w:val="000000"/>
          <w:sz w:val="28"/>
        </w:rPr>
        <w:t>
      48. Біліктілік санаттарын алу (растау) үшін кезекті аттестаттаудан өтетін аттестатталушылар білім беру саласындағы уәкілетті орган айқындайтын ұйымдарда ұлттық біліктілік тестілеуін тапсырады.</w:t>
      </w:r>
    </w:p>
    <w:bookmarkEnd w:id="61"/>
    <w:bookmarkStart w:name="z65" w:id="62"/>
    <w:p>
      <w:pPr>
        <w:spacing w:after="0"/>
        <w:ind w:left="0"/>
        <w:jc w:val="both"/>
      </w:pPr>
      <w:r>
        <w:rPr>
          <w:rFonts w:ascii="Times New Roman"/>
          <w:b w:val="false"/>
          <w:i w:val="false"/>
          <w:color w:val="000000"/>
          <w:sz w:val="28"/>
        </w:rPr>
        <w:t xml:space="preserve">
      49. Біліктілік санаттарын алу (растау) үшін кезекті аттестаттаудан өтетін аттестатталушылар аттестаттаудың бірінші кезеңі – ұлттық біліктілік тестілеуінен компьютерлік тестілеу арқылы өту үшін (кезекті немесе мерзімінен бұрын) уәкілетті білім беру органы айқындайтын ұйымға онлайн өтініш немесе білім беру ұйымының тиісті деңгейіндегі аттестаттау комиссиясына: білім беру ұйымына, аудандардың (қалалардың) білім бөлімдеріне, облыстардың, Нұр-Сұлтан, Алматы және Шымкент қалаларының білім басқармаларына, білім беру саласындағы уәкілетті органға (республикалық ведомстволық бағыныстағы ұйымдар үшін), тиісті саланың уәкілетті органына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өтініш береді.</w:t>
      </w:r>
    </w:p>
    <w:bookmarkEnd w:id="62"/>
    <w:bookmarkStart w:name="z66" w:id="63"/>
    <w:p>
      <w:pPr>
        <w:spacing w:after="0"/>
        <w:ind w:left="0"/>
        <w:jc w:val="both"/>
      </w:pPr>
      <w:r>
        <w:rPr>
          <w:rFonts w:ascii="Times New Roman"/>
          <w:b w:val="false"/>
          <w:i w:val="false"/>
          <w:color w:val="000000"/>
          <w:sz w:val="28"/>
        </w:rPr>
        <w:t>
      50. Білім беру ұйымы біліктілік санаттарын алу (растау) үшін кезекті аттестаттаудан өтетін аттестатталушылардың тізімдік құрамын аудандардың (қалалардың) білім бөлімдеріне, облыстардың, Нұр-Сұлтан, Алматы және Шымкент қалаларының білім басқармалары, республикалық ведомстволық бағынысты ұйымдар – тиісті мемлекеттік органға ұсынады.</w:t>
      </w:r>
    </w:p>
    <w:bookmarkEnd w:id="63"/>
    <w:bookmarkStart w:name="z67" w:id="64"/>
    <w:p>
      <w:pPr>
        <w:spacing w:after="0"/>
        <w:ind w:left="0"/>
        <w:jc w:val="both"/>
      </w:pPr>
      <w:r>
        <w:rPr>
          <w:rFonts w:ascii="Times New Roman"/>
          <w:b w:val="false"/>
          <w:i w:val="false"/>
          <w:color w:val="000000"/>
          <w:sz w:val="28"/>
        </w:rPr>
        <w:t>
      51. Біліктілік санаттарын алу (растау) үшін аттестатталушыларды кезекті аттестаттау өтініш негізінде (оның ішінде қолданыстағы санат мерзімі өткенге дейін) өткізіледі:</w:t>
      </w:r>
    </w:p>
    <w:bookmarkEnd w:id="64"/>
    <w:p>
      <w:pPr>
        <w:spacing w:after="0"/>
        <w:ind w:left="0"/>
        <w:jc w:val="both"/>
      </w:pPr>
      <w:r>
        <w:rPr>
          <w:rFonts w:ascii="Times New Roman"/>
          <w:b w:val="false"/>
          <w:i w:val="false"/>
          <w:color w:val="000000"/>
          <w:sz w:val="28"/>
        </w:rPr>
        <w:t>
      1) "педагог" біліктілік санатына:</w:t>
      </w:r>
    </w:p>
    <w:p>
      <w:pPr>
        <w:spacing w:after="0"/>
        <w:ind w:left="0"/>
        <w:jc w:val="both"/>
      </w:pPr>
      <w:r>
        <w:rPr>
          <w:rFonts w:ascii="Times New Roman"/>
          <w:b w:val="false"/>
          <w:i w:val="false"/>
          <w:color w:val="000000"/>
          <w:sz w:val="28"/>
        </w:rPr>
        <w:t>
      мамандығы бойынша жоғары педагогикалық және кәсіптік немесе техникалық және кәсіптік білімі бар, жұмыс өтіліне талап қойылмастан, мынадай кәсіби құзыреттерге сәйкес келетін тұлғалар: оқу пәнінің, оқу-тәрбие процесінің, оқыту және бағалау әдістемесінің мазмұнын біледі; білім алушылардың психологиялық-жас ерекшеліктерін ескере отырып, оқу-тәрбие процесін жоспарлайды және ұйымдастырады, білім алушының жалпы мәдениетін қалыптастыруға және оны әлеуметтендіруге ықпал етеді, білім беру ұйымы деңгейіндегі іс-шараларға қатысады, білім алушылардың қажеттіліктерін ескере отырып, тәрбиелеу мен оқытуда жеке тәсілді жүзеге асырады, кәсіптік-педагогикалық диалог дағдыларын меңгерген, цифрлық білім беру ресурстарын қолданады;</w:t>
      </w:r>
    </w:p>
    <w:p>
      <w:pPr>
        <w:spacing w:after="0"/>
        <w:ind w:left="0"/>
        <w:jc w:val="both"/>
      </w:pPr>
      <w:r>
        <w:rPr>
          <w:rFonts w:ascii="Times New Roman"/>
          <w:b w:val="false"/>
          <w:i w:val="false"/>
          <w:color w:val="000000"/>
          <w:sz w:val="28"/>
        </w:rPr>
        <w:t>
      2) "педагог-модератор" біліктілік санатына:</w:t>
      </w:r>
    </w:p>
    <w:p>
      <w:pPr>
        <w:spacing w:after="0"/>
        <w:ind w:left="0"/>
        <w:jc w:val="both"/>
      </w:pPr>
      <w:r>
        <w:rPr>
          <w:rFonts w:ascii="Times New Roman"/>
          <w:b w:val="false"/>
          <w:i w:val="false"/>
          <w:color w:val="000000"/>
          <w:sz w:val="28"/>
        </w:rPr>
        <w:t>
      мамандығы бойынша жоғары педагогикалық және кәсіптік немесе техникалық және кәсіптік білімі, кемінде екі жыл педагогикалық өтілі бар, мынадай кәсіби құзыреттерге сәйкес келетін тұлғалар: "педагог" біліктілік санатының жалпы талаптарына сәйкес келеді, сонымен қатар оқытудың инновациялық түрлерін, әдістері мен құралдарын пайдаланады, білім беру ұйымы деңгейінде тәжірибені жинақтайды, білім беру ұйымы деңгейінде олимпиадаларға, конкурстарға, жарыстарға қатысушылары бар;</w:t>
      </w:r>
    </w:p>
    <w:p>
      <w:pPr>
        <w:spacing w:after="0"/>
        <w:ind w:left="0"/>
        <w:jc w:val="both"/>
      </w:pPr>
      <w:r>
        <w:rPr>
          <w:rFonts w:ascii="Times New Roman"/>
          <w:b w:val="false"/>
          <w:i w:val="false"/>
          <w:color w:val="000000"/>
          <w:sz w:val="28"/>
        </w:rPr>
        <w:t>
      3) "педагог-сарапшы" біліктілік санатына:</w:t>
      </w:r>
    </w:p>
    <w:p>
      <w:pPr>
        <w:spacing w:after="0"/>
        <w:ind w:left="0"/>
        <w:jc w:val="both"/>
      </w:pPr>
      <w:r>
        <w:rPr>
          <w:rFonts w:ascii="Times New Roman"/>
          <w:b w:val="false"/>
          <w:i w:val="false"/>
          <w:color w:val="000000"/>
          <w:sz w:val="28"/>
        </w:rPr>
        <w:t>
      мамандығы бойынша жоғары педагогикалық және кәсіптік немесе техникалық және кәсіптік білімі, кемінде 3 жыл педагогикалық өтілі бар, келесі кәсіби біліктіліктерге сәйкес келетін тұлғалар: "педагог-модератор" біліктілік санатына қойылатын жалпы талаптарға жауап береді, сонымен қатар ұйымдастырылған оқу қызметін талдау дағдыларын біледі, тәлімгерлікті жүзеге асырады, өзінің және білім беру ұйымы деңгейінде әріптестерінің кәсіби даму басымдылығын сындарлы түрде айқындайды, өз тәжірибесін аудан/қала деңгейінде жинақтайды, аудан/қала деңгейінде олимпиадаларға, конкурстарға, жарыстарға қатысушылары бар;</w:t>
      </w:r>
    </w:p>
    <w:p>
      <w:pPr>
        <w:spacing w:after="0"/>
        <w:ind w:left="0"/>
        <w:jc w:val="both"/>
      </w:pPr>
      <w:r>
        <w:rPr>
          <w:rFonts w:ascii="Times New Roman"/>
          <w:b w:val="false"/>
          <w:i w:val="false"/>
          <w:color w:val="000000"/>
          <w:sz w:val="28"/>
        </w:rPr>
        <w:t>
      4) "педагог-зерттеуші" біліктілік санатына:</w:t>
      </w:r>
    </w:p>
    <w:p>
      <w:pPr>
        <w:spacing w:after="0"/>
        <w:ind w:left="0"/>
        <w:jc w:val="both"/>
      </w:pPr>
      <w:r>
        <w:rPr>
          <w:rFonts w:ascii="Times New Roman"/>
          <w:b w:val="false"/>
          <w:i w:val="false"/>
          <w:color w:val="000000"/>
          <w:sz w:val="28"/>
        </w:rPr>
        <w:t>
      мамандығы бойынша жоғары педагогикалық және кәсіптік немесе техникалық және кәсіптік білімі, кемінде 4 жыл педагогикалық өтілі бар, келесі кәсіби біліктіліктерге сәйкес келетін тұлғалар: "педагог-сарапшы" біліктілік санатына қойылатын жалпы талаптарға жауап береді, сонымен қатар сабақты зерттеу дағдыларын және бағалау құралдарын әзірлей біледі, білім алушылардың зерттеушілік дағдыларын дамытуды қамтамасыз етеді, тәлімгерлікті жүзеге асырады және аудан, қала деңгейінде педагогикалық қауымдастықта даму стратегиясын сындарлы түрде айқындайды, өз тәжірибесін облыс/Нұр-Сұлтан, Алматы және Шымкент қалалары деңгейінде жинақтайды, облыс/Нұр-Сұлтан, Алматы және Шымкент қалалары деңгейінде олимпиадаларға, конкурстарға, жарыстарға қатысушылары бар;</w:t>
      </w:r>
    </w:p>
    <w:p>
      <w:pPr>
        <w:spacing w:after="0"/>
        <w:ind w:left="0"/>
        <w:jc w:val="both"/>
      </w:pPr>
      <w:r>
        <w:rPr>
          <w:rFonts w:ascii="Times New Roman"/>
          <w:b w:val="false"/>
          <w:i w:val="false"/>
          <w:color w:val="000000"/>
          <w:sz w:val="28"/>
        </w:rPr>
        <w:t>
      5) "педагог-шебер" біліктілік санатына:</w:t>
      </w:r>
    </w:p>
    <w:p>
      <w:pPr>
        <w:spacing w:after="0"/>
        <w:ind w:left="0"/>
        <w:jc w:val="both"/>
      </w:pPr>
      <w:r>
        <w:rPr>
          <w:rFonts w:ascii="Times New Roman"/>
          <w:b w:val="false"/>
          <w:i w:val="false"/>
          <w:color w:val="000000"/>
          <w:sz w:val="28"/>
        </w:rPr>
        <w:t>
      мамандығы бойынша жоғары педагогикалық және кәсіптік немесе техникалық және кәсіптік білімі, кемінде 5 жыл педагогикалық өтілі бар, келесі кәсіби біліктіліктерге сәйкес келетін тұлғалар: "педагог-зерттеуші" біліктілік санатына қойылатын жалпы талаптарға жауап береді, сонымен қатар авторлық бағдарламасы бар немесе Республикалық оқу-әдістемелік кеңесте мақұлданып, шығарылған оқулықтардың, оқу-әдістемелік құралдардың авторы (бірлескен авторы) болып табылады, ғылыми жобалау дағдыларын дамытуды қамтамасыз етеді, тәлімгерлікті жүзеге асырады және облыс деңгейінде кәсіби қауымдастық желісін дамытуды жоспарлайды, республикалық және халықаралық конкурстар мен олимпиадалардың қатысушысы болып табылады немесе республикалық және халықаралық конкурстар мен олимпиадалардың қатысушыларын дайындаған.</w:t>
      </w:r>
    </w:p>
    <w:bookmarkStart w:name="z68" w:id="65"/>
    <w:p>
      <w:pPr>
        <w:spacing w:after="0"/>
        <w:ind w:left="0"/>
        <w:jc w:val="both"/>
      </w:pPr>
      <w:r>
        <w:rPr>
          <w:rFonts w:ascii="Times New Roman"/>
          <w:b w:val="false"/>
          <w:i w:val="false"/>
          <w:color w:val="000000"/>
          <w:sz w:val="28"/>
        </w:rPr>
        <w:t>
      52. Ұлттық біліктілік тестілеуіне қатысу үшін өтініштер қабылдауды уәкілетті орган айқындайтын ұйымдар тестілеуді өткізу басталғанға дейін кемінде күнтізбелік 15 күн бұрын жүргізеді.</w:t>
      </w:r>
    </w:p>
    <w:bookmarkEnd w:id="65"/>
    <w:bookmarkStart w:name="z69" w:id="66"/>
    <w:p>
      <w:pPr>
        <w:spacing w:after="0"/>
        <w:ind w:left="0"/>
        <w:jc w:val="both"/>
      </w:pPr>
      <w:r>
        <w:rPr>
          <w:rFonts w:ascii="Times New Roman"/>
          <w:b w:val="false"/>
          <w:i w:val="false"/>
          <w:color w:val="000000"/>
          <w:sz w:val="28"/>
        </w:rPr>
        <w:t>
      53. Ұлттық біліктілік тестілеуі аттестатталушының қалауы бойынша біліктілік санаттарын алу (растау) үшін кезекті аттестаттауға өтініш берген кезде көрсетілетін тілдердің бірінде (қазақ, орыс) өткізіледі.</w:t>
      </w:r>
    </w:p>
    <w:bookmarkEnd w:id="66"/>
    <w:bookmarkStart w:name="z70" w:id="67"/>
    <w:p>
      <w:pPr>
        <w:spacing w:after="0"/>
        <w:ind w:left="0"/>
        <w:jc w:val="both"/>
      </w:pPr>
      <w:r>
        <w:rPr>
          <w:rFonts w:ascii="Times New Roman"/>
          <w:b w:val="false"/>
          <w:i w:val="false"/>
          <w:color w:val="000000"/>
          <w:sz w:val="28"/>
        </w:rPr>
        <w:t>
      54. Біліктілік санаттарын алуға (растауға) кезекті аттестаттау үшін ұлттық біліктілік тестілеуі тегін негізде өтеді.</w:t>
      </w:r>
    </w:p>
    <w:bookmarkEnd w:id="67"/>
    <w:bookmarkStart w:name="z71" w:id="68"/>
    <w:p>
      <w:pPr>
        <w:spacing w:after="0"/>
        <w:ind w:left="0"/>
        <w:jc w:val="both"/>
      </w:pPr>
      <w:r>
        <w:rPr>
          <w:rFonts w:ascii="Times New Roman"/>
          <w:b w:val="false"/>
          <w:i w:val="false"/>
          <w:color w:val="000000"/>
          <w:sz w:val="28"/>
        </w:rPr>
        <w:t>
      55. Біліктілік санаттарын алуға (растауға) кезекті аттестаттаудан өтетін аттестатталушылар ұлттық біліктілік тестілеуінен өту үшін мынадай құжаттарды ұсынады:</w:t>
      </w:r>
    </w:p>
    <w:bookmarkEnd w:id="68"/>
    <w:p>
      <w:pPr>
        <w:spacing w:after="0"/>
        <w:ind w:left="0"/>
        <w:jc w:val="both"/>
      </w:pPr>
      <w:r>
        <w:rPr>
          <w:rFonts w:ascii="Times New Roman"/>
          <w:b w:val="false"/>
          <w:i w:val="false"/>
          <w:color w:val="000000"/>
          <w:sz w:val="28"/>
        </w:rPr>
        <w:t>
      1) осы Қағидаларға 3-қосымшаға сәйкес нысан бойынша тестілеуге қатысу үшін өтініш;</w:t>
      </w:r>
    </w:p>
    <w:p>
      <w:pPr>
        <w:spacing w:after="0"/>
        <w:ind w:left="0"/>
        <w:jc w:val="both"/>
      </w:pPr>
      <w:r>
        <w:rPr>
          <w:rFonts w:ascii="Times New Roman"/>
          <w:b w:val="false"/>
          <w:i w:val="false"/>
          <w:color w:val="000000"/>
          <w:sz w:val="28"/>
        </w:rPr>
        <w:t>
      2) 3x4 көлеміндегі екі фотосурет;</w:t>
      </w:r>
    </w:p>
    <w:p>
      <w:pPr>
        <w:spacing w:after="0"/>
        <w:ind w:left="0"/>
        <w:jc w:val="both"/>
      </w:pPr>
      <w:r>
        <w:rPr>
          <w:rFonts w:ascii="Times New Roman"/>
          <w:b w:val="false"/>
          <w:i w:val="false"/>
          <w:color w:val="000000"/>
          <w:sz w:val="28"/>
        </w:rPr>
        <w:t xml:space="preserve">
      3) жеке басын куәландыратын құжаттың көшірмесі. </w:t>
      </w:r>
    </w:p>
    <w:bookmarkStart w:name="z72" w:id="69"/>
    <w:p>
      <w:pPr>
        <w:spacing w:after="0"/>
        <w:ind w:left="0"/>
        <w:jc w:val="both"/>
      </w:pPr>
      <w:r>
        <w:rPr>
          <w:rFonts w:ascii="Times New Roman"/>
          <w:b w:val="false"/>
          <w:i w:val="false"/>
          <w:color w:val="000000"/>
          <w:sz w:val="28"/>
        </w:rPr>
        <w:t>
      56. Біліктілік санаттарын алу (растау) үшін кезекті аттестаттаудан өтетін аттестатталушы өтінішін деректер базасына енгізгеннен кейін осы Қағидаларға 3-қосымшаға сәйкес нысан бойынша тестілеуге рұқсат беріледі.</w:t>
      </w:r>
    </w:p>
    <w:bookmarkEnd w:id="69"/>
    <w:bookmarkStart w:name="z73" w:id="70"/>
    <w:p>
      <w:pPr>
        <w:spacing w:after="0"/>
        <w:ind w:left="0"/>
        <w:jc w:val="both"/>
      </w:pPr>
      <w:r>
        <w:rPr>
          <w:rFonts w:ascii="Times New Roman"/>
          <w:b w:val="false"/>
          <w:i w:val="false"/>
          <w:color w:val="000000"/>
          <w:sz w:val="28"/>
        </w:rPr>
        <w:t>
      57. Ұлттық біліктілік тестілеуі 100 (жүз) тест тапсырмасынан тұрады:</w:t>
      </w:r>
    </w:p>
    <w:bookmarkEnd w:id="70"/>
    <w:p>
      <w:pPr>
        <w:spacing w:after="0"/>
        <w:ind w:left="0"/>
        <w:jc w:val="both"/>
      </w:pPr>
      <w:r>
        <w:rPr>
          <w:rFonts w:ascii="Times New Roman"/>
          <w:b w:val="false"/>
          <w:i w:val="false"/>
          <w:color w:val="000000"/>
          <w:sz w:val="28"/>
        </w:rPr>
        <w:t>
      "Оқу пәнінің мазмұны" – жетпіс тапсырма;</w:t>
      </w:r>
    </w:p>
    <w:p>
      <w:pPr>
        <w:spacing w:after="0"/>
        <w:ind w:left="0"/>
        <w:jc w:val="both"/>
      </w:pPr>
      <w:r>
        <w:rPr>
          <w:rFonts w:ascii="Times New Roman"/>
          <w:b w:val="false"/>
          <w:i w:val="false"/>
          <w:color w:val="000000"/>
          <w:sz w:val="28"/>
        </w:rPr>
        <w:t xml:space="preserve">
      "Педагогика, оқыту әдістемесі" – отыз тапсырма. </w:t>
      </w:r>
    </w:p>
    <w:p>
      <w:pPr>
        <w:spacing w:after="0"/>
        <w:ind w:left="0"/>
        <w:jc w:val="both"/>
      </w:pPr>
      <w:r>
        <w:rPr>
          <w:rFonts w:ascii="Times New Roman"/>
          <w:b w:val="false"/>
          <w:i w:val="false"/>
          <w:color w:val="000000"/>
          <w:sz w:val="28"/>
        </w:rPr>
        <w:t>
      Бастауыш білім беру педагогтері қазақ немесе орыс тілі (оқыту тілі), математика пәндері бойынша тест тапсырады.</w:t>
      </w:r>
    </w:p>
    <w:bookmarkStart w:name="z74" w:id="71"/>
    <w:p>
      <w:pPr>
        <w:spacing w:after="0"/>
        <w:ind w:left="0"/>
        <w:jc w:val="both"/>
      </w:pPr>
      <w:r>
        <w:rPr>
          <w:rFonts w:ascii="Times New Roman"/>
          <w:b w:val="false"/>
          <w:i w:val="false"/>
          <w:color w:val="000000"/>
          <w:sz w:val="28"/>
        </w:rPr>
        <w:t>
      58. Ұлттық біліктілік тестілеуінің жалпы уақыты екі жүз минутты, "Математика", "Физика", "Химия", "Информатика" пәндері үшін – екі жүз отыз минутты құрайды.</w:t>
      </w:r>
    </w:p>
    <w:bookmarkEnd w:id="71"/>
    <w:bookmarkStart w:name="z75" w:id="72"/>
    <w:p>
      <w:pPr>
        <w:spacing w:after="0"/>
        <w:ind w:left="0"/>
        <w:jc w:val="both"/>
      </w:pPr>
      <w:r>
        <w:rPr>
          <w:rFonts w:ascii="Times New Roman"/>
          <w:b w:val="false"/>
          <w:i w:val="false"/>
          <w:color w:val="000000"/>
          <w:sz w:val="28"/>
        </w:rPr>
        <w:t>
      59. Біліктілік санаттарын алу (растау) үшін кезекті аттестаттаудан өтетін аттестатталушы ұлттық біліктілік тестілеуінен жылына екі реттен артық өтпейді.</w:t>
      </w:r>
    </w:p>
    <w:bookmarkEnd w:id="72"/>
    <w:bookmarkStart w:name="z76" w:id="73"/>
    <w:p>
      <w:pPr>
        <w:spacing w:after="0"/>
        <w:ind w:left="0"/>
        <w:jc w:val="both"/>
      </w:pPr>
      <w:r>
        <w:rPr>
          <w:rFonts w:ascii="Times New Roman"/>
          <w:b w:val="false"/>
          <w:i w:val="false"/>
          <w:color w:val="000000"/>
          <w:sz w:val="28"/>
        </w:rPr>
        <w:t xml:space="preserve">
      60. Ұлттық біліктілік тестілеуі қаңтар айынан наурыз айына (қоса алғанда) дейін, тамыз айынан қараша айына (қоса алғанда) дейін өткізіледі. </w:t>
      </w:r>
    </w:p>
    <w:bookmarkEnd w:id="73"/>
    <w:bookmarkStart w:name="z77" w:id="74"/>
    <w:p>
      <w:pPr>
        <w:spacing w:after="0"/>
        <w:ind w:left="0"/>
        <w:jc w:val="both"/>
      </w:pPr>
      <w:r>
        <w:rPr>
          <w:rFonts w:ascii="Times New Roman"/>
          <w:b w:val="false"/>
          <w:i w:val="false"/>
          <w:color w:val="000000"/>
          <w:sz w:val="28"/>
        </w:rPr>
        <w:t>
      61. Білім беру саласындағы уәкілетті орган айқындайтын ұлттық біліктілік тестілеуін өткізуге жауапты ұйымдар тест тапсырмаларының базасын, бағдарламалық қамтамасыз етуді (бұдан әрі – БҚ) әзірлейді:</w:t>
      </w:r>
    </w:p>
    <w:bookmarkEnd w:id="74"/>
    <w:p>
      <w:pPr>
        <w:spacing w:after="0"/>
        <w:ind w:left="0"/>
        <w:jc w:val="both"/>
      </w:pPr>
      <w:r>
        <w:rPr>
          <w:rFonts w:ascii="Times New Roman"/>
          <w:b w:val="false"/>
          <w:i w:val="false"/>
          <w:color w:val="000000"/>
          <w:sz w:val="28"/>
        </w:rPr>
        <w:t>
      компьютерлік тестілеуді сүйемелдеу және тестілеу нәтижелерін беру үшін;</w:t>
      </w:r>
    </w:p>
    <w:p>
      <w:pPr>
        <w:spacing w:after="0"/>
        <w:ind w:left="0"/>
        <w:jc w:val="both"/>
      </w:pPr>
      <w:r>
        <w:rPr>
          <w:rFonts w:ascii="Times New Roman"/>
          <w:b w:val="false"/>
          <w:i w:val="false"/>
          <w:color w:val="000000"/>
          <w:sz w:val="28"/>
        </w:rPr>
        <w:t>
      педагог қызметкерлердің деректерін: ЖСН, аты-жөнін (бар болса әкесінің атын), өтініш берілген біліктілік санатын, пән атауын және тапсыру тілін енгізе отырып, біліктілік санаттарын алуға (растауға) кезекті аттестаттаудан өтетін аттестатталушылардың базасын қалыптастыру үшін;</w:t>
      </w:r>
    </w:p>
    <w:p>
      <w:pPr>
        <w:spacing w:after="0"/>
        <w:ind w:left="0"/>
        <w:jc w:val="both"/>
      </w:pPr>
      <w:r>
        <w:rPr>
          <w:rFonts w:ascii="Times New Roman"/>
          <w:b w:val="false"/>
          <w:i w:val="false"/>
          <w:color w:val="000000"/>
          <w:sz w:val="28"/>
        </w:rPr>
        <w:t>
      біліктілік санаттарын алуға (растауға) кезекті аттестатталушыларды дербес хабардар ету үшін;</w:t>
      </w:r>
    </w:p>
    <w:p>
      <w:pPr>
        <w:spacing w:after="0"/>
        <w:ind w:left="0"/>
        <w:jc w:val="both"/>
      </w:pPr>
      <w:r>
        <w:rPr>
          <w:rFonts w:ascii="Times New Roman"/>
          <w:b w:val="false"/>
          <w:i w:val="false"/>
          <w:color w:val="000000"/>
          <w:sz w:val="28"/>
        </w:rPr>
        <w:t>
      апелляция жүргізу және апелляцияны есепке ала отырып нәтижелерді беру үшін;</w:t>
      </w:r>
    </w:p>
    <w:p>
      <w:pPr>
        <w:spacing w:after="0"/>
        <w:ind w:left="0"/>
        <w:jc w:val="both"/>
      </w:pPr>
      <w:r>
        <w:rPr>
          <w:rFonts w:ascii="Times New Roman"/>
          <w:b w:val="false"/>
          <w:i w:val="false"/>
          <w:color w:val="000000"/>
          <w:sz w:val="28"/>
        </w:rPr>
        <w:t>
      білім беру ұйымдарын тестілеу нәтижелері туралы ақпараттандыру үшін (қаланың/ауданның білім бөлімі, білім басқармасы, республикалық білім беру ұйымдары және тиісті саланың мемлекеттік органдары);</w:t>
      </w:r>
    </w:p>
    <w:p>
      <w:pPr>
        <w:spacing w:after="0"/>
        <w:ind w:left="0"/>
        <w:jc w:val="both"/>
      </w:pPr>
      <w:r>
        <w:rPr>
          <w:rFonts w:ascii="Times New Roman"/>
          <w:b w:val="false"/>
          <w:i w:val="false"/>
          <w:color w:val="000000"/>
          <w:sz w:val="28"/>
        </w:rPr>
        <w:t>
      аттестатталушылар біліктілік санаттарын алу (растау) үшін білім беру ұйымының тиісті деңгейдегі аттестаттау комиссиясына, аудандардың (қалалардың) білім бөлімдеріне, облыстардың, Нұр-Сұлтан, Алматы және Шымкент қалаларының білім басқармаларына, білім беру саласындағы уәкілетті органға (республикалық ведомстволық бағыныстағы ұйымдар үшін), тиісті саланың уәкілетті органына кезекті аттестаттауға өтініш берген жағдайда.</w:t>
      </w:r>
    </w:p>
    <w:bookmarkStart w:name="z78" w:id="75"/>
    <w:p>
      <w:pPr>
        <w:spacing w:after="0"/>
        <w:ind w:left="0"/>
        <w:jc w:val="both"/>
      </w:pPr>
      <w:r>
        <w:rPr>
          <w:rFonts w:ascii="Times New Roman"/>
          <w:b w:val="false"/>
          <w:i w:val="false"/>
          <w:color w:val="000000"/>
          <w:sz w:val="28"/>
        </w:rPr>
        <w:t>
      62. Білім беру саласындағы уәкілетті орган айқындайтын ұлттық біліктілік тестілеуін өткізуге жауапты ұйым өтініштерді қабылдау, тестілеуді өткізу, апелляциялық рәсімдерді өткізу, нәтижелерді өңдеу және беру кезеңінде бағдарламалық қамтамасыз етудің жұмысын сүйемелдейді.</w:t>
      </w:r>
    </w:p>
    <w:bookmarkEnd w:id="75"/>
    <w:bookmarkStart w:name="z79" w:id="76"/>
    <w:p>
      <w:pPr>
        <w:spacing w:after="0"/>
        <w:ind w:left="0"/>
        <w:jc w:val="both"/>
      </w:pPr>
      <w:r>
        <w:rPr>
          <w:rFonts w:ascii="Times New Roman"/>
          <w:b w:val="false"/>
          <w:i w:val="false"/>
          <w:color w:val="000000"/>
          <w:sz w:val="28"/>
        </w:rPr>
        <w:t>
      63. Бақылауды жүзеге асыру үшін ахуалдық орталыққа және (немесе) ұлттық біліктілік тестілеуін өткізу пункттеріне білім беру саласындағы уәкілетті органның өкілдері, сондай-ақ үкіметтік емес және қоғамдық ұйымдардың өкілдері жіберіледі.</w:t>
      </w:r>
    </w:p>
    <w:bookmarkEnd w:id="76"/>
    <w:bookmarkStart w:name="z80" w:id="77"/>
    <w:p>
      <w:pPr>
        <w:spacing w:after="0"/>
        <w:ind w:left="0"/>
        <w:jc w:val="both"/>
      </w:pPr>
      <w:r>
        <w:rPr>
          <w:rFonts w:ascii="Times New Roman"/>
          <w:b w:val="false"/>
          <w:i w:val="false"/>
          <w:color w:val="000000"/>
          <w:sz w:val="28"/>
        </w:rPr>
        <w:t>
      64. Ұлттық біліктілік тестілеуін өткізу пункттерінің кіретін есіктері, тестілеу аудиториялары және басқа да іске қосылған кабинеттері бейнебақылау жүйесімен және ұялы байланысты, мобильді және стационарлық интернетті, түрлі үлгідегі және әсер ету радиусындағы спутниктік сигналды басу құрылғыларымен қамтамасыз етіледі.</w:t>
      </w:r>
    </w:p>
    <w:bookmarkEnd w:id="77"/>
    <w:bookmarkStart w:name="z81" w:id="78"/>
    <w:p>
      <w:pPr>
        <w:spacing w:after="0"/>
        <w:ind w:left="0"/>
        <w:jc w:val="both"/>
      </w:pPr>
      <w:r>
        <w:rPr>
          <w:rFonts w:ascii="Times New Roman"/>
          <w:b w:val="false"/>
          <w:i w:val="false"/>
          <w:color w:val="000000"/>
          <w:sz w:val="28"/>
        </w:rPr>
        <w:t>
      65. Ұлттық біліктілік тестілеуі кезінде тестілеуді өткізудің ашықтығы мен объективтілігін қамтамасыз ету үшін бейнекамералар пайдаланылады.</w:t>
      </w:r>
    </w:p>
    <w:bookmarkEnd w:id="78"/>
    <w:p>
      <w:pPr>
        <w:spacing w:after="0"/>
        <w:ind w:left="0"/>
        <w:jc w:val="both"/>
      </w:pPr>
      <w:r>
        <w:rPr>
          <w:rFonts w:ascii="Times New Roman"/>
          <w:b w:val="false"/>
          <w:i w:val="false"/>
          <w:color w:val="000000"/>
          <w:sz w:val="28"/>
        </w:rPr>
        <w:t xml:space="preserve">
      Тестілеуді өткізу бойынша өтініштер түскен кезде тестілеудің бейнежазбасына талдау жүргізіледі. Тестілеуді тапсыру мерзіміне қарамастан аттестатталушылардың қағидаларды бұзу фактілері анықталған жағдайда тестілеу нәтижелерінің күші жойылады. </w:t>
      </w:r>
    </w:p>
    <w:bookmarkStart w:name="z82" w:id="79"/>
    <w:p>
      <w:pPr>
        <w:spacing w:after="0"/>
        <w:ind w:left="0"/>
        <w:jc w:val="both"/>
      </w:pPr>
      <w:r>
        <w:rPr>
          <w:rFonts w:ascii="Times New Roman"/>
          <w:b w:val="false"/>
          <w:i w:val="false"/>
          <w:color w:val="000000"/>
          <w:sz w:val="28"/>
        </w:rPr>
        <w:t xml:space="preserve">
      66. Аттестатталушы біліктілік санаттарын алуға (растауға) кезекті аттестаттаудан өту үшін тестілеуді өткізу пунктінің ғимаратына кірген кезде жеке басын куәландыратын құжат және рұқсаттама негізінде аттестатталушының жеке басын сәйкестендіру жүргізіледі. </w:t>
      </w:r>
    </w:p>
    <w:bookmarkEnd w:id="79"/>
    <w:bookmarkStart w:name="z83" w:id="80"/>
    <w:p>
      <w:pPr>
        <w:spacing w:after="0"/>
        <w:ind w:left="0"/>
        <w:jc w:val="both"/>
      </w:pPr>
      <w:r>
        <w:rPr>
          <w:rFonts w:ascii="Times New Roman"/>
          <w:b w:val="false"/>
          <w:i w:val="false"/>
          <w:color w:val="000000"/>
          <w:sz w:val="28"/>
        </w:rPr>
        <w:t xml:space="preserve">
      67. Ұлттық біліктілік тестілеуін өткізу кезінде аттестатталушы кезекті аттестаттауға кезекшінің рұқсатынсыз және ертіп жүруінсіз аудиториядан шығуға, бір-бірімен сөйлесуге, бір орыннан басқа орынға ауысуға, материалдармен алмасуға, аудиториядан материалдарды шығаруға, аудиторияға кіргізуге және заттарды (оқулықтар мен әдістемелік әдебиеттерді, цифрлық смарт-аппаратураны) пайдалануға жол берілмейді. </w:t>
      </w:r>
    </w:p>
    <w:bookmarkEnd w:id="80"/>
    <w:bookmarkStart w:name="z84" w:id="81"/>
    <w:p>
      <w:pPr>
        <w:spacing w:after="0"/>
        <w:ind w:left="0"/>
        <w:jc w:val="both"/>
      </w:pPr>
      <w:r>
        <w:rPr>
          <w:rFonts w:ascii="Times New Roman"/>
          <w:b w:val="false"/>
          <w:i w:val="false"/>
          <w:color w:val="000000"/>
          <w:sz w:val="28"/>
        </w:rPr>
        <w:t>
      68. Отырғаннан кейін тестілеу басталғанға дейін тестілеу кезінде біліктілік санаттарын алу (растау) үшін кезекті аттестаттауға аттестатталушылардың мінез-құлық ережелері бойынша аудиожазба жүргізіледі.</w:t>
      </w:r>
    </w:p>
    <w:bookmarkEnd w:id="81"/>
    <w:bookmarkStart w:name="z85" w:id="82"/>
    <w:p>
      <w:pPr>
        <w:spacing w:after="0"/>
        <w:ind w:left="0"/>
        <w:jc w:val="both"/>
      </w:pPr>
      <w:r>
        <w:rPr>
          <w:rFonts w:ascii="Times New Roman"/>
          <w:b w:val="false"/>
          <w:i w:val="false"/>
          <w:color w:val="000000"/>
          <w:sz w:val="28"/>
        </w:rPr>
        <w:t xml:space="preserve">
      69. Осы Қағидалардың 67-тармағын бұзған жағдайда біліктілік санатын алу (растау) үшін кезекті аттестаттаудан өтетін аттестатталушыға заттарды табу және аудиторияда мінез-құлық қағидасын бұзған аттестатталушыны аудиториядан шығару актісі және (немесе) тестілеуде жалған тұлғаны анықтау актісі осы Қағидаларға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5-қосымшаларда</w:t>
      </w:r>
      <w:r>
        <w:rPr>
          <w:rFonts w:ascii="Times New Roman"/>
          <w:b w:val="false"/>
          <w:i w:val="false"/>
          <w:color w:val="000000"/>
          <w:sz w:val="28"/>
        </w:rPr>
        <w:t xml:space="preserve"> көрсетілген нысанға сәйкес жасалады.</w:t>
      </w:r>
    </w:p>
    <w:bookmarkEnd w:id="82"/>
    <w:bookmarkStart w:name="z86" w:id="83"/>
    <w:p>
      <w:pPr>
        <w:spacing w:after="0"/>
        <w:ind w:left="0"/>
        <w:jc w:val="both"/>
      </w:pPr>
      <w:r>
        <w:rPr>
          <w:rFonts w:ascii="Times New Roman"/>
          <w:b w:val="false"/>
          <w:i w:val="false"/>
          <w:color w:val="000000"/>
          <w:sz w:val="28"/>
        </w:rPr>
        <w:t>
      70. Тест тапсырмаларының жауаптарын бағалауды білім беру саласындағы уәкілетті орган айқындайтын ұйымдар мынадай түрде жүзеге асырады:</w:t>
      </w:r>
    </w:p>
    <w:bookmarkEnd w:id="83"/>
    <w:p>
      <w:pPr>
        <w:spacing w:after="0"/>
        <w:ind w:left="0"/>
        <w:jc w:val="both"/>
      </w:pPr>
      <w:r>
        <w:rPr>
          <w:rFonts w:ascii="Times New Roman"/>
          <w:b w:val="false"/>
          <w:i w:val="false"/>
          <w:color w:val="000000"/>
          <w:sz w:val="28"/>
        </w:rPr>
        <w:t>
      1) ұсынылған бес жауаптан бір дұрыс жауап таңдалатын тапсырмалар үшін бір балл, қалған жағдайларда – нөл балл беріледі;</w:t>
      </w:r>
    </w:p>
    <w:p>
      <w:pPr>
        <w:spacing w:after="0"/>
        <w:ind w:left="0"/>
        <w:jc w:val="both"/>
      </w:pPr>
      <w:r>
        <w:rPr>
          <w:rFonts w:ascii="Times New Roman"/>
          <w:b w:val="false"/>
          <w:i w:val="false"/>
          <w:color w:val="000000"/>
          <w:sz w:val="28"/>
        </w:rPr>
        <w:t>
      2) ұсынылған жауаптардан бірнеше дұрыс жауаптар таңдалатын тапсырмалар үшін:</w:t>
      </w:r>
    </w:p>
    <w:p>
      <w:pPr>
        <w:spacing w:after="0"/>
        <w:ind w:left="0"/>
        <w:jc w:val="both"/>
      </w:pPr>
      <w:r>
        <w:rPr>
          <w:rFonts w:ascii="Times New Roman"/>
          <w:b w:val="false"/>
          <w:i w:val="false"/>
          <w:color w:val="000000"/>
          <w:sz w:val="28"/>
        </w:rPr>
        <w:t>
      барлық дұрыс жауаптар үшін - екі балл;</w:t>
      </w:r>
    </w:p>
    <w:p>
      <w:pPr>
        <w:spacing w:after="0"/>
        <w:ind w:left="0"/>
        <w:jc w:val="both"/>
      </w:pPr>
      <w:r>
        <w:rPr>
          <w:rFonts w:ascii="Times New Roman"/>
          <w:b w:val="false"/>
          <w:i w:val="false"/>
          <w:color w:val="000000"/>
          <w:sz w:val="28"/>
        </w:rPr>
        <w:t>
      жіберілген бір қате үшін - бір балл;</w:t>
      </w:r>
    </w:p>
    <w:p>
      <w:pPr>
        <w:spacing w:after="0"/>
        <w:ind w:left="0"/>
        <w:jc w:val="both"/>
      </w:pPr>
      <w:r>
        <w:rPr>
          <w:rFonts w:ascii="Times New Roman"/>
          <w:b w:val="false"/>
          <w:i w:val="false"/>
          <w:color w:val="000000"/>
          <w:sz w:val="28"/>
        </w:rPr>
        <w:t>
      жіберілген екі және одан да көп қателіктер үшін – нөл балл.</w:t>
      </w:r>
    </w:p>
    <w:bookmarkStart w:name="z87" w:id="84"/>
    <w:p>
      <w:pPr>
        <w:spacing w:after="0"/>
        <w:ind w:left="0"/>
        <w:jc w:val="both"/>
      </w:pPr>
      <w:r>
        <w:rPr>
          <w:rFonts w:ascii="Times New Roman"/>
          <w:b w:val="false"/>
          <w:i w:val="false"/>
          <w:color w:val="000000"/>
          <w:sz w:val="28"/>
        </w:rPr>
        <w:t>
      71. Тестілеу кезінде:</w:t>
      </w:r>
    </w:p>
    <w:bookmarkEnd w:id="84"/>
    <w:p>
      <w:pPr>
        <w:spacing w:after="0"/>
        <w:ind w:left="0"/>
        <w:jc w:val="both"/>
      </w:pPr>
      <w:r>
        <w:rPr>
          <w:rFonts w:ascii="Times New Roman"/>
          <w:b w:val="false"/>
          <w:i w:val="false"/>
          <w:color w:val="000000"/>
          <w:sz w:val="28"/>
        </w:rPr>
        <w:t>
      1) компьютерлік сыныптардың дайындығын бақылауды тестілеуді өткізуге жауапты ұйым өкілдері жүзеге асырады;</w:t>
      </w:r>
    </w:p>
    <w:p>
      <w:pPr>
        <w:spacing w:after="0"/>
        <w:ind w:left="0"/>
        <w:jc w:val="both"/>
      </w:pPr>
      <w:r>
        <w:rPr>
          <w:rFonts w:ascii="Times New Roman"/>
          <w:b w:val="false"/>
          <w:i w:val="false"/>
          <w:color w:val="000000"/>
          <w:sz w:val="28"/>
        </w:rPr>
        <w:t>
      2) аудиториялық қорды тестілеуді өткізуге жауапты ұйым ұсынады;</w:t>
      </w:r>
    </w:p>
    <w:p>
      <w:pPr>
        <w:spacing w:after="0"/>
        <w:ind w:left="0"/>
        <w:jc w:val="both"/>
      </w:pPr>
      <w:r>
        <w:rPr>
          <w:rFonts w:ascii="Times New Roman"/>
          <w:b w:val="false"/>
          <w:i w:val="false"/>
          <w:color w:val="000000"/>
          <w:sz w:val="28"/>
        </w:rPr>
        <w:t>
      3) ұлттық біліктілік тестілеуін өткізуге жауапты ұйым тестілеуге дейін бір күн бұрын тестілеу кезінде пайдаланылатын компьютерлерді дайындайды;</w:t>
      </w:r>
    </w:p>
    <w:p>
      <w:pPr>
        <w:spacing w:after="0"/>
        <w:ind w:left="0"/>
        <w:jc w:val="both"/>
      </w:pPr>
      <w:r>
        <w:rPr>
          <w:rFonts w:ascii="Times New Roman"/>
          <w:b w:val="false"/>
          <w:i w:val="false"/>
          <w:color w:val="000000"/>
          <w:sz w:val="28"/>
        </w:rPr>
        <w:t>
      4) біліктілік санаттарын алу (растау) үшін кезекті аттестаттаудан өтетін аттестатталушылар компьютерлік сыныпқа рұқсаттама, жеке басын куәландыратын құжат бойынша бір-бірден кіргізіледі және компьютерге отырады;</w:t>
      </w:r>
    </w:p>
    <w:p>
      <w:pPr>
        <w:spacing w:after="0"/>
        <w:ind w:left="0"/>
        <w:jc w:val="both"/>
      </w:pPr>
      <w:r>
        <w:rPr>
          <w:rFonts w:ascii="Times New Roman"/>
          <w:b w:val="false"/>
          <w:i w:val="false"/>
          <w:color w:val="000000"/>
          <w:sz w:val="28"/>
        </w:rPr>
        <w:t>
      5) біліктілік санаттарын алу (растау) үшін кезекті аттестаттаудан өтетін аттестатталушылар ұлттық біліктілік тестілеуін өткізуге жауапты ұйым ұсынған бағдарламалық қамтамасыз етудің көмегімен тестілеуден өтеді.</w:t>
      </w:r>
    </w:p>
    <w:p>
      <w:pPr>
        <w:spacing w:after="0"/>
        <w:ind w:left="0"/>
        <w:jc w:val="both"/>
      </w:pPr>
      <w:r>
        <w:rPr>
          <w:rFonts w:ascii="Times New Roman"/>
          <w:b w:val="false"/>
          <w:i w:val="false"/>
          <w:color w:val="000000"/>
          <w:sz w:val="28"/>
        </w:rPr>
        <w:t>
      Тестілеу нәтижесі тестілеу аяқталғаннан кейін беріледі.</w:t>
      </w:r>
    </w:p>
    <w:bookmarkStart w:name="z88" w:id="85"/>
    <w:p>
      <w:pPr>
        <w:spacing w:after="0"/>
        <w:ind w:left="0"/>
        <w:jc w:val="both"/>
      </w:pPr>
      <w:r>
        <w:rPr>
          <w:rFonts w:ascii="Times New Roman"/>
          <w:b w:val="false"/>
          <w:i w:val="false"/>
          <w:color w:val="000000"/>
          <w:sz w:val="28"/>
        </w:rPr>
        <w:t xml:space="preserve">
      72. Тестілеу аяқталғаннан кейін біліктілік санаттарын алу (растау) үшін кезекті аттестаттаудан өтетін аттестатталушы компьютер экранында көрсетілетін тестілеу нәтижелерімен таныса алады. </w:t>
      </w:r>
    </w:p>
    <w:bookmarkEnd w:id="85"/>
    <w:bookmarkStart w:name="z89" w:id="86"/>
    <w:p>
      <w:pPr>
        <w:spacing w:after="0"/>
        <w:ind w:left="0"/>
        <w:jc w:val="both"/>
      </w:pPr>
      <w:r>
        <w:rPr>
          <w:rFonts w:ascii="Times New Roman"/>
          <w:b w:val="false"/>
          <w:i w:val="false"/>
          <w:color w:val="000000"/>
          <w:sz w:val="28"/>
        </w:rPr>
        <w:t xml:space="preserve">
      73. Біліктілік санатын алу (растау) үшін кезекті аттестаттаудан өтетін аттестатталушының қалауы бойынша тестілеу қорытындысы басып шығарылады және қолына беріледі. </w:t>
      </w:r>
    </w:p>
    <w:bookmarkEnd w:id="86"/>
    <w:bookmarkStart w:name="z90" w:id="87"/>
    <w:p>
      <w:pPr>
        <w:spacing w:after="0"/>
        <w:ind w:left="0"/>
        <w:jc w:val="both"/>
      </w:pPr>
      <w:r>
        <w:rPr>
          <w:rFonts w:ascii="Times New Roman"/>
          <w:b w:val="false"/>
          <w:i w:val="false"/>
          <w:color w:val="000000"/>
          <w:sz w:val="28"/>
        </w:rPr>
        <w:t>
      74. Тестілеу нәтижесі:</w:t>
      </w:r>
    </w:p>
    <w:bookmarkEnd w:id="87"/>
    <w:p>
      <w:pPr>
        <w:spacing w:after="0"/>
        <w:ind w:left="0"/>
        <w:jc w:val="both"/>
      </w:pPr>
      <w:r>
        <w:rPr>
          <w:rFonts w:ascii="Times New Roman"/>
          <w:b w:val="false"/>
          <w:i w:val="false"/>
          <w:color w:val="000000"/>
          <w:sz w:val="28"/>
        </w:rPr>
        <w:t>
      "Оқу пәнінің мазмұны" бағыты бойынша:</w:t>
      </w:r>
    </w:p>
    <w:p>
      <w:pPr>
        <w:spacing w:after="0"/>
        <w:ind w:left="0"/>
        <w:jc w:val="both"/>
      </w:pPr>
      <w:r>
        <w:rPr>
          <w:rFonts w:ascii="Times New Roman"/>
          <w:b w:val="false"/>
          <w:i w:val="false"/>
          <w:color w:val="000000"/>
          <w:sz w:val="28"/>
        </w:rPr>
        <w:t>
      "педагог-модератор" - 50%;</w:t>
      </w:r>
    </w:p>
    <w:p>
      <w:pPr>
        <w:spacing w:after="0"/>
        <w:ind w:left="0"/>
        <w:jc w:val="both"/>
      </w:pPr>
      <w:r>
        <w:rPr>
          <w:rFonts w:ascii="Times New Roman"/>
          <w:b w:val="false"/>
          <w:i w:val="false"/>
          <w:color w:val="000000"/>
          <w:sz w:val="28"/>
        </w:rPr>
        <w:t>
      "педагог-сарапшы" - 60%;</w:t>
      </w:r>
    </w:p>
    <w:p>
      <w:pPr>
        <w:spacing w:after="0"/>
        <w:ind w:left="0"/>
        <w:jc w:val="both"/>
      </w:pPr>
      <w:r>
        <w:rPr>
          <w:rFonts w:ascii="Times New Roman"/>
          <w:b w:val="false"/>
          <w:i w:val="false"/>
          <w:color w:val="000000"/>
          <w:sz w:val="28"/>
        </w:rPr>
        <w:t>
      "педагог-зерттеуші" - 70%;</w:t>
      </w:r>
    </w:p>
    <w:p>
      <w:pPr>
        <w:spacing w:after="0"/>
        <w:ind w:left="0"/>
        <w:jc w:val="both"/>
      </w:pPr>
      <w:r>
        <w:rPr>
          <w:rFonts w:ascii="Times New Roman"/>
          <w:b w:val="false"/>
          <w:i w:val="false"/>
          <w:color w:val="000000"/>
          <w:sz w:val="28"/>
        </w:rPr>
        <w:t>
      "педагог-шебер" - 80%;</w:t>
      </w:r>
    </w:p>
    <w:p>
      <w:pPr>
        <w:spacing w:after="0"/>
        <w:ind w:left="0"/>
        <w:jc w:val="both"/>
      </w:pPr>
      <w:r>
        <w:rPr>
          <w:rFonts w:ascii="Times New Roman"/>
          <w:b w:val="false"/>
          <w:i w:val="false"/>
          <w:color w:val="000000"/>
          <w:sz w:val="28"/>
        </w:rPr>
        <w:t>
      "Педагогика, оқыту әдістемесі" бағыты бойынша:</w:t>
      </w:r>
    </w:p>
    <w:p>
      <w:pPr>
        <w:spacing w:after="0"/>
        <w:ind w:left="0"/>
        <w:jc w:val="both"/>
      </w:pPr>
      <w:r>
        <w:rPr>
          <w:rFonts w:ascii="Times New Roman"/>
          <w:b w:val="false"/>
          <w:i w:val="false"/>
          <w:color w:val="000000"/>
          <w:sz w:val="28"/>
        </w:rPr>
        <w:t>
      "педагог-модератор" - 30%;</w:t>
      </w:r>
    </w:p>
    <w:p>
      <w:pPr>
        <w:spacing w:after="0"/>
        <w:ind w:left="0"/>
        <w:jc w:val="both"/>
      </w:pPr>
      <w:r>
        <w:rPr>
          <w:rFonts w:ascii="Times New Roman"/>
          <w:b w:val="false"/>
          <w:i w:val="false"/>
          <w:color w:val="000000"/>
          <w:sz w:val="28"/>
        </w:rPr>
        <w:t>
      "педагог-сарапшы" - 30%;</w:t>
      </w:r>
    </w:p>
    <w:p>
      <w:pPr>
        <w:spacing w:after="0"/>
        <w:ind w:left="0"/>
        <w:jc w:val="both"/>
      </w:pPr>
      <w:r>
        <w:rPr>
          <w:rFonts w:ascii="Times New Roman"/>
          <w:b w:val="false"/>
          <w:i w:val="false"/>
          <w:color w:val="000000"/>
          <w:sz w:val="28"/>
        </w:rPr>
        <w:t>
      "педагог-зерттеуші" - 30%;</w:t>
      </w:r>
    </w:p>
    <w:p>
      <w:pPr>
        <w:spacing w:after="0"/>
        <w:ind w:left="0"/>
        <w:jc w:val="both"/>
      </w:pPr>
      <w:r>
        <w:rPr>
          <w:rFonts w:ascii="Times New Roman"/>
          <w:b w:val="false"/>
          <w:i w:val="false"/>
          <w:color w:val="000000"/>
          <w:sz w:val="28"/>
        </w:rPr>
        <w:t>
      "педагог-шебер" - 30% балл жинаған жағдайда, оң болып есептеледі.</w:t>
      </w:r>
    </w:p>
    <w:bookmarkStart w:name="z91" w:id="88"/>
    <w:p>
      <w:pPr>
        <w:spacing w:after="0"/>
        <w:ind w:left="0"/>
        <w:jc w:val="both"/>
      </w:pPr>
      <w:r>
        <w:rPr>
          <w:rFonts w:ascii="Times New Roman"/>
          <w:b w:val="false"/>
          <w:i w:val="false"/>
          <w:color w:val="000000"/>
          <w:sz w:val="28"/>
        </w:rPr>
        <w:t>
      75. Тестілеудің оң нәтижелерін көрсеткен біліктілік санаттарын алу (растау) үшін кезекті аттестаттаудан өтетін аттестатталушылар аттестаттаудың екінші кезеңіне жіберіледі.</w:t>
      </w:r>
    </w:p>
    <w:bookmarkEnd w:id="88"/>
    <w:bookmarkStart w:name="z92" w:id="89"/>
    <w:p>
      <w:pPr>
        <w:spacing w:after="0"/>
        <w:ind w:left="0"/>
        <w:jc w:val="both"/>
      </w:pPr>
      <w:r>
        <w:rPr>
          <w:rFonts w:ascii="Times New Roman"/>
          <w:b w:val="false"/>
          <w:i w:val="false"/>
          <w:color w:val="000000"/>
          <w:sz w:val="28"/>
        </w:rPr>
        <w:t>
      76. Ұлттық біліктілік тестілеуінің нәтижесі бір жыл жарамды.</w:t>
      </w:r>
    </w:p>
    <w:bookmarkEnd w:id="89"/>
    <w:bookmarkStart w:name="z93" w:id="90"/>
    <w:p>
      <w:pPr>
        <w:spacing w:after="0"/>
        <w:ind w:left="0"/>
        <w:jc w:val="both"/>
      </w:pPr>
      <w:r>
        <w:rPr>
          <w:rFonts w:ascii="Times New Roman"/>
          <w:b w:val="false"/>
          <w:i w:val="false"/>
          <w:color w:val="000000"/>
          <w:sz w:val="28"/>
        </w:rPr>
        <w:t>
      77. Тестілеу аяқталғаннан кейін біліктілік санаттарын алу (растау) үшін кезекті аттестаттаудан өтетін аттестатталушы нәтижелерімен (негіздемелермен дұрыс және дұрыс емес жауаптар) танысады және негіздемелермен келіспеген жағдайда білім беру саласындағы уәкілетті орган айқындайтын ұлттық біліктілік тестілеуін өткізуге жауапты ұйымның сайтындағы жеке сәйкестендіру нөмірі (ЖСН) бойынша жеке кабинетке кіру арқылы онлайн апелляцияға береді.</w:t>
      </w:r>
    </w:p>
    <w:bookmarkEnd w:id="90"/>
    <w:bookmarkStart w:name="z94" w:id="91"/>
    <w:p>
      <w:pPr>
        <w:spacing w:after="0"/>
        <w:ind w:left="0"/>
        <w:jc w:val="both"/>
      </w:pPr>
      <w:r>
        <w:rPr>
          <w:rFonts w:ascii="Times New Roman"/>
          <w:b w:val="false"/>
          <w:i w:val="false"/>
          <w:color w:val="000000"/>
          <w:sz w:val="28"/>
        </w:rPr>
        <w:t>
      78. Бірыңғай өлшемшарттардың сақталуын қамтамасыз ету және тест тапсырмаларын бағалау кезінде даулы мәселелерді шешу, тестілеуді өткізу кезеңінде біліктілік санаттарын алу (растау) үшін кезекті аттестаттаудан өтетін аттестатталушылардың құқықтарын қорғау мақсатында онлайн республикалық апелляциялық комиссия өз қызметін жүзеге асырады.</w:t>
      </w:r>
    </w:p>
    <w:bookmarkEnd w:id="91"/>
    <w:p>
      <w:pPr>
        <w:spacing w:after="0"/>
        <w:ind w:left="0"/>
        <w:jc w:val="both"/>
      </w:pPr>
      <w:r>
        <w:rPr>
          <w:rFonts w:ascii="Times New Roman"/>
          <w:b w:val="false"/>
          <w:i w:val="false"/>
          <w:color w:val="000000"/>
          <w:sz w:val="28"/>
        </w:rPr>
        <w:t>
      Республикалық апелляциялық комиссияның төрағасы мен құрамы білім беру саласындағы уәкілетті органның бұйрығымен бекітіледі.</w:t>
      </w:r>
    </w:p>
    <w:bookmarkStart w:name="z95" w:id="92"/>
    <w:p>
      <w:pPr>
        <w:spacing w:after="0"/>
        <w:ind w:left="0"/>
        <w:jc w:val="both"/>
      </w:pPr>
      <w:r>
        <w:rPr>
          <w:rFonts w:ascii="Times New Roman"/>
          <w:b w:val="false"/>
          <w:i w:val="false"/>
          <w:color w:val="000000"/>
          <w:sz w:val="28"/>
        </w:rPr>
        <w:t>
      79. Республикалық апелляциялық комиссия өкілеттігінің қолданылу мерзімі бір жылды құрайды.</w:t>
      </w:r>
    </w:p>
    <w:bookmarkEnd w:id="92"/>
    <w:bookmarkStart w:name="z96" w:id="93"/>
    <w:p>
      <w:pPr>
        <w:spacing w:after="0"/>
        <w:ind w:left="0"/>
        <w:jc w:val="both"/>
      </w:pPr>
      <w:r>
        <w:rPr>
          <w:rFonts w:ascii="Times New Roman"/>
          <w:b w:val="false"/>
          <w:i w:val="false"/>
          <w:color w:val="000000"/>
          <w:sz w:val="28"/>
        </w:rPr>
        <w:t>
      80. Апелляция мынадай жағдайларда қаралады:</w:t>
      </w:r>
    </w:p>
    <w:bookmarkEnd w:id="93"/>
    <w:p>
      <w:pPr>
        <w:spacing w:after="0"/>
        <w:ind w:left="0"/>
        <w:jc w:val="both"/>
      </w:pPr>
      <w:r>
        <w:rPr>
          <w:rFonts w:ascii="Times New Roman"/>
          <w:b w:val="false"/>
          <w:i w:val="false"/>
          <w:color w:val="000000"/>
          <w:sz w:val="28"/>
        </w:rPr>
        <w:t>
      тест тапсырмаларының мазмұны бойынша:</w:t>
      </w:r>
    </w:p>
    <w:p>
      <w:pPr>
        <w:spacing w:after="0"/>
        <w:ind w:left="0"/>
        <w:jc w:val="both"/>
      </w:pPr>
      <w:r>
        <w:rPr>
          <w:rFonts w:ascii="Times New Roman"/>
          <w:b w:val="false"/>
          <w:i w:val="false"/>
          <w:color w:val="000000"/>
          <w:sz w:val="28"/>
        </w:rPr>
        <w:t>
      1) дұрыс жауаптың түсінігімен сәйкес келмесе;</w:t>
      </w:r>
    </w:p>
    <w:p>
      <w:pPr>
        <w:spacing w:after="0"/>
        <w:ind w:left="0"/>
        <w:jc w:val="both"/>
      </w:pPr>
      <w:r>
        <w:rPr>
          <w:rFonts w:ascii="Times New Roman"/>
          <w:b w:val="false"/>
          <w:i w:val="false"/>
          <w:color w:val="000000"/>
          <w:sz w:val="28"/>
        </w:rPr>
        <w:t>
      2) ) дұрыс жауап болмаса;</w:t>
      </w:r>
    </w:p>
    <w:p>
      <w:pPr>
        <w:spacing w:after="0"/>
        <w:ind w:left="0"/>
        <w:jc w:val="both"/>
      </w:pPr>
      <w:r>
        <w:rPr>
          <w:rFonts w:ascii="Times New Roman"/>
          <w:b w:val="false"/>
          <w:i w:val="false"/>
          <w:color w:val="000000"/>
          <w:sz w:val="28"/>
        </w:rPr>
        <w:t>
      3) барлық ұсынылған нұсқалардан бір дұрыс жауап таңдалатын тест тапсырмаларында бір дұрыс жауаптан көп дұрыс жауап болса (дұрыс жауаптардың барлық нұсқалары көрсетіледі);</w:t>
      </w:r>
    </w:p>
    <w:p>
      <w:pPr>
        <w:spacing w:after="0"/>
        <w:ind w:left="0"/>
        <w:jc w:val="both"/>
      </w:pPr>
      <w:r>
        <w:rPr>
          <w:rFonts w:ascii="Times New Roman"/>
          <w:b w:val="false"/>
          <w:i w:val="false"/>
          <w:color w:val="000000"/>
          <w:sz w:val="28"/>
        </w:rPr>
        <w:t>
      4) тест тапсырмасы дұрыс құрылмаса;</w:t>
      </w:r>
    </w:p>
    <w:p>
      <w:pPr>
        <w:spacing w:after="0"/>
        <w:ind w:left="0"/>
        <w:jc w:val="both"/>
      </w:pPr>
      <w:r>
        <w:rPr>
          <w:rFonts w:ascii="Times New Roman"/>
          <w:b w:val="false"/>
          <w:i w:val="false"/>
          <w:color w:val="000000"/>
          <w:sz w:val="28"/>
        </w:rPr>
        <w:t>
      техникалық себептер бойынша:</w:t>
      </w:r>
    </w:p>
    <w:p>
      <w:pPr>
        <w:spacing w:after="0"/>
        <w:ind w:left="0"/>
        <w:jc w:val="both"/>
      </w:pPr>
      <w:r>
        <w:rPr>
          <w:rFonts w:ascii="Times New Roman"/>
          <w:b w:val="false"/>
          <w:i w:val="false"/>
          <w:color w:val="000000"/>
          <w:sz w:val="28"/>
        </w:rPr>
        <w:t xml:space="preserve">
      тест тапсырмаларының фрагменті немесе мәтіні болмаса. </w:t>
      </w:r>
    </w:p>
    <w:bookmarkStart w:name="z97" w:id="94"/>
    <w:p>
      <w:pPr>
        <w:spacing w:after="0"/>
        <w:ind w:left="0"/>
        <w:jc w:val="both"/>
      </w:pPr>
      <w:r>
        <w:rPr>
          <w:rFonts w:ascii="Times New Roman"/>
          <w:b w:val="false"/>
          <w:i w:val="false"/>
          <w:color w:val="000000"/>
          <w:sz w:val="28"/>
        </w:rPr>
        <w:t>
      81. Апелляцияға берілген өтініште баяндалған нақты фактілер қарауға жатады.</w:t>
      </w:r>
    </w:p>
    <w:bookmarkEnd w:id="94"/>
    <w:p>
      <w:pPr>
        <w:spacing w:after="0"/>
        <w:ind w:left="0"/>
        <w:jc w:val="both"/>
      </w:pPr>
      <w:r>
        <w:rPr>
          <w:rFonts w:ascii="Times New Roman"/>
          <w:b w:val="false"/>
          <w:i w:val="false"/>
          <w:color w:val="000000"/>
          <w:sz w:val="28"/>
        </w:rPr>
        <w:t>
      Тест тапсырмаларын қайта қарау үшін мазмұны бойынша өтініш берген кезде аттестатталушы дәлелді негіздемені (толық түсініктеме) көрсетуі тиіс.</w:t>
      </w:r>
    </w:p>
    <w:p>
      <w:pPr>
        <w:spacing w:after="0"/>
        <w:ind w:left="0"/>
        <w:jc w:val="both"/>
      </w:pPr>
      <w:r>
        <w:rPr>
          <w:rFonts w:ascii="Times New Roman"/>
          <w:b w:val="false"/>
          <w:i w:val="false"/>
          <w:color w:val="000000"/>
          <w:sz w:val="28"/>
        </w:rPr>
        <w:t>
      Әрбір тапсырма бойынша дәлелді негіздеме (толық түсініктеме, тапсырмаларды қадамдық шешу) көрсетілмеген барлық тест тапсырмаларын қайта қарау бойынша апелляцияға өтініш қарауға жатпайды.</w:t>
      </w:r>
    </w:p>
    <w:bookmarkStart w:name="z98" w:id="95"/>
    <w:p>
      <w:pPr>
        <w:spacing w:after="0"/>
        <w:ind w:left="0"/>
        <w:jc w:val="both"/>
      </w:pPr>
      <w:r>
        <w:rPr>
          <w:rFonts w:ascii="Times New Roman"/>
          <w:b w:val="false"/>
          <w:i w:val="false"/>
          <w:color w:val="000000"/>
          <w:sz w:val="28"/>
        </w:rPr>
        <w:t xml:space="preserve">
      82. Республикалық апелляциялық комиссияның шешімі комиссия мүшелерінің жалпы санының көпшілік дауысымен қабылданады. Дауыстар тең болған жағдайда төрағаның дауысы шешуші болып табылады. Республикалық апелляциялық комиссияның шешімдері хаттамалармен ресімделеді, оған комиссияның төрағасы және барлық мүшелері қол қояды. Республикалық апелляциялық комиссия отырыстарының хаттамалары тестілеуді өткізуге жауапты ұйымда бір жыл бойы сақталады. </w:t>
      </w:r>
    </w:p>
    <w:bookmarkEnd w:id="95"/>
    <w:bookmarkStart w:name="z99" w:id="96"/>
    <w:p>
      <w:pPr>
        <w:spacing w:after="0"/>
        <w:ind w:left="0"/>
        <w:jc w:val="both"/>
      </w:pPr>
      <w:r>
        <w:rPr>
          <w:rFonts w:ascii="Times New Roman"/>
          <w:b w:val="false"/>
          <w:i w:val="false"/>
          <w:color w:val="000000"/>
          <w:sz w:val="28"/>
        </w:rPr>
        <w:t>
      83. Онлайн апелляция нәтижелері бойынша біліктілік санаттарын алуға (растауға) кезекті аттестаттаудан өтетін аттестатталушыға жеке кабинетте осы Қағидаларға 6-қосымшаға сәйкес нысан бойынша апелляцияны ескере отырып нәтижелер көрсетіледі.</w:t>
      </w:r>
    </w:p>
    <w:bookmarkEnd w:id="96"/>
    <w:bookmarkStart w:name="z100" w:id="97"/>
    <w:p>
      <w:pPr>
        <w:spacing w:after="0"/>
        <w:ind w:left="0"/>
        <w:jc w:val="both"/>
      </w:pPr>
      <w:r>
        <w:rPr>
          <w:rFonts w:ascii="Times New Roman"/>
          <w:b w:val="false"/>
          <w:i w:val="false"/>
          <w:color w:val="000000"/>
          <w:sz w:val="28"/>
        </w:rPr>
        <w:t>
      84. Тестілеудің теріс нәтижесін көрсеткен біліктілік санаттарын алу (растау) үшін кезекті аттестаттаудан өтетін аттестатталушылар аттестаттаудың екінші кезеңіне жіберілмейді.</w:t>
      </w:r>
    </w:p>
    <w:bookmarkEnd w:id="97"/>
    <w:bookmarkStart w:name="z101" w:id="98"/>
    <w:p>
      <w:pPr>
        <w:spacing w:after="0"/>
        <w:ind w:left="0"/>
        <w:jc w:val="both"/>
      </w:pPr>
      <w:r>
        <w:rPr>
          <w:rFonts w:ascii="Times New Roman"/>
          <w:b w:val="false"/>
          <w:i w:val="false"/>
          <w:color w:val="000000"/>
          <w:sz w:val="28"/>
        </w:rPr>
        <w:t>
      85. Қайта біліктілік тестілеуінен өтпеген біліктілік санаттарын алу (растау) үшін кезекті аттестаттаудан өтетін аттестатталушылар үшін қазіргі біліктілік санатының күші тиісті деңгейдегі аттестаттау комиссиясының шешімі негізінде бір біліктілік санатына төмендетіледі.</w:t>
      </w:r>
    </w:p>
    <w:bookmarkEnd w:id="98"/>
    <w:bookmarkStart w:name="z102" w:id="99"/>
    <w:p>
      <w:pPr>
        <w:spacing w:after="0"/>
        <w:ind w:left="0"/>
        <w:jc w:val="both"/>
      </w:pPr>
      <w:r>
        <w:rPr>
          <w:rFonts w:ascii="Times New Roman"/>
          <w:b w:val="false"/>
          <w:i w:val="false"/>
          <w:color w:val="000000"/>
          <w:sz w:val="28"/>
        </w:rPr>
        <w:t>
      86. Аттестаттау кезінде біліктілік санаттарын алу (растау) үшін кезекті аттестаттаудан өтетін аттестатталушы қолданыстағы санаттан жоғары санат беруге не тең дәрежелі санат беруге өтініш береді:</w:t>
      </w:r>
    </w:p>
    <w:bookmarkEnd w:id="99"/>
    <w:p>
      <w:pPr>
        <w:spacing w:after="0"/>
        <w:ind w:left="0"/>
        <w:jc w:val="both"/>
      </w:pPr>
      <w:r>
        <w:rPr>
          <w:rFonts w:ascii="Times New Roman"/>
          <w:b w:val="false"/>
          <w:i w:val="false"/>
          <w:color w:val="000000"/>
          <w:sz w:val="28"/>
        </w:rPr>
        <w:t xml:space="preserve">
      екінші санат – "педагог-модератор"; </w:t>
      </w:r>
    </w:p>
    <w:p>
      <w:pPr>
        <w:spacing w:after="0"/>
        <w:ind w:left="0"/>
        <w:jc w:val="both"/>
      </w:pPr>
      <w:r>
        <w:rPr>
          <w:rFonts w:ascii="Times New Roman"/>
          <w:b w:val="false"/>
          <w:i w:val="false"/>
          <w:color w:val="000000"/>
          <w:sz w:val="28"/>
        </w:rPr>
        <w:t>
      бірінші санат – "педагог-эксперт";</w:t>
      </w:r>
    </w:p>
    <w:p>
      <w:pPr>
        <w:spacing w:after="0"/>
        <w:ind w:left="0"/>
        <w:jc w:val="both"/>
      </w:pPr>
      <w:r>
        <w:rPr>
          <w:rFonts w:ascii="Times New Roman"/>
          <w:b w:val="false"/>
          <w:i w:val="false"/>
          <w:color w:val="000000"/>
          <w:sz w:val="28"/>
        </w:rPr>
        <w:t>
      жоғары санат – "педагог-зерттеуші", "педагог-шебер".</w:t>
      </w:r>
    </w:p>
    <w:bookmarkStart w:name="z103" w:id="100"/>
    <w:p>
      <w:pPr>
        <w:spacing w:after="0"/>
        <w:ind w:left="0"/>
        <w:jc w:val="both"/>
      </w:pPr>
      <w:r>
        <w:rPr>
          <w:rFonts w:ascii="Times New Roman"/>
          <w:b w:val="false"/>
          <w:i w:val="false"/>
          <w:color w:val="000000"/>
          <w:sz w:val="28"/>
        </w:rPr>
        <w:t>
      87. Ұлттық біліктілік тестілеуінің оң нәтижесін алған біліктілік санаттарын алу (растау) үшін кезекті аттестаттаудан өтетін аттестатталушылар білім беру ұйымы (ауданның (қаланың) білім бөлімі, білім басқармасы және тиісті саланың уәкілетті органы) арқылы тиісті деңгейдегі аттестаттау комиссиясына аттестаттау кезеңіндегі кәсіптік қызметінің нәтижелілігі бойынша портфолио ұсынады:</w:t>
      </w:r>
    </w:p>
    <w:bookmarkEnd w:id="100"/>
    <w:p>
      <w:pPr>
        <w:spacing w:after="0"/>
        <w:ind w:left="0"/>
        <w:jc w:val="both"/>
      </w:pPr>
      <w:r>
        <w:rPr>
          <w:rFonts w:ascii="Times New Roman"/>
          <w:b w:val="false"/>
          <w:i w:val="false"/>
          <w:color w:val="000000"/>
          <w:sz w:val="28"/>
        </w:rPr>
        <w:t xml:space="preserve">
      1)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аттестаттауға өтініш;</w:t>
      </w:r>
    </w:p>
    <w:p>
      <w:pPr>
        <w:spacing w:after="0"/>
        <w:ind w:left="0"/>
        <w:jc w:val="both"/>
      </w:pPr>
      <w:r>
        <w:rPr>
          <w:rFonts w:ascii="Times New Roman"/>
          <w:b w:val="false"/>
          <w:i w:val="false"/>
          <w:color w:val="000000"/>
          <w:sz w:val="28"/>
        </w:rPr>
        <w:t>
      2) міндетті түрде ұсыну үшін қажетті құжаттардың көшірмелері;</w:t>
      </w:r>
    </w:p>
    <w:p>
      <w:pPr>
        <w:spacing w:after="0"/>
        <w:ind w:left="0"/>
        <w:jc w:val="both"/>
      </w:pPr>
      <w:r>
        <w:rPr>
          <w:rFonts w:ascii="Times New Roman"/>
          <w:b w:val="false"/>
          <w:i w:val="false"/>
          <w:color w:val="000000"/>
          <w:sz w:val="28"/>
        </w:rPr>
        <w:t>
      жеке басын куәландыратын құжат;</w:t>
      </w:r>
    </w:p>
    <w:p>
      <w:pPr>
        <w:spacing w:after="0"/>
        <w:ind w:left="0"/>
        <w:jc w:val="both"/>
      </w:pPr>
      <w:r>
        <w:rPr>
          <w:rFonts w:ascii="Times New Roman"/>
          <w:b w:val="false"/>
          <w:i w:val="false"/>
          <w:color w:val="000000"/>
          <w:sz w:val="28"/>
        </w:rPr>
        <w:t>
      білімі туралы диплом;</w:t>
      </w:r>
    </w:p>
    <w:p>
      <w:pPr>
        <w:spacing w:after="0"/>
        <w:ind w:left="0"/>
        <w:jc w:val="both"/>
      </w:pPr>
      <w:r>
        <w:rPr>
          <w:rFonts w:ascii="Times New Roman"/>
          <w:b w:val="false"/>
          <w:i w:val="false"/>
          <w:color w:val="000000"/>
          <w:sz w:val="28"/>
        </w:rPr>
        <w:t>
      қызметкердің еңбек қызметін растайтын құжат;</w:t>
      </w:r>
    </w:p>
    <w:p>
      <w:pPr>
        <w:spacing w:after="0"/>
        <w:ind w:left="0"/>
        <w:jc w:val="both"/>
      </w:pPr>
      <w:r>
        <w:rPr>
          <w:rFonts w:ascii="Times New Roman"/>
          <w:b w:val="false"/>
          <w:i w:val="false"/>
          <w:color w:val="000000"/>
          <w:sz w:val="28"/>
        </w:rPr>
        <w:t>
      берілген біліктілік санаты туралы куәлік және бұйрық (бұрын біліктілік санаты бар тұлғалар үшін);</w:t>
      </w:r>
    </w:p>
    <w:p>
      <w:pPr>
        <w:spacing w:after="0"/>
        <w:ind w:left="0"/>
        <w:jc w:val="both"/>
      </w:pPr>
      <w:r>
        <w:rPr>
          <w:rFonts w:ascii="Times New Roman"/>
          <w:b w:val="false"/>
          <w:i w:val="false"/>
          <w:color w:val="000000"/>
          <w:sz w:val="28"/>
        </w:rPr>
        <w:t>
      біліктілікті арттыру курстарынан өту туралы құжаттар;</w:t>
      </w:r>
    </w:p>
    <w:p>
      <w:pPr>
        <w:spacing w:after="0"/>
        <w:ind w:left="0"/>
        <w:jc w:val="both"/>
      </w:pPr>
      <w:r>
        <w:rPr>
          <w:rFonts w:ascii="Times New Roman"/>
          <w:b w:val="false"/>
          <w:i w:val="false"/>
          <w:color w:val="000000"/>
          <w:sz w:val="28"/>
        </w:rPr>
        <w:t>
      3) ұлттық біліктілік тестілеуінен өткені туралы құжат;</w:t>
      </w:r>
    </w:p>
    <w:p>
      <w:pPr>
        <w:spacing w:after="0"/>
        <w:ind w:left="0"/>
        <w:jc w:val="both"/>
      </w:pPr>
      <w:r>
        <w:rPr>
          <w:rFonts w:ascii="Times New Roman"/>
          <w:b w:val="false"/>
          <w:i w:val="false"/>
          <w:color w:val="000000"/>
          <w:sz w:val="28"/>
        </w:rPr>
        <w:t>
      4) оқу жетістіктерін сырттай бағалау және (немесе) ағымдағы және (немесе) қорытынды аттестаттау нәтижелерін қамтитын аттестаттау кезеңіндегі білім алушылардың білім сапасының көрсеткіштері;</w:t>
      </w:r>
    </w:p>
    <w:p>
      <w:pPr>
        <w:spacing w:after="0"/>
        <w:ind w:left="0"/>
        <w:jc w:val="both"/>
      </w:pPr>
      <w:r>
        <w:rPr>
          <w:rFonts w:ascii="Times New Roman"/>
          <w:b w:val="false"/>
          <w:i w:val="false"/>
          <w:color w:val="000000"/>
          <w:sz w:val="28"/>
        </w:rPr>
        <w:t>
      5) педагогтердің кәсіби жетістіктерін және тәжірибені жинақтауды растайтын құжаттардың көшірмелері;</w:t>
      </w:r>
    </w:p>
    <w:p>
      <w:pPr>
        <w:spacing w:after="0"/>
        <w:ind w:left="0"/>
        <w:jc w:val="both"/>
      </w:pPr>
      <w:r>
        <w:rPr>
          <w:rFonts w:ascii="Times New Roman"/>
          <w:b w:val="false"/>
          <w:i w:val="false"/>
          <w:color w:val="000000"/>
          <w:sz w:val="28"/>
        </w:rPr>
        <w:t>
      6) сабақтарды бақылау парақтары (кемінде үш);</w:t>
      </w:r>
    </w:p>
    <w:p>
      <w:pPr>
        <w:spacing w:after="0"/>
        <w:ind w:left="0"/>
        <w:jc w:val="both"/>
      </w:pPr>
      <w:r>
        <w:rPr>
          <w:rFonts w:ascii="Times New Roman"/>
          <w:b w:val="false"/>
          <w:i w:val="false"/>
          <w:color w:val="000000"/>
          <w:sz w:val="28"/>
        </w:rPr>
        <w:t>
      7) біліктілікті арттыру курстарынан өткендігі туралы құжаттың көшірмесі.</w:t>
      </w:r>
    </w:p>
    <w:bookmarkStart w:name="z104" w:id="101"/>
    <w:p>
      <w:pPr>
        <w:spacing w:after="0"/>
        <w:ind w:left="0"/>
        <w:jc w:val="both"/>
      </w:pPr>
      <w:r>
        <w:rPr>
          <w:rFonts w:ascii="Times New Roman"/>
          <w:b w:val="false"/>
          <w:i w:val="false"/>
          <w:color w:val="000000"/>
          <w:sz w:val="28"/>
        </w:rPr>
        <w:t>
      88. Тиісті деңгейдегі аттестаттау комиссиясы аттестаттау материалдарын осы Қағидаларға 7-қосымшаға сәйкес нысан бойынша біліктілік санаттарын алу (растау) үшін кезекті аттестаттаудан өтетін аттестатталушының портфолиосын қабылдау-табыстау актісі бойынша жылына екі рет (ағымдағы жылдың 15 мамырына және 15 қарашасына дейін) тиісті деңгейдегі сараптамалық кеңеске жібереді.</w:t>
      </w:r>
    </w:p>
    <w:bookmarkEnd w:id="101"/>
    <w:bookmarkStart w:name="z105" w:id="102"/>
    <w:p>
      <w:pPr>
        <w:spacing w:after="0"/>
        <w:ind w:left="0"/>
        <w:jc w:val="both"/>
      </w:pPr>
      <w:r>
        <w:rPr>
          <w:rFonts w:ascii="Times New Roman"/>
          <w:b w:val="false"/>
          <w:i w:val="false"/>
          <w:color w:val="000000"/>
          <w:sz w:val="28"/>
        </w:rPr>
        <w:t>
      89. Сараптамалық кеңестің құрамына сараптамалық кеңестің төрағасы мен мүшелері кіреді. Сараптамалық кеңес мүшелерінің тақ санынан, бірақ кемінде 5 адамнан тұрады.</w:t>
      </w:r>
    </w:p>
    <w:bookmarkEnd w:id="102"/>
    <w:bookmarkStart w:name="z106" w:id="103"/>
    <w:p>
      <w:pPr>
        <w:spacing w:after="0"/>
        <w:ind w:left="0"/>
        <w:jc w:val="both"/>
      </w:pPr>
      <w:r>
        <w:rPr>
          <w:rFonts w:ascii="Times New Roman"/>
          <w:b w:val="false"/>
          <w:i w:val="false"/>
          <w:color w:val="000000"/>
          <w:sz w:val="28"/>
        </w:rPr>
        <w:t xml:space="preserve">
      90. Біліктілік санатын алу (растау) үшін кезекті аттестаттаудан өтетін аттестатталушының қызметі қорытындыларын кешенді талдамалық жинақтаудың өтініш берілген біліктілік санатына сәйкестігін анықтау үшін сараптамалық кеңес құрылады: </w:t>
      </w:r>
    </w:p>
    <w:bookmarkEnd w:id="103"/>
    <w:p>
      <w:pPr>
        <w:spacing w:after="0"/>
        <w:ind w:left="0"/>
        <w:jc w:val="both"/>
      </w:pPr>
      <w:r>
        <w:rPr>
          <w:rFonts w:ascii="Times New Roman"/>
          <w:b w:val="false"/>
          <w:i w:val="false"/>
          <w:color w:val="000000"/>
          <w:sz w:val="28"/>
        </w:rPr>
        <w:t>
      "педагог-модератор" біліктілігі санатына - білім беру ұйымдары деңгейінде ұйымдастырылатын сараптамалық кеңес, оның құрамына: білім беру ұйымдарының жоғары білікті педагог қызметкерлері, "Атамекен" ҚР ҰКП, қоғамдық ұйымдар, кәсіподақ, жұмыс берушілер өкілдері кіреді;</w:t>
      </w:r>
    </w:p>
    <w:p>
      <w:pPr>
        <w:spacing w:after="0"/>
        <w:ind w:left="0"/>
        <w:jc w:val="both"/>
      </w:pPr>
      <w:r>
        <w:rPr>
          <w:rFonts w:ascii="Times New Roman"/>
          <w:b w:val="false"/>
          <w:i w:val="false"/>
          <w:color w:val="000000"/>
          <w:sz w:val="28"/>
        </w:rPr>
        <w:t>
      "педагог-сарапшы" біліктілік санатына - аудан (қала) деңгейінде ұйымдастырылатын сараптамалық кеңес, оның құрамына: әдістемелік кабинеттердің (орталықтардың) әдіскерлері, ауданның (қаланың) жоғары білікті педагог қызметкерлері, біліктілікті арттыру, ұйымдары, "Атамекен" ҚР ҰКП, қоғамдық ұйымдар, кәсіподақ, жұмыс берушілер өкілдері кіреді;</w:t>
      </w:r>
    </w:p>
    <w:p>
      <w:pPr>
        <w:spacing w:after="0"/>
        <w:ind w:left="0"/>
        <w:jc w:val="both"/>
      </w:pPr>
      <w:r>
        <w:rPr>
          <w:rFonts w:ascii="Times New Roman"/>
          <w:b w:val="false"/>
          <w:i w:val="false"/>
          <w:color w:val="000000"/>
          <w:sz w:val="28"/>
        </w:rPr>
        <w:t>
      "педагог-зерттеуші" біліктілік санатына - облыс деңгейінде ұйымдастырылатын сараптамалық кеңес, оның құрамына: әдістемелік орталықтардың әдіскерлері, облыстың жоғары білікті педагог қызметкерлері, біліктілікті арттыру, "Атамекен" ҚР ҰКП, қоғамдық ұйымдар, кәсіподақ, жұмыс берушілер өкілдері кіреді;</w:t>
      </w:r>
    </w:p>
    <w:p>
      <w:pPr>
        <w:spacing w:after="0"/>
        <w:ind w:left="0"/>
        <w:jc w:val="both"/>
      </w:pPr>
      <w:r>
        <w:rPr>
          <w:rFonts w:ascii="Times New Roman"/>
          <w:b w:val="false"/>
          <w:i w:val="false"/>
          <w:color w:val="000000"/>
          <w:sz w:val="28"/>
        </w:rPr>
        <w:t>
      "педагог-шебер" біліктілік санатына - облыс, Нұр-Сұлтан, Алматы және Шымкент қалалары деңгейінде ұйымдастырылатын сараптамалық кеңес, оның құрамына: әдістемелік орталықтардың әдіскерлері және облыстың білім беру ұйымдарының, біліктілікті арттыру ұйымдарының, әдістемелік кабинеттердің жоғары білікті педагог қызметкерлері, қамқоршылық кеңестер, "Атамекен" ҚР ҰКП, "Назарбаев Зияткерлік мектептері" дербес білім беру ұйымы, қоғамдық ұйымдар, кәсіподақ, жұмыс берушілер өкілдері кіреді, оның құрамы облыстардың, Нұр-Сұлтан, Алматы және Шымкент қалаларының білім беруді басқару органы басшысының бұйрығымен бекітіледі.</w:t>
      </w:r>
    </w:p>
    <w:bookmarkStart w:name="z107" w:id="104"/>
    <w:p>
      <w:pPr>
        <w:spacing w:after="0"/>
        <w:ind w:left="0"/>
        <w:jc w:val="both"/>
      </w:pPr>
      <w:r>
        <w:rPr>
          <w:rFonts w:ascii="Times New Roman"/>
          <w:b w:val="false"/>
          <w:i w:val="false"/>
          <w:color w:val="000000"/>
          <w:sz w:val="28"/>
        </w:rPr>
        <w:t xml:space="preserve">
      91. Тиісті деңгейдегі сараптамалық кеңес осы Қағидаларға </w:t>
      </w:r>
      <w:r>
        <w:rPr>
          <w:rFonts w:ascii="Times New Roman"/>
          <w:b w:val="false"/>
          <w:i w:val="false"/>
          <w:color w:val="000000"/>
          <w:sz w:val="28"/>
        </w:rPr>
        <w:t>9-қосымшаға</w:t>
      </w:r>
      <w:r>
        <w:rPr>
          <w:rFonts w:ascii="Times New Roman"/>
          <w:b w:val="false"/>
          <w:i w:val="false"/>
          <w:color w:val="000000"/>
          <w:sz w:val="28"/>
        </w:rPr>
        <w:t xml:space="preserve"> сәйкес нысан бойынша бақылау парақтарын ескере отырып, осы Қағидаларға </w:t>
      </w:r>
      <w:r>
        <w:rPr>
          <w:rFonts w:ascii="Times New Roman"/>
          <w:b w:val="false"/>
          <w:i w:val="false"/>
          <w:color w:val="000000"/>
          <w:sz w:val="28"/>
        </w:rPr>
        <w:t>8-қосымшаға</w:t>
      </w:r>
      <w:r>
        <w:rPr>
          <w:rFonts w:ascii="Times New Roman"/>
          <w:b w:val="false"/>
          <w:i w:val="false"/>
          <w:color w:val="000000"/>
          <w:sz w:val="28"/>
        </w:rPr>
        <w:t xml:space="preserve"> сәйкес нысан бойынша біліктілік санатын алуға (растауға) аттестатталушылардың портфолиосын бағалау өлшемшарттарына сәйкес біліктілік санаттарын алуға (растауға) кезекті аттестаттаудан өтетін аттестатталушылардың портфолиосын қарайды және бағалайды.</w:t>
      </w:r>
    </w:p>
    <w:bookmarkEnd w:id="104"/>
    <w:bookmarkStart w:name="z108" w:id="105"/>
    <w:p>
      <w:pPr>
        <w:spacing w:after="0"/>
        <w:ind w:left="0"/>
        <w:jc w:val="both"/>
      </w:pPr>
      <w:r>
        <w:rPr>
          <w:rFonts w:ascii="Times New Roman"/>
          <w:b w:val="false"/>
          <w:i w:val="false"/>
          <w:color w:val="000000"/>
          <w:sz w:val="28"/>
        </w:rPr>
        <w:t xml:space="preserve">
      92. Сараптамалық кеңес осы Қағидаларға </w:t>
      </w:r>
      <w:r>
        <w:rPr>
          <w:rFonts w:ascii="Times New Roman"/>
          <w:b w:val="false"/>
          <w:i w:val="false"/>
          <w:color w:val="000000"/>
          <w:sz w:val="28"/>
        </w:rPr>
        <w:t>10-қосымшаға</w:t>
      </w:r>
      <w:r>
        <w:rPr>
          <w:rFonts w:ascii="Times New Roman"/>
          <w:b w:val="false"/>
          <w:i w:val="false"/>
          <w:color w:val="000000"/>
          <w:sz w:val="28"/>
        </w:rPr>
        <w:t xml:space="preserve"> сәйкес нысан бойынша біліктілік санаттарын алу (растау) үшін кезекті аттестаттаудан өтетін аттестатталушылардың портфолиосын бағалау парағын және осы Қағидаларға </w:t>
      </w:r>
      <w:r>
        <w:rPr>
          <w:rFonts w:ascii="Times New Roman"/>
          <w:b w:val="false"/>
          <w:i w:val="false"/>
          <w:color w:val="000000"/>
          <w:sz w:val="28"/>
        </w:rPr>
        <w:t>11-қосымшаға</w:t>
      </w:r>
      <w:r>
        <w:rPr>
          <w:rFonts w:ascii="Times New Roman"/>
          <w:b w:val="false"/>
          <w:i w:val="false"/>
          <w:color w:val="000000"/>
          <w:sz w:val="28"/>
        </w:rPr>
        <w:t xml:space="preserve"> сәйкес нысан бойынша ағымдағы жылдың 15 маусымына және 15 желтоқсанына дейінгі мерзімде тиісті деңгейдегі аттестаттау комиссиясына біліктілік санатына аттестатталушы қызметінің қорытындыларын кешенді талдамалық жинақтау жөніндегі ұсынымдарды жібереді.</w:t>
      </w:r>
    </w:p>
    <w:bookmarkEnd w:id="105"/>
    <w:bookmarkStart w:name="z109" w:id="106"/>
    <w:p>
      <w:pPr>
        <w:spacing w:after="0"/>
        <w:ind w:left="0"/>
        <w:jc w:val="both"/>
      </w:pPr>
      <w:r>
        <w:rPr>
          <w:rFonts w:ascii="Times New Roman"/>
          <w:b w:val="false"/>
          <w:i w:val="false"/>
          <w:color w:val="000000"/>
          <w:sz w:val="28"/>
        </w:rPr>
        <w:t xml:space="preserve">
      93. Біліктілік санаттарын алу (растау) үшін кезекті аттестаттаудан өтетін әрбір аттестатталушы бойынша сараптамалық кеңес осы Қағидаларға </w:t>
      </w:r>
      <w:r>
        <w:rPr>
          <w:rFonts w:ascii="Times New Roman"/>
          <w:b w:val="false"/>
          <w:i w:val="false"/>
          <w:color w:val="000000"/>
          <w:sz w:val="28"/>
        </w:rPr>
        <w:t>11-қосымшаға</w:t>
      </w:r>
      <w:r>
        <w:rPr>
          <w:rFonts w:ascii="Times New Roman"/>
          <w:b w:val="false"/>
          <w:i w:val="false"/>
          <w:color w:val="000000"/>
          <w:sz w:val="28"/>
        </w:rPr>
        <w:t xml:space="preserve"> сәйкес нысан бойынша одан әрі аттестаттау үшін сәйкес келеді (сәйкес келмейді) деген ұсынымдарды шығарады.</w:t>
      </w:r>
    </w:p>
    <w:bookmarkEnd w:id="106"/>
    <w:bookmarkStart w:name="z110" w:id="107"/>
    <w:p>
      <w:pPr>
        <w:spacing w:after="0"/>
        <w:ind w:left="0"/>
        <w:jc w:val="both"/>
      </w:pPr>
      <w:r>
        <w:rPr>
          <w:rFonts w:ascii="Times New Roman"/>
          <w:b w:val="false"/>
          <w:i w:val="false"/>
          <w:color w:val="000000"/>
          <w:sz w:val="28"/>
        </w:rPr>
        <w:t>
      94. Әрбір аттестатталушы бойынша тиісті деңгейдегі аттестаттау комиссиясы мынадай шешімдердің бірін шығарады:</w:t>
      </w:r>
    </w:p>
    <w:bookmarkEnd w:id="107"/>
    <w:p>
      <w:pPr>
        <w:spacing w:after="0"/>
        <w:ind w:left="0"/>
        <w:jc w:val="both"/>
      </w:pPr>
      <w:r>
        <w:rPr>
          <w:rFonts w:ascii="Times New Roman"/>
          <w:b w:val="false"/>
          <w:i w:val="false"/>
          <w:color w:val="000000"/>
          <w:sz w:val="28"/>
        </w:rPr>
        <w:t>
      1) өтініш берілген біліктілік санатына сәйкес келеді;</w:t>
      </w:r>
    </w:p>
    <w:p>
      <w:pPr>
        <w:spacing w:after="0"/>
        <w:ind w:left="0"/>
        <w:jc w:val="both"/>
      </w:pPr>
      <w:r>
        <w:rPr>
          <w:rFonts w:ascii="Times New Roman"/>
          <w:b w:val="false"/>
          <w:i w:val="false"/>
          <w:color w:val="000000"/>
          <w:sz w:val="28"/>
        </w:rPr>
        <w:t>
      2) өтініш берілген біліктілік санатына сәйкес келмейді;</w:t>
      </w:r>
    </w:p>
    <w:p>
      <w:pPr>
        <w:spacing w:after="0"/>
        <w:ind w:left="0"/>
        <w:jc w:val="both"/>
      </w:pPr>
      <w:r>
        <w:rPr>
          <w:rFonts w:ascii="Times New Roman"/>
          <w:b w:val="false"/>
          <w:i w:val="false"/>
          <w:color w:val="000000"/>
          <w:sz w:val="28"/>
        </w:rPr>
        <w:t>
      3) өтініш берілген біліктілік санатынан бір саты төмен санатқа сәйкес келеді.</w:t>
      </w:r>
    </w:p>
    <w:bookmarkStart w:name="z111" w:id="108"/>
    <w:p>
      <w:pPr>
        <w:spacing w:after="0"/>
        <w:ind w:left="0"/>
        <w:jc w:val="both"/>
      </w:pPr>
      <w:r>
        <w:rPr>
          <w:rFonts w:ascii="Times New Roman"/>
          <w:b w:val="false"/>
          <w:i w:val="false"/>
          <w:color w:val="000000"/>
          <w:sz w:val="28"/>
        </w:rPr>
        <w:t xml:space="preserve">
      95. Аттестаттау комиссиясының отырыстары осы Қағидаларға </w:t>
      </w:r>
      <w:r>
        <w:rPr>
          <w:rFonts w:ascii="Times New Roman"/>
          <w:b w:val="false"/>
          <w:i w:val="false"/>
          <w:color w:val="000000"/>
          <w:sz w:val="28"/>
        </w:rPr>
        <w:t>12-қосымшаға</w:t>
      </w:r>
      <w:r>
        <w:rPr>
          <w:rFonts w:ascii="Times New Roman"/>
          <w:b w:val="false"/>
          <w:i w:val="false"/>
          <w:color w:val="000000"/>
          <w:sz w:val="28"/>
        </w:rPr>
        <w:t xml:space="preserve"> сәйкес біліктілік санатын беру (растау) және осы Қағидаларға </w:t>
      </w:r>
      <w:r>
        <w:rPr>
          <w:rFonts w:ascii="Times New Roman"/>
          <w:b w:val="false"/>
          <w:i w:val="false"/>
          <w:color w:val="000000"/>
          <w:sz w:val="28"/>
        </w:rPr>
        <w:t>13-қосымшаға</w:t>
      </w:r>
      <w:r>
        <w:rPr>
          <w:rFonts w:ascii="Times New Roman"/>
          <w:b w:val="false"/>
          <w:i w:val="false"/>
          <w:color w:val="000000"/>
          <w:sz w:val="28"/>
        </w:rPr>
        <w:t xml:space="preserve"> сәйкес нысан бойынша біліктілік санатының қолданылу мерзімін ұзарту туралы аттестаттау комиссиясы отырысының хаттамасымен ресімделеді.</w:t>
      </w:r>
    </w:p>
    <w:bookmarkEnd w:id="108"/>
    <w:bookmarkStart w:name="z112" w:id="109"/>
    <w:p>
      <w:pPr>
        <w:spacing w:after="0"/>
        <w:ind w:left="0"/>
        <w:jc w:val="both"/>
      </w:pPr>
      <w:r>
        <w:rPr>
          <w:rFonts w:ascii="Times New Roman"/>
          <w:b w:val="false"/>
          <w:i w:val="false"/>
          <w:color w:val="000000"/>
          <w:sz w:val="28"/>
        </w:rPr>
        <w:t>
      96. Аттестаттау комиссиясының шешімі ашық дауыс беру арқылы қабылданады және отырысқа мүшелерінің кемінде 2/3-сі қатысқан кезде қабылданды деп есептеледі. Дауыс беру нәтижелері қорытынды отырысқа қатысқан аттестаттау комиссиясы мүшелерінің көпшілік дауысымен айқындалады. Дауыстар саны тең болған жағдайда төрағаның дауысы шешуші болып табылады. Біліктілік санаттарын алу (растау) үшін кезекті аттестаттаудан өтетін аттестатталушылар аттестаттау комиссиясының құрамына кірмейді.</w:t>
      </w:r>
    </w:p>
    <w:bookmarkEnd w:id="109"/>
    <w:p>
      <w:pPr>
        <w:spacing w:after="0"/>
        <w:ind w:left="0"/>
        <w:jc w:val="both"/>
      </w:pPr>
      <w:r>
        <w:rPr>
          <w:rFonts w:ascii="Times New Roman"/>
          <w:b w:val="false"/>
          <w:i w:val="false"/>
          <w:color w:val="000000"/>
          <w:sz w:val="28"/>
        </w:rPr>
        <w:t xml:space="preserve">
      Тиісті деңгейдегі біліктілік санатын беру (растау) туралы бұйрық ағымдағы жылдың 15 шілдесінен және 25 желтоқсанынан кешіктірілмей шығарылады. Тиісті бұйрықтың негізінде білім беру ұйымы осы Қағидаларға </w:t>
      </w:r>
      <w:r>
        <w:rPr>
          <w:rFonts w:ascii="Times New Roman"/>
          <w:b w:val="false"/>
          <w:i w:val="false"/>
          <w:color w:val="000000"/>
          <w:sz w:val="28"/>
        </w:rPr>
        <w:t>14-қосымшаға</w:t>
      </w:r>
      <w:r>
        <w:rPr>
          <w:rFonts w:ascii="Times New Roman"/>
          <w:b w:val="false"/>
          <w:i w:val="false"/>
          <w:color w:val="000000"/>
          <w:sz w:val="28"/>
        </w:rPr>
        <w:t xml:space="preserve"> сәйкес біліктілік санатын беру (растау) туралы куәлік береді.</w:t>
      </w:r>
    </w:p>
    <w:bookmarkStart w:name="z113" w:id="110"/>
    <w:p>
      <w:pPr>
        <w:spacing w:after="0"/>
        <w:ind w:left="0"/>
        <w:jc w:val="both"/>
      </w:pPr>
      <w:r>
        <w:rPr>
          <w:rFonts w:ascii="Times New Roman"/>
          <w:b w:val="false"/>
          <w:i w:val="false"/>
          <w:color w:val="000000"/>
          <w:sz w:val="28"/>
        </w:rPr>
        <w:t>
      97. Біліктілік санатын беруге кезекті аттестаттау кезінде аттестаттау комиссиясы "өтініш берілген біліктілік санатына сәйкес келмейді" деген шешім қабылдаған жағдайда қолданыстағы біліктілік санаты сақталады.</w:t>
      </w:r>
    </w:p>
    <w:bookmarkEnd w:id="110"/>
    <w:bookmarkStart w:name="z114" w:id="111"/>
    <w:p>
      <w:pPr>
        <w:spacing w:after="0"/>
        <w:ind w:left="0"/>
        <w:jc w:val="both"/>
      </w:pPr>
      <w:r>
        <w:rPr>
          <w:rFonts w:ascii="Times New Roman"/>
          <w:b w:val="false"/>
          <w:i w:val="false"/>
          <w:color w:val="000000"/>
          <w:sz w:val="28"/>
        </w:rPr>
        <w:t>
      98. Аттестаттау комиссиясы "өтініш берілген біліктілік санатына сәйкес келмейді" деген шешім қабылдаған кезде кезекті аттестаттау кезінде қолданыстағы біліктілік санаты бір деңгейге төмендейді.</w:t>
      </w:r>
    </w:p>
    <w:bookmarkEnd w:id="111"/>
    <w:bookmarkStart w:name="z115" w:id="112"/>
    <w:p>
      <w:pPr>
        <w:spacing w:after="0"/>
        <w:ind w:left="0"/>
        <w:jc w:val="both"/>
      </w:pPr>
      <w:r>
        <w:rPr>
          <w:rFonts w:ascii="Times New Roman"/>
          <w:b w:val="false"/>
          <w:i w:val="false"/>
          <w:color w:val="000000"/>
          <w:sz w:val="28"/>
        </w:rPr>
        <w:t>
      99. Біліктілік санатын, тиісінше еңбекақысын төмендету жөніндегі шешім тиісті деңгейдегі аттесттаттау комиссиясының шешімі негізінде білім беру ұйымының бұйрығымен ресімделеді.</w:t>
      </w:r>
    </w:p>
    <w:bookmarkEnd w:id="112"/>
    <w:bookmarkStart w:name="z116" w:id="113"/>
    <w:p>
      <w:pPr>
        <w:spacing w:after="0"/>
        <w:ind w:left="0"/>
        <w:jc w:val="both"/>
      </w:pPr>
      <w:r>
        <w:rPr>
          <w:rFonts w:ascii="Times New Roman"/>
          <w:b w:val="false"/>
          <w:i w:val="false"/>
          <w:color w:val="000000"/>
          <w:sz w:val="28"/>
        </w:rPr>
        <w:t>
      100. Екінші, бірінші, жоғары біліктілік санатынан "педагог-модератор", "педагог-сарапшы", "педагог-зерттеуші", "педагог-шебер" біліктілік санаттарына ауысқан кезде және ұлттық біліктілік тестілеуінен қайта өткеннен кейін өтініш берілген біліктілік санаты расталмаған жағдайда тиісті деңгейдегі аттестаттау комиссиясының шешімі негізінде біліктілік санаты бір деңгейге төмендетіледі.</w:t>
      </w:r>
    </w:p>
    <w:bookmarkEnd w:id="113"/>
    <w:bookmarkStart w:name="z117" w:id="114"/>
    <w:p>
      <w:pPr>
        <w:spacing w:after="0"/>
        <w:ind w:left="0"/>
        <w:jc w:val="both"/>
      </w:pPr>
      <w:r>
        <w:rPr>
          <w:rFonts w:ascii="Times New Roman"/>
          <w:b w:val="false"/>
          <w:i w:val="false"/>
          <w:color w:val="000000"/>
          <w:sz w:val="28"/>
        </w:rPr>
        <w:t>
      101. Егер аттестатталушы біліктілік санаттарын алу (растау) үшін кезекті аттестаттауға өтініш берілген санатқа қажетті балл жинамаған жағдайда ол аттестаттаудың келесі кезеңіне төмен деңгеймен қатысуға құқылы.</w:t>
      </w:r>
    </w:p>
    <w:bookmarkEnd w:id="114"/>
    <w:p>
      <w:pPr>
        <w:spacing w:after="0"/>
        <w:ind w:left="0"/>
        <w:jc w:val="both"/>
      </w:pPr>
      <w:r>
        <w:rPr>
          <w:rFonts w:ascii="Times New Roman"/>
          <w:b w:val="false"/>
          <w:i w:val="false"/>
          <w:color w:val="000000"/>
          <w:sz w:val="28"/>
        </w:rPr>
        <w:t>
      Аттестатталушының қазіргі біліктілік санаты оның жарамдылық мерзімі аяқталғанға дейін сақталады.</w:t>
      </w:r>
    </w:p>
    <w:bookmarkStart w:name="z118" w:id="115"/>
    <w:p>
      <w:pPr>
        <w:spacing w:after="0"/>
        <w:ind w:left="0"/>
        <w:jc w:val="both"/>
      </w:pPr>
      <w:r>
        <w:rPr>
          <w:rFonts w:ascii="Times New Roman"/>
          <w:b w:val="false"/>
          <w:i w:val="false"/>
          <w:color w:val="000000"/>
          <w:sz w:val="28"/>
        </w:rPr>
        <w:t xml:space="preserve">
      102. Біліктілік санаттары берілген кезден бастап аттестатталушылардың келесі біліктілік санаттары сақталады немесе беріледі, сондай-ақ теңестіріледі: </w:t>
      </w:r>
    </w:p>
    <w:bookmarkEnd w:id="115"/>
    <w:p>
      <w:pPr>
        <w:spacing w:after="0"/>
        <w:ind w:left="0"/>
        <w:jc w:val="both"/>
      </w:pPr>
      <w:r>
        <w:rPr>
          <w:rFonts w:ascii="Times New Roman"/>
          <w:b w:val="false"/>
          <w:i w:val="false"/>
          <w:color w:val="000000"/>
          <w:sz w:val="28"/>
        </w:rPr>
        <w:t>
      "екінші санатты мұғалім" - "педагог-модератор";</w:t>
      </w:r>
    </w:p>
    <w:p>
      <w:pPr>
        <w:spacing w:after="0"/>
        <w:ind w:left="0"/>
        <w:jc w:val="both"/>
      </w:pPr>
      <w:r>
        <w:rPr>
          <w:rFonts w:ascii="Times New Roman"/>
          <w:b w:val="false"/>
          <w:i w:val="false"/>
          <w:color w:val="000000"/>
          <w:sz w:val="28"/>
        </w:rPr>
        <w:t>
      "бірінші санатты мұғалім" - "педагог-сарапшы";</w:t>
      </w:r>
    </w:p>
    <w:p>
      <w:pPr>
        <w:spacing w:after="0"/>
        <w:ind w:left="0"/>
        <w:jc w:val="both"/>
      </w:pPr>
      <w:r>
        <w:rPr>
          <w:rFonts w:ascii="Times New Roman"/>
          <w:b w:val="false"/>
          <w:i w:val="false"/>
          <w:color w:val="000000"/>
          <w:sz w:val="28"/>
        </w:rPr>
        <w:t>
      "жоғары санатты мұғалім" - "педагог-зерттеуші" және "педагог-шебер".</w:t>
      </w:r>
    </w:p>
    <w:bookmarkStart w:name="z119" w:id="116"/>
    <w:p>
      <w:pPr>
        <w:spacing w:after="0"/>
        <w:ind w:left="0"/>
        <w:jc w:val="both"/>
      </w:pPr>
      <w:r>
        <w:rPr>
          <w:rFonts w:ascii="Times New Roman"/>
          <w:b w:val="false"/>
          <w:i w:val="false"/>
          <w:color w:val="000000"/>
          <w:sz w:val="28"/>
        </w:rPr>
        <w:t xml:space="preserve">
      103. Осы Қағидаларға </w:t>
      </w:r>
      <w:r>
        <w:rPr>
          <w:rFonts w:ascii="Times New Roman"/>
          <w:b w:val="false"/>
          <w:i w:val="false"/>
          <w:color w:val="000000"/>
          <w:sz w:val="28"/>
        </w:rPr>
        <w:t>14-қосымшаға</w:t>
      </w:r>
      <w:r>
        <w:rPr>
          <w:rFonts w:ascii="Times New Roman"/>
          <w:b w:val="false"/>
          <w:i w:val="false"/>
          <w:color w:val="000000"/>
          <w:sz w:val="28"/>
        </w:rPr>
        <w:t xml:space="preserve"> сәйкес нысан бойынша біліктілік санаттарын алуға (растауға) аттестатталушыларды аттестаттау туралы куәліктерді беруді білім беру ұйымдары аттестаттау комиссияларының шешімдері мен тиісті бұйрықтардың негізінде жүзеге асырады.</w:t>
      </w:r>
    </w:p>
    <w:bookmarkEnd w:id="116"/>
    <w:bookmarkStart w:name="z120" w:id="117"/>
    <w:p>
      <w:pPr>
        <w:spacing w:after="0"/>
        <w:ind w:left="0"/>
        <w:jc w:val="both"/>
      </w:pPr>
      <w:r>
        <w:rPr>
          <w:rFonts w:ascii="Times New Roman"/>
          <w:b w:val="false"/>
          <w:i w:val="false"/>
          <w:color w:val="000000"/>
          <w:sz w:val="28"/>
        </w:rPr>
        <w:t xml:space="preserve">
      104. Аттестатталушыларға біліктілік санатын беру (растау) туралы куәліктерді беру осы Қағидаларға </w:t>
      </w:r>
      <w:r>
        <w:rPr>
          <w:rFonts w:ascii="Times New Roman"/>
          <w:b w:val="false"/>
          <w:i w:val="false"/>
          <w:color w:val="000000"/>
          <w:sz w:val="28"/>
        </w:rPr>
        <w:t>15-қосымшаға</w:t>
      </w:r>
      <w:r>
        <w:rPr>
          <w:rFonts w:ascii="Times New Roman"/>
          <w:b w:val="false"/>
          <w:i w:val="false"/>
          <w:color w:val="000000"/>
          <w:sz w:val="28"/>
        </w:rPr>
        <w:t xml:space="preserve"> сәйкес нысан бойынша біліктілік санатын беру (растау) туралы куәліктерді тіркеу және беру журналында тіркеледі.</w:t>
      </w:r>
    </w:p>
    <w:bookmarkEnd w:id="117"/>
    <w:p>
      <w:pPr>
        <w:spacing w:after="0"/>
        <w:ind w:left="0"/>
        <w:jc w:val="both"/>
      </w:pPr>
      <w:r>
        <w:rPr>
          <w:rFonts w:ascii="Times New Roman"/>
          <w:b w:val="false"/>
          <w:i w:val="false"/>
          <w:color w:val="000000"/>
          <w:sz w:val="28"/>
        </w:rPr>
        <w:t>
      Қазақстан Республикасы шегінде педагогикалық салада жаңа жұмыс орнына ауысқан кезде педагогтердің қолданыстағы біліктілік санаты оның қолданылу мерзімі аяқталғанға дейін сақталады.</w:t>
      </w:r>
    </w:p>
    <w:p>
      <w:pPr>
        <w:spacing w:after="0"/>
        <w:ind w:left="0"/>
        <w:jc w:val="both"/>
      </w:pPr>
      <w:r>
        <w:rPr>
          <w:rFonts w:ascii="Times New Roman"/>
          <w:b w:val="false"/>
          <w:i w:val="false"/>
          <w:color w:val="000000"/>
          <w:sz w:val="28"/>
        </w:rPr>
        <w:t>
      Әдістемелік жұмысқа ауысқан кезде педагогикалық қызметкердің бұрын берілген санаты сақталады.</w:t>
      </w:r>
    </w:p>
    <w:bookmarkStart w:name="z121" w:id="118"/>
    <w:p>
      <w:pPr>
        <w:spacing w:after="0"/>
        <w:ind w:left="0"/>
        <w:jc w:val="both"/>
      </w:pPr>
      <w:r>
        <w:rPr>
          <w:rFonts w:ascii="Times New Roman"/>
          <w:b w:val="false"/>
          <w:i w:val="false"/>
          <w:color w:val="000000"/>
          <w:sz w:val="28"/>
        </w:rPr>
        <w:t>
      105. Педагог қызметкерлерге және оларға теңестірілген тұлғаларға біліктілік санатының қолданылу мерзімі аяқталған жағдайда, жасына байланысты зейнетақыларға дейін төрт жылдан аспайтын уақыт қалған жағдайда, оларда бар біліктілік санаттары кезекті аттестаттаудан босату туралы өтінішке (еркін нысан) сәйкес зейнеткерлік жасқа толғанға дейін сақталады. Біліктілік санатының қолданылу мерзімін ұзарту туралы бұйрықты білім беру ұйымының басшысы шығарады.</w:t>
      </w:r>
    </w:p>
    <w:bookmarkEnd w:id="118"/>
    <w:bookmarkStart w:name="z122" w:id="119"/>
    <w:p>
      <w:pPr>
        <w:spacing w:after="0"/>
        <w:ind w:left="0"/>
        <w:jc w:val="both"/>
      </w:pPr>
      <w:r>
        <w:rPr>
          <w:rFonts w:ascii="Times New Roman"/>
          <w:b w:val="false"/>
          <w:i w:val="false"/>
          <w:color w:val="000000"/>
          <w:sz w:val="28"/>
        </w:rPr>
        <w:t xml:space="preserve">
      106. Зейнеткерлікке шыққаннан кейін педагогикалық қызметті жүзеге асыруды жалғастырушы аттестатталатын зейнеткерлік жастағы адамдар жалпы негізде аттестатталады. Жалпы негіздерде аттестаттаудан бас тартқан жағдайда біліктілік санаты бір деңгейге төмендейді. </w:t>
      </w:r>
    </w:p>
    <w:bookmarkEnd w:id="119"/>
    <w:bookmarkStart w:name="z123" w:id="120"/>
    <w:p>
      <w:pPr>
        <w:spacing w:after="0"/>
        <w:ind w:left="0"/>
        <w:jc w:val="both"/>
      </w:pPr>
      <w:r>
        <w:rPr>
          <w:rFonts w:ascii="Times New Roman"/>
          <w:b w:val="false"/>
          <w:i w:val="false"/>
          <w:color w:val="000000"/>
          <w:sz w:val="28"/>
        </w:rPr>
        <w:t>
      107. Аттестаттау білім туралы дипломда немесе қайта даярлау туралы құжатта көрсетілген мамандыққа (біліктілікке) сәйкес атқарып отырған лауазымы бойынша тиісті біліктілік санаты беріле отырып жүзеге асырылады.</w:t>
      </w:r>
    </w:p>
    <w:bookmarkEnd w:id="120"/>
    <w:p>
      <w:pPr>
        <w:spacing w:after="0"/>
        <w:ind w:left="0"/>
        <w:jc w:val="both"/>
      </w:pPr>
      <w:r>
        <w:rPr>
          <w:rFonts w:ascii="Times New Roman"/>
          <w:b w:val="false"/>
          <w:i w:val="false"/>
          <w:color w:val="000000"/>
          <w:sz w:val="28"/>
        </w:rPr>
        <w:t>
      Білім туралы дипломда бір мамандық ретінде көрсетілген пәндерді оқытқан жағдайда аттестаттау оқытылатын пән (таңдау бойынша) көрсетіле отырып, негізгі лауазым бойынша жүргізіледі және негізгі лауазым бойынша санат беріледі.</w:t>
      </w:r>
    </w:p>
    <w:bookmarkStart w:name="z124" w:id="121"/>
    <w:p>
      <w:pPr>
        <w:spacing w:after="0"/>
        <w:ind w:left="0"/>
        <w:jc w:val="both"/>
      </w:pPr>
      <w:r>
        <w:rPr>
          <w:rFonts w:ascii="Times New Roman"/>
          <w:b w:val="false"/>
          <w:i w:val="false"/>
          <w:color w:val="000000"/>
          <w:sz w:val="28"/>
        </w:rPr>
        <w:t>
      108. Шағын жинақты мектептің аттестатталушысы үшін дипломда көрсетілмеген пәндерден сабақ берген жағдайда аттестаттау тиісті біліктілік санатын бере отырып, қайта даярлаудан өткен жағдайда атқаратын лауазымы бойынша жүргізіледі.</w:t>
      </w:r>
    </w:p>
    <w:bookmarkEnd w:id="121"/>
    <w:bookmarkStart w:name="z125" w:id="122"/>
    <w:p>
      <w:pPr>
        <w:spacing w:after="0"/>
        <w:ind w:left="0"/>
        <w:jc w:val="both"/>
      </w:pPr>
      <w:r>
        <w:rPr>
          <w:rFonts w:ascii="Times New Roman"/>
          <w:b w:val="false"/>
          <w:i w:val="false"/>
          <w:color w:val="000000"/>
          <w:sz w:val="28"/>
        </w:rPr>
        <w:t>
      109. Педагог жоғары оқу орны (бұдан әрі – ЖОО) немесе техникалық және кәсіптік, орта білімнен кейінгі білім беру ұйымдарында мамандарды кәсіптік даярлау жүзеге асырылмайтын пән бойынша сабақ берген жағдайда оның бұрын алған санаты сақталады, ал біліктілікті арттыру туралы тиісті сертификаты болған кезде аттестаттау жалпы негізде өткізіледі.</w:t>
      </w:r>
    </w:p>
    <w:bookmarkEnd w:id="122"/>
    <w:p>
      <w:pPr>
        <w:spacing w:after="0"/>
        <w:ind w:left="0"/>
        <w:jc w:val="both"/>
      </w:pPr>
      <w:r>
        <w:rPr>
          <w:rFonts w:ascii="Times New Roman"/>
          <w:b w:val="false"/>
          <w:i w:val="false"/>
          <w:color w:val="000000"/>
          <w:sz w:val="28"/>
        </w:rPr>
        <w:t>
      Арнаулы білім беру ұйымдарында сабақ беретін аттестатталушылар білім беру ұйымдарындағы тиісті бейіні бойынша дипломға, бейіні бойынша немесе қайта даярлау туралы құжатқа сәйкес аттестатталады.</w:t>
      </w:r>
    </w:p>
    <w:bookmarkStart w:name="z126" w:id="123"/>
    <w:p>
      <w:pPr>
        <w:spacing w:after="0"/>
        <w:ind w:left="0"/>
        <w:jc w:val="both"/>
      </w:pPr>
      <w:r>
        <w:rPr>
          <w:rFonts w:ascii="Times New Roman"/>
          <w:b w:val="false"/>
          <w:i w:val="false"/>
          <w:color w:val="000000"/>
          <w:sz w:val="28"/>
        </w:rPr>
        <w:t>
      110. Педагог қызметкердің "Өзін-өзі тану" пәнін оқыту кезінде біліктілік санаты бұрын сабақ берген пән бойынша біліктілік санатына теңестіріледі және аттестаттаудың қолданылу мерзімі аяқталғанға дейін сақталады.</w:t>
      </w:r>
    </w:p>
    <w:bookmarkEnd w:id="123"/>
    <w:p>
      <w:pPr>
        <w:spacing w:after="0"/>
        <w:ind w:left="0"/>
        <w:jc w:val="both"/>
      </w:pPr>
      <w:r>
        <w:rPr>
          <w:rFonts w:ascii="Times New Roman"/>
          <w:b w:val="false"/>
          <w:i w:val="false"/>
          <w:color w:val="000000"/>
          <w:sz w:val="28"/>
        </w:rPr>
        <w:t>
      Психологиялық, диагностикалық (білім алушылардың ерекше білім алу қажеттіліктерін анықтау бөлігінде), түзету, әлеуметтік-педагогикалық қызметті жүзеге асыратын педагог қызметкерлерге дипломда көрсетілген мамандыққа сәйкес немесе қайта даярлау курстарынан өтуді ескере отырып, "педагог-модератор", "педагог-сарапшы", "педагог-зерттеуші", "педагог-шебер" біліктілік санаты беріледі.</w:t>
      </w:r>
    </w:p>
    <w:p>
      <w:pPr>
        <w:spacing w:after="0"/>
        <w:ind w:left="0"/>
        <w:jc w:val="both"/>
      </w:pPr>
      <w:r>
        <w:rPr>
          <w:rFonts w:ascii="Times New Roman"/>
          <w:b w:val="false"/>
          <w:i w:val="false"/>
          <w:color w:val="000000"/>
          <w:sz w:val="28"/>
        </w:rPr>
        <w:t>
      "Көркем еңбек" пәні бойынша аттестаттау кезінде "Технология", "Бейнелеу өнері", "Сызу" мамандықтары бойынша диплом, сондай-ақ кәсіптік оқыту негізге алынады.</w:t>
      </w:r>
    </w:p>
    <w:bookmarkStart w:name="z127" w:id="124"/>
    <w:p>
      <w:pPr>
        <w:spacing w:after="0"/>
        <w:ind w:left="0"/>
        <w:jc w:val="both"/>
      </w:pPr>
      <w:r>
        <w:rPr>
          <w:rFonts w:ascii="Times New Roman"/>
          <w:b w:val="false"/>
          <w:i w:val="false"/>
          <w:color w:val="000000"/>
          <w:sz w:val="28"/>
        </w:rPr>
        <w:t>
      111. Арнайы білім беру ұйымдарында немесе арнаулы сыныптарда (топтарда) білім туралы дипломда көрсетілгеннен басқа мамандық бойынша қызмет жүргізген жағдайда аттестаттау олардың білім беру ұйымдарында қайта даярлау курстарынан өтуі нәтижесінде алған сертификаты негізінде атқаратын лауазымы бойынша жүргізіледі.</w:t>
      </w:r>
    </w:p>
    <w:bookmarkEnd w:id="124"/>
    <w:bookmarkStart w:name="z128" w:id="125"/>
    <w:p>
      <w:pPr>
        <w:spacing w:after="0"/>
        <w:ind w:left="0"/>
        <w:jc w:val="both"/>
      </w:pPr>
      <w:r>
        <w:rPr>
          <w:rFonts w:ascii="Times New Roman"/>
          <w:b w:val="false"/>
          <w:i w:val="false"/>
          <w:color w:val="000000"/>
          <w:sz w:val="28"/>
        </w:rPr>
        <w:t>
      112. Арнайы білім беру ұйымдарында дипломда көрсетілген пәндерді оқытатын педагог қызметкерлер білім беру ұйымдарында қайта даярлау курстарынан өту нәтижесінде алынған сертификат негізінде оқытатын пәндер бойынша аттестатталады.</w:t>
      </w:r>
    </w:p>
    <w:bookmarkEnd w:id="125"/>
    <w:bookmarkStart w:name="z129" w:id="126"/>
    <w:p>
      <w:pPr>
        <w:spacing w:after="0"/>
        <w:ind w:left="0"/>
        <w:jc w:val="both"/>
      </w:pPr>
      <w:r>
        <w:rPr>
          <w:rFonts w:ascii="Times New Roman"/>
          <w:b w:val="false"/>
          <w:i w:val="false"/>
          <w:color w:val="000000"/>
          <w:sz w:val="28"/>
        </w:rPr>
        <w:t>
      113. Инклюзивті білім беруді іске асыратын жалпы білім беретін мектептерде сабақ беретін аттестатталушылар инклюзивті білім беру бойынша біліктілікті арттыру курстары болған жағдайда дипломда көрсетілген мамандыққа сәйкес аттестаттаудан өтеді.</w:t>
      </w:r>
    </w:p>
    <w:bookmarkEnd w:id="126"/>
    <w:bookmarkStart w:name="z130" w:id="127"/>
    <w:p>
      <w:pPr>
        <w:spacing w:after="0"/>
        <w:ind w:left="0"/>
        <w:jc w:val="both"/>
      </w:pPr>
      <w:r>
        <w:rPr>
          <w:rFonts w:ascii="Times New Roman"/>
          <w:b w:val="false"/>
          <w:i w:val="false"/>
          <w:color w:val="000000"/>
          <w:sz w:val="28"/>
        </w:rPr>
        <w:t>
      114. Біліктілік санаты педагог қызметкерлердің және оларға теңестірілген тұлғалардың өтініші негізінде, бірақ келесі жағдайларда 3 жылдан аспайтын мерзімге ұзартылады:</w:t>
      </w:r>
    </w:p>
    <w:bookmarkEnd w:id="127"/>
    <w:p>
      <w:pPr>
        <w:spacing w:after="0"/>
        <w:ind w:left="0"/>
        <w:jc w:val="both"/>
      </w:pPr>
      <w:r>
        <w:rPr>
          <w:rFonts w:ascii="Times New Roman"/>
          <w:b w:val="false"/>
          <w:i w:val="false"/>
          <w:color w:val="000000"/>
          <w:sz w:val="28"/>
        </w:rPr>
        <w:t xml:space="preserve">
      1) "Әлеуметтік мәні бар аурулардың және айналадағылар үшін қауіп төндіретін аурулардың тізбесін бекіту туралы" Қазақстан Республикасы Денсаулық сақтау және әлеуметтік даму министрінің 2015 жылғы 21 мамырдағы № 367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құқықық актілерді мемлекеттік тіркеу тізілімінде №11512 болып тіркелген) әлеуметтік мәні бар аурулардың және айналадағылар үшін қауіп төндіретін аурулардың тізбесіне сәйкес педагог қызметкерлердің уақытша еңбекке жарамсыздығы;</w:t>
      </w:r>
    </w:p>
    <w:p>
      <w:pPr>
        <w:spacing w:after="0"/>
        <w:ind w:left="0"/>
        <w:jc w:val="both"/>
      </w:pPr>
      <w:r>
        <w:rPr>
          <w:rFonts w:ascii="Times New Roman"/>
          <w:b w:val="false"/>
          <w:i w:val="false"/>
          <w:color w:val="000000"/>
          <w:sz w:val="28"/>
        </w:rPr>
        <w:t>
      2) жүктілігі және босануы бойынша, бала күтімі бойынша демалыста болуы;</w:t>
      </w:r>
    </w:p>
    <w:p>
      <w:pPr>
        <w:spacing w:after="0"/>
        <w:ind w:left="0"/>
        <w:jc w:val="both"/>
      </w:pPr>
      <w:r>
        <w:rPr>
          <w:rFonts w:ascii="Times New Roman"/>
          <w:b w:val="false"/>
          <w:i w:val="false"/>
          <w:color w:val="000000"/>
          <w:sz w:val="28"/>
        </w:rPr>
        <w:t>
      3) Қазақстан Республикасынан тыс жерде мамандығы бойынша қызметтік іссапарда, оқуда (тағылымдамада) болуы;</w:t>
      </w:r>
    </w:p>
    <w:p>
      <w:pPr>
        <w:spacing w:after="0"/>
        <w:ind w:left="0"/>
        <w:jc w:val="both"/>
      </w:pPr>
      <w:r>
        <w:rPr>
          <w:rFonts w:ascii="Times New Roman"/>
          <w:b w:val="false"/>
          <w:i w:val="false"/>
          <w:color w:val="000000"/>
          <w:sz w:val="28"/>
        </w:rPr>
        <w:t>
      4) тоқтату себептеріне қарамастан, біліктілік санаты берілген лауазымдағы жұмысқа қайта орналасу;</w:t>
      </w:r>
    </w:p>
    <w:p>
      <w:pPr>
        <w:spacing w:after="0"/>
        <w:ind w:left="0"/>
        <w:jc w:val="both"/>
      </w:pPr>
      <w:r>
        <w:rPr>
          <w:rFonts w:ascii="Times New Roman"/>
          <w:b w:val="false"/>
          <w:i w:val="false"/>
          <w:color w:val="000000"/>
          <w:sz w:val="28"/>
        </w:rPr>
        <w:t>
      5) Қазақстан Республикасының шегінде жұмыс орнын ауыстыру;</w:t>
      </w:r>
    </w:p>
    <w:p>
      <w:pPr>
        <w:spacing w:after="0"/>
        <w:ind w:left="0"/>
        <w:jc w:val="both"/>
      </w:pPr>
      <w:r>
        <w:rPr>
          <w:rFonts w:ascii="Times New Roman"/>
          <w:b w:val="false"/>
          <w:i w:val="false"/>
          <w:color w:val="000000"/>
          <w:sz w:val="28"/>
        </w:rPr>
        <w:t>
      6) жақын және алыс шет елдерден Қазақстан Республикасына келген адамдардың білімін, еңбек өтілі мен біліктілік санатын растайтын құжаттары болған кезде педагогикалық қызметті жүзеге асыруы;</w:t>
      </w:r>
    </w:p>
    <w:p>
      <w:pPr>
        <w:spacing w:after="0"/>
        <w:ind w:left="0"/>
        <w:jc w:val="both"/>
      </w:pPr>
      <w:r>
        <w:rPr>
          <w:rFonts w:ascii="Times New Roman"/>
          <w:b w:val="false"/>
          <w:i w:val="false"/>
          <w:color w:val="000000"/>
          <w:sz w:val="28"/>
        </w:rPr>
        <w:t>
      7) білім беру саласындағы уәкілетті органнан, білім беруді басқару органдарынан, әдістемелік кабинеттерден, біліктілікті арттыру институттарынан білім беру ұйымдарына ауысуы.</w:t>
      </w:r>
    </w:p>
    <w:bookmarkStart w:name="z131" w:id="128"/>
    <w:p>
      <w:pPr>
        <w:spacing w:after="0"/>
        <w:ind w:left="0"/>
        <w:jc w:val="both"/>
      </w:pPr>
      <w:r>
        <w:rPr>
          <w:rFonts w:ascii="Times New Roman"/>
          <w:b w:val="false"/>
          <w:i w:val="false"/>
          <w:color w:val="000000"/>
          <w:sz w:val="28"/>
        </w:rPr>
        <w:t>
      115. Осы Қағидалардың 112-тармағында көрсетілген және жұмысқа шыққан педагогтердің біліктілік санатының қолданылу мерзімін ұзарту туралы мәселені шешу үшін білім беру ұйымының аттестаттау комиссиясына мынадай құжаттар ұсынылады:</w:t>
      </w:r>
    </w:p>
    <w:bookmarkEnd w:id="128"/>
    <w:p>
      <w:pPr>
        <w:spacing w:after="0"/>
        <w:ind w:left="0"/>
        <w:jc w:val="both"/>
      </w:pPr>
      <w:r>
        <w:rPr>
          <w:rFonts w:ascii="Times New Roman"/>
          <w:b w:val="false"/>
          <w:i w:val="false"/>
          <w:color w:val="000000"/>
          <w:sz w:val="28"/>
        </w:rPr>
        <w:t>
      1) біліктілік санатының қолданылу мерзімін ұзарту туралы өтініш (еркін нысан);</w:t>
      </w:r>
    </w:p>
    <w:p>
      <w:pPr>
        <w:spacing w:after="0"/>
        <w:ind w:left="0"/>
        <w:jc w:val="both"/>
      </w:pPr>
      <w:r>
        <w:rPr>
          <w:rFonts w:ascii="Times New Roman"/>
          <w:b w:val="false"/>
          <w:i w:val="false"/>
          <w:color w:val="000000"/>
          <w:sz w:val="28"/>
        </w:rPr>
        <w:t>
      2) жеке басын куәландыратын құжаттың көшірмесі;</w:t>
      </w:r>
    </w:p>
    <w:p>
      <w:pPr>
        <w:spacing w:after="0"/>
        <w:ind w:left="0"/>
        <w:jc w:val="both"/>
      </w:pPr>
      <w:r>
        <w:rPr>
          <w:rFonts w:ascii="Times New Roman"/>
          <w:b w:val="false"/>
          <w:i w:val="false"/>
          <w:color w:val="000000"/>
          <w:sz w:val="28"/>
        </w:rPr>
        <w:t>
      3) білімі туралы дипломның немесе атқаратын лауазымы бойынша тиісті біліктілік берілген қайта даярлау туралы құжаттың көшірмесі;</w:t>
      </w:r>
    </w:p>
    <w:p>
      <w:pPr>
        <w:spacing w:after="0"/>
        <w:ind w:left="0"/>
        <w:jc w:val="both"/>
      </w:pPr>
      <w:r>
        <w:rPr>
          <w:rFonts w:ascii="Times New Roman"/>
          <w:b w:val="false"/>
          <w:i w:val="false"/>
          <w:color w:val="000000"/>
          <w:sz w:val="28"/>
        </w:rPr>
        <w:t>
      4) біліктілікті арттыру туралы құжаттың көшірмесі;</w:t>
      </w:r>
    </w:p>
    <w:p>
      <w:pPr>
        <w:spacing w:after="0"/>
        <w:ind w:left="0"/>
        <w:jc w:val="both"/>
      </w:pPr>
      <w:r>
        <w:rPr>
          <w:rFonts w:ascii="Times New Roman"/>
          <w:b w:val="false"/>
          <w:i w:val="false"/>
          <w:color w:val="000000"/>
          <w:sz w:val="28"/>
        </w:rPr>
        <w:t>
      5) педагог қызметкердің және оларға теңестірілген тұлғалардың еңбек қызметін растайтын құжаттың көшірмесі;</w:t>
      </w:r>
    </w:p>
    <w:p>
      <w:pPr>
        <w:spacing w:after="0"/>
        <w:ind w:left="0"/>
        <w:jc w:val="both"/>
      </w:pPr>
      <w:r>
        <w:rPr>
          <w:rFonts w:ascii="Times New Roman"/>
          <w:b w:val="false"/>
          <w:i w:val="false"/>
          <w:color w:val="000000"/>
          <w:sz w:val="28"/>
        </w:rPr>
        <w:t>
      6) біліктілік санатын беру (растау) үшін аттестатталушыны (жоғары білім беру ұйымдарынан келген және біліктілік санаты жоқ педагог қызметкерлер мен оларға теңестірілген тұлғалардан басқа) аттестаттау туралы куәліктің көшірмесі);</w:t>
      </w:r>
    </w:p>
    <w:p>
      <w:pPr>
        <w:spacing w:after="0"/>
        <w:ind w:left="0"/>
        <w:jc w:val="both"/>
      </w:pPr>
      <w:r>
        <w:rPr>
          <w:rFonts w:ascii="Times New Roman"/>
          <w:b w:val="false"/>
          <w:i w:val="false"/>
          <w:color w:val="000000"/>
          <w:sz w:val="28"/>
        </w:rPr>
        <w:t>
      7) біліктілік санатының қолданылу мерзімін ұзартудың негізділігін растайтын құжат.</w:t>
      </w:r>
    </w:p>
    <w:bookmarkStart w:name="z132" w:id="129"/>
    <w:p>
      <w:pPr>
        <w:spacing w:after="0"/>
        <w:ind w:left="0"/>
        <w:jc w:val="both"/>
      </w:pPr>
      <w:r>
        <w:rPr>
          <w:rFonts w:ascii="Times New Roman"/>
          <w:b w:val="false"/>
          <w:i w:val="false"/>
          <w:color w:val="000000"/>
          <w:sz w:val="28"/>
        </w:rPr>
        <w:t>
      116. Біліктілік санатының қолданылу мерзімін ұзарту бойынша аттестаттау комиссиясының отырысы өтініш келіп түскен күннен бастап бес жұмыс күні ішінде өткізіледі.</w:t>
      </w:r>
    </w:p>
    <w:bookmarkEnd w:id="129"/>
    <w:p>
      <w:pPr>
        <w:spacing w:after="0"/>
        <w:ind w:left="0"/>
        <w:jc w:val="both"/>
      </w:pPr>
      <w:r>
        <w:rPr>
          <w:rFonts w:ascii="Times New Roman"/>
          <w:b w:val="false"/>
          <w:i w:val="false"/>
          <w:color w:val="000000"/>
          <w:sz w:val="28"/>
        </w:rPr>
        <w:t>
      Білім беру ұйымының әрбір аттестатталушысы бойынша шешімді тиісті деңгейдегі аттестаттау комиссиясы осы Қағидалардың 93-95-тармақтарына сәйкес шығарады.</w:t>
      </w:r>
    </w:p>
    <w:bookmarkStart w:name="z133" w:id="130"/>
    <w:p>
      <w:pPr>
        <w:spacing w:after="0"/>
        <w:ind w:left="0"/>
        <w:jc w:val="left"/>
      </w:pPr>
      <w:r>
        <w:rPr>
          <w:rFonts w:ascii="Times New Roman"/>
          <w:b/>
          <w:i w:val="false"/>
          <w:color w:val="000000"/>
        </w:rPr>
        <w:t xml:space="preserve"> 2-параграф. Бастауыш, негізгі орта және жалпы орта білімнің жалпы білім беретін оқу бағдарламаларын және арнайы оқу бағдарламаларын іске асыратын білім беру ұйымдарында жұмыс істейтін педагог қызметкерлер мен оларға теңестірілген тұлғаларды мерзімнен бұрын аттестаттаудан өткізу тәртібі</w:t>
      </w:r>
    </w:p>
    <w:bookmarkEnd w:id="130"/>
    <w:bookmarkStart w:name="z134" w:id="131"/>
    <w:p>
      <w:pPr>
        <w:spacing w:after="0"/>
        <w:ind w:left="0"/>
        <w:jc w:val="both"/>
      </w:pPr>
      <w:r>
        <w:rPr>
          <w:rFonts w:ascii="Times New Roman"/>
          <w:b w:val="false"/>
          <w:i w:val="false"/>
          <w:color w:val="000000"/>
          <w:sz w:val="28"/>
        </w:rPr>
        <w:t>
      117. Мерзімінен бұрын аттестаттаудан өтетін аттестатталушылар (бұдан әрі – мерзімінен бұрын аттестатталушылар) мынадай өлшемшарттардың біріне сәйкес келетін өтініш негізінде жіберіледі:</w:t>
      </w:r>
    </w:p>
    <w:bookmarkEnd w:id="131"/>
    <w:p>
      <w:pPr>
        <w:spacing w:after="0"/>
        <w:ind w:left="0"/>
        <w:jc w:val="both"/>
      </w:pPr>
      <w:r>
        <w:rPr>
          <w:rFonts w:ascii="Times New Roman"/>
          <w:b w:val="false"/>
          <w:i w:val="false"/>
          <w:color w:val="000000"/>
          <w:sz w:val="28"/>
        </w:rPr>
        <w:t>
      1) "педагог-модератор" біліктілік санатына:</w:t>
      </w:r>
    </w:p>
    <w:p>
      <w:pPr>
        <w:spacing w:after="0"/>
        <w:ind w:left="0"/>
        <w:jc w:val="both"/>
      </w:pPr>
      <w:r>
        <w:rPr>
          <w:rFonts w:ascii="Times New Roman"/>
          <w:b w:val="false"/>
          <w:i w:val="false"/>
          <w:color w:val="000000"/>
          <w:sz w:val="28"/>
        </w:rPr>
        <w:t>
      білім беру ұйымы деңгейінде пәндік олимпиадалардың, шығармашылық, кәсіби конкурстардың, ғылыми, спорттық жарыстардың жеңімпаздарын дайындаған тұлғалар;</w:t>
      </w:r>
    </w:p>
    <w:p>
      <w:pPr>
        <w:spacing w:after="0"/>
        <w:ind w:left="0"/>
        <w:jc w:val="both"/>
      </w:pPr>
      <w:r>
        <w:rPr>
          <w:rFonts w:ascii="Times New Roman"/>
          <w:b w:val="false"/>
          <w:i w:val="false"/>
          <w:color w:val="000000"/>
          <w:sz w:val="28"/>
        </w:rPr>
        <w:t>
      білім беру ұйымы деңгейіндегі кәсіптік конкурстардың, педагогикалық олимпиадалардың жеңімпаздары болып табылатын тұлғалар;</w:t>
      </w:r>
    </w:p>
    <w:p>
      <w:pPr>
        <w:spacing w:after="0"/>
        <w:ind w:left="0"/>
        <w:jc w:val="both"/>
      </w:pPr>
      <w:r>
        <w:rPr>
          <w:rFonts w:ascii="Times New Roman"/>
          <w:b w:val="false"/>
          <w:i w:val="false"/>
          <w:color w:val="000000"/>
          <w:sz w:val="28"/>
        </w:rPr>
        <w:t>
      аудан, қала деңгейінде өзінің педагогикалық тәжірибесін жинақтаған тұлғалар;</w:t>
      </w:r>
    </w:p>
    <w:p>
      <w:pPr>
        <w:spacing w:after="0"/>
        <w:ind w:left="0"/>
        <w:jc w:val="both"/>
      </w:pPr>
      <w:r>
        <w:rPr>
          <w:rFonts w:ascii="Times New Roman"/>
          <w:b w:val="false"/>
          <w:i w:val="false"/>
          <w:color w:val="000000"/>
          <w:sz w:val="28"/>
        </w:rPr>
        <w:t>
      бейінді пән бойынша спорт шеберіне үміткер болып табылатын тұлғалар.</w:t>
      </w:r>
    </w:p>
    <w:bookmarkStart w:name="z135" w:id="132"/>
    <w:p>
      <w:pPr>
        <w:spacing w:after="0"/>
        <w:ind w:left="0"/>
        <w:jc w:val="both"/>
      </w:pPr>
      <w:r>
        <w:rPr>
          <w:rFonts w:ascii="Times New Roman"/>
          <w:b w:val="false"/>
          <w:i w:val="false"/>
          <w:color w:val="000000"/>
          <w:sz w:val="28"/>
        </w:rPr>
        <w:t>
      118. Мерзімінен бұрын аттестаттаудан өтетін аттестатталушылар осы Қағидалардың 49-82-тармақтарына сәйкес білім беру саласындағы уәкілетті орган айқындайтын ұйымдарда ұлттық біліктілік тестілеуін тапсырады.</w:t>
      </w:r>
    </w:p>
    <w:bookmarkEnd w:id="132"/>
    <w:bookmarkStart w:name="z136" w:id="133"/>
    <w:p>
      <w:pPr>
        <w:spacing w:after="0"/>
        <w:ind w:left="0"/>
        <w:jc w:val="both"/>
      </w:pPr>
      <w:r>
        <w:rPr>
          <w:rFonts w:ascii="Times New Roman"/>
          <w:b w:val="false"/>
          <w:i w:val="false"/>
          <w:color w:val="000000"/>
          <w:sz w:val="28"/>
        </w:rPr>
        <w:t>
      119. Ұлттық біліктілік тестілеуі арқылы мерзімінен бұрын аттестаттауға мынадай санаттағы тұлғалар жіберіледі:</w:t>
      </w:r>
    </w:p>
    <w:bookmarkEnd w:id="133"/>
    <w:p>
      <w:pPr>
        <w:spacing w:after="0"/>
        <w:ind w:left="0"/>
        <w:jc w:val="both"/>
      </w:pPr>
      <w:r>
        <w:rPr>
          <w:rFonts w:ascii="Times New Roman"/>
          <w:b w:val="false"/>
          <w:i w:val="false"/>
          <w:color w:val="000000"/>
          <w:sz w:val="28"/>
        </w:rPr>
        <w:t>
      орта кәсіптік (техникалық және кәсіптік, орта білімнен кейінгі), жоғары оқу орнын "үздік" бітірген тұлғалар";</w:t>
      </w:r>
    </w:p>
    <w:p>
      <w:pPr>
        <w:spacing w:after="0"/>
        <w:ind w:left="0"/>
        <w:jc w:val="both"/>
      </w:pPr>
      <w:r>
        <w:rPr>
          <w:rFonts w:ascii="Times New Roman"/>
          <w:b w:val="false"/>
          <w:i w:val="false"/>
          <w:color w:val="000000"/>
          <w:sz w:val="28"/>
        </w:rPr>
        <w:t>
      пәнді (пәнді) ағылшын тілінде оқыту құқығымен жоғары оқу орнын бітірген, В1 деңгейінен төмен емес ағылшын тілін білгенін растайтын сертификаты (куәлігі) бар тұлғалар (CEFR шкаласы бойынша);</w:t>
      </w:r>
    </w:p>
    <w:p>
      <w:pPr>
        <w:spacing w:after="0"/>
        <w:ind w:left="0"/>
        <w:jc w:val="both"/>
      </w:pPr>
      <w:r>
        <w:rPr>
          <w:rFonts w:ascii="Times New Roman"/>
          <w:b w:val="false"/>
          <w:i w:val="false"/>
          <w:color w:val="000000"/>
          <w:sz w:val="28"/>
        </w:rPr>
        <w:t xml:space="preserve">
      жоғары оқу орнын бітіргеннен кейін білім беру ұйымдарына алғаш рет жұмысқа қабылданған тұлғалар. </w:t>
      </w:r>
    </w:p>
    <w:p>
      <w:pPr>
        <w:spacing w:after="0"/>
        <w:ind w:left="0"/>
        <w:jc w:val="both"/>
      </w:pPr>
      <w:r>
        <w:rPr>
          <w:rFonts w:ascii="Times New Roman"/>
          <w:b w:val="false"/>
          <w:i w:val="false"/>
          <w:color w:val="000000"/>
          <w:sz w:val="28"/>
        </w:rPr>
        <w:t>
      2) "педагог-сарапшы" біліктілік санатына:</w:t>
      </w:r>
    </w:p>
    <w:p>
      <w:pPr>
        <w:spacing w:after="0"/>
        <w:ind w:left="0"/>
        <w:jc w:val="both"/>
      </w:pPr>
      <w:r>
        <w:rPr>
          <w:rFonts w:ascii="Times New Roman"/>
          <w:b w:val="false"/>
          <w:i w:val="false"/>
          <w:color w:val="000000"/>
          <w:sz w:val="28"/>
        </w:rPr>
        <w:t>
      қалалық (аудандық) деңгейдегі пәндік олимпиадалардың, шығармашылық, кәсіби конкурстардың, ғылыми, спорттық жарыстардың жеңімпаздарын дайындаған тұлғалар;</w:t>
      </w:r>
    </w:p>
    <w:p>
      <w:pPr>
        <w:spacing w:after="0"/>
        <w:ind w:left="0"/>
        <w:jc w:val="both"/>
      </w:pPr>
      <w:r>
        <w:rPr>
          <w:rFonts w:ascii="Times New Roman"/>
          <w:b w:val="false"/>
          <w:i w:val="false"/>
          <w:color w:val="000000"/>
          <w:sz w:val="28"/>
        </w:rPr>
        <w:t>
      қалалық (аудандық) деңгейдегі кәсіби конкурстардың жеңімпаздары болып табылатын тұлғалар;</w:t>
      </w:r>
    </w:p>
    <w:p>
      <w:pPr>
        <w:spacing w:after="0"/>
        <w:ind w:left="0"/>
        <w:jc w:val="both"/>
      </w:pPr>
      <w:r>
        <w:rPr>
          <w:rFonts w:ascii="Times New Roman"/>
          <w:b w:val="false"/>
          <w:i w:val="false"/>
          <w:color w:val="000000"/>
          <w:sz w:val="28"/>
        </w:rPr>
        <w:t>
      облыстық деңгейде өзінің педагогикалық тәжірибесін жинақтаған тұлғалар (Нұр-Сұлтан, Алматы және Шымкент қалалары);</w:t>
      </w:r>
    </w:p>
    <w:p>
      <w:pPr>
        <w:spacing w:after="0"/>
        <w:ind w:left="0"/>
        <w:jc w:val="both"/>
      </w:pPr>
      <w:r>
        <w:rPr>
          <w:rFonts w:ascii="Times New Roman"/>
          <w:b w:val="false"/>
          <w:i w:val="false"/>
          <w:color w:val="000000"/>
          <w:sz w:val="28"/>
        </w:rPr>
        <w:t>
      "Болашақ" бағдарламасының түлектері болып табылатын тұлғалар;</w:t>
      </w:r>
    </w:p>
    <w:p>
      <w:pPr>
        <w:spacing w:after="0"/>
        <w:ind w:left="0"/>
        <w:jc w:val="both"/>
      </w:pPr>
      <w:r>
        <w:rPr>
          <w:rFonts w:ascii="Times New Roman"/>
          <w:b w:val="false"/>
          <w:i w:val="false"/>
          <w:color w:val="000000"/>
          <w:sz w:val="28"/>
        </w:rPr>
        <w:t>
      ғылым кандидаты/доктор немесе PhD докторы ғылыми дәрежесі және кемінде екі жыл педагогикалық жұмыс өтілі бар тұлғалар.</w:t>
      </w:r>
    </w:p>
    <w:p>
      <w:pPr>
        <w:spacing w:after="0"/>
        <w:ind w:left="0"/>
        <w:jc w:val="both"/>
      </w:pPr>
      <w:r>
        <w:rPr>
          <w:rFonts w:ascii="Times New Roman"/>
          <w:b w:val="false"/>
          <w:i w:val="false"/>
          <w:color w:val="000000"/>
          <w:sz w:val="28"/>
        </w:rPr>
        <w:t>
      ағылшын тілін B2 (CEFR шкаласы бойынша) төмен емес деңгейде меңгерген және ағылшын тілінде оқытатын тұлғалар;</w:t>
      </w:r>
    </w:p>
    <w:p>
      <w:pPr>
        <w:spacing w:after="0"/>
        <w:ind w:left="0"/>
        <w:jc w:val="both"/>
      </w:pPr>
      <w:r>
        <w:rPr>
          <w:rFonts w:ascii="Times New Roman"/>
          <w:b w:val="false"/>
          <w:i w:val="false"/>
          <w:color w:val="000000"/>
          <w:sz w:val="28"/>
        </w:rPr>
        <w:t>
      жоғары оқу орнынан білім беру ұйымдарына педагогикалық жұмысқа ауысқан, кемінде екі жыл педагогикалық жұмыс өтілі бар тұлғалар;</w:t>
      </w:r>
    </w:p>
    <w:p>
      <w:pPr>
        <w:spacing w:after="0"/>
        <w:ind w:left="0"/>
        <w:jc w:val="both"/>
      </w:pPr>
      <w:r>
        <w:rPr>
          <w:rFonts w:ascii="Times New Roman"/>
          <w:b w:val="false"/>
          <w:i w:val="false"/>
          <w:color w:val="000000"/>
          <w:sz w:val="28"/>
        </w:rPr>
        <w:t>
      бейінді пән бойынша халықаралық дәрежедегі спорт шебері болып табылатын тұлғалар.</w:t>
      </w:r>
    </w:p>
    <w:p>
      <w:pPr>
        <w:spacing w:after="0"/>
        <w:ind w:left="0"/>
        <w:jc w:val="both"/>
      </w:pPr>
      <w:r>
        <w:rPr>
          <w:rFonts w:ascii="Times New Roman"/>
          <w:b w:val="false"/>
          <w:i w:val="false"/>
          <w:color w:val="000000"/>
          <w:sz w:val="28"/>
        </w:rPr>
        <w:t>
      3) "педагог-зерттеуші" біліктілік санатына:</w:t>
      </w:r>
    </w:p>
    <w:p>
      <w:pPr>
        <w:spacing w:after="0"/>
        <w:ind w:left="0"/>
        <w:jc w:val="both"/>
      </w:pPr>
      <w:r>
        <w:rPr>
          <w:rFonts w:ascii="Times New Roman"/>
          <w:b w:val="false"/>
          <w:i w:val="false"/>
          <w:color w:val="000000"/>
          <w:sz w:val="28"/>
        </w:rPr>
        <w:t>
      облыстық деңгейдегі пәндік олимпиадалардың, шығармашылық конкурстардың, ғылыми, спорттық жарыстардың жеңімпаздарын немесе республикалық немесе халықаралық деңгейдегі қатысушыларды дайындаған тұлғалар;</w:t>
      </w:r>
    </w:p>
    <w:p>
      <w:pPr>
        <w:spacing w:after="0"/>
        <w:ind w:left="0"/>
        <w:jc w:val="both"/>
      </w:pPr>
      <w:r>
        <w:rPr>
          <w:rFonts w:ascii="Times New Roman"/>
          <w:b w:val="false"/>
          <w:i w:val="false"/>
          <w:color w:val="000000"/>
          <w:sz w:val="28"/>
        </w:rPr>
        <w:t>
      облыстық деңгейдегі кәсіптік конкурстардың жеңімпаздары немесе республикалық немесе халықаралық деңгейдегі қатысушылар болып табылатын тұлғалар;</w:t>
      </w:r>
    </w:p>
    <w:p>
      <w:pPr>
        <w:spacing w:after="0"/>
        <w:ind w:left="0"/>
        <w:jc w:val="both"/>
      </w:pPr>
      <w:r>
        <w:rPr>
          <w:rFonts w:ascii="Times New Roman"/>
          <w:b w:val="false"/>
          <w:i w:val="false"/>
          <w:color w:val="000000"/>
          <w:sz w:val="28"/>
        </w:rPr>
        <w:t>
      "Болашақ" бағдарламасының түлектері болып табылатын тұлғалар;</w:t>
      </w:r>
    </w:p>
    <w:p>
      <w:pPr>
        <w:spacing w:after="0"/>
        <w:ind w:left="0"/>
        <w:jc w:val="both"/>
      </w:pPr>
      <w:r>
        <w:rPr>
          <w:rFonts w:ascii="Times New Roman"/>
          <w:b w:val="false"/>
          <w:i w:val="false"/>
          <w:color w:val="000000"/>
          <w:sz w:val="28"/>
        </w:rPr>
        <w:t>
      республикалық деңгейде өзінің педагогикалық тәжірибесін жинақтаған тұлғалар;</w:t>
      </w:r>
    </w:p>
    <w:p>
      <w:pPr>
        <w:spacing w:after="0"/>
        <w:ind w:left="0"/>
        <w:jc w:val="both"/>
      </w:pPr>
      <w:r>
        <w:rPr>
          <w:rFonts w:ascii="Times New Roman"/>
          <w:b w:val="false"/>
          <w:i w:val="false"/>
          <w:color w:val="000000"/>
          <w:sz w:val="28"/>
        </w:rPr>
        <w:t>
      ғылым кандидаты/доктор немесе PhD докторы ғылыми дәрежесі және кемінде үш жыл педагогикалық жұмыс өтілі бар тұлғалар.</w:t>
      </w:r>
    </w:p>
    <w:p>
      <w:pPr>
        <w:spacing w:after="0"/>
        <w:ind w:left="0"/>
        <w:jc w:val="both"/>
      </w:pPr>
      <w:r>
        <w:rPr>
          <w:rFonts w:ascii="Times New Roman"/>
          <w:b w:val="false"/>
          <w:i w:val="false"/>
          <w:color w:val="000000"/>
          <w:sz w:val="28"/>
        </w:rPr>
        <w:t>
      4) "педагог-шебер" біліктілік санатына:</w:t>
      </w:r>
    </w:p>
    <w:p>
      <w:pPr>
        <w:spacing w:after="0"/>
        <w:ind w:left="0"/>
        <w:jc w:val="both"/>
      </w:pPr>
      <w:r>
        <w:rPr>
          <w:rFonts w:ascii="Times New Roman"/>
          <w:b w:val="false"/>
          <w:i w:val="false"/>
          <w:color w:val="000000"/>
          <w:sz w:val="28"/>
        </w:rPr>
        <w:t>
      республикалық деңгейдегі пәндік олимпиадалардың, шығармашылық конкурстардың, ғылыми, спорттық жарыстардың жеңімпаздарын немесе халықаралық деңгейдегі қатысушыларды дайындаған тұлғалар;</w:t>
      </w:r>
    </w:p>
    <w:p>
      <w:pPr>
        <w:spacing w:after="0"/>
        <w:ind w:left="0"/>
        <w:jc w:val="both"/>
      </w:pPr>
      <w:r>
        <w:rPr>
          <w:rFonts w:ascii="Times New Roman"/>
          <w:b w:val="false"/>
          <w:i w:val="false"/>
          <w:color w:val="000000"/>
          <w:sz w:val="28"/>
        </w:rPr>
        <w:t>
      республикалық деңгейдегі кәсіптік конкурстардың жеңімпаздары немесе халықаралық деңгейдегі қатысушылар болып табылатын тұлғалар;</w:t>
      </w:r>
    </w:p>
    <w:p>
      <w:pPr>
        <w:spacing w:after="0"/>
        <w:ind w:left="0"/>
        <w:jc w:val="both"/>
      </w:pPr>
      <w:r>
        <w:rPr>
          <w:rFonts w:ascii="Times New Roman"/>
          <w:b w:val="false"/>
          <w:i w:val="false"/>
          <w:color w:val="000000"/>
          <w:sz w:val="28"/>
        </w:rPr>
        <w:t>
      халықаралық деңгейде өзінің педагогикалық тәжірибесін жинақтаған, педагогикалық практикада ғылыми негізделген әдістерді, авторлық оқыту және тәрбиелеу технологияларын жүйелі түрде пайдаланатын тұлғалар.</w:t>
      </w:r>
    </w:p>
    <w:bookmarkStart w:name="z137" w:id="134"/>
    <w:p>
      <w:pPr>
        <w:spacing w:after="0"/>
        <w:ind w:left="0"/>
        <w:jc w:val="both"/>
      </w:pPr>
      <w:r>
        <w:rPr>
          <w:rFonts w:ascii="Times New Roman"/>
          <w:b w:val="false"/>
          <w:i w:val="false"/>
          <w:color w:val="000000"/>
          <w:sz w:val="28"/>
        </w:rPr>
        <w:t>
      120. Мерзімінен бұрын аттестаттаудан өтетін аттестатталушылар қызметінің сәйкестігін анықтау үшін құжаттар сараптамалық кеңеске ұсынылады. Одан әрі аттестаттау үшін сәйкес келеді (сәйкес келмейді) деген ұсынымды шығару рәсімі осы Қағидалардың 86-91-тармақтарында регламенттелген.</w:t>
      </w:r>
    </w:p>
    <w:bookmarkEnd w:id="134"/>
    <w:bookmarkStart w:name="z138" w:id="135"/>
    <w:p>
      <w:pPr>
        <w:spacing w:after="0"/>
        <w:ind w:left="0"/>
        <w:jc w:val="both"/>
      </w:pPr>
      <w:r>
        <w:rPr>
          <w:rFonts w:ascii="Times New Roman"/>
          <w:b w:val="false"/>
          <w:i w:val="false"/>
          <w:color w:val="000000"/>
          <w:sz w:val="28"/>
        </w:rPr>
        <w:t>
      121. Аттестаттау комиссиясының әрбір аттестатталушы бойынша шешім қабылдау жөніндегі жұмыс тәртібі осы Қағидалардың 93-96-тармақтарында регламенттелген.</w:t>
      </w:r>
    </w:p>
    <w:bookmarkEnd w:id="135"/>
    <w:bookmarkStart w:name="z139" w:id="136"/>
    <w:p>
      <w:pPr>
        <w:spacing w:after="0"/>
        <w:ind w:left="0"/>
        <w:jc w:val="both"/>
      </w:pPr>
      <w:r>
        <w:rPr>
          <w:rFonts w:ascii="Times New Roman"/>
          <w:b w:val="false"/>
          <w:i w:val="false"/>
          <w:color w:val="000000"/>
          <w:sz w:val="28"/>
        </w:rPr>
        <w:t>
      122. Аттестаттау комиссиясы "өтініш берілген біліктілік санатына сәйкес келмейді" деген шешім қабылдаған кезде оның қолданылу мерзімі аяқталғанға дейін қазіргі біліктілік санаты сақталады.</w:t>
      </w:r>
    </w:p>
    <w:bookmarkEnd w:id="136"/>
    <w:bookmarkStart w:name="z140" w:id="137"/>
    <w:p>
      <w:pPr>
        <w:spacing w:after="0"/>
        <w:ind w:left="0"/>
        <w:jc w:val="left"/>
      </w:pPr>
      <w:r>
        <w:rPr>
          <w:rFonts w:ascii="Times New Roman"/>
          <w:b/>
          <w:i w:val="false"/>
          <w:color w:val="000000"/>
        </w:rPr>
        <w:t xml:space="preserve"> 3-тарау. Білім және ғылым саласындағы өзге де азаматтық қызметшілерді аттестаттаудан өткізудің тәртібі мен шарттары</w:t>
      </w:r>
    </w:p>
    <w:bookmarkEnd w:id="137"/>
    <w:bookmarkStart w:name="z141" w:id="138"/>
    <w:p>
      <w:pPr>
        <w:spacing w:after="0"/>
        <w:ind w:left="0"/>
        <w:jc w:val="both"/>
      </w:pPr>
      <w:r>
        <w:rPr>
          <w:rFonts w:ascii="Times New Roman"/>
          <w:b w:val="false"/>
          <w:i w:val="false"/>
          <w:color w:val="000000"/>
          <w:sz w:val="28"/>
        </w:rPr>
        <w:t>
      123. Білім және ғылым саласындағы азаматтық қызметшілерді аттестаттау мынадай кезеңдерді қамтиды:</w:t>
      </w:r>
    </w:p>
    <w:bookmarkEnd w:id="138"/>
    <w:p>
      <w:pPr>
        <w:spacing w:after="0"/>
        <w:ind w:left="0"/>
        <w:jc w:val="both"/>
      </w:pPr>
      <w:r>
        <w:rPr>
          <w:rFonts w:ascii="Times New Roman"/>
          <w:b w:val="false"/>
          <w:i w:val="false"/>
          <w:color w:val="000000"/>
          <w:sz w:val="28"/>
        </w:rPr>
        <w:t>
      1) аттестаттауды дайындау және өткізу;</w:t>
      </w:r>
    </w:p>
    <w:p>
      <w:pPr>
        <w:spacing w:after="0"/>
        <w:ind w:left="0"/>
        <w:jc w:val="both"/>
      </w:pPr>
      <w:r>
        <w:rPr>
          <w:rFonts w:ascii="Times New Roman"/>
          <w:b w:val="false"/>
          <w:i w:val="false"/>
          <w:color w:val="000000"/>
          <w:sz w:val="28"/>
        </w:rPr>
        <w:t>
      2) аттестаттау комиссиясы өткізетін қызметкерлермен әңгімелесу;</w:t>
      </w:r>
    </w:p>
    <w:p>
      <w:pPr>
        <w:spacing w:after="0"/>
        <w:ind w:left="0"/>
        <w:jc w:val="both"/>
      </w:pPr>
      <w:r>
        <w:rPr>
          <w:rFonts w:ascii="Times New Roman"/>
          <w:b w:val="false"/>
          <w:i w:val="false"/>
          <w:color w:val="000000"/>
          <w:sz w:val="28"/>
        </w:rPr>
        <w:t>
      3) аттестаттау комиссиясының шешімін шығару.</w:t>
      </w:r>
    </w:p>
    <w:bookmarkStart w:name="z142" w:id="139"/>
    <w:p>
      <w:pPr>
        <w:spacing w:after="0"/>
        <w:ind w:left="0"/>
        <w:jc w:val="both"/>
      </w:pPr>
      <w:r>
        <w:rPr>
          <w:rFonts w:ascii="Times New Roman"/>
          <w:b w:val="false"/>
          <w:i w:val="false"/>
          <w:color w:val="000000"/>
          <w:sz w:val="28"/>
        </w:rPr>
        <w:t>
      124. Аттестаттауды өткізуге дайындықты білім беру ұйымдарында жауапты орындаушылар, білім және ғылым саласындағы мемлекеттік мекемелер мен қазыналық кәсіпорындардың кадр қызметі (бұдан әрі – аттестаттаушы орган) оның басшысының тапсырмасы бойынша ұйымдастырады және мынадай іс-шараларды қамтиды:</w:t>
      </w:r>
    </w:p>
    <w:bookmarkEnd w:id="139"/>
    <w:p>
      <w:pPr>
        <w:spacing w:after="0"/>
        <w:ind w:left="0"/>
        <w:jc w:val="both"/>
      </w:pPr>
      <w:r>
        <w:rPr>
          <w:rFonts w:ascii="Times New Roman"/>
          <w:b w:val="false"/>
          <w:i w:val="false"/>
          <w:color w:val="000000"/>
          <w:sz w:val="28"/>
        </w:rPr>
        <w:t>
      1) білім және ғылым саласындағы аттестатталатын азаматтық қызметшілерге қажетті құжаттарды дайындау;</w:t>
      </w:r>
    </w:p>
    <w:p>
      <w:pPr>
        <w:spacing w:after="0"/>
        <w:ind w:left="0"/>
        <w:jc w:val="both"/>
      </w:pPr>
      <w:r>
        <w:rPr>
          <w:rFonts w:ascii="Times New Roman"/>
          <w:b w:val="false"/>
          <w:i w:val="false"/>
          <w:color w:val="000000"/>
          <w:sz w:val="28"/>
        </w:rPr>
        <w:t>
      2) аттестаттауды өткізу кестесін әзірлеу;</w:t>
      </w:r>
    </w:p>
    <w:p>
      <w:pPr>
        <w:spacing w:after="0"/>
        <w:ind w:left="0"/>
        <w:jc w:val="both"/>
      </w:pPr>
      <w:r>
        <w:rPr>
          <w:rFonts w:ascii="Times New Roman"/>
          <w:b w:val="false"/>
          <w:i w:val="false"/>
          <w:color w:val="000000"/>
          <w:sz w:val="28"/>
        </w:rPr>
        <w:t>
      3) аттестаттау комиссияларының құрамын анықтау;</w:t>
      </w:r>
    </w:p>
    <w:p>
      <w:pPr>
        <w:spacing w:after="0"/>
        <w:ind w:left="0"/>
        <w:jc w:val="both"/>
      </w:pPr>
      <w:r>
        <w:rPr>
          <w:rFonts w:ascii="Times New Roman"/>
          <w:b w:val="false"/>
          <w:i w:val="false"/>
          <w:color w:val="000000"/>
          <w:sz w:val="28"/>
        </w:rPr>
        <w:t>
      4) әңгімелесу өткізу үшін сұрақтарды дайындау.</w:t>
      </w:r>
    </w:p>
    <w:bookmarkStart w:name="z143" w:id="140"/>
    <w:p>
      <w:pPr>
        <w:spacing w:after="0"/>
        <w:ind w:left="0"/>
        <w:jc w:val="both"/>
      </w:pPr>
      <w:r>
        <w:rPr>
          <w:rFonts w:ascii="Times New Roman"/>
          <w:b w:val="false"/>
          <w:i w:val="false"/>
          <w:color w:val="000000"/>
          <w:sz w:val="28"/>
        </w:rPr>
        <w:t>
      125. Аттестаттаушы органның кадр қызметі, білім беру ұйымдарындағы жауапты орындаушылар алты ай ішінде бір рет аттестаттауға жататын қызметшілерді айқындайды.</w:t>
      </w:r>
    </w:p>
    <w:bookmarkEnd w:id="140"/>
    <w:bookmarkStart w:name="z144" w:id="141"/>
    <w:p>
      <w:pPr>
        <w:spacing w:after="0"/>
        <w:ind w:left="0"/>
        <w:jc w:val="both"/>
      </w:pPr>
      <w:r>
        <w:rPr>
          <w:rFonts w:ascii="Times New Roman"/>
          <w:b w:val="false"/>
          <w:i w:val="false"/>
          <w:color w:val="000000"/>
          <w:sz w:val="28"/>
        </w:rPr>
        <w:t>
      126. Аттестаттаушы органның басшысы органның кадр қызметінің ұсынысы бойынша бұйрық шығарады, онда аттестатталатын адамдардың тізімі, аттестаттауды өткізу кестесі мен аттестаттау комиссиясының құрамы бекітіледі.</w:t>
      </w:r>
    </w:p>
    <w:bookmarkEnd w:id="141"/>
    <w:bookmarkStart w:name="z145" w:id="142"/>
    <w:p>
      <w:pPr>
        <w:spacing w:after="0"/>
        <w:ind w:left="0"/>
        <w:jc w:val="both"/>
      </w:pPr>
      <w:r>
        <w:rPr>
          <w:rFonts w:ascii="Times New Roman"/>
          <w:b w:val="false"/>
          <w:i w:val="false"/>
          <w:color w:val="000000"/>
          <w:sz w:val="28"/>
        </w:rPr>
        <w:t>
      127. Білім беру ұйымының жауапты орындаушылары, аттестаттаушы органның кадр қызметі қызметшілерді аттестаттаудан өткізу мерзімі туралы оны өткізу басталғанға дейін бір айдан кешіктірмей жазбаша хабардар етеді.</w:t>
      </w:r>
    </w:p>
    <w:bookmarkEnd w:id="142"/>
    <w:bookmarkStart w:name="z146" w:id="143"/>
    <w:p>
      <w:pPr>
        <w:spacing w:after="0"/>
        <w:ind w:left="0"/>
        <w:jc w:val="both"/>
      </w:pPr>
      <w:r>
        <w:rPr>
          <w:rFonts w:ascii="Times New Roman"/>
          <w:b w:val="false"/>
          <w:i w:val="false"/>
          <w:color w:val="000000"/>
          <w:sz w:val="28"/>
        </w:rPr>
        <w:t>
      128. Аттестаттауға жататын қызметшінің тікелей басшысы қызметтік мінездеме ресімдейді және оны аттестаттаушы органның кадр қызметіне жібереді.</w:t>
      </w:r>
    </w:p>
    <w:bookmarkEnd w:id="143"/>
    <w:bookmarkStart w:name="z147" w:id="144"/>
    <w:p>
      <w:pPr>
        <w:spacing w:after="0"/>
        <w:ind w:left="0"/>
        <w:jc w:val="both"/>
      </w:pPr>
      <w:r>
        <w:rPr>
          <w:rFonts w:ascii="Times New Roman"/>
          <w:b w:val="false"/>
          <w:i w:val="false"/>
          <w:color w:val="000000"/>
          <w:sz w:val="28"/>
        </w:rPr>
        <w:t>
      129. Қызметтік мінездеме аттестатталатын қызметшінің кәсіби, жеке басының қасиеттері мен қызметтік іс-әрекетінің нәтижелеріне негізделген, объективті бағалауды қамтиды.</w:t>
      </w:r>
    </w:p>
    <w:bookmarkEnd w:id="144"/>
    <w:bookmarkStart w:name="z148" w:id="145"/>
    <w:p>
      <w:pPr>
        <w:spacing w:after="0"/>
        <w:ind w:left="0"/>
        <w:jc w:val="both"/>
      </w:pPr>
      <w:r>
        <w:rPr>
          <w:rFonts w:ascii="Times New Roman"/>
          <w:b w:val="false"/>
          <w:i w:val="false"/>
          <w:color w:val="000000"/>
          <w:sz w:val="28"/>
        </w:rPr>
        <w:t>
      130. Аттестаттаушы органның кадр қызметі қызметшіні аттестаттау комиссиясының отырысына дейін үш аптадан кешіктірмей оған берілген қызметтік мінездемемен таныстырады.</w:t>
      </w:r>
    </w:p>
    <w:bookmarkEnd w:id="145"/>
    <w:bookmarkStart w:name="z149" w:id="146"/>
    <w:p>
      <w:pPr>
        <w:spacing w:after="0"/>
        <w:ind w:left="0"/>
        <w:jc w:val="both"/>
      </w:pPr>
      <w:r>
        <w:rPr>
          <w:rFonts w:ascii="Times New Roman"/>
          <w:b w:val="false"/>
          <w:i w:val="false"/>
          <w:color w:val="000000"/>
          <w:sz w:val="28"/>
        </w:rPr>
        <w:t>
      131. Ұсынылған қызметтік мінездемемен келіспеген жағдайда қызметші аттестаттаушы органның кадр қызметіне оны сипаттайтын қосымша ақпарат береді.</w:t>
      </w:r>
    </w:p>
    <w:bookmarkEnd w:id="146"/>
    <w:bookmarkStart w:name="z150" w:id="147"/>
    <w:p>
      <w:pPr>
        <w:spacing w:after="0"/>
        <w:ind w:left="0"/>
        <w:jc w:val="both"/>
      </w:pPr>
      <w:r>
        <w:rPr>
          <w:rFonts w:ascii="Times New Roman"/>
          <w:b w:val="false"/>
          <w:i w:val="false"/>
          <w:color w:val="000000"/>
          <w:sz w:val="28"/>
        </w:rPr>
        <w:t xml:space="preserve">
      132. Аттестатталатын қызметшіге аттестаттаушы органның кадр қызметі осы Қағидаларға </w:t>
      </w:r>
      <w:r>
        <w:rPr>
          <w:rFonts w:ascii="Times New Roman"/>
          <w:b w:val="false"/>
          <w:i w:val="false"/>
          <w:color w:val="000000"/>
          <w:sz w:val="28"/>
        </w:rPr>
        <w:t>16-қосымшаға</w:t>
      </w:r>
      <w:r>
        <w:rPr>
          <w:rFonts w:ascii="Times New Roman"/>
          <w:b w:val="false"/>
          <w:i w:val="false"/>
          <w:color w:val="000000"/>
          <w:sz w:val="28"/>
        </w:rPr>
        <w:t xml:space="preserve"> сәйкес нысан бойынша аттестатталуға жататын азаматтық қызметшіге аттестаттау парағын ресімдейді.</w:t>
      </w:r>
    </w:p>
    <w:bookmarkEnd w:id="147"/>
    <w:bookmarkStart w:name="z151" w:id="148"/>
    <w:p>
      <w:pPr>
        <w:spacing w:after="0"/>
        <w:ind w:left="0"/>
        <w:jc w:val="both"/>
      </w:pPr>
      <w:r>
        <w:rPr>
          <w:rFonts w:ascii="Times New Roman"/>
          <w:b w:val="false"/>
          <w:i w:val="false"/>
          <w:color w:val="000000"/>
          <w:sz w:val="28"/>
        </w:rPr>
        <w:t>
      133. Аттестаттаушы органның кадр қызметі жиналған аттестаттау материалдарын аттестаттау комиссиясына жібереді.</w:t>
      </w:r>
    </w:p>
    <w:bookmarkEnd w:id="148"/>
    <w:bookmarkStart w:name="z152" w:id="149"/>
    <w:p>
      <w:pPr>
        <w:spacing w:after="0"/>
        <w:ind w:left="0"/>
        <w:jc w:val="both"/>
      </w:pPr>
      <w:r>
        <w:rPr>
          <w:rFonts w:ascii="Times New Roman"/>
          <w:b w:val="false"/>
          <w:i w:val="false"/>
          <w:color w:val="000000"/>
          <w:sz w:val="28"/>
        </w:rPr>
        <w:t>
      134. Аттестаттау комиссиясын аттестаттаушы органның басшысы оның кадр қызметінің ұсынысы бойынша құрады және мүшелердің тақ санынан, кемінде бес адамнан тұрады.</w:t>
      </w:r>
    </w:p>
    <w:bookmarkEnd w:id="149"/>
    <w:p>
      <w:pPr>
        <w:spacing w:after="0"/>
        <w:ind w:left="0"/>
        <w:jc w:val="both"/>
      </w:pPr>
      <w:r>
        <w:rPr>
          <w:rFonts w:ascii="Times New Roman"/>
          <w:b w:val="false"/>
          <w:i w:val="false"/>
          <w:color w:val="000000"/>
          <w:sz w:val="28"/>
        </w:rPr>
        <w:t>
      Аттестаттау комиссиясы мүшелерінің арасынан төраға мен хатшы тағайындалады.</w:t>
      </w:r>
    </w:p>
    <w:bookmarkStart w:name="z153" w:id="150"/>
    <w:p>
      <w:pPr>
        <w:spacing w:after="0"/>
        <w:ind w:left="0"/>
        <w:jc w:val="both"/>
      </w:pPr>
      <w:r>
        <w:rPr>
          <w:rFonts w:ascii="Times New Roman"/>
          <w:b w:val="false"/>
          <w:i w:val="false"/>
          <w:color w:val="000000"/>
          <w:sz w:val="28"/>
        </w:rPr>
        <w:t>
      135. Аттестаттау комиссиясының құрамына аттестаттаушы органның құрылымдық бөлімшелері мен кадр қызметінің басшылары, кәсіподақтың және ұйымның алқалы басқару кеңесінің өкілдері енгізіледі.</w:t>
      </w:r>
    </w:p>
    <w:bookmarkEnd w:id="150"/>
    <w:p>
      <w:pPr>
        <w:spacing w:after="0"/>
        <w:ind w:left="0"/>
        <w:jc w:val="both"/>
      </w:pPr>
      <w:r>
        <w:rPr>
          <w:rFonts w:ascii="Times New Roman"/>
          <w:b w:val="false"/>
          <w:i w:val="false"/>
          <w:color w:val="000000"/>
          <w:sz w:val="28"/>
        </w:rPr>
        <w:t>
      Аттестаттау комиссиясының жоқ мүшелерін алмастыруға жол берілмейді.</w:t>
      </w:r>
    </w:p>
    <w:p>
      <w:pPr>
        <w:spacing w:after="0"/>
        <w:ind w:left="0"/>
        <w:jc w:val="both"/>
      </w:pPr>
      <w:r>
        <w:rPr>
          <w:rFonts w:ascii="Times New Roman"/>
          <w:b w:val="false"/>
          <w:i w:val="false"/>
          <w:color w:val="000000"/>
          <w:sz w:val="28"/>
        </w:rPr>
        <w:t>
      Аттестаттау комиссиясының хатшысы білім беру ұйымының жауапты орындаушысы, аттестаттаушы органның кадр қызметінің өкілі болып табылады, оны аттестаттаушы органның басшысы айқындайды.</w:t>
      </w:r>
    </w:p>
    <w:p>
      <w:pPr>
        <w:spacing w:after="0"/>
        <w:ind w:left="0"/>
        <w:jc w:val="both"/>
      </w:pPr>
      <w:r>
        <w:rPr>
          <w:rFonts w:ascii="Times New Roman"/>
          <w:b w:val="false"/>
          <w:i w:val="false"/>
          <w:color w:val="000000"/>
          <w:sz w:val="28"/>
        </w:rPr>
        <w:t>
      Аттестаттау комиссиясының хатшысы аттестаттау комиссиясының отырысына материалдарды, қажетті құжаттарды дайындайды, хаттаманы ресімдеп, қол қояды және дауыс беруге қатыспайды.</w:t>
      </w:r>
    </w:p>
    <w:bookmarkStart w:name="z154" w:id="151"/>
    <w:p>
      <w:pPr>
        <w:spacing w:after="0"/>
        <w:ind w:left="0"/>
        <w:jc w:val="both"/>
      </w:pPr>
      <w:r>
        <w:rPr>
          <w:rFonts w:ascii="Times New Roman"/>
          <w:b w:val="false"/>
          <w:i w:val="false"/>
          <w:color w:val="000000"/>
          <w:sz w:val="28"/>
        </w:rPr>
        <w:t>
      136. Аттестаттау комиссиясының отырысы, егер оған оның құрамының кемінде 2/3-сі қатысса, заңды деп есептеледі.</w:t>
      </w:r>
    </w:p>
    <w:bookmarkEnd w:id="151"/>
    <w:bookmarkStart w:name="z155" w:id="152"/>
    <w:p>
      <w:pPr>
        <w:spacing w:after="0"/>
        <w:ind w:left="0"/>
        <w:jc w:val="both"/>
      </w:pPr>
      <w:r>
        <w:rPr>
          <w:rFonts w:ascii="Times New Roman"/>
          <w:b w:val="false"/>
          <w:i w:val="false"/>
          <w:color w:val="000000"/>
          <w:sz w:val="28"/>
        </w:rPr>
        <w:t>
      137. Дауыс беру нәтижелері аттестаттау комиссиясы мүшелерінің көпшілік дауысымен айқындалады. Дауыстар тең болған жағдайда аттестаттау комиссиясы төрағасының дауысы шешуші болып табылады.</w:t>
      </w:r>
    </w:p>
    <w:bookmarkEnd w:id="152"/>
    <w:bookmarkStart w:name="z156" w:id="153"/>
    <w:p>
      <w:pPr>
        <w:spacing w:after="0"/>
        <w:ind w:left="0"/>
        <w:jc w:val="both"/>
      </w:pPr>
      <w:r>
        <w:rPr>
          <w:rFonts w:ascii="Times New Roman"/>
          <w:b w:val="false"/>
          <w:i w:val="false"/>
          <w:color w:val="000000"/>
          <w:sz w:val="28"/>
        </w:rPr>
        <w:t>
      138. Аттестаттау комиссиясы аттестаттауды аттестатталушы қызметшінің қатысуымен өткізеді.</w:t>
      </w:r>
    </w:p>
    <w:bookmarkEnd w:id="153"/>
    <w:p>
      <w:pPr>
        <w:spacing w:after="0"/>
        <w:ind w:left="0"/>
        <w:jc w:val="both"/>
      </w:pPr>
      <w:r>
        <w:rPr>
          <w:rFonts w:ascii="Times New Roman"/>
          <w:b w:val="false"/>
          <w:i w:val="false"/>
          <w:color w:val="000000"/>
          <w:sz w:val="28"/>
        </w:rPr>
        <w:t>
      Аттестатталушы аттестаттау комиссиясының отырысына дәлелді себеппен келмеген жағдайда оны аттестаттау мәселесін қарау бір айдан аспайтын мерзімге ауыстырылады.</w:t>
      </w:r>
    </w:p>
    <w:p>
      <w:pPr>
        <w:spacing w:after="0"/>
        <w:ind w:left="0"/>
        <w:jc w:val="both"/>
      </w:pPr>
      <w:r>
        <w:rPr>
          <w:rFonts w:ascii="Times New Roman"/>
          <w:b w:val="false"/>
          <w:i w:val="false"/>
          <w:color w:val="000000"/>
          <w:sz w:val="28"/>
        </w:rPr>
        <w:t>
      Аттестатталушы дәлелсіз себептермен болмаған жағдайда қайта аттестаттау тағайындалады. Дәлелсіз себептермен қайта келмеген жағдайда азаматтық қызметші аттестаттаудан өтпеген болып есептеледі.</w:t>
      </w:r>
    </w:p>
    <w:bookmarkStart w:name="z157" w:id="154"/>
    <w:p>
      <w:pPr>
        <w:spacing w:after="0"/>
        <w:ind w:left="0"/>
        <w:jc w:val="both"/>
      </w:pPr>
      <w:r>
        <w:rPr>
          <w:rFonts w:ascii="Times New Roman"/>
          <w:b w:val="false"/>
          <w:i w:val="false"/>
          <w:color w:val="000000"/>
          <w:sz w:val="28"/>
        </w:rPr>
        <w:t>
      139. Отырыс барысында аттестаттау комиссиясы ұсынылған материалдарды зерделейді, аттестатталушы адамды тыңдайды.</w:t>
      </w:r>
    </w:p>
    <w:bookmarkEnd w:id="154"/>
    <w:p>
      <w:pPr>
        <w:spacing w:after="0"/>
        <w:ind w:left="0"/>
        <w:jc w:val="both"/>
      </w:pPr>
      <w:r>
        <w:rPr>
          <w:rFonts w:ascii="Times New Roman"/>
          <w:b w:val="false"/>
          <w:i w:val="false"/>
          <w:color w:val="000000"/>
          <w:sz w:val="28"/>
        </w:rPr>
        <w:t>
      Аттестатталатын адамға қойылатын сұрақтар оның кәсіби дайындық, іскерлік қасиеттер мәселелеріндегі құзыреттілік деңгейін анықтауға бағытталған.</w:t>
      </w:r>
    </w:p>
    <w:bookmarkStart w:name="z158" w:id="155"/>
    <w:p>
      <w:pPr>
        <w:spacing w:after="0"/>
        <w:ind w:left="0"/>
        <w:jc w:val="both"/>
      </w:pPr>
      <w:r>
        <w:rPr>
          <w:rFonts w:ascii="Times New Roman"/>
          <w:b w:val="false"/>
          <w:i w:val="false"/>
          <w:color w:val="000000"/>
          <w:sz w:val="28"/>
        </w:rPr>
        <w:t xml:space="preserve">
      140. Ұсынылған материалдарды зерделеу және қызметшімен әңгімелесу нәтижелері бойынша аттестаттау комиссиясының әрбір мүшесі осы Қағидаларға </w:t>
      </w:r>
      <w:r>
        <w:rPr>
          <w:rFonts w:ascii="Times New Roman"/>
          <w:b w:val="false"/>
          <w:i w:val="false"/>
          <w:color w:val="000000"/>
          <w:sz w:val="28"/>
        </w:rPr>
        <w:t>17-қосымшаға</w:t>
      </w:r>
      <w:r>
        <w:rPr>
          <w:rFonts w:ascii="Times New Roman"/>
          <w:b w:val="false"/>
          <w:i w:val="false"/>
          <w:color w:val="000000"/>
          <w:sz w:val="28"/>
        </w:rPr>
        <w:t xml:space="preserve"> сәйкес нысан бойынша аттестаттауға жататын азаматтық қызметшіге бағалау парағын толтырады, содан кейін аттестаттау комиссиясы мынадай шешімдердің бірін қабылдайды:</w:t>
      </w:r>
    </w:p>
    <w:bookmarkEnd w:id="155"/>
    <w:p>
      <w:pPr>
        <w:spacing w:after="0"/>
        <w:ind w:left="0"/>
        <w:jc w:val="both"/>
      </w:pPr>
      <w:r>
        <w:rPr>
          <w:rFonts w:ascii="Times New Roman"/>
          <w:b w:val="false"/>
          <w:i w:val="false"/>
          <w:color w:val="000000"/>
          <w:sz w:val="28"/>
        </w:rPr>
        <w:t>
      1) атқаратын лауазымына сәйкес келеді;</w:t>
      </w:r>
    </w:p>
    <w:p>
      <w:pPr>
        <w:spacing w:after="0"/>
        <w:ind w:left="0"/>
        <w:jc w:val="both"/>
      </w:pPr>
      <w:r>
        <w:rPr>
          <w:rFonts w:ascii="Times New Roman"/>
          <w:b w:val="false"/>
          <w:i w:val="false"/>
          <w:color w:val="000000"/>
          <w:sz w:val="28"/>
        </w:rPr>
        <w:t>
      2) қайта аттестаттауға жатады.</w:t>
      </w:r>
    </w:p>
    <w:bookmarkStart w:name="z159" w:id="156"/>
    <w:p>
      <w:pPr>
        <w:spacing w:after="0"/>
        <w:ind w:left="0"/>
        <w:jc w:val="both"/>
      </w:pPr>
      <w:r>
        <w:rPr>
          <w:rFonts w:ascii="Times New Roman"/>
          <w:b w:val="false"/>
          <w:i w:val="false"/>
          <w:color w:val="000000"/>
          <w:sz w:val="28"/>
        </w:rPr>
        <w:t>
      141. Ұйым басшысы лауазымын атқаратын қызметшіні аттестаттауды өткізу үшін аттестаттау комиссиясын оны осы лауазымға тағайындауға құқығы бар лауазымды тұлға құрады.</w:t>
      </w:r>
    </w:p>
    <w:bookmarkEnd w:id="156"/>
    <w:bookmarkStart w:name="z160" w:id="157"/>
    <w:p>
      <w:pPr>
        <w:spacing w:after="0"/>
        <w:ind w:left="0"/>
        <w:jc w:val="both"/>
      </w:pPr>
      <w:r>
        <w:rPr>
          <w:rFonts w:ascii="Times New Roman"/>
          <w:b w:val="false"/>
          <w:i w:val="false"/>
          <w:color w:val="000000"/>
          <w:sz w:val="28"/>
        </w:rPr>
        <w:t>
      142. Аттестаттау комиссиясының шешімі ашық дауыс беру арқылы қабылданады. Аттестаттау комиссиясының құрамына кіретін аттестаттаудан өтіп жатқан қызметші өзіне қатысты дауыс беруге қатыспайды.</w:t>
      </w:r>
    </w:p>
    <w:bookmarkEnd w:id="157"/>
    <w:bookmarkStart w:name="z161" w:id="158"/>
    <w:p>
      <w:pPr>
        <w:spacing w:after="0"/>
        <w:ind w:left="0"/>
        <w:jc w:val="both"/>
      </w:pPr>
      <w:r>
        <w:rPr>
          <w:rFonts w:ascii="Times New Roman"/>
          <w:b w:val="false"/>
          <w:i w:val="false"/>
          <w:color w:val="000000"/>
          <w:sz w:val="28"/>
        </w:rPr>
        <w:t>
      143. Қайта аттестаттау бастапқы аттестаттау өткізілген күннен бастап үш айдан кейін осы Қағидаларда белгіленген тәртіппен өткізіледі.</w:t>
      </w:r>
    </w:p>
    <w:bookmarkEnd w:id="158"/>
    <w:p>
      <w:pPr>
        <w:spacing w:after="0"/>
        <w:ind w:left="0"/>
        <w:jc w:val="both"/>
      </w:pPr>
      <w:r>
        <w:rPr>
          <w:rFonts w:ascii="Times New Roman"/>
          <w:b w:val="false"/>
          <w:i w:val="false"/>
          <w:color w:val="000000"/>
          <w:sz w:val="28"/>
        </w:rPr>
        <w:t>
      Аттестаттау комиссиясы қайта аттестаттауды өткізу кезінде мынадай шешімдердің бірін қабылдайды:</w:t>
      </w:r>
    </w:p>
    <w:p>
      <w:pPr>
        <w:spacing w:after="0"/>
        <w:ind w:left="0"/>
        <w:jc w:val="both"/>
      </w:pPr>
      <w:r>
        <w:rPr>
          <w:rFonts w:ascii="Times New Roman"/>
          <w:b w:val="false"/>
          <w:i w:val="false"/>
          <w:color w:val="000000"/>
          <w:sz w:val="28"/>
        </w:rPr>
        <w:t>
      атқаратын лауазымына сәйкес келеді;</w:t>
      </w:r>
    </w:p>
    <w:p>
      <w:pPr>
        <w:spacing w:after="0"/>
        <w:ind w:left="0"/>
        <w:jc w:val="both"/>
      </w:pPr>
      <w:r>
        <w:rPr>
          <w:rFonts w:ascii="Times New Roman"/>
          <w:b w:val="false"/>
          <w:i w:val="false"/>
          <w:color w:val="000000"/>
          <w:sz w:val="28"/>
        </w:rPr>
        <w:t>
      атқаратын лауазымына сәйкес келмейді.</w:t>
      </w:r>
    </w:p>
    <w:bookmarkStart w:name="z162" w:id="159"/>
    <w:p>
      <w:pPr>
        <w:spacing w:after="0"/>
        <w:ind w:left="0"/>
        <w:jc w:val="both"/>
      </w:pPr>
      <w:r>
        <w:rPr>
          <w:rFonts w:ascii="Times New Roman"/>
          <w:b w:val="false"/>
          <w:i w:val="false"/>
          <w:color w:val="000000"/>
          <w:sz w:val="28"/>
        </w:rPr>
        <w:t>
      144. Қызметші аттестаттау комиссиясының шешімімен танысады.</w:t>
      </w:r>
    </w:p>
    <w:bookmarkEnd w:id="159"/>
    <w:bookmarkStart w:name="z163" w:id="160"/>
    <w:p>
      <w:pPr>
        <w:spacing w:after="0"/>
        <w:ind w:left="0"/>
        <w:jc w:val="both"/>
      </w:pPr>
      <w:r>
        <w:rPr>
          <w:rFonts w:ascii="Times New Roman"/>
          <w:b w:val="false"/>
          <w:i w:val="false"/>
          <w:color w:val="000000"/>
          <w:sz w:val="28"/>
        </w:rPr>
        <w:t>
      145. Аттестаттау комиссиясының шешімдерін лауазымға тағайындауға құқығы бар адам бекітеді және оның отырысына қатысқан аттестаттау комиссиясының мүшелері қол қоятын хаттамамен ресімделеді.</w:t>
      </w:r>
    </w:p>
    <w:bookmarkEnd w:id="160"/>
    <w:bookmarkStart w:name="z164" w:id="161"/>
    <w:p>
      <w:pPr>
        <w:spacing w:after="0"/>
        <w:ind w:left="0"/>
        <w:jc w:val="both"/>
      </w:pPr>
      <w:r>
        <w:rPr>
          <w:rFonts w:ascii="Times New Roman"/>
          <w:b w:val="false"/>
          <w:i w:val="false"/>
          <w:color w:val="000000"/>
          <w:sz w:val="28"/>
        </w:rPr>
        <w:t>
      146. Аттестаттау комиссиясының бекітілген шешімдері қызметшілердің аттестаттау парақтарына енгізіледі.</w:t>
      </w:r>
    </w:p>
    <w:bookmarkEnd w:id="161"/>
    <w:bookmarkStart w:name="z165" w:id="162"/>
    <w:p>
      <w:pPr>
        <w:spacing w:after="0"/>
        <w:ind w:left="0"/>
        <w:jc w:val="both"/>
      </w:pPr>
      <w:r>
        <w:rPr>
          <w:rFonts w:ascii="Times New Roman"/>
          <w:b w:val="false"/>
          <w:i w:val="false"/>
          <w:color w:val="000000"/>
          <w:sz w:val="28"/>
        </w:rPr>
        <w:t>
      147. Аттестаттаудан өткен қызметшінің аттестаттау парағы және оған қызметтік мінездеме жеке ісінде сақталады. Ұйым басшысы бекіткен аттестаттау комиссиясының шешімі де қызметшінің қызмет тізіміне енгізіледі.</w:t>
      </w:r>
    </w:p>
    <w:bookmarkEnd w:id="162"/>
    <w:p>
      <w:pPr>
        <w:spacing w:after="0"/>
        <w:ind w:left="0"/>
        <w:jc w:val="both"/>
      </w:pPr>
      <w:r>
        <w:rPr>
          <w:rFonts w:ascii="Times New Roman"/>
          <w:b w:val="false"/>
          <w:i w:val="false"/>
          <w:color w:val="000000"/>
          <w:sz w:val="28"/>
        </w:rPr>
        <w:t>
      Бала үш жасқа толғанға дейін оның күтіміне, жүктілігі мен босануы бойынша жалақысы сақталмайтын демалыста жүргендерді қоспағанда, барлық қызметшілер аттестаттауға жатады.</w:t>
      </w:r>
    </w:p>
    <w:bookmarkStart w:name="z166" w:id="163"/>
    <w:p>
      <w:pPr>
        <w:spacing w:after="0"/>
        <w:ind w:left="0"/>
        <w:jc w:val="both"/>
      </w:pPr>
      <w:r>
        <w:rPr>
          <w:rFonts w:ascii="Times New Roman"/>
          <w:b w:val="false"/>
          <w:i w:val="false"/>
          <w:color w:val="000000"/>
          <w:sz w:val="28"/>
        </w:rPr>
        <w:t>
      148. Қызметшілер азаматтық қызметте болған әрбір келесі үш жыл өткеннен кейін, бірақ осы лауазымға орналасқан күннен бастап алты айдан ерте емес мерзімде аттестаттаудан өтеді.</w:t>
      </w:r>
    </w:p>
    <w:bookmarkEnd w:id="163"/>
    <w:p>
      <w:pPr>
        <w:spacing w:after="0"/>
        <w:ind w:left="0"/>
        <w:jc w:val="both"/>
      </w:pPr>
      <w:r>
        <w:rPr>
          <w:rFonts w:ascii="Times New Roman"/>
          <w:b w:val="false"/>
          <w:i w:val="false"/>
          <w:color w:val="000000"/>
          <w:sz w:val="28"/>
        </w:rPr>
        <w:t>
      Бұл ретте аттестаттау көрсетілген мерзім басталған күннен бастап алты айдан кешіктірілмей өткізіледі.</w:t>
      </w:r>
    </w:p>
    <w:p>
      <w:pPr>
        <w:spacing w:after="0"/>
        <w:ind w:left="0"/>
        <w:jc w:val="both"/>
      </w:pPr>
      <w:r>
        <w:rPr>
          <w:rFonts w:ascii="Times New Roman"/>
          <w:b w:val="false"/>
          <w:i w:val="false"/>
          <w:color w:val="000000"/>
          <w:sz w:val="28"/>
        </w:rPr>
        <w:t>
      Бала күтімі бойынша демалыста жүрген қызметшілер қызметке шыққаннан кейін кемінде алты ай өткен соң аттестатталады.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Мектепке дейінгі тәрбие мен</w:t>
            </w:r>
            <w:r>
              <w:br/>
            </w:r>
            <w:r>
              <w:rPr>
                <w:rFonts w:ascii="Times New Roman"/>
                <w:b w:val="false"/>
                <w:i w:val="false"/>
                <w:color w:val="000000"/>
                <w:sz w:val="20"/>
              </w:rPr>
              <w:t>оқытудың, бастауыш, негізгі</w:t>
            </w:r>
            <w:r>
              <w:br/>
            </w:r>
            <w:r>
              <w:rPr>
                <w:rFonts w:ascii="Times New Roman"/>
                <w:b w:val="false"/>
                <w:i w:val="false"/>
                <w:color w:val="000000"/>
                <w:sz w:val="20"/>
              </w:rPr>
              <w:t>орта және жалпы орта білімнің</w:t>
            </w:r>
            <w:r>
              <w:br/>
            </w:r>
            <w:r>
              <w:rPr>
                <w:rFonts w:ascii="Times New Roman"/>
                <w:b w:val="false"/>
                <w:i w:val="false"/>
                <w:color w:val="000000"/>
                <w:sz w:val="20"/>
              </w:rPr>
              <w:t>жалпы білім беретін оқу</w:t>
            </w:r>
            <w:r>
              <w:br/>
            </w:r>
            <w:r>
              <w:rPr>
                <w:rFonts w:ascii="Times New Roman"/>
                <w:b w:val="false"/>
                <w:i w:val="false"/>
                <w:color w:val="000000"/>
                <w:sz w:val="20"/>
              </w:rPr>
              <w:t>бағдарламаларын, техникалық</w:t>
            </w:r>
            <w:r>
              <w:br/>
            </w:r>
            <w:r>
              <w:rPr>
                <w:rFonts w:ascii="Times New Roman"/>
                <w:b w:val="false"/>
                <w:i w:val="false"/>
                <w:color w:val="000000"/>
                <w:sz w:val="20"/>
              </w:rPr>
              <w:t>және кәсіптік, орта білімнен</w:t>
            </w:r>
            <w:r>
              <w:br/>
            </w:r>
            <w:r>
              <w:rPr>
                <w:rFonts w:ascii="Times New Roman"/>
                <w:b w:val="false"/>
                <w:i w:val="false"/>
                <w:color w:val="000000"/>
                <w:sz w:val="20"/>
              </w:rPr>
              <w:t>кейінгі, қосымша білімнің білім</w:t>
            </w:r>
            <w:r>
              <w:br/>
            </w:r>
            <w:r>
              <w:rPr>
                <w:rFonts w:ascii="Times New Roman"/>
                <w:b w:val="false"/>
                <w:i w:val="false"/>
                <w:color w:val="000000"/>
                <w:sz w:val="20"/>
              </w:rPr>
              <w:t>беру бағдарламаларын және</w:t>
            </w:r>
            <w:r>
              <w:br/>
            </w:r>
            <w:r>
              <w:rPr>
                <w:rFonts w:ascii="Times New Roman"/>
                <w:b w:val="false"/>
                <w:i w:val="false"/>
                <w:color w:val="000000"/>
                <w:sz w:val="20"/>
              </w:rPr>
              <w:t>арнайы оқу бағдарламаларын</w:t>
            </w:r>
            <w:r>
              <w:br/>
            </w:r>
            <w:r>
              <w:rPr>
                <w:rFonts w:ascii="Times New Roman"/>
                <w:b w:val="false"/>
                <w:i w:val="false"/>
                <w:color w:val="000000"/>
                <w:sz w:val="20"/>
              </w:rPr>
              <w:t>іске асыратын білім беру</w:t>
            </w:r>
            <w:r>
              <w:br/>
            </w:r>
            <w:r>
              <w:rPr>
                <w:rFonts w:ascii="Times New Roman"/>
                <w:b w:val="false"/>
                <w:i w:val="false"/>
                <w:color w:val="000000"/>
                <w:sz w:val="20"/>
              </w:rPr>
              <w:t>ұйымдарында жұмыс істейтін</w:t>
            </w:r>
            <w:r>
              <w:br/>
            </w:r>
            <w:r>
              <w:rPr>
                <w:rFonts w:ascii="Times New Roman"/>
                <w:b w:val="false"/>
                <w:i w:val="false"/>
                <w:color w:val="000000"/>
                <w:sz w:val="20"/>
              </w:rPr>
              <w:t>педагог қызметкерлер мен</w:t>
            </w:r>
            <w:r>
              <w:br/>
            </w:r>
            <w:r>
              <w:rPr>
                <w:rFonts w:ascii="Times New Roman"/>
                <w:b w:val="false"/>
                <w:i w:val="false"/>
                <w:color w:val="000000"/>
                <w:sz w:val="20"/>
              </w:rPr>
              <w:t>оларға теңестірілген тұлғаларды</w:t>
            </w:r>
            <w:r>
              <w:br/>
            </w:r>
            <w:r>
              <w:rPr>
                <w:rFonts w:ascii="Times New Roman"/>
                <w:b w:val="false"/>
                <w:i w:val="false"/>
                <w:color w:val="000000"/>
                <w:sz w:val="20"/>
              </w:rPr>
              <w:t>және білім және ғылым</w:t>
            </w:r>
            <w:r>
              <w:br/>
            </w:r>
            <w:r>
              <w:rPr>
                <w:rFonts w:ascii="Times New Roman"/>
                <w:b w:val="false"/>
                <w:i w:val="false"/>
                <w:color w:val="000000"/>
                <w:sz w:val="20"/>
              </w:rPr>
              <w:t>саласындағы басқа да азаматтық</w:t>
            </w:r>
            <w:r>
              <w:br/>
            </w:r>
            <w:r>
              <w:rPr>
                <w:rFonts w:ascii="Times New Roman"/>
                <w:b w:val="false"/>
                <w:i w:val="false"/>
                <w:color w:val="000000"/>
                <w:sz w:val="20"/>
              </w:rPr>
              <w:t>қызметшілерді аттестаттаудан</w:t>
            </w:r>
            <w:r>
              <w:br/>
            </w:r>
            <w:r>
              <w:rPr>
                <w:rFonts w:ascii="Times New Roman"/>
                <w:b w:val="false"/>
                <w:i w:val="false"/>
                <w:color w:val="000000"/>
                <w:sz w:val="20"/>
              </w:rPr>
              <w:t>өткізу қағидалары мен</w:t>
            </w:r>
            <w:r>
              <w:br/>
            </w:r>
            <w:r>
              <w:rPr>
                <w:rFonts w:ascii="Times New Roman"/>
                <w:b w:val="false"/>
                <w:i w:val="false"/>
                <w:color w:val="000000"/>
                <w:sz w:val="20"/>
              </w:rPr>
              <w:t>шарттарына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Аттестаттау комиссияның</w:t>
            </w:r>
            <w:r>
              <w:br/>
            </w:r>
            <w:r>
              <w:rPr>
                <w:rFonts w:ascii="Times New Roman"/>
                <w:b w:val="false"/>
                <w:i w:val="false"/>
                <w:color w:val="000000"/>
                <w:sz w:val="20"/>
              </w:rPr>
              <w:t>төрағасы</w:t>
            </w:r>
            <w:r>
              <w:br/>
            </w:r>
            <w:r>
              <w:rPr>
                <w:rFonts w:ascii="Times New Roman"/>
                <w:b w:val="false"/>
                <w:i w:val="false"/>
                <w:color w:val="000000"/>
                <w:sz w:val="20"/>
              </w:rPr>
              <w:t>____________________________</w:t>
            </w:r>
            <w:r>
              <w:br/>
            </w:r>
            <w:r>
              <w:rPr>
                <w:rFonts w:ascii="Times New Roman"/>
                <w:b w:val="false"/>
                <w:i w:val="false"/>
                <w:color w:val="000000"/>
                <w:sz w:val="20"/>
              </w:rPr>
              <w:t>(білім беру ұйымының атауы,</w:t>
            </w:r>
            <w:r>
              <w:br/>
            </w:r>
            <w:r>
              <w:rPr>
                <w:rFonts w:ascii="Times New Roman"/>
                <w:b w:val="false"/>
                <w:i w:val="false"/>
                <w:color w:val="000000"/>
                <w:sz w:val="20"/>
              </w:rPr>
              <w:t>аудандық (қалалық) білім</w:t>
            </w:r>
            <w:r>
              <w:br/>
            </w:r>
            <w:r>
              <w:rPr>
                <w:rFonts w:ascii="Times New Roman"/>
                <w:b w:val="false"/>
                <w:i w:val="false"/>
                <w:color w:val="000000"/>
                <w:sz w:val="20"/>
              </w:rPr>
              <w:t>бөлімдері, облыстардың,</w:t>
            </w:r>
            <w:r>
              <w:br/>
            </w:r>
            <w:r>
              <w:rPr>
                <w:rFonts w:ascii="Times New Roman"/>
                <w:b w:val="false"/>
                <w:i w:val="false"/>
                <w:color w:val="000000"/>
                <w:sz w:val="20"/>
              </w:rPr>
              <w:t>Нұр-Сұлтан, Алматы және</w:t>
            </w:r>
            <w:r>
              <w:br/>
            </w:r>
            <w:r>
              <w:rPr>
                <w:rFonts w:ascii="Times New Roman"/>
                <w:b w:val="false"/>
                <w:i w:val="false"/>
                <w:color w:val="000000"/>
                <w:sz w:val="20"/>
              </w:rPr>
              <w:t>Шымкент қалаларының білім</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басқармалары, уәкілетті орган)</w:t>
            </w:r>
          </w:p>
        </w:tc>
      </w:tr>
    </w:tbl>
    <w:bookmarkStart w:name="z168" w:id="164"/>
    <w:p>
      <w:pPr>
        <w:spacing w:after="0"/>
        <w:ind w:left="0"/>
        <w:jc w:val="left"/>
      </w:pPr>
      <w:r>
        <w:rPr>
          <w:rFonts w:ascii="Times New Roman"/>
          <w:b/>
          <w:i w:val="false"/>
          <w:color w:val="000000"/>
        </w:rPr>
        <w:t xml:space="preserve"> Өтініш</w:t>
      </w:r>
    </w:p>
    <w:bookmarkEnd w:id="164"/>
    <w:p>
      <w:pPr>
        <w:spacing w:after="0"/>
        <w:ind w:left="0"/>
        <w:jc w:val="both"/>
      </w:pPr>
      <w:r>
        <w:rPr>
          <w:rFonts w:ascii="Times New Roman"/>
          <w:b w:val="false"/>
          <w:i w:val="false"/>
          <w:color w:val="000000"/>
          <w:sz w:val="28"/>
        </w:rPr>
        <w:t>
      Мен, ___________________________________________________________,</w:t>
      </w:r>
    </w:p>
    <w:p>
      <w:pPr>
        <w:spacing w:after="0"/>
        <w:ind w:left="0"/>
        <w:jc w:val="both"/>
      </w:pPr>
      <w:r>
        <w:rPr>
          <w:rFonts w:ascii="Times New Roman"/>
          <w:b w:val="false"/>
          <w:i w:val="false"/>
          <w:color w:val="000000"/>
          <w:sz w:val="28"/>
        </w:rPr>
        <w:t>
      ЖСН,____________________________________________________________</w:t>
      </w:r>
    </w:p>
    <w:p>
      <w:pPr>
        <w:spacing w:after="0"/>
        <w:ind w:left="0"/>
        <w:jc w:val="both"/>
      </w:pPr>
      <w:r>
        <w:rPr>
          <w:rFonts w:ascii="Times New Roman"/>
          <w:b w:val="false"/>
          <w:i w:val="false"/>
          <w:color w:val="000000"/>
          <w:sz w:val="28"/>
        </w:rPr>
        <w:t>
      (аттестатталушы адамның Т.А.Ә. (әкесінің аты болғанда)</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(лауазымы, жұмыс орны)</w:t>
      </w:r>
    </w:p>
    <w:p>
      <w:pPr>
        <w:spacing w:after="0"/>
        <w:ind w:left="0"/>
        <w:jc w:val="both"/>
      </w:pPr>
      <w:r>
        <w:rPr>
          <w:rFonts w:ascii="Times New Roman"/>
          <w:b w:val="false"/>
          <w:i w:val="false"/>
          <w:color w:val="000000"/>
          <w:sz w:val="28"/>
        </w:rPr>
        <w:t>
      Мені 20 ______ жылы _____________________________________________</w:t>
      </w:r>
    </w:p>
    <w:p>
      <w:pPr>
        <w:spacing w:after="0"/>
        <w:ind w:left="0"/>
        <w:jc w:val="both"/>
      </w:pPr>
      <w:r>
        <w:rPr>
          <w:rFonts w:ascii="Times New Roman"/>
          <w:b w:val="false"/>
          <w:i w:val="false"/>
          <w:color w:val="000000"/>
          <w:sz w:val="28"/>
        </w:rPr>
        <w:t>
      біліктілік санатына ______________ лауазымы (мамандық) бойынша аттестаттауды сұраймын.</w:t>
      </w:r>
    </w:p>
    <w:p>
      <w:pPr>
        <w:spacing w:after="0"/>
        <w:ind w:left="0"/>
        <w:jc w:val="both"/>
      </w:pPr>
      <w:r>
        <w:rPr>
          <w:rFonts w:ascii="Times New Roman"/>
          <w:b w:val="false"/>
          <w:i w:val="false"/>
          <w:color w:val="000000"/>
          <w:sz w:val="28"/>
        </w:rPr>
        <w:t>
      Қазіргі уақытта _____ біліктілік санатындамын, ол ____жылғы ____ (күн) (айға) дейін жарамды.</w:t>
      </w:r>
    </w:p>
    <w:p>
      <w:pPr>
        <w:spacing w:after="0"/>
        <w:ind w:left="0"/>
        <w:jc w:val="both"/>
      </w:pPr>
      <w:r>
        <w:rPr>
          <w:rFonts w:ascii="Times New Roman"/>
          <w:b w:val="false"/>
          <w:i w:val="false"/>
          <w:color w:val="000000"/>
          <w:sz w:val="28"/>
        </w:rPr>
        <w:t>
      Келесі жұмыс нәтижелерін негізге аламын:</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Өзім туралы мынадай мәліметті хабарлаймын:</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Білімі: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02"/>
        <w:gridCol w:w="1084"/>
        <w:gridCol w:w="9714"/>
      </w:tblGrid>
      <w:tr>
        <w:trPr>
          <w:trHeight w:val="30" w:hRule="atLeast"/>
        </w:trPr>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орнының атауы</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кезеңі</w:t>
            </w:r>
          </w:p>
        </w:tc>
        <w:tc>
          <w:tcPr>
            <w:tcW w:w="9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 туралы дипломда немесе атқаратын лауазымы бойынша тиісті біліктілік бере отырып, қайта даярлаудан өткені туралы құжатта көрсетілген мамандығы (біліктілігі)</w:t>
            </w:r>
          </w:p>
        </w:tc>
      </w:tr>
      <w:tr>
        <w:trPr>
          <w:trHeight w:val="30" w:hRule="atLeast"/>
        </w:trPr>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Жұмыс өтілі: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2"/>
        <w:gridCol w:w="9310"/>
        <w:gridCol w:w="613"/>
        <w:gridCol w:w="1765"/>
      </w:tblGrid>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w:t>
            </w:r>
          </w:p>
        </w:tc>
        <w:tc>
          <w:tcPr>
            <w:tcW w:w="9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 туралы дипломда немесе атқаратын лауазымы бойынша тиісті біліктілік бере отырып, қайта даярлаудан өткені туралы құжатта көрсетілген мамандығы (біліктілігі) бойынша</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білім беру ұйымында</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Наградалар, атағы, ғылыми дәрежесі, ғылыми атағы алынған (берілген) жылын көрсете отырып</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Аттестатталушы адам жұмыс істейтін білім беру ұйымы (керектісінің астын сызыңыз):</w:t>
      </w:r>
    </w:p>
    <w:p>
      <w:pPr>
        <w:spacing w:after="0"/>
        <w:ind w:left="0"/>
        <w:jc w:val="both"/>
      </w:pPr>
      <w:r>
        <w:rPr>
          <w:rFonts w:ascii="Times New Roman"/>
          <w:b w:val="false"/>
          <w:i w:val="false"/>
          <w:color w:val="000000"/>
          <w:sz w:val="28"/>
        </w:rPr>
        <w:t>
      мектепке дейінгі, бастауыш, негізгі орта, жалпы орта, қосымша білім</w:t>
      </w:r>
    </w:p>
    <w:p>
      <w:pPr>
        <w:spacing w:after="0"/>
        <w:ind w:left="0"/>
        <w:jc w:val="both"/>
      </w:pPr>
      <w:r>
        <w:rPr>
          <w:rFonts w:ascii="Times New Roman"/>
          <w:b w:val="false"/>
          <w:i w:val="false"/>
          <w:color w:val="000000"/>
          <w:sz w:val="28"/>
        </w:rPr>
        <w:t>
      Аттестаттаудан өткізу қағидаларымен таныстым.</w:t>
      </w:r>
    </w:p>
    <w:p>
      <w:pPr>
        <w:spacing w:after="0"/>
        <w:ind w:left="0"/>
        <w:jc w:val="both"/>
      </w:pPr>
      <w:r>
        <w:rPr>
          <w:rFonts w:ascii="Times New Roman"/>
          <w:b w:val="false"/>
          <w:i w:val="false"/>
          <w:color w:val="000000"/>
          <w:sz w:val="28"/>
        </w:rPr>
        <w:t>
      20 ___ жылғы "____" __________ __________________</w:t>
      </w:r>
    </w:p>
    <w:p>
      <w:pPr>
        <w:spacing w:after="0"/>
        <w:ind w:left="0"/>
        <w:jc w:val="both"/>
      </w:pPr>
      <w:r>
        <w:rPr>
          <w:rFonts w:ascii="Times New Roman"/>
          <w:b w:val="false"/>
          <w:i w:val="false"/>
          <w:color w:val="000000"/>
          <w:sz w:val="28"/>
        </w:rPr>
        <w:t>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Мектепке дейінгі тәрбие мен</w:t>
            </w:r>
            <w:r>
              <w:br/>
            </w:r>
            <w:r>
              <w:rPr>
                <w:rFonts w:ascii="Times New Roman"/>
                <w:b w:val="false"/>
                <w:i w:val="false"/>
                <w:color w:val="000000"/>
                <w:sz w:val="20"/>
              </w:rPr>
              <w:t>оқытудың, бастауыш, негізгі</w:t>
            </w:r>
            <w:r>
              <w:br/>
            </w:r>
            <w:r>
              <w:rPr>
                <w:rFonts w:ascii="Times New Roman"/>
                <w:b w:val="false"/>
                <w:i w:val="false"/>
                <w:color w:val="000000"/>
                <w:sz w:val="20"/>
              </w:rPr>
              <w:t>орта және жалпы орта білімнің</w:t>
            </w:r>
            <w:r>
              <w:br/>
            </w:r>
            <w:r>
              <w:rPr>
                <w:rFonts w:ascii="Times New Roman"/>
                <w:b w:val="false"/>
                <w:i w:val="false"/>
                <w:color w:val="000000"/>
                <w:sz w:val="20"/>
              </w:rPr>
              <w:t>жалпы білім беретін оқу</w:t>
            </w:r>
            <w:r>
              <w:br/>
            </w:r>
            <w:r>
              <w:rPr>
                <w:rFonts w:ascii="Times New Roman"/>
                <w:b w:val="false"/>
                <w:i w:val="false"/>
                <w:color w:val="000000"/>
                <w:sz w:val="20"/>
              </w:rPr>
              <w:t>бағдарламаларын, техникалық</w:t>
            </w:r>
            <w:r>
              <w:br/>
            </w:r>
            <w:r>
              <w:rPr>
                <w:rFonts w:ascii="Times New Roman"/>
                <w:b w:val="false"/>
                <w:i w:val="false"/>
                <w:color w:val="000000"/>
                <w:sz w:val="20"/>
              </w:rPr>
              <w:t>және кәсіптік, орта білімнен</w:t>
            </w:r>
            <w:r>
              <w:br/>
            </w:r>
            <w:r>
              <w:rPr>
                <w:rFonts w:ascii="Times New Roman"/>
                <w:b w:val="false"/>
                <w:i w:val="false"/>
                <w:color w:val="000000"/>
                <w:sz w:val="20"/>
              </w:rPr>
              <w:t>кейінгі, қосымша білімнің білім</w:t>
            </w:r>
            <w:r>
              <w:br/>
            </w:r>
            <w:r>
              <w:rPr>
                <w:rFonts w:ascii="Times New Roman"/>
                <w:b w:val="false"/>
                <w:i w:val="false"/>
                <w:color w:val="000000"/>
                <w:sz w:val="20"/>
              </w:rPr>
              <w:t>беру бағдарламаларын және</w:t>
            </w:r>
            <w:r>
              <w:br/>
            </w:r>
            <w:r>
              <w:rPr>
                <w:rFonts w:ascii="Times New Roman"/>
                <w:b w:val="false"/>
                <w:i w:val="false"/>
                <w:color w:val="000000"/>
                <w:sz w:val="20"/>
              </w:rPr>
              <w:t>арнайы оқу бағдарламаларын</w:t>
            </w:r>
            <w:r>
              <w:br/>
            </w:r>
            <w:r>
              <w:rPr>
                <w:rFonts w:ascii="Times New Roman"/>
                <w:b w:val="false"/>
                <w:i w:val="false"/>
                <w:color w:val="000000"/>
                <w:sz w:val="20"/>
              </w:rPr>
              <w:t>іске асыратын білім беру</w:t>
            </w:r>
            <w:r>
              <w:br/>
            </w:r>
            <w:r>
              <w:rPr>
                <w:rFonts w:ascii="Times New Roman"/>
                <w:b w:val="false"/>
                <w:i w:val="false"/>
                <w:color w:val="000000"/>
                <w:sz w:val="20"/>
              </w:rPr>
              <w:t>ұйымдарында жұмыс істейтін</w:t>
            </w:r>
            <w:r>
              <w:br/>
            </w:r>
            <w:r>
              <w:rPr>
                <w:rFonts w:ascii="Times New Roman"/>
                <w:b w:val="false"/>
                <w:i w:val="false"/>
                <w:color w:val="000000"/>
                <w:sz w:val="20"/>
              </w:rPr>
              <w:t>педагог қызметкерлер мен</w:t>
            </w:r>
            <w:r>
              <w:br/>
            </w:r>
            <w:r>
              <w:rPr>
                <w:rFonts w:ascii="Times New Roman"/>
                <w:b w:val="false"/>
                <w:i w:val="false"/>
                <w:color w:val="000000"/>
                <w:sz w:val="20"/>
              </w:rPr>
              <w:t>оларға теңестірілген тұлғаларды</w:t>
            </w:r>
            <w:r>
              <w:br/>
            </w:r>
            <w:r>
              <w:rPr>
                <w:rFonts w:ascii="Times New Roman"/>
                <w:b w:val="false"/>
                <w:i w:val="false"/>
                <w:color w:val="000000"/>
                <w:sz w:val="20"/>
              </w:rPr>
              <w:t>және білім және ғылым</w:t>
            </w:r>
            <w:r>
              <w:br/>
            </w:r>
            <w:r>
              <w:rPr>
                <w:rFonts w:ascii="Times New Roman"/>
                <w:b w:val="false"/>
                <w:i w:val="false"/>
                <w:color w:val="000000"/>
                <w:sz w:val="20"/>
              </w:rPr>
              <w:t>саласындағы басқа да азаматтық</w:t>
            </w:r>
            <w:r>
              <w:br/>
            </w:r>
            <w:r>
              <w:rPr>
                <w:rFonts w:ascii="Times New Roman"/>
                <w:b w:val="false"/>
                <w:i w:val="false"/>
                <w:color w:val="000000"/>
                <w:sz w:val="20"/>
              </w:rPr>
              <w:t>қызметшілерді аттестаттаудан</w:t>
            </w:r>
            <w:r>
              <w:br/>
            </w:r>
            <w:r>
              <w:rPr>
                <w:rFonts w:ascii="Times New Roman"/>
                <w:b w:val="false"/>
                <w:i w:val="false"/>
                <w:color w:val="000000"/>
                <w:sz w:val="20"/>
              </w:rPr>
              <w:t>өткізу қағидалары мен</w:t>
            </w:r>
            <w:r>
              <w:br/>
            </w:r>
            <w:r>
              <w:rPr>
                <w:rFonts w:ascii="Times New Roman"/>
                <w:b w:val="false"/>
                <w:i w:val="false"/>
                <w:color w:val="000000"/>
                <w:sz w:val="20"/>
              </w:rPr>
              <w:t>шарттарына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(Тестілеуді өткізу ұйымының</w:t>
            </w:r>
            <w:r>
              <w:br/>
            </w:r>
            <w:r>
              <w:rPr>
                <w:rFonts w:ascii="Times New Roman"/>
                <w:b w:val="false"/>
                <w:i w:val="false"/>
                <w:color w:val="000000"/>
                <w:sz w:val="20"/>
              </w:rPr>
              <w:t>басшысына)</w:t>
            </w:r>
          </w:p>
        </w:tc>
      </w:tr>
    </w:tbl>
    <w:bookmarkStart w:name="z170" w:id="165"/>
    <w:p>
      <w:pPr>
        <w:spacing w:after="0"/>
        <w:ind w:left="0"/>
        <w:jc w:val="left"/>
      </w:pPr>
      <w:r>
        <w:rPr>
          <w:rFonts w:ascii="Times New Roman"/>
          <w:b/>
          <w:i w:val="false"/>
          <w:color w:val="000000"/>
        </w:rPr>
        <w:t xml:space="preserve"> Біліктілік тестілеуіне қатысуға арналған өтініш</w:t>
      </w:r>
    </w:p>
    <w:bookmarkEnd w:id="165"/>
    <w:p>
      <w:pPr>
        <w:spacing w:after="0"/>
        <w:ind w:left="0"/>
        <w:jc w:val="both"/>
      </w:pPr>
      <w:r>
        <w:rPr>
          <w:rFonts w:ascii="Times New Roman"/>
          <w:b w:val="false"/>
          <w:i w:val="false"/>
          <w:color w:val="000000"/>
          <w:sz w:val="28"/>
        </w:rPr>
        <w:t>
      Мен,__________________________________________________________________,</w:t>
      </w:r>
    </w:p>
    <w:p>
      <w:pPr>
        <w:spacing w:after="0"/>
        <w:ind w:left="0"/>
        <w:jc w:val="both"/>
      </w:pPr>
      <w:r>
        <w:rPr>
          <w:rFonts w:ascii="Times New Roman"/>
          <w:b w:val="false"/>
          <w:i w:val="false"/>
          <w:color w:val="000000"/>
          <w:sz w:val="28"/>
        </w:rPr>
        <w:t>
      ЖСН__________________________________________________________________,</w:t>
      </w:r>
    </w:p>
    <w:p>
      <w:pPr>
        <w:spacing w:after="0"/>
        <w:ind w:left="0"/>
        <w:jc w:val="both"/>
      </w:pPr>
      <w:r>
        <w:rPr>
          <w:rFonts w:ascii="Times New Roman"/>
          <w:b w:val="false"/>
          <w:i w:val="false"/>
          <w:color w:val="000000"/>
          <w:sz w:val="28"/>
        </w:rPr>
        <w:t>
      (аттестатталушының Т.А.Ә. (әкесінің аты бар болғанда)</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(лауазымы, жұмыс орны)</w:t>
      </w:r>
    </w:p>
    <w:p>
      <w:pPr>
        <w:spacing w:after="0"/>
        <w:ind w:left="0"/>
        <w:jc w:val="both"/>
      </w:pPr>
      <w:r>
        <w:rPr>
          <w:rFonts w:ascii="Times New Roman"/>
          <w:b w:val="false"/>
          <w:i w:val="false"/>
          <w:color w:val="000000"/>
          <w:sz w:val="28"/>
        </w:rPr>
        <w:t>
      мені 20___жылы ______________________біліктілік санатына ұлттық біліктілік тестілеуге (біліктілік тестілеуге) келесі тест тапсырмалары бойынша:</w:t>
      </w:r>
    </w:p>
    <w:p>
      <w:pPr>
        <w:spacing w:after="0"/>
        <w:ind w:left="0"/>
        <w:jc w:val="both"/>
      </w:pPr>
      <w:r>
        <w:rPr>
          <w:rFonts w:ascii="Times New Roman"/>
          <w:b w:val="false"/>
          <w:i w:val="false"/>
          <w:color w:val="000000"/>
          <w:sz w:val="28"/>
        </w:rPr>
        <w:t>
      "Оқу пәнінің мазмұны" - (70 тапсырма);</w:t>
      </w:r>
    </w:p>
    <w:p>
      <w:pPr>
        <w:spacing w:after="0"/>
        <w:ind w:left="0"/>
        <w:jc w:val="both"/>
      </w:pPr>
      <w:r>
        <w:rPr>
          <w:rFonts w:ascii="Times New Roman"/>
          <w:b w:val="false"/>
          <w:i w:val="false"/>
          <w:color w:val="000000"/>
          <w:sz w:val="28"/>
        </w:rPr>
        <w:t>
      "Педагогика, оқыту әдістемесі" - (30 тапсырма) қатысуға жіберуді сұраймын. Қазіргі уақытта _____ біліктілік санатындамын, ол ____жылғы ____ (күн) ____ (айға) дейін жарамды.</w:t>
      </w:r>
    </w:p>
    <w:p>
      <w:pPr>
        <w:spacing w:after="0"/>
        <w:ind w:left="0"/>
        <w:jc w:val="both"/>
      </w:pPr>
      <w:r>
        <w:rPr>
          <w:rFonts w:ascii="Times New Roman"/>
          <w:b w:val="false"/>
          <w:i w:val="false"/>
          <w:color w:val="000000"/>
          <w:sz w:val="28"/>
        </w:rPr>
        <w:t>
      Келесі жұмыс нәтижелерін негізге аламын:</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Өзім туралы мынадай мәліметті хабарлаймын:</w:t>
      </w:r>
    </w:p>
    <w:p>
      <w:pPr>
        <w:spacing w:after="0"/>
        <w:ind w:left="0"/>
        <w:jc w:val="both"/>
      </w:pPr>
      <w:r>
        <w:rPr>
          <w:rFonts w:ascii="Times New Roman"/>
          <w:b w:val="false"/>
          <w:i w:val="false"/>
          <w:color w:val="000000"/>
          <w:sz w:val="28"/>
        </w:rPr>
        <w:t>
      Білімі: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02"/>
        <w:gridCol w:w="1084"/>
        <w:gridCol w:w="9714"/>
      </w:tblGrid>
      <w:tr>
        <w:trPr>
          <w:trHeight w:val="30" w:hRule="atLeast"/>
        </w:trPr>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орнының атауы</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кезеңі</w:t>
            </w:r>
          </w:p>
        </w:tc>
        <w:tc>
          <w:tcPr>
            <w:tcW w:w="9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 туралы дипломда немесе атқаратын лауазымы бойынша тиісті біліктілік бере отырып, қайта даярлаудан өткені туралы құжатта көрсетілген мамандығы (біліктілігі)</w:t>
            </w:r>
          </w:p>
        </w:tc>
      </w:tr>
      <w:tr>
        <w:trPr>
          <w:trHeight w:val="30" w:hRule="atLeast"/>
        </w:trPr>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Жұмыс өтілі: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2"/>
        <w:gridCol w:w="9310"/>
        <w:gridCol w:w="613"/>
        <w:gridCol w:w="1765"/>
      </w:tblGrid>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w:t>
            </w:r>
          </w:p>
        </w:tc>
        <w:tc>
          <w:tcPr>
            <w:tcW w:w="9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 туралы дипломда немесе атқаратын лауазымы бойынша тиісті біліктілік бере отырып, қайта даярлаудан өткені туралы құжатта көрсетілген мамандығы (біліктілігі) бойынша</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Педагогикалық</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білім беру ұйымында</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Наградалар, атағы, ғылыми дәрежесі, ғылыми атағы алынған (берілген) жылын</w:t>
      </w:r>
    </w:p>
    <w:p>
      <w:pPr>
        <w:spacing w:after="0"/>
        <w:ind w:left="0"/>
        <w:jc w:val="both"/>
      </w:pPr>
      <w:r>
        <w:rPr>
          <w:rFonts w:ascii="Times New Roman"/>
          <w:b w:val="false"/>
          <w:i w:val="false"/>
          <w:color w:val="000000"/>
          <w:sz w:val="28"/>
        </w:rPr>
        <w:t>
      көрсете отырып _____________________________________________</w:t>
      </w:r>
    </w:p>
    <w:p>
      <w:pPr>
        <w:spacing w:after="0"/>
        <w:ind w:left="0"/>
        <w:jc w:val="both"/>
      </w:pPr>
      <w:r>
        <w:rPr>
          <w:rFonts w:ascii="Times New Roman"/>
          <w:b w:val="false"/>
          <w:i w:val="false"/>
          <w:color w:val="000000"/>
          <w:sz w:val="28"/>
        </w:rPr>
        <w:t>
      Тестілеуді тапсыру тілі (керектісінің астын сызыңыз): қазақ/орыс</w:t>
      </w:r>
    </w:p>
    <w:p>
      <w:pPr>
        <w:spacing w:after="0"/>
        <w:ind w:left="0"/>
        <w:jc w:val="both"/>
      </w:pPr>
      <w:r>
        <w:rPr>
          <w:rFonts w:ascii="Times New Roman"/>
          <w:b w:val="false"/>
          <w:i w:val="false"/>
          <w:color w:val="000000"/>
          <w:sz w:val="28"/>
        </w:rPr>
        <w:t>
      Аттестатталушы адам жұмыс істейтін білім беру ұйымы (керектісінің астын сызыңыз): мектепке дейінгі, бастауыш, негізгі орта, жалпы орта, қосымша білім.</w:t>
      </w:r>
    </w:p>
    <w:p>
      <w:pPr>
        <w:spacing w:after="0"/>
        <w:ind w:left="0"/>
        <w:jc w:val="both"/>
      </w:pPr>
      <w:r>
        <w:rPr>
          <w:rFonts w:ascii="Times New Roman"/>
          <w:b w:val="false"/>
          <w:i w:val="false"/>
          <w:color w:val="000000"/>
          <w:sz w:val="28"/>
        </w:rPr>
        <w:t>
      "Оқу пәнінің мазмұны"/ "Қызмет бағыты бойынша" блогы бойынша пән (пән):</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Біліктілік тестілеуді өткізу тәртібімен, Аттестаттаудан өткізу қағидаларымен таныстым.</w:t>
      </w:r>
    </w:p>
    <w:p>
      <w:pPr>
        <w:spacing w:after="0"/>
        <w:ind w:left="0"/>
        <w:jc w:val="both"/>
      </w:pPr>
      <w:r>
        <w:rPr>
          <w:rFonts w:ascii="Times New Roman"/>
          <w:b w:val="false"/>
          <w:i w:val="false"/>
          <w:color w:val="000000"/>
          <w:sz w:val="28"/>
        </w:rPr>
        <w:t>
      20 ___ жылғы "____" __________ __________________</w:t>
      </w:r>
    </w:p>
    <w:p>
      <w:pPr>
        <w:spacing w:after="0"/>
        <w:ind w:left="0"/>
        <w:jc w:val="both"/>
      </w:pPr>
      <w:r>
        <w:rPr>
          <w:rFonts w:ascii="Times New Roman"/>
          <w:b w:val="false"/>
          <w:i w:val="false"/>
          <w:color w:val="000000"/>
          <w:sz w:val="28"/>
        </w:rPr>
        <w:t>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Мектепке дейінгі тәрбие мен</w:t>
            </w:r>
            <w:r>
              <w:br/>
            </w:r>
            <w:r>
              <w:rPr>
                <w:rFonts w:ascii="Times New Roman"/>
                <w:b w:val="false"/>
                <w:i w:val="false"/>
                <w:color w:val="000000"/>
                <w:sz w:val="20"/>
              </w:rPr>
              <w:t>оқытудың, бастауыш, негізгі</w:t>
            </w:r>
            <w:r>
              <w:br/>
            </w:r>
            <w:r>
              <w:rPr>
                <w:rFonts w:ascii="Times New Roman"/>
                <w:b w:val="false"/>
                <w:i w:val="false"/>
                <w:color w:val="000000"/>
                <w:sz w:val="20"/>
              </w:rPr>
              <w:t>орта және жалпы орта білімнің</w:t>
            </w:r>
            <w:r>
              <w:br/>
            </w:r>
            <w:r>
              <w:rPr>
                <w:rFonts w:ascii="Times New Roman"/>
                <w:b w:val="false"/>
                <w:i w:val="false"/>
                <w:color w:val="000000"/>
                <w:sz w:val="20"/>
              </w:rPr>
              <w:t>жалпы білім беретін оқу</w:t>
            </w:r>
            <w:r>
              <w:br/>
            </w:r>
            <w:r>
              <w:rPr>
                <w:rFonts w:ascii="Times New Roman"/>
                <w:b w:val="false"/>
                <w:i w:val="false"/>
                <w:color w:val="000000"/>
                <w:sz w:val="20"/>
              </w:rPr>
              <w:t>бағдарламаларын, техникалық</w:t>
            </w:r>
            <w:r>
              <w:br/>
            </w:r>
            <w:r>
              <w:rPr>
                <w:rFonts w:ascii="Times New Roman"/>
                <w:b w:val="false"/>
                <w:i w:val="false"/>
                <w:color w:val="000000"/>
                <w:sz w:val="20"/>
              </w:rPr>
              <w:t>және кәсіптік, орта білімнен</w:t>
            </w:r>
            <w:r>
              <w:br/>
            </w:r>
            <w:r>
              <w:rPr>
                <w:rFonts w:ascii="Times New Roman"/>
                <w:b w:val="false"/>
                <w:i w:val="false"/>
                <w:color w:val="000000"/>
                <w:sz w:val="20"/>
              </w:rPr>
              <w:t>кейінгі, қосымша білімнің білім</w:t>
            </w:r>
            <w:r>
              <w:br/>
            </w:r>
            <w:r>
              <w:rPr>
                <w:rFonts w:ascii="Times New Roman"/>
                <w:b w:val="false"/>
                <w:i w:val="false"/>
                <w:color w:val="000000"/>
                <w:sz w:val="20"/>
              </w:rPr>
              <w:t>беру бағдарламаларын және</w:t>
            </w:r>
            <w:r>
              <w:br/>
            </w:r>
            <w:r>
              <w:rPr>
                <w:rFonts w:ascii="Times New Roman"/>
                <w:b w:val="false"/>
                <w:i w:val="false"/>
                <w:color w:val="000000"/>
                <w:sz w:val="20"/>
              </w:rPr>
              <w:t>арнайы оқу бағдарламаларын</w:t>
            </w:r>
            <w:r>
              <w:br/>
            </w:r>
            <w:r>
              <w:rPr>
                <w:rFonts w:ascii="Times New Roman"/>
                <w:b w:val="false"/>
                <w:i w:val="false"/>
                <w:color w:val="000000"/>
                <w:sz w:val="20"/>
              </w:rPr>
              <w:t>іске асыратын білім беру</w:t>
            </w:r>
            <w:r>
              <w:br/>
            </w:r>
            <w:r>
              <w:rPr>
                <w:rFonts w:ascii="Times New Roman"/>
                <w:b w:val="false"/>
                <w:i w:val="false"/>
                <w:color w:val="000000"/>
                <w:sz w:val="20"/>
              </w:rPr>
              <w:t>ұйымдарында жұмыс істейтін</w:t>
            </w:r>
            <w:r>
              <w:br/>
            </w:r>
            <w:r>
              <w:rPr>
                <w:rFonts w:ascii="Times New Roman"/>
                <w:b w:val="false"/>
                <w:i w:val="false"/>
                <w:color w:val="000000"/>
                <w:sz w:val="20"/>
              </w:rPr>
              <w:t>педагог қызметкерлер мен</w:t>
            </w:r>
            <w:r>
              <w:br/>
            </w:r>
            <w:r>
              <w:rPr>
                <w:rFonts w:ascii="Times New Roman"/>
                <w:b w:val="false"/>
                <w:i w:val="false"/>
                <w:color w:val="000000"/>
                <w:sz w:val="20"/>
              </w:rPr>
              <w:t>оларға теңестірілген тұлғаларды</w:t>
            </w:r>
            <w:r>
              <w:br/>
            </w:r>
            <w:r>
              <w:rPr>
                <w:rFonts w:ascii="Times New Roman"/>
                <w:b w:val="false"/>
                <w:i w:val="false"/>
                <w:color w:val="000000"/>
                <w:sz w:val="20"/>
              </w:rPr>
              <w:t>және білім және ғылым</w:t>
            </w:r>
            <w:r>
              <w:br/>
            </w:r>
            <w:r>
              <w:rPr>
                <w:rFonts w:ascii="Times New Roman"/>
                <w:b w:val="false"/>
                <w:i w:val="false"/>
                <w:color w:val="000000"/>
                <w:sz w:val="20"/>
              </w:rPr>
              <w:t>саласындағы басқа да азаматтық</w:t>
            </w:r>
            <w:r>
              <w:br/>
            </w:r>
            <w:r>
              <w:rPr>
                <w:rFonts w:ascii="Times New Roman"/>
                <w:b w:val="false"/>
                <w:i w:val="false"/>
                <w:color w:val="000000"/>
                <w:sz w:val="20"/>
              </w:rPr>
              <w:t>қызметшілерді аттестаттаудан</w:t>
            </w:r>
            <w:r>
              <w:br/>
            </w:r>
            <w:r>
              <w:rPr>
                <w:rFonts w:ascii="Times New Roman"/>
                <w:b w:val="false"/>
                <w:i w:val="false"/>
                <w:color w:val="000000"/>
                <w:sz w:val="20"/>
              </w:rPr>
              <w:t>өткізу қағидалары мен</w:t>
            </w:r>
            <w:r>
              <w:br/>
            </w:r>
            <w:r>
              <w:rPr>
                <w:rFonts w:ascii="Times New Roman"/>
                <w:b w:val="false"/>
                <w:i w:val="false"/>
                <w:color w:val="000000"/>
                <w:sz w:val="20"/>
              </w:rPr>
              <w:t>шарттарына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72" w:id="166"/>
    <w:p>
      <w:pPr>
        <w:spacing w:after="0"/>
        <w:ind w:left="0"/>
        <w:jc w:val="left"/>
      </w:pPr>
      <w:r>
        <w:rPr>
          <w:rFonts w:ascii="Times New Roman"/>
          <w:b/>
          <w:i w:val="false"/>
          <w:color w:val="000000"/>
        </w:rPr>
        <w:t xml:space="preserve"> Аттестатталушының рұқсаттамасы</w:t>
      </w:r>
    </w:p>
    <w:bookmarkEnd w:id="1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35"/>
        <w:gridCol w:w="4465"/>
      </w:tblGrid>
      <w:tr>
        <w:trPr>
          <w:trHeight w:val="30" w:hRule="atLeast"/>
        </w:trPr>
        <w:tc>
          <w:tcPr>
            <w:tcW w:w="7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Тестілеуді жүргізу пункті:</w:t>
            </w:r>
            <w:r>
              <w:br/>
            </w:r>
            <w:r>
              <w:rPr>
                <w:rFonts w:ascii="Times New Roman"/>
                <w:b w:val="false"/>
                <w:i w:val="false"/>
                <w:color w:val="000000"/>
                <w:sz w:val="20"/>
              </w:rPr>
              <w:t>
 ___________________________________________</w:t>
            </w:r>
            <w:r>
              <w:br/>
            </w:r>
            <w:r>
              <w:rPr>
                <w:rFonts w:ascii="Times New Roman"/>
                <w:b w:val="false"/>
                <w:i w:val="false"/>
                <w:color w:val="000000"/>
                <w:sz w:val="20"/>
              </w:rPr>
              <w:t>
(код) (атауы)</w:t>
            </w:r>
            <w:r>
              <w:br/>
            </w:r>
            <w:r>
              <w:rPr>
                <w:rFonts w:ascii="Times New Roman"/>
                <w:b w:val="false"/>
                <w:i w:val="false"/>
                <w:color w:val="000000"/>
                <w:sz w:val="20"/>
              </w:rPr>
              <w:t>
ИКТ ___________________ ТАӘ (әкесінің аты бар болғанда)</w:t>
            </w:r>
            <w:r>
              <w:br/>
            </w:r>
            <w:r>
              <w:rPr>
                <w:rFonts w:ascii="Times New Roman"/>
                <w:b w:val="false"/>
                <w:i w:val="false"/>
                <w:color w:val="000000"/>
                <w:sz w:val="20"/>
              </w:rPr>
              <w:t xml:space="preserve">
ЖСН: _____________________________________ </w:t>
            </w:r>
            <w:r>
              <w:br/>
            </w:r>
            <w:r>
              <w:rPr>
                <w:rFonts w:ascii="Times New Roman"/>
                <w:b w:val="false"/>
                <w:i w:val="false"/>
                <w:color w:val="000000"/>
                <w:sz w:val="20"/>
              </w:rPr>
              <w:t>
Өтініш берілетін біліктілік санаты:</w:t>
            </w:r>
            <w:r>
              <w:br/>
            </w:r>
            <w:r>
              <w:rPr>
                <w:rFonts w:ascii="Times New Roman"/>
                <w:b w:val="false"/>
                <w:i w:val="false"/>
                <w:color w:val="000000"/>
                <w:sz w:val="20"/>
              </w:rPr>
              <w:t>
___________________________________________</w:t>
            </w:r>
            <w:r>
              <w:br/>
            </w:r>
            <w:r>
              <w:rPr>
                <w:rFonts w:ascii="Times New Roman"/>
                <w:b w:val="false"/>
                <w:i w:val="false"/>
                <w:color w:val="000000"/>
                <w:sz w:val="20"/>
              </w:rPr>
              <w:t>
Тестілеу орны:</w:t>
            </w:r>
            <w:r>
              <w:br/>
            </w:r>
            <w:r>
              <w:rPr>
                <w:rFonts w:ascii="Times New Roman"/>
                <w:b w:val="false"/>
                <w:i w:val="false"/>
                <w:color w:val="000000"/>
                <w:sz w:val="20"/>
              </w:rPr>
              <w:t>
___________________________________________</w:t>
            </w:r>
            <w:r>
              <w:br/>
            </w:r>
            <w:r>
              <w:rPr>
                <w:rFonts w:ascii="Times New Roman"/>
                <w:b w:val="false"/>
                <w:i w:val="false"/>
                <w:color w:val="000000"/>
                <w:sz w:val="20"/>
              </w:rPr>
              <w:t>
Аудитория: ________________________________</w:t>
            </w:r>
            <w:r>
              <w:br/>
            </w:r>
            <w:r>
              <w:rPr>
                <w:rFonts w:ascii="Times New Roman"/>
                <w:b w:val="false"/>
                <w:i w:val="false"/>
                <w:color w:val="000000"/>
                <w:sz w:val="20"/>
              </w:rPr>
              <w:t>
Тестілеу күні/уақыты:_______________________</w:t>
            </w:r>
            <w:r>
              <w:br/>
            </w:r>
            <w:r>
              <w:rPr>
                <w:rFonts w:ascii="Times New Roman"/>
                <w:b w:val="false"/>
                <w:i w:val="false"/>
                <w:color w:val="000000"/>
                <w:sz w:val="20"/>
              </w:rPr>
              <w:t>
Тестілеуді тапсыру тілі:______________________</w:t>
            </w:r>
            <w:r>
              <w:br/>
            </w:r>
            <w:r>
              <w:rPr>
                <w:rFonts w:ascii="Times New Roman"/>
                <w:b w:val="false"/>
                <w:i w:val="false"/>
                <w:color w:val="000000"/>
                <w:sz w:val="20"/>
              </w:rPr>
              <w:t xml:space="preserve">
Педагог қызметкерлер мен оларға теңестірілген тұлғалар жұмыс істейтін білім беру ұйымы: </w:t>
            </w:r>
            <w:r>
              <w:br/>
            </w:r>
            <w:r>
              <w:rPr>
                <w:rFonts w:ascii="Times New Roman"/>
                <w:b w:val="false"/>
                <w:i w:val="false"/>
                <w:color w:val="000000"/>
                <w:sz w:val="20"/>
              </w:rPr>
              <w:t>
___________________________________________</w:t>
            </w:r>
            <w:r>
              <w:br/>
            </w:r>
            <w:r>
              <w:rPr>
                <w:rFonts w:ascii="Times New Roman"/>
                <w:b w:val="false"/>
                <w:i w:val="false"/>
                <w:color w:val="000000"/>
                <w:sz w:val="20"/>
              </w:rPr>
              <w:t xml:space="preserve">
Оқыту пәні (пән): </w:t>
            </w:r>
            <w:r>
              <w:br/>
            </w:r>
            <w:r>
              <w:rPr>
                <w:rFonts w:ascii="Times New Roman"/>
                <w:b w:val="false"/>
                <w:i w:val="false"/>
                <w:color w:val="000000"/>
                <w:sz w:val="20"/>
              </w:rPr>
              <w:t>
___________________________________________</w:t>
            </w:r>
            <w:r>
              <w:br/>
            </w:r>
            <w:r>
              <w:rPr>
                <w:rFonts w:ascii="Times New Roman"/>
                <w:b w:val="false"/>
                <w:i w:val="false"/>
                <w:color w:val="000000"/>
                <w:sz w:val="20"/>
              </w:rPr>
              <w:t>
Аттестаттау комиссиясының төрағасы ___________________________________________</w:t>
            </w:r>
            <w:r>
              <w:br/>
            </w:r>
            <w:r>
              <w:rPr>
                <w:rFonts w:ascii="Times New Roman"/>
                <w:b w:val="false"/>
                <w:i w:val="false"/>
                <w:color w:val="000000"/>
                <w:sz w:val="20"/>
              </w:rPr>
              <w:t>
ТАӘ (әкесінің аты бар болғанда) және қолы</w:t>
            </w:r>
            <w:r>
              <w:br/>
            </w:r>
            <w:r>
              <w:rPr>
                <w:rFonts w:ascii="Times New Roman"/>
                <w:b w:val="false"/>
                <w:i w:val="false"/>
                <w:color w:val="000000"/>
                <w:sz w:val="20"/>
              </w:rPr>
              <w:t>
Рұқсатнаманы берген күні: ____________________</w:t>
            </w:r>
            <w:r>
              <w:br/>
            </w:r>
            <w:r>
              <w:rPr>
                <w:rFonts w:ascii="Times New Roman"/>
                <w:b w:val="false"/>
                <w:i w:val="false"/>
                <w:color w:val="000000"/>
                <w:sz w:val="20"/>
              </w:rPr>
              <w:t xml:space="preserve">
Мөртабан орны </w:t>
            </w:r>
            <w:r>
              <w:br/>
            </w:r>
            <w:r>
              <w:rPr>
                <w:rFonts w:ascii="Times New Roman"/>
                <w:b w:val="false"/>
                <w:i w:val="false"/>
                <w:color w:val="000000"/>
                <w:sz w:val="20"/>
              </w:rPr>
              <w:t>
АБҰ, ҚББ</w:t>
            </w:r>
          </w:p>
        </w:tc>
        <w:tc>
          <w:tcPr>
            <w:tcW w:w="4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120900" cy="2400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120900" cy="2400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Мектепке дейінгі тәрбие мен</w:t>
            </w:r>
            <w:r>
              <w:br/>
            </w:r>
            <w:r>
              <w:rPr>
                <w:rFonts w:ascii="Times New Roman"/>
                <w:b w:val="false"/>
                <w:i w:val="false"/>
                <w:color w:val="000000"/>
                <w:sz w:val="20"/>
              </w:rPr>
              <w:t>оқытудың, бастауыш, негізгі</w:t>
            </w:r>
            <w:r>
              <w:br/>
            </w:r>
            <w:r>
              <w:rPr>
                <w:rFonts w:ascii="Times New Roman"/>
                <w:b w:val="false"/>
                <w:i w:val="false"/>
                <w:color w:val="000000"/>
                <w:sz w:val="20"/>
              </w:rPr>
              <w:t>орта және жалпы орта білімнің</w:t>
            </w:r>
            <w:r>
              <w:br/>
            </w:r>
            <w:r>
              <w:rPr>
                <w:rFonts w:ascii="Times New Roman"/>
                <w:b w:val="false"/>
                <w:i w:val="false"/>
                <w:color w:val="000000"/>
                <w:sz w:val="20"/>
              </w:rPr>
              <w:t>жалпы білім беретін оқу</w:t>
            </w:r>
            <w:r>
              <w:br/>
            </w:r>
            <w:r>
              <w:rPr>
                <w:rFonts w:ascii="Times New Roman"/>
                <w:b w:val="false"/>
                <w:i w:val="false"/>
                <w:color w:val="000000"/>
                <w:sz w:val="20"/>
              </w:rPr>
              <w:t>бағдарламаларын, техникалық</w:t>
            </w:r>
            <w:r>
              <w:br/>
            </w:r>
            <w:r>
              <w:rPr>
                <w:rFonts w:ascii="Times New Roman"/>
                <w:b w:val="false"/>
                <w:i w:val="false"/>
                <w:color w:val="000000"/>
                <w:sz w:val="20"/>
              </w:rPr>
              <w:t>және кәсіптік, орта білімнен</w:t>
            </w:r>
            <w:r>
              <w:br/>
            </w:r>
            <w:r>
              <w:rPr>
                <w:rFonts w:ascii="Times New Roman"/>
                <w:b w:val="false"/>
                <w:i w:val="false"/>
                <w:color w:val="000000"/>
                <w:sz w:val="20"/>
              </w:rPr>
              <w:t>кейінгі, қосымша білімнің білім</w:t>
            </w:r>
            <w:r>
              <w:br/>
            </w:r>
            <w:r>
              <w:rPr>
                <w:rFonts w:ascii="Times New Roman"/>
                <w:b w:val="false"/>
                <w:i w:val="false"/>
                <w:color w:val="000000"/>
                <w:sz w:val="20"/>
              </w:rPr>
              <w:t>беру бағдарламаларын және</w:t>
            </w:r>
            <w:r>
              <w:br/>
            </w:r>
            <w:r>
              <w:rPr>
                <w:rFonts w:ascii="Times New Roman"/>
                <w:b w:val="false"/>
                <w:i w:val="false"/>
                <w:color w:val="000000"/>
                <w:sz w:val="20"/>
              </w:rPr>
              <w:t>арнайы оқу бағдарламаларын</w:t>
            </w:r>
            <w:r>
              <w:br/>
            </w:r>
            <w:r>
              <w:rPr>
                <w:rFonts w:ascii="Times New Roman"/>
                <w:b w:val="false"/>
                <w:i w:val="false"/>
                <w:color w:val="000000"/>
                <w:sz w:val="20"/>
              </w:rPr>
              <w:t>іске асыратын білім беру</w:t>
            </w:r>
            <w:r>
              <w:br/>
            </w:r>
            <w:r>
              <w:rPr>
                <w:rFonts w:ascii="Times New Roman"/>
                <w:b w:val="false"/>
                <w:i w:val="false"/>
                <w:color w:val="000000"/>
                <w:sz w:val="20"/>
              </w:rPr>
              <w:t>ұйымдарында жұмыс істейтін</w:t>
            </w:r>
            <w:r>
              <w:br/>
            </w:r>
            <w:r>
              <w:rPr>
                <w:rFonts w:ascii="Times New Roman"/>
                <w:b w:val="false"/>
                <w:i w:val="false"/>
                <w:color w:val="000000"/>
                <w:sz w:val="20"/>
              </w:rPr>
              <w:t>педагог қызметкерлер мен</w:t>
            </w:r>
            <w:r>
              <w:br/>
            </w:r>
            <w:r>
              <w:rPr>
                <w:rFonts w:ascii="Times New Roman"/>
                <w:b w:val="false"/>
                <w:i w:val="false"/>
                <w:color w:val="000000"/>
                <w:sz w:val="20"/>
              </w:rPr>
              <w:t>оларға теңестірілген тұлғаларды</w:t>
            </w:r>
            <w:r>
              <w:br/>
            </w:r>
            <w:r>
              <w:rPr>
                <w:rFonts w:ascii="Times New Roman"/>
                <w:b w:val="false"/>
                <w:i w:val="false"/>
                <w:color w:val="000000"/>
                <w:sz w:val="20"/>
              </w:rPr>
              <w:t>және білім және ғылым</w:t>
            </w:r>
            <w:r>
              <w:br/>
            </w:r>
            <w:r>
              <w:rPr>
                <w:rFonts w:ascii="Times New Roman"/>
                <w:b w:val="false"/>
                <w:i w:val="false"/>
                <w:color w:val="000000"/>
                <w:sz w:val="20"/>
              </w:rPr>
              <w:t>саласындағы басқа да азаматтық</w:t>
            </w:r>
            <w:r>
              <w:br/>
            </w:r>
            <w:r>
              <w:rPr>
                <w:rFonts w:ascii="Times New Roman"/>
                <w:b w:val="false"/>
                <w:i w:val="false"/>
                <w:color w:val="000000"/>
                <w:sz w:val="20"/>
              </w:rPr>
              <w:t>қызметшілерді аттестаттаудан</w:t>
            </w:r>
            <w:r>
              <w:br/>
            </w:r>
            <w:r>
              <w:rPr>
                <w:rFonts w:ascii="Times New Roman"/>
                <w:b w:val="false"/>
                <w:i w:val="false"/>
                <w:color w:val="000000"/>
                <w:sz w:val="20"/>
              </w:rPr>
              <w:t>өткізу қағидалары мен</w:t>
            </w:r>
            <w:r>
              <w:br/>
            </w:r>
            <w:r>
              <w:rPr>
                <w:rFonts w:ascii="Times New Roman"/>
                <w:b w:val="false"/>
                <w:i w:val="false"/>
                <w:color w:val="000000"/>
                <w:sz w:val="20"/>
              </w:rPr>
              <w:t>шарттарына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74" w:id="167"/>
    <w:p>
      <w:pPr>
        <w:spacing w:after="0"/>
        <w:ind w:left="0"/>
        <w:jc w:val="left"/>
      </w:pPr>
      <w:r>
        <w:rPr>
          <w:rFonts w:ascii="Times New Roman"/>
          <w:b/>
          <w:i w:val="false"/>
          <w:color w:val="000000"/>
        </w:rPr>
        <w:t xml:space="preserve"> Заттарды табу және аудиторияда мінез-құлық қағидасын бұзған аттестатталушыны аудиториядан шығару актісі</w:t>
      </w:r>
    </w:p>
    <w:bookmarkEnd w:id="167"/>
    <w:p>
      <w:pPr>
        <w:spacing w:after="0"/>
        <w:ind w:left="0"/>
        <w:jc w:val="both"/>
      </w:pPr>
      <w:r>
        <w:rPr>
          <w:rFonts w:ascii="Times New Roman"/>
          <w:b w:val="false"/>
          <w:i w:val="false"/>
          <w:color w:val="000000"/>
          <w:sz w:val="28"/>
        </w:rPr>
        <w:t>
      Тестілеуді өткізу пункті</w:t>
      </w:r>
    </w:p>
    <w:p>
      <w:pPr>
        <w:spacing w:after="0"/>
        <w:ind w:left="0"/>
        <w:jc w:val="both"/>
      </w:pPr>
      <w:r>
        <w:rPr>
          <w:rFonts w:ascii="Times New Roman"/>
          <w:b w:val="false"/>
          <w:i w:val="false"/>
          <w:color w:val="000000"/>
          <w:sz w:val="28"/>
        </w:rPr>
        <w:t>
      _____________________________________________________________________________</w:t>
      </w:r>
    </w:p>
    <w:p>
      <w:pPr>
        <w:spacing w:after="0"/>
        <w:ind w:left="0"/>
        <w:jc w:val="both"/>
      </w:pPr>
      <w:r>
        <w:rPr>
          <w:rFonts w:ascii="Times New Roman"/>
          <w:b w:val="false"/>
          <w:i w:val="false"/>
          <w:color w:val="000000"/>
          <w:sz w:val="28"/>
        </w:rPr>
        <w:t>
      201____ ж. "______"_______________            ______сағ._______мин.</w:t>
      </w:r>
    </w:p>
    <w:p>
      <w:pPr>
        <w:spacing w:after="0"/>
        <w:ind w:left="0"/>
        <w:jc w:val="both"/>
      </w:pPr>
      <w:r>
        <w:rPr>
          <w:rFonts w:ascii="Times New Roman"/>
          <w:b w:val="false"/>
          <w:i w:val="false"/>
          <w:color w:val="000000"/>
          <w:sz w:val="28"/>
        </w:rPr>
        <w:t>
      Осы акті __________________________________________________________________</w:t>
      </w:r>
    </w:p>
    <w:p>
      <w:pPr>
        <w:spacing w:after="0"/>
        <w:ind w:left="0"/>
        <w:jc w:val="both"/>
      </w:pPr>
      <w:r>
        <w:rPr>
          <w:rFonts w:ascii="Times New Roman"/>
          <w:b w:val="false"/>
          <w:i w:val="false"/>
          <w:color w:val="000000"/>
          <w:sz w:val="28"/>
        </w:rPr>
        <w:t>
      (Т.А.Ә)</w:t>
      </w:r>
    </w:p>
    <w:p>
      <w:pPr>
        <w:spacing w:after="0"/>
        <w:ind w:left="0"/>
        <w:jc w:val="both"/>
      </w:pPr>
      <w:r>
        <w:rPr>
          <w:rFonts w:ascii="Times New Roman"/>
          <w:b w:val="false"/>
          <w:i w:val="false"/>
          <w:color w:val="000000"/>
          <w:sz w:val="28"/>
        </w:rPr>
        <w:t>
      ____________________________________________________________ жайында құрылған.</w:t>
      </w:r>
    </w:p>
    <w:p>
      <w:pPr>
        <w:spacing w:after="0"/>
        <w:ind w:left="0"/>
        <w:jc w:val="both"/>
      </w:pPr>
      <w:r>
        <w:rPr>
          <w:rFonts w:ascii="Times New Roman"/>
          <w:b w:val="false"/>
          <w:i w:val="false"/>
          <w:color w:val="000000"/>
          <w:sz w:val="28"/>
        </w:rPr>
        <w:t>
      Аттестатталушы ___________________________________________________________,</w:t>
      </w:r>
    </w:p>
    <w:p>
      <w:pPr>
        <w:spacing w:after="0"/>
        <w:ind w:left="0"/>
        <w:jc w:val="both"/>
      </w:pPr>
      <w:r>
        <w:rPr>
          <w:rFonts w:ascii="Times New Roman"/>
          <w:b w:val="false"/>
          <w:i w:val="false"/>
          <w:color w:val="000000"/>
          <w:sz w:val="28"/>
        </w:rPr>
        <w:t>
      ИКТ _____________________________________________________________________</w:t>
      </w:r>
    </w:p>
    <w:p>
      <w:pPr>
        <w:spacing w:after="0"/>
        <w:ind w:left="0"/>
        <w:jc w:val="both"/>
      </w:pPr>
      <w:r>
        <w:rPr>
          <w:rFonts w:ascii="Times New Roman"/>
          <w:b w:val="false"/>
          <w:i w:val="false"/>
          <w:color w:val="000000"/>
          <w:sz w:val="28"/>
        </w:rPr>
        <w:t>
      (ТАӘ (әкесінің аты бар болғанда)</w:t>
      </w:r>
    </w:p>
    <w:p>
      <w:pPr>
        <w:spacing w:after="0"/>
        <w:ind w:left="0"/>
        <w:jc w:val="both"/>
      </w:pPr>
      <w:r>
        <w:rPr>
          <w:rFonts w:ascii="Times New Roman"/>
          <w:b w:val="false"/>
          <w:i w:val="false"/>
          <w:color w:val="000000"/>
          <w:sz w:val="28"/>
        </w:rPr>
        <w:t>
      (№___ аудитория, №____ орын, №_______ нұсқа) тестілеу кезінде аудиторияда мінез-құлық қағидасын бұзды (осы Қағидалардың 67-тармағы):</w:t>
      </w:r>
    </w:p>
    <w:p>
      <w:pPr>
        <w:spacing w:after="0"/>
        <w:ind w:left="0"/>
        <w:jc w:val="both"/>
      </w:pPr>
      <w:r>
        <w:rPr>
          <w:rFonts w:ascii="Times New Roman"/>
          <w:b w:val="false"/>
          <w:i w:val="false"/>
          <w:color w:val="000000"/>
          <w:sz w:val="28"/>
        </w:rPr>
        <w:t>
      _____________________________________________________________________________</w:t>
      </w:r>
    </w:p>
    <w:p>
      <w:pPr>
        <w:spacing w:after="0"/>
        <w:ind w:left="0"/>
        <w:jc w:val="both"/>
      </w:pPr>
      <w:r>
        <w:rPr>
          <w:rFonts w:ascii="Times New Roman"/>
          <w:b w:val="false"/>
          <w:i w:val="false"/>
          <w:color w:val="000000"/>
          <w:sz w:val="28"/>
        </w:rPr>
        <w:t>
      (бұзу фактісі)</w:t>
      </w:r>
    </w:p>
    <w:p>
      <w:pPr>
        <w:spacing w:after="0"/>
        <w:ind w:left="0"/>
        <w:jc w:val="both"/>
      </w:pPr>
      <w:r>
        <w:rPr>
          <w:rFonts w:ascii="Times New Roman"/>
          <w:b w:val="false"/>
          <w:i w:val="false"/>
          <w:color w:val="000000"/>
          <w:sz w:val="28"/>
        </w:rPr>
        <w:t>
      туралы жасалды.</w:t>
      </w:r>
    </w:p>
    <w:p>
      <w:pPr>
        <w:spacing w:after="0"/>
        <w:ind w:left="0"/>
        <w:jc w:val="both"/>
      </w:pPr>
      <w:r>
        <w:rPr>
          <w:rFonts w:ascii="Times New Roman"/>
          <w:b w:val="false"/>
          <w:i w:val="false"/>
          <w:color w:val="000000"/>
          <w:sz w:val="28"/>
        </w:rPr>
        <w:t>
      Осы фактінің негізінде материал алынды, аттестатталушы адам аудиториядан шығарылды, тестілеу нәтижелерінің күші жойылды.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Актімен таныстым:</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(Аттестатталушының ТАӘ, қолы)</w:t>
            </w:r>
          </w:p>
        </w:tc>
      </w:tr>
    </w:tbl>
    <w:p>
      <w:pPr>
        <w:spacing w:after="0"/>
        <w:ind w:left="0"/>
        <w:jc w:val="both"/>
      </w:pPr>
      <w:r>
        <w:rPr>
          <w:rFonts w:ascii="Times New Roman"/>
          <w:b w:val="false"/>
          <w:i w:val="false"/>
          <w:color w:val="000000"/>
          <w:sz w:val="28"/>
        </w:rPr>
        <w:t>
      Аудитория бойынша кезекші ____________________________________________________</w:t>
      </w:r>
    </w:p>
    <w:p>
      <w:pPr>
        <w:spacing w:after="0"/>
        <w:ind w:left="0"/>
        <w:jc w:val="both"/>
      </w:pPr>
      <w:r>
        <w:rPr>
          <w:rFonts w:ascii="Times New Roman"/>
          <w:b w:val="false"/>
          <w:i w:val="false"/>
          <w:color w:val="000000"/>
          <w:sz w:val="28"/>
        </w:rPr>
        <w:t>
      (Т.А.Ә қолы)</w:t>
      </w:r>
    </w:p>
    <w:p>
      <w:pPr>
        <w:spacing w:after="0"/>
        <w:ind w:left="0"/>
        <w:jc w:val="both"/>
      </w:pPr>
      <w:r>
        <w:rPr>
          <w:rFonts w:ascii="Times New Roman"/>
          <w:b w:val="false"/>
          <w:i w:val="false"/>
          <w:color w:val="000000"/>
          <w:sz w:val="28"/>
        </w:rPr>
        <w:t>
      Тестілеуді жүргізуге жауапты_____________________________________________________</w:t>
      </w:r>
    </w:p>
    <w:p>
      <w:pPr>
        <w:spacing w:after="0"/>
        <w:ind w:left="0"/>
        <w:jc w:val="both"/>
      </w:pPr>
      <w:r>
        <w:rPr>
          <w:rFonts w:ascii="Times New Roman"/>
          <w:b w:val="false"/>
          <w:i w:val="false"/>
          <w:color w:val="000000"/>
          <w:sz w:val="28"/>
        </w:rPr>
        <w:t>
      (Т.А.Ә қолы)</w:t>
      </w:r>
    </w:p>
    <w:p>
      <w:pPr>
        <w:spacing w:after="0"/>
        <w:ind w:left="0"/>
        <w:jc w:val="both"/>
      </w:pPr>
      <w:r>
        <w:rPr>
          <w:rFonts w:ascii="Times New Roman"/>
          <w:b w:val="false"/>
          <w:i w:val="false"/>
          <w:color w:val="000000"/>
          <w:sz w:val="28"/>
        </w:rPr>
        <w:t>
      Аттестаттау комиссиясының төрағасы _____________________________________________</w:t>
      </w:r>
    </w:p>
    <w:p>
      <w:pPr>
        <w:spacing w:after="0"/>
        <w:ind w:left="0"/>
        <w:jc w:val="both"/>
      </w:pPr>
      <w:r>
        <w:rPr>
          <w:rFonts w:ascii="Times New Roman"/>
          <w:b w:val="false"/>
          <w:i w:val="false"/>
          <w:color w:val="000000"/>
          <w:sz w:val="28"/>
        </w:rPr>
        <w:t>
      (Т.А.Ә қолы)</w:t>
      </w:r>
    </w:p>
    <w:p>
      <w:pPr>
        <w:spacing w:after="0"/>
        <w:ind w:left="0"/>
        <w:jc w:val="both"/>
      </w:pPr>
      <w:r>
        <w:rPr>
          <w:rFonts w:ascii="Times New Roman"/>
          <w:b w:val="false"/>
          <w:i w:val="false"/>
          <w:color w:val="000000"/>
          <w:sz w:val="28"/>
        </w:rPr>
        <w:t>
      МО</w:t>
      </w:r>
    </w:p>
    <w:p>
      <w:pPr>
        <w:spacing w:after="0"/>
        <w:ind w:left="0"/>
        <w:jc w:val="both"/>
      </w:pPr>
      <w:r>
        <w:rPr>
          <w:rFonts w:ascii="Times New Roman"/>
          <w:b w:val="false"/>
          <w:i w:val="false"/>
          <w:color w:val="000000"/>
          <w:sz w:val="28"/>
        </w:rPr>
        <w:t>
      Күні:________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Мектепке дейінгі тәрбие мен</w:t>
            </w:r>
            <w:r>
              <w:br/>
            </w:r>
            <w:r>
              <w:rPr>
                <w:rFonts w:ascii="Times New Roman"/>
                <w:b w:val="false"/>
                <w:i w:val="false"/>
                <w:color w:val="000000"/>
                <w:sz w:val="20"/>
              </w:rPr>
              <w:t>оқытудың, бастауыш, негізгі</w:t>
            </w:r>
            <w:r>
              <w:br/>
            </w:r>
            <w:r>
              <w:rPr>
                <w:rFonts w:ascii="Times New Roman"/>
                <w:b w:val="false"/>
                <w:i w:val="false"/>
                <w:color w:val="000000"/>
                <w:sz w:val="20"/>
              </w:rPr>
              <w:t>орта және жалпы орта білімнің</w:t>
            </w:r>
            <w:r>
              <w:br/>
            </w:r>
            <w:r>
              <w:rPr>
                <w:rFonts w:ascii="Times New Roman"/>
                <w:b w:val="false"/>
                <w:i w:val="false"/>
                <w:color w:val="000000"/>
                <w:sz w:val="20"/>
              </w:rPr>
              <w:t>жалпы білім беретін оқу</w:t>
            </w:r>
            <w:r>
              <w:br/>
            </w:r>
            <w:r>
              <w:rPr>
                <w:rFonts w:ascii="Times New Roman"/>
                <w:b w:val="false"/>
                <w:i w:val="false"/>
                <w:color w:val="000000"/>
                <w:sz w:val="20"/>
              </w:rPr>
              <w:t>бағдарламаларын, техникалық</w:t>
            </w:r>
            <w:r>
              <w:br/>
            </w:r>
            <w:r>
              <w:rPr>
                <w:rFonts w:ascii="Times New Roman"/>
                <w:b w:val="false"/>
                <w:i w:val="false"/>
                <w:color w:val="000000"/>
                <w:sz w:val="20"/>
              </w:rPr>
              <w:t>және кәсіптік, орта білімнен</w:t>
            </w:r>
            <w:r>
              <w:br/>
            </w:r>
            <w:r>
              <w:rPr>
                <w:rFonts w:ascii="Times New Roman"/>
                <w:b w:val="false"/>
                <w:i w:val="false"/>
                <w:color w:val="000000"/>
                <w:sz w:val="20"/>
              </w:rPr>
              <w:t>кейінгі, қосымша білімнің білім</w:t>
            </w:r>
            <w:r>
              <w:br/>
            </w:r>
            <w:r>
              <w:rPr>
                <w:rFonts w:ascii="Times New Roman"/>
                <w:b w:val="false"/>
                <w:i w:val="false"/>
                <w:color w:val="000000"/>
                <w:sz w:val="20"/>
              </w:rPr>
              <w:t>беру бағдарламаларын және</w:t>
            </w:r>
            <w:r>
              <w:br/>
            </w:r>
            <w:r>
              <w:rPr>
                <w:rFonts w:ascii="Times New Roman"/>
                <w:b w:val="false"/>
                <w:i w:val="false"/>
                <w:color w:val="000000"/>
                <w:sz w:val="20"/>
              </w:rPr>
              <w:t>арнайы оқу бағдарламаларын</w:t>
            </w:r>
            <w:r>
              <w:br/>
            </w:r>
            <w:r>
              <w:rPr>
                <w:rFonts w:ascii="Times New Roman"/>
                <w:b w:val="false"/>
                <w:i w:val="false"/>
                <w:color w:val="000000"/>
                <w:sz w:val="20"/>
              </w:rPr>
              <w:t>іске асыратын білім беру</w:t>
            </w:r>
            <w:r>
              <w:br/>
            </w:r>
            <w:r>
              <w:rPr>
                <w:rFonts w:ascii="Times New Roman"/>
                <w:b w:val="false"/>
                <w:i w:val="false"/>
                <w:color w:val="000000"/>
                <w:sz w:val="20"/>
              </w:rPr>
              <w:t>ұйымдарында жұмыс істейтін</w:t>
            </w:r>
            <w:r>
              <w:br/>
            </w:r>
            <w:r>
              <w:rPr>
                <w:rFonts w:ascii="Times New Roman"/>
                <w:b w:val="false"/>
                <w:i w:val="false"/>
                <w:color w:val="000000"/>
                <w:sz w:val="20"/>
              </w:rPr>
              <w:t>педагог қызметкерлер мен</w:t>
            </w:r>
            <w:r>
              <w:br/>
            </w:r>
            <w:r>
              <w:rPr>
                <w:rFonts w:ascii="Times New Roman"/>
                <w:b w:val="false"/>
                <w:i w:val="false"/>
                <w:color w:val="000000"/>
                <w:sz w:val="20"/>
              </w:rPr>
              <w:t>оларға теңестірілген тұлғаларды</w:t>
            </w:r>
            <w:r>
              <w:br/>
            </w:r>
            <w:r>
              <w:rPr>
                <w:rFonts w:ascii="Times New Roman"/>
                <w:b w:val="false"/>
                <w:i w:val="false"/>
                <w:color w:val="000000"/>
                <w:sz w:val="20"/>
              </w:rPr>
              <w:t>және білім және ғылым</w:t>
            </w:r>
            <w:r>
              <w:br/>
            </w:r>
            <w:r>
              <w:rPr>
                <w:rFonts w:ascii="Times New Roman"/>
                <w:b w:val="false"/>
                <w:i w:val="false"/>
                <w:color w:val="000000"/>
                <w:sz w:val="20"/>
              </w:rPr>
              <w:t>саласындағы басқа да азаматтық</w:t>
            </w:r>
            <w:r>
              <w:br/>
            </w:r>
            <w:r>
              <w:rPr>
                <w:rFonts w:ascii="Times New Roman"/>
                <w:b w:val="false"/>
                <w:i w:val="false"/>
                <w:color w:val="000000"/>
                <w:sz w:val="20"/>
              </w:rPr>
              <w:t>қызметшілерді аттестаттаудан</w:t>
            </w:r>
            <w:r>
              <w:br/>
            </w:r>
            <w:r>
              <w:rPr>
                <w:rFonts w:ascii="Times New Roman"/>
                <w:b w:val="false"/>
                <w:i w:val="false"/>
                <w:color w:val="000000"/>
                <w:sz w:val="20"/>
              </w:rPr>
              <w:t>өткізу қағидалары мен</w:t>
            </w:r>
            <w:r>
              <w:br/>
            </w:r>
            <w:r>
              <w:rPr>
                <w:rFonts w:ascii="Times New Roman"/>
                <w:b w:val="false"/>
                <w:i w:val="false"/>
                <w:color w:val="000000"/>
                <w:sz w:val="20"/>
              </w:rPr>
              <w:t>шарттарына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76" w:id="168"/>
    <w:p>
      <w:pPr>
        <w:spacing w:after="0"/>
        <w:ind w:left="0"/>
        <w:jc w:val="left"/>
      </w:pPr>
      <w:r>
        <w:rPr>
          <w:rFonts w:ascii="Times New Roman"/>
          <w:b/>
          <w:i w:val="false"/>
          <w:color w:val="000000"/>
        </w:rPr>
        <w:t xml:space="preserve"> Тестілеуде жалған тұлғаны анықтау актісі</w:t>
      </w:r>
    </w:p>
    <w:bookmarkEnd w:id="168"/>
    <w:p>
      <w:pPr>
        <w:spacing w:after="0"/>
        <w:ind w:left="0"/>
        <w:jc w:val="both"/>
      </w:pPr>
      <w:r>
        <w:rPr>
          <w:rFonts w:ascii="Times New Roman"/>
          <w:b w:val="false"/>
          <w:i w:val="false"/>
          <w:color w:val="000000"/>
          <w:sz w:val="28"/>
        </w:rPr>
        <w:t>
      Тестілеуді өткізу пункті</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201____ж. "______"_________________            ____сағ._______мин.</w:t>
      </w:r>
    </w:p>
    <w:p>
      <w:pPr>
        <w:spacing w:after="0"/>
        <w:ind w:left="0"/>
        <w:jc w:val="both"/>
      </w:pPr>
      <w:r>
        <w:rPr>
          <w:rFonts w:ascii="Times New Roman"/>
          <w:b w:val="false"/>
          <w:i w:val="false"/>
          <w:color w:val="000000"/>
          <w:sz w:val="28"/>
        </w:rPr>
        <w:t>
      Осы акті</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(Т.А.Ә)</w:t>
      </w:r>
    </w:p>
    <w:p>
      <w:pPr>
        <w:spacing w:after="0"/>
        <w:ind w:left="0"/>
        <w:jc w:val="both"/>
      </w:pPr>
      <w:r>
        <w:rPr>
          <w:rFonts w:ascii="Times New Roman"/>
          <w:b w:val="false"/>
          <w:i w:val="false"/>
          <w:color w:val="000000"/>
          <w:sz w:val="28"/>
        </w:rPr>
        <w:t>
      ____________________________________________аттестатталушының орнына</w:t>
      </w:r>
    </w:p>
    <w:p>
      <w:pPr>
        <w:spacing w:after="0"/>
        <w:ind w:left="0"/>
        <w:jc w:val="both"/>
      </w:pPr>
      <w:r>
        <w:rPr>
          <w:rFonts w:ascii="Times New Roman"/>
          <w:b w:val="false"/>
          <w:i w:val="false"/>
          <w:color w:val="000000"/>
          <w:sz w:val="28"/>
        </w:rPr>
        <w:t>
      АКТ_________________________________________________________________</w:t>
      </w:r>
    </w:p>
    <w:p>
      <w:pPr>
        <w:spacing w:after="0"/>
        <w:ind w:left="0"/>
        <w:jc w:val="both"/>
      </w:pPr>
      <w:r>
        <w:rPr>
          <w:rFonts w:ascii="Times New Roman"/>
          <w:b w:val="false"/>
          <w:i w:val="false"/>
          <w:color w:val="000000"/>
          <w:sz w:val="28"/>
        </w:rPr>
        <w:t>
      ТАӘ (әкесінің аты бар болғанда)</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ТАӘ (әкесінің аты бар болғанда)</w:t>
      </w:r>
    </w:p>
    <w:p>
      <w:pPr>
        <w:spacing w:after="0"/>
        <w:ind w:left="0"/>
        <w:jc w:val="both"/>
      </w:pPr>
      <w:r>
        <w:rPr>
          <w:rFonts w:ascii="Times New Roman"/>
          <w:b w:val="false"/>
          <w:i w:val="false"/>
          <w:color w:val="000000"/>
          <w:sz w:val="28"/>
        </w:rPr>
        <w:t>
      азаматпен тестілеуді тапсыру әрекетінің фактісі анықталғаны туралы жасалды.</w:t>
      </w:r>
    </w:p>
    <w:p>
      <w:pPr>
        <w:spacing w:after="0"/>
        <w:ind w:left="0"/>
        <w:jc w:val="both"/>
      </w:pPr>
      <w:r>
        <w:rPr>
          <w:rFonts w:ascii="Times New Roman"/>
          <w:b w:val="false"/>
          <w:i w:val="false"/>
          <w:color w:val="000000"/>
          <w:sz w:val="28"/>
        </w:rPr>
        <w:t>
      Осы фактінің негізінде аудиторияға кірген жағдайда материал алынды, аттестатталушы аудиториядан шығарылды, тестілеу нәтижелерінің күші жойылды; ғимаратқа кірген кезде жалған тұлға анықталған жағдайда - тестілеуді тапсыруға дейін жол бермеу.</w:t>
      </w:r>
    </w:p>
    <w:p>
      <w:pPr>
        <w:spacing w:after="0"/>
        <w:ind w:left="0"/>
        <w:jc w:val="both"/>
      </w:pPr>
      <w:r>
        <w:rPr>
          <w:rFonts w:ascii="Times New Roman"/>
          <w:b w:val="false"/>
          <w:i w:val="false"/>
          <w:color w:val="000000"/>
          <w:sz w:val="28"/>
        </w:rPr>
        <w:t>
      Актімен таныстым:___________________________________________________</w:t>
      </w:r>
    </w:p>
    <w:p>
      <w:pPr>
        <w:spacing w:after="0"/>
        <w:ind w:left="0"/>
        <w:jc w:val="both"/>
      </w:pPr>
      <w:r>
        <w:rPr>
          <w:rFonts w:ascii="Times New Roman"/>
          <w:b w:val="false"/>
          <w:i w:val="false"/>
          <w:color w:val="000000"/>
          <w:sz w:val="28"/>
        </w:rPr>
        <w:t>
      (Аттестатталушының немесе жалған тұлғаның ТАӘ, қолы)</w:t>
      </w:r>
    </w:p>
    <w:p>
      <w:pPr>
        <w:spacing w:after="0"/>
        <w:ind w:left="0"/>
        <w:jc w:val="both"/>
      </w:pPr>
      <w:r>
        <w:rPr>
          <w:rFonts w:ascii="Times New Roman"/>
          <w:b w:val="false"/>
          <w:i w:val="false"/>
          <w:color w:val="000000"/>
          <w:sz w:val="28"/>
        </w:rPr>
        <w:t>
      Аудитория бойынша кезекші __________________________________________</w:t>
      </w:r>
    </w:p>
    <w:p>
      <w:pPr>
        <w:spacing w:after="0"/>
        <w:ind w:left="0"/>
        <w:jc w:val="both"/>
      </w:pPr>
      <w:r>
        <w:rPr>
          <w:rFonts w:ascii="Times New Roman"/>
          <w:b w:val="false"/>
          <w:i w:val="false"/>
          <w:color w:val="000000"/>
          <w:sz w:val="28"/>
        </w:rPr>
        <w:t>
      (Т.А.Ә қолы)</w:t>
      </w:r>
    </w:p>
    <w:p>
      <w:pPr>
        <w:spacing w:after="0"/>
        <w:ind w:left="0"/>
        <w:jc w:val="both"/>
      </w:pPr>
      <w:r>
        <w:rPr>
          <w:rFonts w:ascii="Times New Roman"/>
          <w:b w:val="false"/>
          <w:i w:val="false"/>
          <w:color w:val="000000"/>
          <w:sz w:val="28"/>
        </w:rPr>
        <w:t>
      Тестілеуді жүргізуге жауапты __________________________________________</w:t>
      </w:r>
    </w:p>
    <w:p>
      <w:pPr>
        <w:spacing w:after="0"/>
        <w:ind w:left="0"/>
        <w:jc w:val="both"/>
      </w:pPr>
      <w:r>
        <w:rPr>
          <w:rFonts w:ascii="Times New Roman"/>
          <w:b w:val="false"/>
          <w:i w:val="false"/>
          <w:color w:val="000000"/>
          <w:sz w:val="28"/>
        </w:rPr>
        <w:t>
      (Т.А.Ә қолы)</w:t>
      </w:r>
    </w:p>
    <w:p>
      <w:pPr>
        <w:spacing w:after="0"/>
        <w:ind w:left="0"/>
        <w:jc w:val="both"/>
      </w:pPr>
      <w:r>
        <w:rPr>
          <w:rFonts w:ascii="Times New Roman"/>
          <w:b w:val="false"/>
          <w:i w:val="false"/>
          <w:color w:val="000000"/>
          <w:sz w:val="28"/>
        </w:rPr>
        <w:t>
      Аттестаттау комиссиясының төрағасы___________________________________</w:t>
      </w:r>
    </w:p>
    <w:p>
      <w:pPr>
        <w:spacing w:after="0"/>
        <w:ind w:left="0"/>
        <w:jc w:val="both"/>
      </w:pPr>
      <w:r>
        <w:rPr>
          <w:rFonts w:ascii="Times New Roman"/>
          <w:b w:val="false"/>
          <w:i w:val="false"/>
          <w:color w:val="000000"/>
          <w:sz w:val="28"/>
        </w:rPr>
        <w:t>
      (Т.А.Ә қолы)</w:t>
      </w:r>
    </w:p>
    <w:p>
      <w:pPr>
        <w:spacing w:after="0"/>
        <w:ind w:left="0"/>
        <w:jc w:val="both"/>
      </w:pPr>
      <w:r>
        <w:rPr>
          <w:rFonts w:ascii="Times New Roman"/>
          <w:b w:val="false"/>
          <w:i w:val="false"/>
          <w:color w:val="000000"/>
          <w:sz w:val="28"/>
        </w:rPr>
        <w:t>
      МО</w:t>
      </w:r>
    </w:p>
    <w:p>
      <w:pPr>
        <w:spacing w:after="0"/>
        <w:ind w:left="0"/>
        <w:jc w:val="both"/>
      </w:pPr>
      <w:r>
        <w:rPr>
          <w:rFonts w:ascii="Times New Roman"/>
          <w:b w:val="false"/>
          <w:i w:val="false"/>
          <w:color w:val="000000"/>
          <w:sz w:val="28"/>
        </w:rPr>
        <w:t>
      Күні:________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Мектепке дейінгі тәрбие мен</w:t>
            </w:r>
            <w:r>
              <w:br/>
            </w:r>
            <w:r>
              <w:rPr>
                <w:rFonts w:ascii="Times New Roman"/>
                <w:b w:val="false"/>
                <w:i w:val="false"/>
                <w:color w:val="000000"/>
                <w:sz w:val="20"/>
              </w:rPr>
              <w:t>оқытудың, бастауыш, негізгі</w:t>
            </w:r>
            <w:r>
              <w:br/>
            </w:r>
            <w:r>
              <w:rPr>
                <w:rFonts w:ascii="Times New Roman"/>
                <w:b w:val="false"/>
                <w:i w:val="false"/>
                <w:color w:val="000000"/>
                <w:sz w:val="20"/>
              </w:rPr>
              <w:t>орта және жалпы орта білімнің</w:t>
            </w:r>
            <w:r>
              <w:br/>
            </w:r>
            <w:r>
              <w:rPr>
                <w:rFonts w:ascii="Times New Roman"/>
                <w:b w:val="false"/>
                <w:i w:val="false"/>
                <w:color w:val="000000"/>
                <w:sz w:val="20"/>
              </w:rPr>
              <w:t>жалпы білім беретін оқу</w:t>
            </w:r>
            <w:r>
              <w:br/>
            </w:r>
            <w:r>
              <w:rPr>
                <w:rFonts w:ascii="Times New Roman"/>
                <w:b w:val="false"/>
                <w:i w:val="false"/>
                <w:color w:val="000000"/>
                <w:sz w:val="20"/>
              </w:rPr>
              <w:t>бағдарламаларын, техникалық</w:t>
            </w:r>
            <w:r>
              <w:br/>
            </w:r>
            <w:r>
              <w:rPr>
                <w:rFonts w:ascii="Times New Roman"/>
                <w:b w:val="false"/>
                <w:i w:val="false"/>
                <w:color w:val="000000"/>
                <w:sz w:val="20"/>
              </w:rPr>
              <w:t>және кәсіптік, орта білімнен</w:t>
            </w:r>
            <w:r>
              <w:br/>
            </w:r>
            <w:r>
              <w:rPr>
                <w:rFonts w:ascii="Times New Roman"/>
                <w:b w:val="false"/>
                <w:i w:val="false"/>
                <w:color w:val="000000"/>
                <w:sz w:val="20"/>
              </w:rPr>
              <w:t>кейінгі, қосымша білімнің білім</w:t>
            </w:r>
            <w:r>
              <w:br/>
            </w:r>
            <w:r>
              <w:rPr>
                <w:rFonts w:ascii="Times New Roman"/>
                <w:b w:val="false"/>
                <w:i w:val="false"/>
                <w:color w:val="000000"/>
                <w:sz w:val="20"/>
              </w:rPr>
              <w:t>беру бағдарламаларын және</w:t>
            </w:r>
            <w:r>
              <w:br/>
            </w:r>
            <w:r>
              <w:rPr>
                <w:rFonts w:ascii="Times New Roman"/>
                <w:b w:val="false"/>
                <w:i w:val="false"/>
                <w:color w:val="000000"/>
                <w:sz w:val="20"/>
              </w:rPr>
              <w:t>арнайы оқу бағдарламаларын</w:t>
            </w:r>
            <w:r>
              <w:br/>
            </w:r>
            <w:r>
              <w:rPr>
                <w:rFonts w:ascii="Times New Roman"/>
                <w:b w:val="false"/>
                <w:i w:val="false"/>
                <w:color w:val="000000"/>
                <w:sz w:val="20"/>
              </w:rPr>
              <w:t>іске асыратын білім беру</w:t>
            </w:r>
            <w:r>
              <w:br/>
            </w:r>
            <w:r>
              <w:rPr>
                <w:rFonts w:ascii="Times New Roman"/>
                <w:b w:val="false"/>
                <w:i w:val="false"/>
                <w:color w:val="000000"/>
                <w:sz w:val="20"/>
              </w:rPr>
              <w:t>ұйымдарында жұмыс істейтін</w:t>
            </w:r>
            <w:r>
              <w:br/>
            </w:r>
            <w:r>
              <w:rPr>
                <w:rFonts w:ascii="Times New Roman"/>
                <w:b w:val="false"/>
                <w:i w:val="false"/>
                <w:color w:val="000000"/>
                <w:sz w:val="20"/>
              </w:rPr>
              <w:t>педагог қызметкерлер мен</w:t>
            </w:r>
            <w:r>
              <w:br/>
            </w:r>
            <w:r>
              <w:rPr>
                <w:rFonts w:ascii="Times New Roman"/>
                <w:b w:val="false"/>
                <w:i w:val="false"/>
                <w:color w:val="000000"/>
                <w:sz w:val="20"/>
              </w:rPr>
              <w:t>оларға теңестірілген тұлғаларды</w:t>
            </w:r>
            <w:r>
              <w:br/>
            </w:r>
            <w:r>
              <w:rPr>
                <w:rFonts w:ascii="Times New Roman"/>
                <w:b w:val="false"/>
                <w:i w:val="false"/>
                <w:color w:val="000000"/>
                <w:sz w:val="20"/>
              </w:rPr>
              <w:t>және білім және ғылым</w:t>
            </w:r>
            <w:r>
              <w:br/>
            </w:r>
            <w:r>
              <w:rPr>
                <w:rFonts w:ascii="Times New Roman"/>
                <w:b w:val="false"/>
                <w:i w:val="false"/>
                <w:color w:val="000000"/>
                <w:sz w:val="20"/>
              </w:rPr>
              <w:t>саласындағы басқа да азаматтық</w:t>
            </w:r>
            <w:r>
              <w:br/>
            </w:r>
            <w:r>
              <w:rPr>
                <w:rFonts w:ascii="Times New Roman"/>
                <w:b w:val="false"/>
                <w:i w:val="false"/>
                <w:color w:val="000000"/>
                <w:sz w:val="20"/>
              </w:rPr>
              <w:t>қызметшілерді аттестаттаудан</w:t>
            </w:r>
            <w:r>
              <w:br/>
            </w:r>
            <w:r>
              <w:rPr>
                <w:rFonts w:ascii="Times New Roman"/>
                <w:b w:val="false"/>
                <w:i w:val="false"/>
                <w:color w:val="000000"/>
                <w:sz w:val="20"/>
              </w:rPr>
              <w:t>өткізу қағидалары 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шарттарына</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78" w:id="169"/>
    <w:p>
      <w:pPr>
        <w:spacing w:after="0"/>
        <w:ind w:left="0"/>
        <w:jc w:val="left"/>
      </w:pPr>
      <w:r>
        <w:rPr>
          <w:rFonts w:ascii="Times New Roman"/>
          <w:b/>
          <w:i w:val="false"/>
          <w:color w:val="000000"/>
        </w:rPr>
        <w:t xml:space="preserve"> Ұлттық біліктілік тестілеуінен өту туралы анықтама</w:t>
      </w:r>
    </w:p>
    <w:bookmarkEnd w:id="169"/>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Аттестатталушы адамның ТАӘ (әкесінің аты болғанда)</w:t>
      </w:r>
    </w:p>
    <w:p>
      <w:pPr>
        <w:spacing w:after="0"/>
        <w:ind w:left="0"/>
        <w:jc w:val="both"/>
      </w:pPr>
      <w:r>
        <w:rPr>
          <w:rFonts w:ascii="Times New Roman"/>
          <w:b w:val="false"/>
          <w:i w:val="false"/>
          <w:color w:val="000000"/>
          <w:sz w:val="28"/>
        </w:rPr>
        <w:t>
      __________________________________ біліктілік санатына ___________ қаласындағы</w:t>
      </w:r>
    </w:p>
    <w:p>
      <w:pPr>
        <w:spacing w:after="0"/>
        <w:ind w:left="0"/>
        <w:jc w:val="both"/>
      </w:pPr>
      <w:r>
        <w:rPr>
          <w:rFonts w:ascii="Times New Roman"/>
          <w:b w:val="false"/>
          <w:i w:val="false"/>
          <w:color w:val="000000"/>
          <w:sz w:val="28"/>
        </w:rPr>
        <w:t>
      біліктілік тестілеуге/ұлттық біліктілік тестілеуге кк.аа.жжжж. қатысқанын куәландырады.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63"/>
        <w:gridCol w:w="2390"/>
        <w:gridCol w:w="3055"/>
        <w:gridCol w:w="2392"/>
      </w:tblGrid>
      <w:tr>
        <w:trPr>
          <w:trHeight w:val="30" w:hRule="atLeast"/>
        </w:trPr>
        <w:tc>
          <w:tcPr>
            <w:tcW w:w="4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Модульдің атауы</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Тестілік тапсырмалардың саны</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жоғарғы балдардың саны</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Жинаған балдарының саны</w:t>
            </w:r>
          </w:p>
        </w:tc>
      </w:tr>
      <w:tr>
        <w:trPr>
          <w:trHeight w:val="30" w:hRule="atLeast"/>
        </w:trPr>
        <w:tc>
          <w:tcPr>
            <w:tcW w:w="4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пәнінің мазмұны/Қызмет бағыты бойынша</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 және оқыту әдістемесі</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Аттестаттау комиссиясының төрағасы: _______________________________</w:t>
      </w:r>
    </w:p>
    <w:p>
      <w:pPr>
        <w:spacing w:after="0"/>
        <w:ind w:left="0"/>
        <w:jc w:val="both"/>
      </w:pPr>
      <w:r>
        <w:rPr>
          <w:rFonts w:ascii="Times New Roman"/>
          <w:b w:val="false"/>
          <w:i w:val="false"/>
          <w:color w:val="000000"/>
          <w:sz w:val="28"/>
        </w:rPr>
        <w:t>
      (ТАӘ, қолы)</w:t>
      </w:r>
    </w:p>
    <w:p>
      <w:pPr>
        <w:spacing w:after="0"/>
        <w:ind w:left="0"/>
        <w:jc w:val="both"/>
      </w:pPr>
      <w:r>
        <w:rPr>
          <w:rFonts w:ascii="Times New Roman"/>
          <w:b w:val="false"/>
          <w:i w:val="false"/>
          <w:color w:val="000000"/>
          <w:sz w:val="28"/>
        </w:rPr>
        <w:t>
      Мөрдің орны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Мектепке дейінгі тәрбие мен</w:t>
            </w:r>
            <w:r>
              <w:br/>
            </w:r>
            <w:r>
              <w:rPr>
                <w:rFonts w:ascii="Times New Roman"/>
                <w:b w:val="false"/>
                <w:i w:val="false"/>
                <w:color w:val="000000"/>
                <w:sz w:val="20"/>
              </w:rPr>
              <w:t>оқытудың, бастауыш, негізгі</w:t>
            </w:r>
            <w:r>
              <w:br/>
            </w:r>
            <w:r>
              <w:rPr>
                <w:rFonts w:ascii="Times New Roman"/>
                <w:b w:val="false"/>
                <w:i w:val="false"/>
                <w:color w:val="000000"/>
                <w:sz w:val="20"/>
              </w:rPr>
              <w:t>орта және жалпы орта білімнің</w:t>
            </w:r>
            <w:r>
              <w:br/>
            </w:r>
            <w:r>
              <w:rPr>
                <w:rFonts w:ascii="Times New Roman"/>
                <w:b w:val="false"/>
                <w:i w:val="false"/>
                <w:color w:val="000000"/>
                <w:sz w:val="20"/>
              </w:rPr>
              <w:t>жалпы білім беретін оқу</w:t>
            </w:r>
            <w:r>
              <w:br/>
            </w:r>
            <w:r>
              <w:rPr>
                <w:rFonts w:ascii="Times New Roman"/>
                <w:b w:val="false"/>
                <w:i w:val="false"/>
                <w:color w:val="000000"/>
                <w:sz w:val="20"/>
              </w:rPr>
              <w:t>бағдарламаларын, техникалық</w:t>
            </w:r>
            <w:r>
              <w:br/>
            </w:r>
            <w:r>
              <w:rPr>
                <w:rFonts w:ascii="Times New Roman"/>
                <w:b w:val="false"/>
                <w:i w:val="false"/>
                <w:color w:val="000000"/>
                <w:sz w:val="20"/>
              </w:rPr>
              <w:t>және кәсіптік, орта білімнен</w:t>
            </w:r>
            <w:r>
              <w:br/>
            </w:r>
            <w:r>
              <w:rPr>
                <w:rFonts w:ascii="Times New Roman"/>
                <w:b w:val="false"/>
                <w:i w:val="false"/>
                <w:color w:val="000000"/>
                <w:sz w:val="20"/>
              </w:rPr>
              <w:t>кейінгі, қосымша білімнің білім</w:t>
            </w:r>
            <w:r>
              <w:br/>
            </w:r>
            <w:r>
              <w:rPr>
                <w:rFonts w:ascii="Times New Roman"/>
                <w:b w:val="false"/>
                <w:i w:val="false"/>
                <w:color w:val="000000"/>
                <w:sz w:val="20"/>
              </w:rPr>
              <w:t>беру бағдарламаларын және</w:t>
            </w:r>
            <w:r>
              <w:br/>
            </w:r>
            <w:r>
              <w:rPr>
                <w:rFonts w:ascii="Times New Roman"/>
                <w:b w:val="false"/>
                <w:i w:val="false"/>
                <w:color w:val="000000"/>
                <w:sz w:val="20"/>
              </w:rPr>
              <w:t>арнайы оқу бағдарламаларын</w:t>
            </w:r>
            <w:r>
              <w:br/>
            </w:r>
            <w:r>
              <w:rPr>
                <w:rFonts w:ascii="Times New Roman"/>
                <w:b w:val="false"/>
                <w:i w:val="false"/>
                <w:color w:val="000000"/>
                <w:sz w:val="20"/>
              </w:rPr>
              <w:t>іске асыратын білім беру</w:t>
            </w:r>
            <w:r>
              <w:br/>
            </w:r>
            <w:r>
              <w:rPr>
                <w:rFonts w:ascii="Times New Roman"/>
                <w:b w:val="false"/>
                <w:i w:val="false"/>
                <w:color w:val="000000"/>
                <w:sz w:val="20"/>
              </w:rPr>
              <w:t>ұйымдарында жұмыс істейтін</w:t>
            </w:r>
            <w:r>
              <w:br/>
            </w:r>
            <w:r>
              <w:rPr>
                <w:rFonts w:ascii="Times New Roman"/>
                <w:b w:val="false"/>
                <w:i w:val="false"/>
                <w:color w:val="000000"/>
                <w:sz w:val="20"/>
              </w:rPr>
              <w:t>педагог қызметкерлер мен</w:t>
            </w:r>
            <w:r>
              <w:br/>
            </w:r>
            <w:r>
              <w:rPr>
                <w:rFonts w:ascii="Times New Roman"/>
                <w:b w:val="false"/>
                <w:i w:val="false"/>
                <w:color w:val="000000"/>
                <w:sz w:val="20"/>
              </w:rPr>
              <w:t>оларға теңестірілген тұлғаларды</w:t>
            </w:r>
            <w:r>
              <w:br/>
            </w:r>
            <w:r>
              <w:rPr>
                <w:rFonts w:ascii="Times New Roman"/>
                <w:b w:val="false"/>
                <w:i w:val="false"/>
                <w:color w:val="000000"/>
                <w:sz w:val="20"/>
              </w:rPr>
              <w:t>және білім және ғылым</w:t>
            </w:r>
            <w:r>
              <w:br/>
            </w:r>
            <w:r>
              <w:rPr>
                <w:rFonts w:ascii="Times New Roman"/>
                <w:b w:val="false"/>
                <w:i w:val="false"/>
                <w:color w:val="000000"/>
                <w:sz w:val="20"/>
              </w:rPr>
              <w:t>саласындағы басқа да азаматтық</w:t>
            </w:r>
            <w:r>
              <w:br/>
            </w:r>
            <w:r>
              <w:rPr>
                <w:rFonts w:ascii="Times New Roman"/>
                <w:b w:val="false"/>
                <w:i w:val="false"/>
                <w:color w:val="000000"/>
                <w:sz w:val="20"/>
              </w:rPr>
              <w:t>қызметшілерді аттестаттаудан</w:t>
            </w:r>
            <w:r>
              <w:br/>
            </w:r>
            <w:r>
              <w:rPr>
                <w:rFonts w:ascii="Times New Roman"/>
                <w:b w:val="false"/>
                <w:i w:val="false"/>
                <w:color w:val="000000"/>
                <w:sz w:val="20"/>
              </w:rPr>
              <w:t>өткізу қағидалары мен</w:t>
            </w:r>
            <w:r>
              <w:br/>
            </w:r>
            <w:r>
              <w:rPr>
                <w:rFonts w:ascii="Times New Roman"/>
                <w:b w:val="false"/>
                <w:i w:val="false"/>
                <w:color w:val="000000"/>
                <w:sz w:val="20"/>
              </w:rPr>
              <w:t>шарттарына</w:t>
            </w:r>
            <w:r>
              <w:br/>
            </w:r>
            <w:r>
              <w:rPr>
                <w:rFonts w:ascii="Times New Roman"/>
                <w:b w:val="false"/>
                <w:i w:val="false"/>
                <w:color w:val="000000"/>
                <w:sz w:val="20"/>
              </w:rPr>
              <w:t xml:space="preserve">7-қосымша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80" w:id="170"/>
    <w:p>
      <w:pPr>
        <w:spacing w:after="0"/>
        <w:ind w:left="0"/>
        <w:jc w:val="left"/>
      </w:pPr>
      <w:r>
        <w:rPr>
          <w:rFonts w:ascii="Times New Roman"/>
          <w:b/>
          <w:i w:val="false"/>
          <w:color w:val="000000"/>
        </w:rPr>
        <w:t xml:space="preserve"> Аттестатталушының портфолиосын қабылдау-тапсыру актісі</w:t>
      </w:r>
    </w:p>
    <w:bookmarkEnd w:id="170"/>
    <w:p>
      <w:pPr>
        <w:spacing w:after="0"/>
        <w:ind w:left="0"/>
        <w:jc w:val="both"/>
      </w:pPr>
      <w:r>
        <w:rPr>
          <w:rFonts w:ascii="Times New Roman"/>
          <w:b w:val="false"/>
          <w:i w:val="false"/>
          <w:color w:val="000000"/>
          <w:sz w:val="28"/>
        </w:rPr>
        <w:t>
      20__ ж. "___" ________</w:t>
      </w:r>
    </w:p>
    <w:p>
      <w:pPr>
        <w:spacing w:after="0"/>
        <w:ind w:left="0"/>
        <w:jc w:val="both"/>
      </w:pPr>
      <w:r>
        <w:rPr>
          <w:rFonts w:ascii="Times New Roman"/>
          <w:b w:val="false"/>
          <w:i w:val="false"/>
          <w:color w:val="000000"/>
          <w:sz w:val="28"/>
        </w:rPr>
        <w:t>
      Біз төменде қол қойғандар, Сараптамалық кеңестің төрағасы</w:t>
      </w:r>
    </w:p>
    <w:p>
      <w:pPr>
        <w:spacing w:after="0"/>
        <w:ind w:left="0"/>
        <w:jc w:val="both"/>
      </w:pPr>
      <w:r>
        <w:rPr>
          <w:rFonts w:ascii="Times New Roman"/>
          <w:b w:val="false"/>
          <w:i w:val="false"/>
          <w:color w:val="000000"/>
          <w:sz w:val="28"/>
        </w:rPr>
        <w:t>
      _________________________ ___________________________________________</w:t>
      </w:r>
    </w:p>
    <w:p>
      <w:pPr>
        <w:spacing w:after="0"/>
        <w:ind w:left="0"/>
        <w:jc w:val="both"/>
      </w:pPr>
      <w:r>
        <w:rPr>
          <w:rFonts w:ascii="Times New Roman"/>
          <w:b w:val="false"/>
          <w:i w:val="false"/>
          <w:color w:val="000000"/>
          <w:sz w:val="28"/>
        </w:rPr>
        <w:t>
      (тиісті деңгейі) (Т.А.Ә.)</w:t>
      </w:r>
    </w:p>
    <w:p>
      <w:pPr>
        <w:spacing w:after="0"/>
        <w:ind w:left="0"/>
        <w:jc w:val="both"/>
      </w:pPr>
      <w:r>
        <w:rPr>
          <w:rFonts w:ascii="Times New Roman"/>
          <w:b w:val="false"/>
          <w:i w:val="false"/>
          <w:color w:val="000000"/>
          <w:sz w:val="28"/>
        </w:rPr>
        <w:t>
      бір тараптан және Аттестаттау комиссиясының төрағасы</w:t>
      </w:r>
    </w:p>
    <w:p>
      <w:pPr>
        <w:spacing w:after="0"/>
        <w:ind w:left="0"/>
        <w:jc w:val="both"/>
      </w:pPr>
      <w:r>
        <w:rPr>
          <w:rFonts w:ascii="Times New Roman"/>
          <w:b w:val="false"/>
          <w:i w:val="false"/>
          <w:color w:val="000000"/>
          <w:sz w:val="28"/>
        </w:rPr>
        <w:t>
      __________________ __________________________________________________</w:t>
      </w:r>
    </w:p>
    <w:p>
      <w:pPr>
        <w:spacing w:after="0"/>
        <w:ind w:left="0"/>
        <w:jc w:val="both"/>
      </w:pPr>
      <w:r>
        <w:rPr>
          <w:rFonts w:ascii="Times New Roman"/>
          <w:b w:val="false"/>
          <w:i w:val="false"/>
          <w:color w:val="000000"/>
          <w:sz w:val="28"/>
        </w:rPr>
        <w:t>
      (тиісті деңгейі) (Т.А.Ә.)</w:t>
      </w:r>
    </w:p>
    <w:p>
      <w:pPr>
        <w:spacing w:after="0"/>
        <w:ind w:left="0"/>
        <w:jc w:val="both"/>
      </w:pPr>
      <w:r>
        <w:rPr>
          <w:rFonts w:ascii="Times New Roman"/>
          <w:b w:val="false"/>
          <w:i w:val="false"/>
          <w:color w:val="000000"/>
          <w:sz w:val="28"/>
        </w:rPr>
        <w:t>
      екінші тараптан, аттестатталушының портфолиосы (электрондық/қағаз түрінде) тапсырылғандығы және қабылданғандығы туралы актіні жасадық:</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86"/>
        <w:gridCol w:w="2186"/>
        <w:gridCol w:w="2186"/>
        <w:gridCol w:w="2186"/>
        <w:gridCol w:w="3556"/>
      </w:tblGrid>
      <w:tr>
        <w:trPr>
          <w:trHeight w:val="30" w:hRule="atLeast"/>
        </w:trPr>
        <w:tc>
          <w:tcPr>
            <w:tcW w:w="21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w:t>
            </w:r>
          </w:p>
        </w:tc>
        <w:tc>
          <w:tcPr>
            <w:tcW w:w="21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санаты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Қолданыстағы</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берілетін</w:t>
            </w:r>
          </w:p>
        </w:tc>
      </w:tr>
      <w:tr>
        <w:trPr>
          <w:trHeight w:val="30" w:hRule="atLeast"/>
        </w:trPr>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Тапсырды:_________ ________________ Сараптамалық комиссияның төрағасы</w:t>
      </w:r>
    </w:p>
    <w:p>
      <w:pPr>
        <w:spacing w:after="0"/>
        <w:ind w:left="0"/>
        <w:jc w:val="both"/>
      </w:pPr>
      <w:r>
        <w:rPr>
          <w:rFonts w:ascii="Times New Roman"/>
          <w:b w:val="false"/>
          <w:i w:val="false"/>
          <w:color w:val="000000"/>
          <w:sz w:val="28"/>
        </w:rPr>
        <w:t xml:space="preserve">
      (қолы) (Т.А.Ә.) </w:t>
      </w:r>
    </w:p>
    <w:p>
      <w:pPr>
        <w:spacing w:after="0"/>
        <w:ind w:left="0"/>
        <w:jc w:val="both"/>
      </w:pPr>
      <w:r>
        <w:rPr>
          <w:rFonts w:ascii="Times New Roman"/>
          <w:b w:val="false"/>
          <w:i w:val="false"/>
          <w:color w:val="000000"/>
          <w:sz w:val="28"/>
        </w:rPr>
        <w:t>
      Қабылдады: _______________ _________Аттестаттау комиссиясының төрағасы</w:t>
      </w:r>
    </w:p>
    <w:p>
      <w:pPr>
        <w:spacing w:after="0"/>
        <w:ind w:left="0"/>
        <w:jc w:val="both"/>
      </w:pPr>
      <w:r>
        <w:rPr>
          <w:rFonts w:ascii="Times New Roman"/>
          <w:b w:val="false"/>
          <w:i w:val="false"/>
          <w:color w:val="000000"/>
          <w:sz w:val="28"/>
        </w:rPr>
        <w:t>
      (қолы) (Т.А.Ә.)</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Мектепке дейінгі тәрбие мен</w:t>
            </w:r>
            <w:r>
              <w:br/>
            </w:r>
            <w:r>
              <w:rPr>
                <w:rFonts w:ascii="Times New Roman"/>
                <w:b w:val="false"/>
                <w:i w:val="false"/>
                <w:color w:val="000000"/>
                <w:sz w:val="20"/>
              </w:rPr>
              <w:t>оқытудың, бастауыш, негізгі</w:t>
            </w:r>
            <w:r>
              <w:br/>
            </w:r>
            <w:r>
              <w:rPr>
                <w:rFonts w:ascii="Times New Roman"/>
                <w:b w:val="false"/>
                <w:i w:val="false"/>
                <w:color w:val="000000"/>
                <w:sz w:val="20"/>
              </w:rPr>
              <w:t>орта және жалпы орта білімнің</w:t>
            </w:r>
            <w:r>
              <w:br/>
            </w:r>
            <w:r>
              <w:rPr>
                <w:rFonts w:ascii="Times New Roman"/>
                <w:b w:val="false"/>
                <w:i w:val="false"/>
                <w:color w:val="000000"/>
                <w:sz w:val="20"/>
              </w:rPr>
              <w:t>жалпы білім беретін оқу</w:t>
            </w:r>
            <w:r>
              <w:br/>
            </w:r>
            <w:r>
              <w:rPr>
                <w:rFonts w:ascii="Times New Roman"/>
                <w:b w:val="false"/>
                <w:i w:val="false"/>
                <w:color w:val="000000"/>
                <w:sz w:val="20"/>
              </w:rPr>
              <w:t>бағдарламаларын, техникалық</w:t>
            </w:r>
            <w:r>
              <w:br/>
            </w:r>
            <w:r>
              <w:rPr>
                <w:rFonts w:ascii="Times New Roman"/>
                <w:b w:val="false"/>
                <w:i w:val="false"/>
                <w:color w:val="000000"/>
                <w:sz w:val="20"/>
              </w:rPr>
              <w:t>және кәсіптік, орта білімнен</w:t>
            </w:r>
            <w:r>
              <w:br/>
            </w:r>
            <w:r>
              <w:rPr>
                <w:rFonts w:ascii="Times New Roman"/>
                <w:b w:val="false"/>
                <w:i w:val="false"/>
                <w:color w:val="000000"/>
                <w:sz w:val="20"/>
              </w:rPr>
              <w:t>кейінгі, қосымша білімнің білім</w:t>
            </w:r>
            <w:r>
              <w:br/>
            </w:r>
            <w:r>
              <w:rPr>
                <w:rFonts w:ascii="Times New Roman"/>
                <w:b w:val="false"/>
                <w:i w:val="false"/>
                <w:color w:val="000000"/>
                <w:sz w:val="20"/>
              </w:rPr>
              <w:t>беру бағдарламаларын және</w:t>
            </w:r>
            <w:r>
              <w:br/>
            </w:r>
            <w:r>
              <w:rPr>
                <w:rFonts w:ascii="Times New Roman"/>
                <w:b w:val="false"/>
                <w:i w:val="false"/>
                <w:color w:val="000000"/>
                <w:sz w:val="20"/>
              </w:rPr>
              <w:t>арнайы оқу бағдарламаларын</w:t>
            </w:r>
            <w:r>
              <w:br/>
            </w:r>
            <w:r>
              <w:rPr>
                <w:rFonts w:ascii="Times New Roman"/>
                <w:b w:val="false"/>
                <w:i w:val="false"/>
                <w:color w:val="000000"/>
                <w:sz w:val="20"/>
              </w:rPr>
              <w:t>іске асыратын білім беру</w:t>
            </w:r>
            <w:r>
              <w:br/>
            </w:r>
            <w:r>
              <w:rPr>
                <w:rFonts w:ascii="Times New Roman"/>
                <w:b w:val="false"/>
                <w:i w:val="false"/>
                <w:color w:val="000000"/>
                <w:sz w:val="20"/>
              </w:rPr>
              <w:t>ұйымдарында жұмыс істейтін</w:t>
            </w:r>
            <w:r>
              <w:br/>
            </w:r>
            <w:r>
              <w:rPr>
                <w:rFonts w:ascii="Times New Roman"/>
                <w:b w:val="false"/>
                <w:i w:val="false"/>
                <w:color w:val="000000"/>
                <w:sz w:val="20"/>
              </w:rPr>
              <w:t>педагог қызметкерлер мен</w:t>
            </w:r>
            <w:r>
              <w:br/>
            </w:r>
            <w:r>
              <w:rPr>
                <w:rFonts w:ascii="Times New Roman"/>
                <w:b w:val="false"/>
                <w:i w:val="false"/>
                <w:color w:val="000000"/>
                <w:sz w:val="20"/>
              </w:rPr>
              <w:t>оларға теңестірілген тұлғаларды</w:t>
            </w:r>
            <w:r>
              <w:br/>
            </w:r>
            <w:r>
              <w:rPr>
                <w:rFonts w:ascii="Times New Roman"/>
                <w:b w:val="false"/>
                <w:i w:val="false"/>
                <w:color w:val="000000"/>
                <w:sz w:val="20"/>
              </w:rPr>
              <w:t>және білім және ғылым</w:t>
            </w:r>
            <w:r>
              <w:br/>
            </w:r>
            <w:r>
              <w:rPr>
                <w:rFonts w:ascii="Times New Roman"/>
                <w:b w:val="false"/>
                <w:i w:val="false"/>
                <w:color w:val="000000"/>
                <w:sz w:val="20"/>
              </w:rPr>
              <w:t>саласындағы басқа да азаматтық</w:t>
            </w:r>
            <w:r>
              <w:br/>
            </w:r>
            <w:r>
              <w:rPr>
                <w:rFonts w:ascii="Times New Roman"/>
                <w:b w:val="false"/>
                <w:i w:val="false"/>
                <w:color w:val="000000"/>
                <w:sz w:val="20"/>
              </w:rPr>
              <w:t>қызметшілерді аттестаттаудан</w:t>
            </w:r>
            <w:r>
              <w:br/>
            </w:r>
            <w:r>
              <w:rPr>
                <w:rFonts w:ascii="Times New Roman"/>
                <w:b w:val="false"/>
                <w:i w:val="false"/>
                <w:color w:val="000000"/>
                <w:sz w:val="20"/>
              </w:rPr>
              <w:t>өткізу қағидалары мен</w:t>
            </w:r>
            <w:r>
              <w:br/>
            </w:r>
            <w:r>
              <w:rPr>
                <w:rFonts w:ascii="Times New Roman"/>
                <w:b w:val="false"/>
                <w:i w:val="false"/>
                <w:color w:val="000000"/>
                <w:sz w:val="20"/>
              </w:rPr>
              <w:t>шарттарына</w:t>
            </w:r>
            <w:r>
              <w:br/>
            </w:r>
            <w:r>
              <w:rPr>
                <w:rFonts w:ascii="Times New Roman"/>
                <w:b w:val="false"/>
                <w:i w:val="false"/>
                <w:color w:val="000000"/>
                <w:sz w:val="20"/>
              </w:rPr>
              <w:t>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82" w:id="171"/>
    <w:p>
      <w:pPr>
        <w:spacing w:after="0"/>
        <w:ind w:left="0"/>
        <w:jc w:val="left"/>
      </w:pPr>
      <w:r>
        <w:rPr>
          <w:rFonts w:ascii="Times New Roman"/>
          <w:b/>
          <w:i w:val="false"/>
          <w:color w:val="000000"/>
        </w:rPr>
        <w:t xml:space="preserve"> Біліктілік санатын алуға (растауға) аттестатталушының портфолиосын бағалау өлшемшарттары</w:t>
      </w:r>
    </w:p>
    <w:bookmarkEnd w:id="1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7"/>
        <w:gridCol w:w="2247"/>
        <w:gridCol w:w="2376"/>
        <w:gridCol w:w="3101"/>
        <w:gridCol w:w="4049"/>
      </w:tblGrid>
      <w:tr>
        <w:trPr>
          <w:trHeight w:val="30" w:hRule="atLeast"/>
        </w:trPr>
        <w:tc>
          <w:tcPr>
            <w:tcW w:w="5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өлшемшарттары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санаты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Педагог-модератор</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Педагог-сарапшы</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Педагог-зерттеуші</w:t>
            </w:r>
          </w:p>
        </w:tc>
        <w:tc>
          <w:tcPr>
            <w:tcW w:w="4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Педагог-мастер</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алушылардың білім сапасы</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сапасының 3%-ға өсу қарқыны</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сапасының 7%-ға өсу қарқыны</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сапасының 10%-ға өсу қарқыны</w:t>
            </w:r>
          </w:p>
        </w:tc>
        <w:tc>
          <w:tcPr>
            <w:tcW w:w="4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сапасының 15%-ға өсу қарқыны</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 сапасы</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ұйымының сараптамалық кеңесінің ұсынымдары бар сабақтардың бақылау парақтары (2-ден кем емес)</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Аудан/қала Білім басқармасының сараптамалық кеңесінің ұсынымдары бар сабақтардың бақылау парақтары (2-ден кем емес)</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Облыс/Нұр-Сұлтан, Алматы және Шымкент қалалары Білім басқармасының сараптамалық кеңесінің ұсынымдары бар сабақтардың бақылау парақтары (3-тен кем емес)</w:t>
            </w:r>
          </w:p>
        </w:tc>
        <w:tc>
          <w:tcPr>
            <w:tcW w:w="4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"Назарбаев Зияткерлік мектептері" ДБҰ немесе облыс/Нұр-Сұлтан, Алматы және Шымкент қалалары Білім басқармасының сараптамалық кеңесінің ұсынымдары бар сабақтардың бақылау парақтары (3-тен кем емес)</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алушылардың жетістіктері</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ұйымының деңгейінде</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Аудан/қаланың деңгейінде</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Облыс/Нұр-Сұлтан, Алматы және Шымкент қалаларының немесе республиканың деңгейінде</w:t>
            </w:r>
          </w:p>
        </w:tc>
        <w:tc>
          <w:tcPr>
            <w:tcW w:w="4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қорытындыларын</w:t>
            </w:r>
            <w:r>
              <w:br/>
            </w:r>
            <w:r>
              <w:rPr>
                <w:rFonts w:ascii="Times New Roman"/>
                <w:b w:val="false"/>
                <w:i w:val="false"/>
                <w:color w:val="000000"/>
                <w:sz w:val="20"/>
              </w:rPr>
              <w:t>
жалпылау</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ұйымының деңгейінде</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Аудан/қаланың деңгейінде</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Облыстың/Нұр-Сұлтан, Алматы және Шымкент қалаларының деңгейінде</w:t>
            </w:r>
          </w:p>
        </w:tc>
        <w:tc>
          <w:tcPr>
            <w:tcW w:w="4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Республиканың деңгейінде (өз авторлық идеясын іске асыру негізінде)</w:t>
            </w:r>
          </w:p>
        </w:tc>
      </w:tr>
      <w:tr>
        <w:trPr>
          <w:trHeight w:val="30" w:hRule="atLeast"/>
        </w:trPr>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Педагогтің кәсіби жетістіктері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конкурстарға, олимпиадаларға және өзге де іс-шараларға қатысуы</w:t>
            </w:r>
          </w:p>
        </w:tc>
      </w:tr>
    </w:tbl>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Егер аттестаттау кезеңдегі білім сапасы кемінде 70%-ды құраса, бұл өлшемшарт міндетті емес.</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Тиісті деңгейдегі деректер банкіне тәжірибе енгізу, конференцияларда, симпозиумдарда сөз сөйлеу туралы (іс-шараның бағдарламасы, іс-шараның кітапшасына жарияланған баяндама мәтіні қоса беріледі), әдістемелік материалдарды әзірлеу, семинарлар, мастер-кластар өткізу туралы құжаттар салынады.</w:t>
      </w:r>
    </w:p>
    <w:p>
      <w:pPr>
        <w:spacing w:after="0"/>
        <w:ind w:left="0"/>
        <w:jc w:val="both"/>
      </w:pPr>
      <w:r>
        <w:rPr>
          <w:rFonts w:ascii="Times New Roman"/>
          <w:b w:val="false"/>
          <w:i w:val="false"/>
          <w:color w:val="000000"/>
          <w:sz w:val="28"/>
        </w:rPr>
        <w:t>
      Ескерту: білім алушылардың біліктілік санатын алуға (растауға) аттестатталушының портфолиосын бағалаудың 5 өлшемшартының ішінен педагог қызметінің қорытындыларын және кәсіби жетістіктерін жалпылау міндетті болып табылады.</w:t>
      </w:r>
    </w:p>
    <w:bookmarkStart w:name="z183" w:id="172"/>
    <w:p>
      <w:pPr>
        <w:spacing w:after="0"/>
        <w:ind w:left="0"/>
        <w:jc w:val="left"/>
      </w:pPr>
      <w:r>
        <w:rPr>
          <w:rFonts w:ascii="Times New Roman"/>
          <w:b/>
          <w:i w:val="false"/>
          <w:color w:val="000000"/>
        </w:rPr>
        <w:t xml:space="preserve"> Біліктілік санатын алуға (растауға) аттестатталушының портфолиосын бағалау өлшемшарттары</w:t>
      </w:r>
    </w:p>
    <w:bookmarkEnd w:id="172"/>
    <w:p>
      <w:pPr>
        <w:spacing w:after="0"/>
        <w:ind w:left="0"/>
        <w:jc w:val="both"/>
      </w:pPr>
      <w:r>
        <w:rPr>
          <w:rFonts w:ascii="Times New Roman"/>
          <w:b w:val="false"/>
          <w:i w:val="false"/>
          <w:color w:val="000000"/>
          <w:sz w:val="28"/>
        </w:rPr>
        <w:t>
      (арнайы білім беру ұйымдарының, жалпы орта білім беретін мектептердегі арнайы сыныптардың педагогтеріне арналған)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7"/>
        <w:gridCol w:w="2324"/>
        <w:gridCol w:w="2325"/>
        <w:gridCol w:w="2916"/>
        <w:gridCol w:w="3808"/>
      </w:tblGrid>
      <w:tr>
        <w:trPr>
          <w:trHeight w:val="30" w:hRule="atLeast"/>
        </w:trPr>
        <w:tc>
          <w:tcPr>
            <w:tcW w:w="9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өлшемшарттары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санаты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Педагог-модератор</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Педагог-сарапшы</w:t>
            </w:r>
          </w:p>
        </w:tc>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Педагог-зерттеуші</w:t>
            </w:r>
          </w:p>
        </w:tc>
        <w:tc>
          <w:tcPr>
            <w:tcW w:w="3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 - шебер</w:t>
            </w:r>
          </w:p>
        </w:tc>
      </w:tr>
      <w:tr>
        <w:trPr>
          <w:trHeight w:val="3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дамыту бағдарламасын енгізу бойынша маманның әрекетінің нәтижелілігі</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дамыту бағдарламасының енгізілуі 40%-50%</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дамыту бағдарламасының енгізілуі 50%-60%</w:t>
            </w:r>
          </w:p>
        </w:tc>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дамыту бағдарламасының енгізілуі 60%-70%</w:t>
            </w:r>
          </w:p>
        </w:tc>
        <w:tc>
          <w:tcPr>
            <w:tcW w:w="3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дамыту бағдарламасының енгізілуі 70%-80%</w:t>
            </w:r>
          </w:p>
        </w:tc>
      </w:tr>
      <w:tr>
        <w:trPr>
          <w:trHeight w:val="3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 дамытушылық сабақтарының сапасы</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ұйымының сараптамалық кеңесінің ұсынымдары бар сабақтардың бақылау парақтары (2-ден кем емес)</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Аудан/қала Білім басқармасының сараптамалық кеңесінің ұсынымдары бар сабақтардың бақылау парақтары (2-ден кем емес)</w:t>
            </w:r>
          </w:p>
        </w:tc>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Облыс/Нұр-Сұлтан, Алматы және Шымкент қалалары Білім басқармасының сараптамалық кеңесінің ұсынымдары бар сабақтардың бақылау парақтары (3-тен кем емес)</w:t>
            </w:r>
          </w:p>
        </w:tc>
        <w:tc>
          <w:tcPr>
            <w:tcW w:w="3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"Назарбаев Зияткерлік мектептері" ДБҰ немесе облыс/Нұр-Сұлтан, Алматы және Шымкент қалалары Білім басқармасының сараптамалық кеңесінің ұсынымдары бар сабақтардың бақылау парақтары (3-тен кем емес)</w:t>
            </w:r>
          </w:p>
        </w:tc>
      </w:tr>
      <w:tr>
        <w:trPr>
          <w:trHeight w:val="3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қорытындыларын</w:t>
            </w:r>
            <w:r>
              <w:br/>
            </w:r>
            <w:r>
              <w:rPr>
                <w:rFonts w:ascii="Times New Roman"/>
                <w:b w:val="false"/>
                <w:i w:val="false"/>
                <w:color w:val="000000"/>
                <w:sz w:val="20"/>
              </w:rPr>
              <w:t>
жалпылау</w:t>
            </w:r>
          </w:p>
        </w:tc>
        <w:tc>
          <w:tcPr>
            <w:tcW w:w="2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ұйымының деңгейінде</w:t>
            </w:r>
          </w:p>
        </w:tc>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аудан/қала деңгейінде</w:t>
            </w:r>
          </w:p>
        </w:tc>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облыстың/Нұр-Сұлтан, Алматы және Шымкент қалаларының деңгейінде</w:t>
            </w:r>
          </w:p>
        </w:tc>
        <w:tc>
          <w:tcPr>
            <w:tcW w:w="3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Республиканың деңгейінде (енгізілуі өзіндік авторлық идеясын негізінде)</w:t>
            </w:r>
          </w:p>
        </w:tc>
      </w:tr>
      <w:tr>
        <w:trPr>
          <w:trHeight w:val="3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Педагогтің кәсіби жетістігі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конкурстарға, олимпиада және басқа шараларға қатысуы</w:t>
            </w:r>
          </w:p>
        </w:tc>
      </w:tr>
    </w:tbl>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Тиісті деңгейдегі деректер банкіне тәжірибе енгізу, конференцияларда, симпозиумдарда сөз сөйлеу туралы (іс-шараның бағдарламасы, іс-шараның кітапшасына жарияланған баяндама мәтіні қоса беріледі), әдістемелік материалдарды әзірлеу, семинарлар, мастер-кластар өткізу туралы құжаттар салынады.</w:t>
      </w:r>
    </w:p>
    <w:p>
      <w:pPr>
        <w:spacing w:after="0"/>
        <w:ind w:left="0"/>
        <w:jc w:val="both"/>
      </w:pPr>
      <w:r>
        <w:rPr>
          <w:rFonts w:ascii="Times New Roman"/>
          <w:b w:val="false"/>
          <w:i w:val="false"/>
          <w:color w:val="000000"/>
          <w:sz w:val="28"/>
        </w:rPr>
        <w:t xml:space="preserve">
      Ескерту: білім алушылардың біліктілік санатын алуға (растауға) аттестатталушының портфолиосын бағалаудың 5 өлшемшартының ішінен педагог қызметінің қорытындыларын және кәсіби жетістіктерін жалпылау міндетті болып табылады.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Мектепке дейінгі тәрбие мен</w:t>
            </w:r>
            <w:r>
              <w:br/>
            </w:r>
            <w:r>
              <w:rPr>
                <w:rFonts w:ascii="Times New Roman"/>
                <w:b w:val="false"/>
                <w:i w:val="false"/>
                <w:color w:val="000000"/>
                <w:sz w:val="20"/>
              </w:rPr>
              <w:t>оқытудың, бастауыш, негізгі</w:t>
            </w:r>
            <w:r>
              <w:br/>
            </w:r>
            <w:r>
              <w:rPr>
                <w:rFonts w:ascii="Times New Roman"/>
                <w:b w:val="false"/>
                <w:i w:val="false"/>
                <w:color w:val="000000"/>
                <w:sz w:val="20"/>
              </w:rPr>
              <w:t>орта және жалпы орта білімнің</w:t>
            </w:r>
            <w:r>
              <w:br/>
            </w:r>
            <w:r>
              <w:rPr>
                <w:rFonts w:ascii="Times New Roman"/>
                <w:b w:val="false"/>
                <w:i w:val="false"/>
                <w:color w:val="000000"/>
                <w:sz w:val="20"/>
              </w:rPr>
              <w:t>жалпы білім беретін оқу</w:t>
            </w:r>
            <w:r>
              <w:br/>
            </w:r>
            <w:r>
              <w:rPr>
                <w:rFonts w:ascii="Times New Roman"/>
                <w:b w:val="false"/>
                <w:i w:val="false"/>
                <w:color w:val="000000"/>
                <w:sz w:val="20"/>
              </w:rPr>
              <w:t>бағдарламаларын, техникалық</w:t>
            </w:r>
            <w:r>
              <w:br/>
            </w:r>
            <w:r>
              <w:rPr>
                <w:rFonts w:ascii="Times New Roman"/>
                <w:b w:val="false"/>
                <w:i w:val="false"/>
                <w:color w:val="000000"/>
                <w:sz w:val="20"/>
              </w:rPr>
              <w:t>және кәсіптік, орта білімнен</w:t>
            </w:r>
            <w:r>
              <w:br/>
            </w:r>
            <w:r>
              <w:rPr>
                <w:rFonts w:ascii="Times New Roman"/>
                <w:b w:val="false"/>
                <w:i w:val="false"/>
                <w:color w:val="000000"/>
                <w:sz w:val="20"/>
              </w:rPr>
              <w:t>кейінгі, қосымша білімнің білім</w:t>
            </w:r>
            <w:r>
              <w:br/>
            </w:r>
            <w:r>
              <w:rPr>
                <w:rFonts w:ascii="Times New Roman"/>
                <w:b w:val="false"/>
                <w:i w:val="false"/>
                <w:color w:val="000000"/>
                <w:sz w:val="20"/>
              </w:rPr>
              <w:t>беру бағдарламаларын және</w:t>
            </w:r>
            <w:r>
              <w:br/>
            </w:r>
            <w:r>
              <w:rPr>
                <w:rFonts w:ascii="Times New Roman"/>
                <w:b w:val="false"/>
                <w:i w:val="false"/>
                <w:color w:val="000000"/>
                <w:sz w:val="20"/>
              </w:rPr>
              <w:t>арнайы оқу бағдарламаларын</w:t>
            </w:r>
            <w:r>
              <w:br/>
            </w:r>
            <w:r>
              <w:rPr>
                <w:rFonts w:ascii="Times New Roman"/>
                <w:b w:val="false"/>
                <w:i w:val="false"/>
                <w:color w:val="000000"/>
                <w:sz w:val="20"/>
              </w:rPr>
              <w:t>іске асыратын білім беру</w:t>
            </w:r>
            <w:r>
              <w:br/>
            </w:r>
            <w:r>
              <w:rPr>
                <w:rFonts w:ascii="Times New Roman"/>
                <w:b w:val="false"/>
                <w:i w:val="false"/>
                <w:color w:val="000000"/>
                <w:sz w:val="20"/>
              </w:rPr>
              <w:t>ұйымдарында жұмыс істейтін</w:t>
            </w:r>
            <w:r>
              <w:br/>
            </w:r>
            <w:r>
              <w:rPr>
                <w:rFonts w:ascii="Times New Roman"/>
                <w:b w:val="false"/>
                <w:i w:val="false"/>
                <w:color w:val="000000"/>
                <w:sz w:val="20"/>
              </w:rPr>
              <w:t>педагог қызметкерлер мен</w:t>
            </w:r>
            <w:r>
              <w:br/>
            </w:r>
            <w:r>
              <w:rPr>
                <w:rFonts w:ascii="Times New Roman"/>
                <w:b w:val="false"/>
                <w:i w:val="false"/>
                <w:color w:val="000000"/>
                <w:sz w:val="20"/>
              </w:rPr>
              <w:t>оларға теңестірілген тұлғаларды</w:t>
            </w:r>
            <w:r>
              <w:br/>
            </w:r>
            <w:r>
              <w:rPr>
                <w:rFonts w:ascii="Times New Roman"/>
                <w:b w:val="false"/>
                <w:i w:val="false"/>
                <w:color w:val="000000"/>
                <w:sz w:val="20"/>
              </w:rPr>
              <w:t>және білім және ғылым</w:t>
            </w:r>
            <w:r>
              <w:br/>
            </w:r>
            <w:r>
              <w:rPr>
                <w:rFonts w:ascii="Times New Roman"/>
                <w:b w:val="false"/>
                <w:i w:val="false"/>
                <w:color w:val="000000"/>
                <w:sz w:val="20"/>
              </w:rPr>
              <w:t>саласындағы басқа да азаматтық</w:t>
            </w:r>
            <w:r>
              <w:br/>
            </w:r>
            <w:r>
              <w:rPr>
                <w:rFonts w:ascii="Times New Roman"/>
                <w:b w:val="false"/>
                <w:i w:val="false"/>
                <w:color w:val="000000"/>
                <w:sz w:val="20"/>
              </w:rPr>
              <w:t>қызметшілерді аттестаттаудан</w:t>
            </w:r>
            <w:r>
              <w:br/>
            </w:r>
            <w:r>
              <w:rPr>
                <w:rFonts w:ascii="Times New Roman"/>
                <w:b w:val="false"/>
                <w:i w:val="false"/>
                <w:color w:val="000000"/>
                <w:sz w:val="20"/>
              </w:rPr>
              <w:t>өткізу қағидалары мен</w:t>
            </w:r>
            <w:r>
              <w:br/>
            </w:r>
            <w:r>
              <w:rPr>
                <w:rFonts w:ascii="Times New Roman"/>
                <w:b w:val="false"/>
                <w:i w:val="false"/>
                <w:color w:val="000000"/>
                <w:sz w:val="20"/>
              </w:rPr>
              <w:t>шарттарына</w:t>
            </w:r>
            <w:r>
              <w:br/>
            </w:r>
            <w:r>
              <w:rPr>
                <w:rFonts w:ascii="Times New Roman"/>
                <w:b w:val="false"/>
                <w:i w:val="false"/>
                <w:color w:val="000000"/>
                <w:sz w:val="20"/>
              </w:rPr>
              <w:t>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85" w:id="173"/>
    <w:p>
      <w:pPr>
        <w:spacing w:after="0"/>
        <w:ind w:left="0"/>
        <w:jc w:val="left"/>
      </w:pPr>
      <w:r>
        <w:rPr>
          <w:rFonts w:ascii="Times New Roman"/>
          <w:b/>
          <w:i w:val="false"/>
          <w:color w:val="000000"/>
        </w:rPr>
        <w:t xml:space="preserve"> Сабақты бақылау парағы (бейнежазбаға рұқсат етілген)</w:t>
      </w:r>
    </w:p>
    <w:bookmarkEnd w:id="1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59"/>
        <w:gridCol w:w="5659"/>
        <w:gridCol w:w="3482"/>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Сабақты бақылау күні: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 Тақырыбы: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Педагог: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Бақылаушы:</w:t>
            </w:r>
          </w:p>
        </w:tc>
      </w:tr>
      <w:tr>
        <w:trPr>
          <w:trHeight w:val="30" w:hRule="atLeast"/>
        </w:trPr>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элементтері</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 (v)</w:t>
            </w:r>
          </w:p>
        </w:tc>
      </w:tr>
      <w:tr>
        <w:trPr>
          <w:trHeight w:val="30" w:hRule="atLeast"/>
        </w:trPr>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 жоспары берілді</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Күтілетін нәтижелер оқыту мақсаттарына сәйкес келеді</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667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266700" cy="228600"/>
                          </a:xfrm>
                          <a:prstGeom prst="rect">
                            <a:avLst/>
                          </a:prstGeom>
                        </pic:spPr>
                      </pic:pic>
                    </a:graphicData>
                  </a:graphic>
                </wp:inline>
              </w:drawing>
            </w:r>
          </w:p>
          <w:p>
            <w:pPr>
              <w:spacing w:after="0"/>
              <w:ind w:left="0"/>
              <w:jc w:val="both"/>
            </w:pPr>
            <w:r>
              <w:br/>
            </w:r>
            <w:r>
              <w:rPr>
                <w:rFonts w:ascii="Times New Roman"/>
                <w:b w:val="false"/>
                <w:i w:val="false"/>
                <w:color w:val="000000"/>
                <w:sz w:val="20"/>
              </w:rPr>
              <w:t>
білім алушылардың қажеттіліктерін ескереді</w:t>
            </w:r>
            <w:r>
              <w:br/>
            </w:r>
            <w:r>
              <w:rPr>
                <w:rFonts w:ascii="Times New Roman"/>
                <w:b w:val="false"/>
                <w:i w:val="false"/>
                <w:color w:val="000000"/>
                <w:sz w:val="20"/>
              </w:rPr>
              <w:t>
</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667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266700" cy="228600"/>
                          </a:xfrm>
                          <a:prstGeom prst="rect">
                            <a:avLst/>
                          </a:prstGeom>
                        </pic:spPr>
                      </pic:pic>
                    </a:graphicData>
                  </a:graphic>
                </wp:inline>
              </w:drawing>
            </w:r>
          </w:p>
          <w:p>
            <w:pPr>
              <w:spacing w:after="0"/>
              <w:ind w:left="0"/>
              <w:jc w:val="both"/>
            </w:pPr>
            <w:r>
              <w:br/>
            </w:r>
            <w:r>
              <w:rPr>
                <w:rFonts w:ascii="Times New Roman"/>
                <w:b w:val="false"/>
                <w:i w:val="false"/>
                <w:color w:val="000000"/>
                <w:sz w:val="20"/>
              </w:rPr>
              <w:t>
зерттеу дағдыларын дамытуға бағытталған</w:t>
            </w:r>
            <w:r>
              <w:br/>
            </w:r>
            <w:r>
              <w:rPr>
                <w:rFonts w:ascii="Times New Roman"/>
                <w:b w:val="false"/>
                <w:i w:val="false"/>
                <w:color w:val="000000"/>
                <w:sz w:val="20"/>
              </w:rPr>
              <w:t>
</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Педагог сабақ мақсаттары мен күтілетін нәтижелерді қоюға білім алушыларды тартады </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Сабақтың әр кезеңінде педагог барлық білім алушыларды белсенді оқуға тартады</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Оқу материалын зерделеуді ұйымдастыру кезінде педагог мыналарды қамтамасыз етеді: </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667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266700" cy="228600"/>
                          </a:xfrm>
                          <a:prstGeom prst="rect">
                            <a:avLst/>
                          </a:prstGeom>
                        </pic:spPr>
                      </pic:pic>
                    </a:graphicData>
                  </a:graphic>
                </wp:inline>
              </w:drawing>
            </w:r>
          </w:p>
          <w:p>
            <w:pPr>
              <w:spacing w:after="0"/>
              <w:ind w:left="0"/>
              <w:jc w:val="both"/>
            </w:pPr>
            <w:r>
              <w:br/>
            </w:r>
            <w:r>
              <w:rPr>
                <w:rFonts w:ascii="Times New Roman"/>
                <w:b w:val="false"/>
                <w:i w:val="false"/>
                <w:color w:val="000000"/>
                <w:sz w:val="20"/>
              </w:rPr>
              <w:t>
білім алушылардың қажеттіліктерін қанағаттандыруды</w:t>
            </w:r>
            <w:r>
              <w:br/>
            </w:r>
            <w:r>
              <w:rPr>
                <w:rFonts w:ascii="Times New Roman"/>
                <w:b w:val="false"/>
                <w:i w:val="false"/>
                <w:color w:val="000000"/>
                <w:sz w:val="20"/>
              </w:rPr>
              <w:t>
</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667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266700" cy="228600"/>
                          </a:xfrm>
                          <a:prstGeom prst="rect">
                            <a:avLst/>
                          </a:prstGeom>
                        </pic:spPr>
                      </pic:pic>
                    </a:graphicData>
                  </a:graphic>
                </wp:inline>
              </w:drawing>
            </w:r>
          </w:p>
          <w:p>
            <w:pPr>
              <w:spacing w:after="0"/>
              <w:ind w:left="0"/>
              <w:jc w:val="both"/>
            </w:pPr>
            <w:r>
              <w:br/>
            </w:r>
            <w:r>
              <w:rPr>
                <w:rFonts w:ascii="Times New Roman"/>
                <w:b w:val="false"/>
                <w:i w:val="false"/>
                <w:color w:val="000000"/>
                <w:sz w:val="20"/>
              </w:rPr>
              <w:t>
білім алушылардың қабілеттерін дамытуды</w:t>
            </w:r>
            <w:r>
              <w:br/>
            </w:r>
            <w:r>
              <w:rPr>
                <w:rFonts w:ascii="Times New Roman"/>
                <w:b w:val="false"/>
                <w:i w:val="false"/>
                <w:color w:val="000000"/>
                <w:sz w:val="20"/>
              </w:rPr>
              <w:t>
</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Сабақ барысында педагог АКТ ресурстарын пайдаланады </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667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266700" cy="228600"/>
                          </a:xfrm>
                          <a:prstGeom prst="rect">
                            <a:avLst/>
                          </a:prstGeom>
                        </pic:spPr>
                      </pic:pic>
                    </a:graphicData>
                  </a:graphic>
                </wp:inline>
              </w:drawing>
            </w:r>
          </w:p>
          <w:p>
            <w:pPr>
              <w:spacing w:after="0"/>
              <w:ind w:left="0"/>
              <w:jc w:val="both"/>
            </w:pPr>
            <w:r>
              <w:br/>
            </w:r>
            <w:r>
              <w:rPr>
                <w:rFonts w:ascii="Times New Roman"/>
                <w:b w:val="false"/>
                <w:i w:val="false"/>
                <w:color w:val="000000"/>
                <w:sz w:val="20"/>
              </w:rPr>
              <w:t>
білім беру нәтижелеріне қол жеткізу үшін дайын цифрлық білім беру ресурстарын пайдаланады</w:t>
            </w:r>
            <w:r>
              <w:br/>
            </w:r>
            <w:r>
              <w:rPr>
                <w:rFonts w:ascii="Times New Roman"/>
                <w:b w:val="false"/>
                <w:i w:val="false"/>
                <w:color w:val="000000"/>
                <w:sz w:val="20"/>
              </w:rPr>
              <w:t>
</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667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266700" cy="228600"/>
                          </a:xfrm>
                          <a:prstGeom prst="rect">
                            <a:avLst/>
                          </a:prstGeom>
                        </pic:spPr>
                      </pic:pic>
                    </a:graphicData>
                  </a:graphic>
                </wp:inline>
              </w:drawing>
            </w:r>
          </w:p>
          <w:p>
            <w:pPr>
              <w:spacing w:after="0"/>
              <w:ind w:left="0"/>
              <w:jc w:val="both"/>
            </w:pPr>
            <w:r>
              <w:br/>
            </w:r>
            <w:r>
              <w:rPr>
                <w:rFonts w:ascii="Times New Roman"/>
                <w:b w:val="false"/>
                <w:i w:val="false"/>
                <w:color w:val="000000"/>
                <w:sz w:val="20"/>
              </w:rPr>
              <w:t>
меншікті цифрлық білім беру ресурстарын пайдаланады</w:t>
            </w:r>
            <w:r>
              <w:br/>
            </w:r>
            <w:r>
              <w:rPr>
                <w:rFonts w:ascii="Times New Roman"/>
                <w:b w:val="false"/>
                <w:i w:val="false"/>
                <w:color w:val="000000"/>
                <w:sz w:val="20"/>
              </w:rPr>
              <w:t>
</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667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266700" cy="228600"/>
                          </a:xfrm>
                          <a:prstGeom prst="rect">
                            <a:avLst/>
                          </a:prstGeom>
                        </pic:spPr>
                      </pic:pic>
                    </a:graphicData>
                  </a:graphic>
                </wp:inline>
              </w:drawing>
            </w:r>
          </w:p>
          <w:p>
            <w:pPr>
              <w:spacing w:after="0"/>
              <w:ind w:left="0"/>
              <w:jc w:val="both"/>
            </w:pPr>
            <w:r>
              <w:br/>
            </w:r>
            <w:r>
              <w:rPr>
                <w:rFonts w:ascii="Times New Roman"/>
                <w:b w:val="false"/>
                <w:i w:val="false"/>
                <w:color w:val="000000"/>
                <w:sz w:val="20"/>
              </w:rPr>
              <w:t>
оқушылардың бірлескен жұмысы үшін желілік ресурстарды іске қосады</w:t>
            </w:r>
            <w:r>
              <w:br/>
            </w:r>
            <w:r>
              <w:rPr>
                <w:rFonts w:ascii="Times New Roman"/>
                <w:b w:val="false"/>
                <w:i w:val="false"/>
                <w:color w:val="000000"/>
                <w:sz w:val="20"/>
              </w:rPr>
              <w:t>
</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 оқыту мақсаттарына қол жеткізу бойынша әрбір білім алушының ілгерілеуін қадағалайды</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Педагог білім алушыларды бағалау процесіне тартады </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 білім алушыларға конструктивті кері байланыс беру үшін жағдайлар жасайды</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Бақылаудың қосымша элементтері</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Кері байланыс және ұсынымдар:</w:t>
            </w:r>
          </w:p>
        </w:tc>
      </w:tr>
    </w:tbl>
    <w:p>
      <w:pPr>
        <w:spacing w:after="0"/>
        <w:ind w:left="0"/>
        <w:jc w:val="both"/>
      </w:pPr>
      <w:r>
        <w:rPr>
          <w:rFonts w:ascii="Times New Roman"/>
          <w:b w:val="false"/>
          <w:i w:val="false"/>
          <w:color w:val="000000"/>
          <w:sz w:val="28"/>
        </w:rPr>
        <w:t>
      Бақылаушы: ________________________________________________________</w:t>
      </w:r>
    </w:p>
    <w:p>
      <w:pPr>
        <w:spacing w:after="0"/>
        <w:ind w:left="0"/>
        <w:jc w:val="both"/>
      </w:pPr>
      <w:r>
        <w:rPr>
          <w:rFonts w:ascii="Times New Roman"/>
          <w:b w:val="false"/>
          <w:i w:val="false"/>
          <w:color w:val="000000"/>
          <w:sz w:val="28"/>
        </w:rPr>
        <w:t>
      Қолы, ТАӘ</w:t>
      </w:r>
    </w:p>
    <w:p>
      <w:pPr>
        <w:spacing w:after="0"/>
        <w:ind w:left="0"/>
        <w:jc w:val="both"/>
      </w:pPr>
      <w:r>
        <w:rPr>
          <w:rFonts w:ascii="Times New Roman"/>
          <w:b w:val="false"/>
          <w:i w:val="false"/>
          <w:color w:val="000000"/>
          <w:sz w:val="28"/>
        </w:rPr>
        <w:t xml:space="preserve">
      </w:t>
      </w:r>
      <w:r>
        <w:rPr>
          <w:rFonts w:ascii="Times New Roman"/>
          <w:b w:val="false"/>
          <w:i/>
          <w:color w:val="000000"/>
          <w:sz w:val="28"/>
        </w:rPr>
        <w:t>Ескерту: Сабақты бақылау парағы болған жағдайда толтырылады</w:t>
      </w:r>
    </w:p>
    <w:p>
      <w:pPr>
        <w:spacing w:after="0"/>
        <w:ind w:left="0"/>
        <w:jc w:val="left"/>
      </w:pPr>
      <w:r>
        <w:rPr>
          <w:rFonts w:ascii="Times New Roman"/>
          <w:b/>
          <w:i w:val="false"/>
          <w:color w:val="000000"/>
        </w:rPr>
        <w:t xml:space="preserve"> САБАҚТЫ БАҚЫЛАУ ПАРАҒЫ (бейнежазбаға рұқсат етілген)</w:t>
      </w:r>
    </w:p>
    <w:p>
      <w:pPr>
        <w:spacing w:after="0"/>
        <w:ind w:left="0"/>
        <w:jc w:val="both"/>
      </w:pPr>
      <w:r>
        <w:rPr>
          <w:rFonts w:ascii="Times New Roman"/>
          <w:b w:val="false"/>
          <w:i w:val="false"/>
          <w:color w:val="000000"/>
          <w:sz w:val="28"/>
        </w:rPr>
        <w:t>
      (арнайы білім беру ұйымдарының, жалпы орта білім беретін мектептердегі арнайы сыныптардың педагогтеріне арналған)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83"/>
        <w:gridCol w:w="6449"/>
        <w:gridCol w:w="1534"/>
        <w:gridCol w:w="153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Сабақты бақылау күні: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Баланың тобы немесе жасы: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Диагнозы: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Пәні: Тақырыбы: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Педагог: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Бақылаушы:</w:t>
            </w:r>
          </w:p>
        </w:tc>
      </w:tr>
      <w:tr>
        <w:trPr>
          <w:trHeight w:val="30" w:hRule="atLeast"/>
        </w:trPr>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элементтері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Бағасы (v)</w:t>
            </w:r>
          </w:p>
        </w:tc>
      </w:tr>
      <w:tr>
        <w:trPr>
          <w:trHeight w:val="30" w:hRule="atLeast"/>
        </w:trPr>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дамыту бағдарламасы немесе топтық жұмыс түзету-дамыту бағдарламасы бойынша берілген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Қойылған мақсаттарға күтілетін нәтиженің сәйкестігі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667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266700" cy="228600"/>
                          </a:xfrm>
                          <a:prstGeom prst="rect">
                            <a:avLst/>
                          </a:prstGeom>
                        </pic:spPr>
                      </pic:pic>
                    </a:graphicData>
                  </a:graphic>
                </wp:inline>
              </w:drawing>
            </w:r>
          </w:p>
          <w:p>
            <w:pPr>
              <w:spacing w:after="0"/>
              <w:ind w:left="0"/>
              <w:jc w:val="both"/>
            </w:pPr>
            <w:r>
              <w:br/>
            </w:r>
            <w:r>
              <w:rPr>
                <w:rFonts w:ascii="Times New Roman"/>
                <w:b w:val="false"/>
                <w:i w:val="false"/>
                <w:color w:val="000000"/>
                <w:sz w:val="20"/>
              </w:rPr>
              <w:t>
балалардың жас ерекшелігі мен кемістігінің көріну дәрежесі ескертіледі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667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266700" cy="228600"/>
                          </a:xfrm>
                          <a:prstGeom prst="rect">
                            <a:avLst/>
                          </a:prstGeom>
                        </pic:spPr>
                      </pic:pic>
                    </a:graphicData>
                  </a:graphic>
                </wp:inline>
              </w:drawing>
            </w:r>
          </w:p>
          <w:p>
            <w:pPr>
              <w:spacing w:after="0"/>
              <w:ind w:left="0"/>
              <w:jc w:val="both"/>
            </w:pPr>
            <w:r>
              <w:br/>
            </w:r>
            <w:r>
              <w:rPr>
                <w:rFonts w:ascii="Times New Roman"/>
                <w:b w:val="false"/>
                <w:i w:val="false"/>
                <w:color w:val="000000"/>
                <w:sz w:val="20"/>
              </w:rPr>
              <w:t>
сөйлеу және психофизикалық дамытуды түзетуге бағытталған</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 құру барысында баланың (балалардың) жақын даму ортасы және жеке ерекшелігі ескеріледі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 тапсырма орындау барысында психологиялық ахуал қолданады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Дағдыны қалыптастыру барысында педагог төмендегіні ескереді: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667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266700" cy="228600"/>
                          </a:xfrm>
                          <a:prstGeom prst="rect">
                            <a:avLst/>
                          </a:prstGeom>
                        </pic:spPr>
                      </pic:pic>
                    </a:graphicData>
                  </a:graphic>
                </wp:inline>
              </w:drawing>
            </w:r>
          </w:p>
          <w:p>
            <w:pPr>
              <w:spacing w:after="0"/>
              <w:ind w:left="0"/>
              <w:jc w:val="both"/>
            </w:pPr>
            <w:r>
              <w:br/>
            </w:r>
            <w:r>
              <w:rPr>
                <w:rFonts w:ascii="Times New Roman"/>
                <w:b w:val="false"/>
                <w:i w:val="false"/>
                <w:color w:val="000000"/>
                <w:sz w:val="20"/>
              </w:rPr>
              <w:t>
бұзушылық</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667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266700" cy="228600"/>
                          </a:xfrm>
                          <a:prstGeom prst="rect">
                            <a:avLst/>
                          </a:prstGeom>
                        </pic:spPr>
                      </pic:pic>
                    </a:graphicData>
                  </a:graphic>
                </wp:inline>
              </w:drawing>
            </w:r>
          </w:p>
          <w:p>
            <w:pPr>
              <w:spacing w:after="0"/>
              <w:ind w:left="0"/>
              <w:jc w:val="both"/>
            </w:pPr>
            <w:r>
              <w:br/>
            </w:r>
            <w:r>
              <w:rPr>
                <w:rFonts w:ascii="Times New Roman"/>
                <w:b w:val="false"/>
                <w:i w:val="false"/>
                <w:color w:val="000000"/>
                <w:sz w:val="20"/>
              </w:rPr>
              <w:t>
баланың жасын</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667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266700" cy="228600"/>
                          </a:xfrm>
                          <a:prstGeom prst="rect">
                            <a:avLst/>
                          </a:prstGeom>
                        </pic:spPr>
                      </pic:pic>
                    </a:graphicData>
                  </a:graphic>
                </wp:inline>
              </w:drawing>
            </w:r>
          </w:p>
          <w:p>
            <w:pPr>
              <w:spacing w:after="0"/>
              <w:ind w:left="0"/>
              <w:jc w:val="both"/>
            </w:pPr>
            <w:r>
              <w:br/>
            </w:r>
            <w:r>
              <w:rPr>
                <w:rFonts w:ascii="Times New Roman"/>
                <w:b w:val="false"/>
                <w:i w:val="false"/>
                <w:color w:val="000000"/>
                <w:sz w:val="20"/>
              </w:rPr>
              <w:t>
баланың даму деңгейін</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667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266700" cy="228600"/>
                          </a:xfrm>
                          <a:prstGeom prst="rect">
                            <a:avLst/>
                          </a:prstGeom>
                        </pic:spPr>
                      </pic:pic>
                    </a:graphicData>
                  </a:graphic>
                </wp:inline>
              </w:drawing>
            </w:r>
          </w:p>
          <w:p>
            <w:pPr>
              <w:spacing w:after="0"/>
              <w:ind w:left="0"/>
              <w:jc w:val="both"/>
            </w:pPr>
            <w:r>
              <w:br/>
            </w:r>
            <w:r>
              <w:rPr>
                <w:rFonts w:ascii="Times New Roman"/>
                <w:b w:val="false"/>
                <w:i w:val="false"/>
                <w:color w:val="000000"/>
                <w:sz w:val="20"/>
              </w:rPr>
              <w:t>
пәндік орта (кабинетте немесе үйде)</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 барысында педагог дидактикалық материалды және АКТ ресурстарын пайдаланады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667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266700" cy="228600"/>
                          </a:xfrm>
                          <a:prstGeom prst="rect">
                            <a:avLst/>
                          </a:prstGeom>
                        </pic:spPr>
                      </pic:pic>
                    </a:graphicData>
                  </a:graphic>
                </wp:inline>
              </w:drawing>
            </w:r>
          </w:p>
          <w:p>
            <w:pPr>
              <w:spacing w:after="0"/>
              <w:ind w:left="0"/>
              <w:jc w:val="both"/>
            </w:pPr>
            <w:r>
              <w:br/>
            </w:r>
            <w:r>
              <w:rPr>
                <w:rFonts w:ascii="Times New Roman"/>
                <w:b w:val="false"/>
                <w:i w:val="false"/>
                <w:color w:val="000000"/>
                <w:sz w:val="20"/>
              </w:rPr>
              <w:t>
 білім беру нәтижелеріне қол жеткізу үшін дайын компьютерлік бағдарламаларды пайдаланады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667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266700" cy="228600"/>
                          </a:xfrm>
                          <a:prstGeom prst="rect">
                            <a:avLst/>
                          </a:prstGeom>
                        </pic:spPr>
                      </pic:pic>
                    </a:graphicData>
                  </a:graphic>
                </wp:inline>
              </w:drawing>
            </w:r>
          </w:p>
          <w:p>
            <w:pPr>
              <w:spacing w:after="0"/>
              <w:ind w:left="0"/>
              <w:jc w:val="both"/>
            </w:pPr>
            <w:r>
              <w:br/>
            </w:r>
            <w:r>
              <w:rPr>
                <w:rFonts w:ascii="Times New Roman"/>
                <w:b w:val="false"/>
                <w:i w:val="false"/>
                <w:color w:val="000000"/>
                <w:sz w:val="20"/>
              </w:rPr>
              <w:t>
меншікті әдістемелік құралдарды, бағдарламаларды пайдаланады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66700" cy="22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266700" cy="228600"/>
                          </a:xfrm>
                          <a:prstGeom prst="rect">
                            <a:avLst/>
                          </a:prstGeom>
                        </pic:spPr>
                      </pic:pic>
                    </a:graphicData>
                  </a:graphic>
                </wp:inline>
              </w:drawing>
            </w:r>
          </w:p>
          <w:p>
            <w:pPr>
              <w:spacing w:after="0"/>
              <w:ind w:left="0"/>
              <w:jc w:val="both"/>
            </w:pPr>
            <w:r>
              <w:br/>
            </w:r>
            <w:r>
              <w:rPr>
                <w:rFonts w:ascii="Times New Roman"/>
                <w:b w:val="false"/>
                <w:i w:val="false"/>
                <w:color w:val="000000"/>
                <w:sz w:val="20"/>
              </w:rPr>
              <w:t xml:space="preserve">
оңалту процесі барысында бірлескен жұмыс үшін ата-аналарды тартады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Тапсырманы орындау барысында педагог баланы ынталандырады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 баланың іс әрекетін бағалайды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Бақылаудың қосымша элементтері</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Кері байланыс және ұсынымдар:</w:t>
            </w:r>
          </w:p>
        </w:tc>
      </w:tr>
    </w:tbl>
    <w:p>
      <w:pPr>
        <w:spacing w:after="0"/>
        <w:ind w:left="0"/>
        <w:jc w:val="both"/>
      </w:pPr>
      <w:r>
        <w:rPr>
          <w:rFonts w:ascii="Times New Roman"/>
          <w:b w:val="false"/>
          <w:i w:val="false"/>
          <w:color w:val="000000"/>
          <w:sz w:val="28"/>
        </w:rPr>
        <w:t>
      Бақылаушы: ________________________________________________________</w:t>
      </w:r>
    </w:p>
    <w:p>
      <w:pPr>
        <w:spacing w:after="0"/>
        <w:ind w:left="0"/>
        <w:jc w:val="both"/>
      </w:pPr>
      <w:r>
        <w:rPr>
          <w:rFonts w:ascii="Times New Roman"/>
          <w:b w:val="false"/>
          <w:i w:val="false"/>
          <w:color w:val="000000"/>
          <w:sz w:val="28"/>
        </w:rPr>
        <w:t>
      Қолы, ТАӘ</w:t>
      </w:r>
    </w:p>
    <w:p>
      <w:pPr>
        <w:spacing w:after="0"/>
        <w:ind w:left="0"/>
        <w:jc w:val="both"/>
      </w:pPr>
      <w:r>
        <w:rPr>
          <w:rFonts w:ascii="Times New Roman"/>
          <w:b w:val="false"/>
          <w:i w:val="false"/>
          <w:color w:val="000000"/>
          <w:sz w:val="28"/>
        </w:rPr>
        <w:t xml:space="preserve">
      Ескерту: бақылау парағы бар болған жағдайда толтырылады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Мектепке дейінгі тәрбие мен</w:t>
            </w:r>
            <w:r>
              <w:br/>
            </w:r>
            <w:r>
              <w:rPr>
                <w:rFonts w:ascii="Times New Roman"/>
                <w:b w:val="false"/>
                <w:i w:val="false"/>
                <w:color w:val="000000"/>
                <w:sz w:val="20"/>
              </w:rPr>
              <w:t>оқытудың, бастауыш, негізгі</w:t>
            </w:r>
            <w:r>
              <w:br/>
            </w:r>
            <w:r>
              <w:rPr>
                <w:rFonts w:ascii="Times New Roman"/>
                <w:b w:val="false"/>
                <w:i w:val="false"/>
                <w:color w:val="000000"/>
                <w:sz w:val="20"/>
              </w:rPr>
              <w:t>орта және жалпы орта білімнің</w:t>
            </w:r>
            <w:r>
              <w:br/>
            </w:r>
            <w:r>
              <w:rPr>
                <w:rFonts w:ascii="Times New Roman"/>
                <w:b w:val="false"/>
                <w:i w:val="false"/>
                <w:color w:val="000000"/>
                <w:sz w:val="20"/>
              </w:rPr>
              <w:t>жалпы білім беретін оқу</w:t>
            </w:r>
            <w:r>
              <w:br/>
            </w:r>
            <w:r>
              <w:rPr>
                <w:rFonts w:ascii="Times New Roman"/>
                <w:b w:val="false"/>
                <w:i w:val="false"/>
                <w:color w:val="000000"/>
                <w:sz w:val="20"/>
              </w:rPr>
              <w:t>бағдарламаларын, техникалық</w:t>
            </w:r>
            <w:r>
              <w:br/>
            </w:r>
            <w:r>
              <w:rPr>
                <w:rFonts w:ascii="Times New Roman"/>
                <w:b w:val="false"/>
                <w:i w:val="false"/>
                <w:color w:val="000000"/>
                <w:sz w:val="20"/>
              </w:rPr>
              <w:t>және кәсіптік, орта білімнен</w:t>
            </w:r>
            <w:r>
              <w:br/>
            </w:r>
            <w:r>
              <w:rPr>
                <w:rFonts w:ascii="Times New Roman"/>
                <w:b w:val="false"/>
                <w:i w:val="false"/>
                <w:color w:val="000000"/>
                <w:sz w:val="20"/>
              </w:rPr>
              <w:t>кейінгі, қосымша білімнің білім</w:t>
            </w:r>
            <w:r>
              <w:br/>
            </w:r>
            <w:r>
              <w:rPr>
                <w:rFonts w:ascii="Times New Roman"/>
                <w:b w:val="false"/>
                <w:i w:val="false"/>
                <w:color w:val="000000"/>
                <w:sz w:val="20"/>
              </w:rPr>
              <w:t>беру бағдарламаларын және</w:t>
            </w:r>
            <w:r>
              <w:br/>
            </w:r>
            <w:r>
              <w:rPr>
                <w:rFonts w:ascii="Times New Roman"/>
                <w:b w:val="false"/>
                <w:i w:val="false"/>
                <w:color w:val="000000"/>
                <w:sz w:val="20"/>
              </w:rPr>
              <w:t>арнайы оқу бағдарламаларын</w:t>
            </w:r>
            <w:r>
              <w:br/>
            </w:r>
            <w:r>
              <w:rPr>
                <w:rFonts w:ascii="Times New Roman"/>
                <w:b w:val="false"/>
                <w:i w:val="false"/>
                <w:color w:val="000000"/>
                <w:sz w:val="20"/>
              </w:rPr>
              <w:t>іске асыратын білім беру</w:t>
            </w:r>
            <w:r>
              <w:br/>
            </w:r>
            <w:r>
              <w:rPr>
                <w:rFonts w:ascii="Times New Roman"/>
                <w:b w:val="false"/>
                <w:i w:val="false"/>
                <w:color w:val="000000"/>
                <w:sz w:val="20"/>
              </w:rPr>
              <w:t>ұйымдарында жұмыс істейтін</w:t>
            </w:r>
            <w:r>
              <w:br/>
            </w:r>
            <w:r>
              <w:rPr>
                <w:rFonts w:ascii="Times New Roman"/>
                <w:b w:val="false"/>
                <w:i w:val="false"/>
                <w:color w:val="000000"/>
                <w:sz w:val="20"/>
              </w:rPr>
              <w:t>педагог қызметкерлер мен</w:t>
            </w:r>
            <w:r>
              <w:br/>
            </w:r>
            <w:r>
              <w:rPr>
                <w:rFonts w:ascii="Times New Roman"/>
                <w:b w:val="false"/>
                <w:i w:val="false"/>
                <w:color w:val="000000"/>
                <w:sz w:val="20"/>
              </w:rPr>
              <w:t>оларға теңестірілген тұлғаларды</w:t>
            </w:r>
            <w:r>
              <w:br/>
            </w:r>
            <w:r>
              <w:rPr>
                <w:rFonts w:ascii="Times New Roman"/>
                <w:b w:val="false"/>
                <w:i w:val="false"/>
                <w:color w:val="000000"/>
                <w:sz w:val="20"/>
              </w:rPr>
              <w:t>және білім және ғылым</w:t>
            </w:r>
            <w:r>
              <w:br/>
            </w:r>
            <w:r>
              <w:rPr>
                <w:rFonts w:ascii="Times New Roman"/>
                <w:b w:val="false"/>
                <w:i w:val="false"/>
                <w:color w:val="000000"/>
                <w:sz w:val="20"/>
              </w:rPr>
              <w:t>саласындағы басқа да азаматтық</w:t>
            </w:r>
            <w:r>
              <w:br/>
            </w:r>
            <w:r>
              <w:rPr>
                <w:rFonts w:ascii="Times New Roman"/>
                <w:b w:val="false"/>
                <w:i w:val="false"/>
                <w:color w:val="000000"/>
                <w:sz w:val="20"/>
              </w:rPr>
              <w:t>қызметшілерді аттестаттаудан</w:t>
            </w:r>
            <w:r>
              <w:br/>
            </w:r>
            <w:r>
              <w:rPr>
                <w:rFonts w:ascii="Times New Roman"/>
                <w:b w:val="false"/>
                <w:i w:val="false"/>
                <w:color w:val="000000"/>
                <w:sz w:val="20"/>
              </w:rPr>
              <w:t>өткізу қағидалары мен</w:t>
            </w:r>
            <w:r>
              <w:br/>
            </w:r>
            <w:r>
              <w:rPr>
                <w:rFonts w:ascii="Times New Roman"/>
                <w:b w:val="false"/>
                <w:i w:val="false"/>
                <w:color w:val="000000"/>
                <w:sz w:val="20"/>
              </w:rPr>
              <w:t>шарттарына</w:t>
            </w:r>
            <w:r>
              <w:br/>
            </w:r>
            <w:r>
              <w:rPr>
                <w:rFonts w:ascii="Times New Roman"/>
                <w:b w:val="false"/>
                <w:i w:val="false"/>
                <w:color w:val="000000"/>
                <w:sz w:val="20"/>
              </w:rPr>
              <w:t xml:space="preserve">10-қосымша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Біліктілік санатын алуға (растауға) аттестатталушының портфолиосын бағалау парағы</w:t>
      </w:r>
    </w:p>
    <w:p>
      <w:pPr>
        <w:spacing w:after="0"/>
        <w:ind w:left="0"/>
        <w:jc w:val="both"/>
      </w:pPr>
      <w:r>
        <w:rPr>
          <w:rFonts w:ascii="Times New Roman"/>
          <w:b w:val="false"/>
          <w:i w:val="false"/>
          <w:color w:val="000000"/>
          <w:sz w:val="28"/>
        </w:rPr>
        <w:t>
      ___________________________________</w:t>
      </w:r>
    </w:p>
    <w:p>
      <w:pPr>
        <w:spacing w:after="0"/>
        <w:ind w:left="0"/>
        <w:jc w:val="both"/>
      </w:pPr>
      <w:r>
        <w:rPr>
          <w:rFonts w:ascii="Times New Roman"/>
          <w:b w:val="false"/>
          <w:i w:val="false"/>
          <w:color w:val="000000"/>
          <w:sz w:val="28"/>
        </w:rPr>
        <w:t>
      (өтініш берілетін біліктілік санаты)</w:t>
      </w:r>
    </w:p>
    <w:p>
      <w:pPr>
        <w:spacing w:after="0"/>
        <w:ind w:left="0"/>
        <w:jc w:val="both"/>
      </w:pPr>
      <w:r>
        <w:rPr>
          <w:rFonts w:ascii="Times New Roman"/>
          <w:b w:val="false"/>
          <w:i w:val="false"/>
          <w:color w:val="000000"/>
          <w:sz w:val="28"/>
        </w:rPr>
        <w:t xml:space="preserve">
      Аттестатталушы адам: ____________________________________________ </w:t>
      </w:r>
    </w:p>
    <w:p>
      <w:pPr>
        <w:spacing w:after="0"/>
        <w:ind w:left="0"/>
        <w:jc w:val="both"/>
      </w:pPr>
      <w:r>
        <w:rPr>
          <w:rFonts w:ascii="Times New Roman"/>
          <w:b w:val="false"/>
          <w:i w:val="false"/>
          <w:color w:val="000000"/>
          <w:sz w:val="28"/>
        </w:rPr>
        <w:t>
      (Т.А.Ә.)</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220"/>
        <w:gridCol w:w="1080"/>
      </w:tblGrid>
      <w:tr>
        <w:trPr>
          <w:trHeight w:val="30" w:hRule="atLeast"/>
        </w:trPr>
        <w:tc>
          <w:tcPr>
            <w:tcW w:w="1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Портфолионың бөлімдері</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Түсініктемелер</w:t>
            </w:r>
          </w:p>
        </w:tc>
      </w:tr>
      <w:tr>
        <w:trPr>
          <w:trHeight w:val="30" w:hRule="atLeast"/>
        </w:trPr>
        <w:tc>
          <w:tcPr>
            <w:tcW w:w="1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жетістіктерін сырттай бағалау, қорытынды аттестаттау нәтижелерін қамтитын аттестаттау кезеңіндегі білім алушылардың білім сапасының көрсеткіштері</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алушылардың жетістіктерін растайтын құжаттардың көшірмелері, тәжірибесін жалпылауды растайтын құжаттардың көшірмелері</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сабақтарды/оқуларды бақылау парақтары (кемінде 3 парақ)</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 қызметкер мен оған теңестірілген тұлғаның (болған кезде) жетістігін растайтын құжаттардың көшірмелері</w:t>
            </w:r>
          </w:p>
        </w:tc>
        <w:tc>
          <w:tcPr>
            <w:tcW w:w="1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Ұсынымдар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Мектепке дейінгі тәрбие мен</w:t>
            </w:r>
            <w:r>
              <w:br/>
            </w:r>
            <w:r>
              <w:rPr>
                <w:rFonts w:ascii="Times New Roman"/>
                <w:b w:val="false"/>
                <w:i w:val="false"/>
                <w:color w:val="000000"/>
                <w:sz w:val="20"/>
              </w:rPr>
              <w:t>оқытудың, бастауыш, негізгі</w:t>
            </w:r>
            <w:r>
              <w:br/>
            </w:r>
            <w:r>
              <w:rPr>
                <w:rFonts w:ascii="Times New Roman"/>
                <w:b w:val="false"/>
                <w:i w:val="false"/>
                <w:color w:val="000000"/>
                <w:sz w:val="20"/>
              </w:rPr>
              <w:t>орта және жалпы орта білімнің</w:t>
            </w:r>
            <w:r>
              <w:br/>
            </w:r>
            <w:r>
              <w:rPr>
                <w:rFonts w:ascii="Times New Roman"/>
                <w:b w:val="false"/>
                <w:i w:val="false"/>
                <w:color w:val="000000"/>
                <w:sz w:val="20"/>
              </w:rPr>
              <w:t>жалпы білім беретін оқу</w:t>
            </w:r>
            <w:r>
              <w:br/>
            </w:r>
            <w:r>
              <w:rPr>
                <w:rFonts w:ascii="Times New Roman"/>
                <w:b w:val="false"/>
                <w:i w:val="false"/>
                <w:color w:val="000000"/>
                <w:sz w:val="20"/>
              </w:rPr>
              <w:t>бағдарламаларын, техникалық</w:t>
            </w:r>
            <w:r>
              <w:br/>
            </w:r>
            <w:r>
              <w:rPr>
                <w:rFonts w:ascii="Times New Roman"/>
                <w:b w:val="false"/>
                <w:i w:val="false"/>
                <w:color w:val="000000"/>
                <w:sz w:val="20"/>
              </w:rPr>
              <w:t>және кәсіптік, орта білімнен</w:t>
            </w:r>
            <w:r>
              <w:br/>
            </w:r>
            <w:r>
              <w:rPr>
                <w:rFonts w:ascii="Times New Roman"/>
                <w:b w:val="false"/>
                <w:i w:val="false"/>
                <w:color w:val="000000"/>
                <w:sz w:val="20"/>
              </w:rPr>
              <w:t>кейінгі, қосымша білімнің білім</w:t>
            </w:r>
            <w:r>
              <w:br/>
            </w:r>
            <w:r>
              <w:rPr>
                <w:rFonts w:ascii="Times New Roman"/>
                <w:b w:val="false"/>
                <w:i w:val="false"/>
                <w:color w:val="000000"/>
                <w:sz w:val="20"/>
              </w:rPr>
              <w:t>беру бағдарламаларын және</w:t>
            </w:r>
            <w:r>
              <w:br/>
            </w:r>
            <w:r>
              <w:rPr>
                <w:rFonts w:ascii="Times New Roman"/>
                <w:b w:val="false"/>
                <w:i w:val="false"/>
                <w:color w:val="000000"/>
                <w:sz w:val="20"/>
              </w:rPr>
              <w:t>арнайы оқу бағдарламаларын</w:t>
            </w:r>
            <w:r>
              <w:br/>
            </w:r>
            <w:r>
              <w:rPr>
                <w:rFonts w:ascii="Times New Roman"/>
                <w:b w:val="false"/>
                <w:i w:val="false"/>
                <w:color w:val="000000"/>
                <w:sz w:val="20"/>
              </w:rPr>
              <w:t>іске асыратын білім беру</w:t>
            </w:r>
            <w:r>
              <w:br/>
            </w:r>
            <w:r>
              <w:rPr>
                <w:rFonts w:ascii="Times New Roman"/>
                <w:b w:val="false"/>
                <w:i w:val="false"/>
                <w:color w:val="000000"/>
                <w:sz w:val="20"/>
              </w:rPr>
              <w:t>ұйымдарында жұмыс істейтін</w:t>
            </w:r>
            <w:r>
              <w:br/>
            </w:r>
            <w:r>
              <w:rPr>
                <w:rFonts w:ascii="Times New Roman"/>
                <w:b w:val="false"/>
                <w:i w:val="false"/>
                <w:color w:val="000000"/>
                <w:sz w:val="20"/>
              </w:rPr>
              <w:t>педагог қызметкерлер мен</w:t>
            </w:r>
            <w:r>
              <w:br/>
            </w:r>
            <w:r>
              <w:rPr>
                <w:rFonts w:ascii="Times New Roman"/>
                <w:b w:val="false"/>
                <w:i w:val="false"/>
                <w:color w:val="000000"/>
                <w:sz w:val="20"/>
              </w:rPr>
              <w:t>оларға теңестірілген тұлғаларды</w:t>
            </w:r>
            <w:r>
              <w:br/>
            </w:r>
            <w:r>
              <w:rPr>
                <w:rFonts w:ascii="Times New Roman"/>
                <w:b w:val="false"/>
                <w:i w:val="false"/>
                <w:color w:val="000000"/>
                <w:sz w:val="20"/>
              </w:rPr>
              <w:t>және білім және ғылым</w:t>
            </w:r>
            <w:r>
              <w:br/>
            </w:r>
            <w:r>
              <w:rPr>
                <w:rFonts w:ascii="Times New Roman"/>
                <w:b w:val="false"/>
                <w:i w:val="false"/>
                <w:color w:val="000000"/>
                <w:sz w:val="20"/>
              </w:rPr>
              <w:t>саласындағы басқа да азаматтық</w:t>
            </w:r>
            <w:r>
              <w:br/>
            </w:r>
            <w:r>
              <w:rPr>
                <w:rFonts w:ascii="Times New Roman"/>
                <w:b w:val="false"/>
                <w:i w:val="false"/>
                <w:color w:val="000000"/>
                <w:sz w:val="20"/>
              </w:rPr>
              <w:t>қызметшілерді аттестаттаудан</w:t>
            </w:r>
            <w:r>
              <w:br/>
            </w:r>
            <w:r>
              <w:rPr>
                <w:rFonts w:ascii="Times New Roman"/>
                <w:b w:val="false"/>
                <w:i w:val="false"/>
                <w:color w:val="000000"/>
                <w:sz w:val="20"/>
              </w:rPr>
              <w:t>өткізу қағидалары мен</w:t>
            </w:r>
            <w:r>
              <w:br/>
            </w:r>
            <w:r>
              <w:rPr>
                <w:rFonts w:ascii="Times New Roman"/>
                <w:b w:val="false"/>
                <w:i w:val="false"/>
                <w:color w:val="000000"/>
                <w:sz w:val="20"/>
              </w:rPr>
              <w:t>шарттарына</w:t>
            </w:r>
            <w:r>
              <w:br/>
            </w:r>
            <w:r>
              <w:rPr>
                <w:rFonts w:ascii="Times New Roman"/>
                <w:b w:val="false"/>
                <w:i w:val="false"/>
                <w:color w:val="000000"/>
                <w:sz w:val="20"/>
              </w:rPr>
              <w:t>11-қосымша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88" w:id="174"/>
    <w:p>
      <w:pPr>
        <w:spacing w:after="0"/>
        <w:ind w:left="0"/>
        <w:jc w:val="left"/>
      </w:pPr>
      <w:r>
        <w:rPr>
          <w:rFonts w:ascii="Times New Roman"/>
          <w:b/>
          <w:i w:val="false"/>
          <w:color w:val="000000"/>
        </w:rPr>
        <w:t xml:space="preserve"> ______________________ біліктілік санатына аттестатталушының қызмет қорытындыларын кешенді талдамалық жинақтау бойынша сараптамалық кеңестің ұсынымы</w:t>
      </w:r>
    </w:p>
    <w:bookmarkEnd w:id="1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2"/>
        <w:gridCol w:w="5195"/>
        <w:gridCol w:w="1092"/>
        <w:gridCol w:w="2460"/>
        <w:gridCol w:w="2461"/>
      </w:tblGrid>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 қызметкер мен оған теңестірілген тұлғаның ТАӘ</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берілген деңгейі</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Сараптамалық кеңестің шешімі</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Сараптамалық кеңестің құрамы:____________ ________________ __________</w:t>
      </w:r>
    </w:p>
    <w:p>
      <w:pPr>
        <w:spacing w:after="0"/>
        <w:ind w:left="0"/>
        <w:jc w:val="both"/>
      </w:pPr>
      <w:r>
        <w:rPr>
          <w:rFonts w:ascii="Times New Roman"/>
          <w:b w:val="false"/>
          <w:i w:val="false"/>
          <w:color w:val="000000"/>
          <w:sz w:val="28"/>
        </w:rPr>
        <w:t>
      ТАӘ (әкесінің аты бар болғанда) жұмыс орны, лауазымы (қолы)</w:t>
      </w:r>
    </w:p>
    <w:p>
      <w:pPr>
        <w:spacing w:after="0"/>
        <w:ind w:left="0"/>
        <w:jc w:val="both"/>
      </w:pPr>
      <w:r>
        <w:rPr>
          <w:rFonts w:ascii="Times New Roman"/>
          <w:b w:val="false"/>
          <w:i w:val="false"/>
          <w:color w:val="000000"/>
          <w:sz w:val="28"/>
        </w:rPr>
        <w:t>
      ____________________________ ____________________________ ______________</w:t>
      </w:r>
    </w:p>
    <w:p>
      <w:pPr>
        <w:spacing w:after="0"/>
        <w:ind w:left="0"/>
        <w:jc w:val="both"/>
      </w:pPr>
      <w:r>
        <w:rPr>
          <w:rFonts w:ascii="Times New Roman"/>
          <w:b w:val="false"/>
          <w:i w:val="false"/>
          <w:color w:val="000000"/>
          <w:sz w:val="28"/>
        </w:rPr>
        <w:t>
      ТАӘ (әкесінің аты бар болғанда) жұмыс орны, лауазымы (қолы)</w:t>
      </w:r>
    </w:p>
    <w:p>
      <w:pPr>
        <w:spacing w:after="0"/>
        <w:ind w:left="0"/>
        <w:jc w:val="both"/>
      </w:pPr>
      <w:r>
        <w:rPr>
          <w:rFonts w:ascii="Times New Roman"/>
          <w:b w:val="false"/>
          <w:i w:val="false"/>
          <w:color w:val="000000"/>
          <w:sz w:val="28"/>
        </w:rPr>
        <w:t>
      ____________________________ ____________________________ ______________</w:t>
      </w:r>
    </w:p>
    <w:p>
      <w:pPr>
        <w:spacing w:after="0"/>
        <w:ind w:left="0"/>
        <w:jc w:val="both"/>
      </w:pPr>
      <w:r>
        <w:rPr>
          <w:rFonts w:ascii="Times New Roman"/>
          <w:b w:val="false"/>
          <w:i w:val="false"/>
          <w:color w:val="000000"/>
          <w:sz w:val="28"/>
        </w:rPr>
        <w:t>
      ТАӘ (әкесінің аты бар болғанда) жұмыс орны, лауазымы (қолы)</w:t>
      </w:r>
    </w:p>
    <w:p>
      <w:pPr>
        <w:spacing w:after="0"/>
        <w:ind w:left="0"/>
        <w:jc w:val="both"/>
      </w:pPr>
      <w:r>
        <w:rPr>
          <w:rFonts w:ascii="Times New Roman"/>
          <w:b w:val="false"/>
          <w:i w:val="false"/>
          <w:color w:val="000000"/>
          <w:sz w:val="28"/>
        </w:rPr>
        <w:t>
      ____________________________ _____________________________ ______________</w:t>
      </w:r>
    </w:p>
    <w:p>
      <w:pPr>
        <w:spacing w:after="0"/>
        <w:ind w:left="0"/>
        <w:jc w:val="both"/>
      </w:pPr>
      <w:r>
        <w:rPr>
          <w:rFonts w:ascii="Times New Roman"/>
          <w:b w:val="false"/>
          <w:i w:val="false"/>
          <w:color w:val="000000"/>
          <w:sz w:val="28"/>
        </w:rPr>
        <w:t>
      ТАӘ (әкесінің аты бар болғанда) жұмыс орны, лауазымы (қолы)</w:t>
      </w:r>
    </w:p>
    <w:p>
      <w:pPr>
        <w:spacing w:after="0"/>
        <w:ind w:left="0"/>
        <w:jc w:val="both"/>
      </w:pPr>
      <w:r>
        <w:rPr>
          <w:rFonts w:ascii="Times New Roman"/>
          <w:b w:val="false"/>
          <w:i w:val="false"/>
          <w:color w:val="000000"/>
          <w:sz w:val="28"/>
        </w:rPr>
        <w:t>
      ____________________________ _____________________________ ______________</w:t>
      </w:r>
    </w:p>
    <w:p>
      <w:pPr>
        <w:spacing w:after="0"/>
        <w:ind w:left="0"/>
        <w:jc w:val="both"/>
      </w:pPr>
      <w:r>
        <w:rPr>
          <w:rFonts w:ascii="Times New Roman"/>
          <w:b w:val="false"/>
          <w:i w:val="false"/>
          <w:color w:val="000000"/>
          <w:sz w:val="28"/>
        </w:rPr>
        <w:t>
      ТАӘ (әкесінің аты бар болғанда) жұмыс орны, лауазымы (қолы)</w:t>
      </w:r>
    </w:p>
    <w:p>
      <w:pPr>
        <w:spacing w:after="0"/>
        <w:ind w:left="0"/>
        <w:jc w:val="both"/>
      </w:pPr>
      <w:r>
        <w:rPr>
          <w:rFonts w:ascii="Times New Roman"/>
          <w:b w:val="false"/>
          <w:i w:val="false"/>
          <w:color w:val="000000"/>
          <w:sz w:val="28"/>
        </w:rPr>
        <w:t>
      Күні: ______ж. "__" 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Мектепке дейінгі тәрбие мен</w:t>
            </w:r>
            <w:r>
              <w:br/>
            </w:r>
            <w:r>
              <w:rPr>
                <w:rFonts w:ascii="Times New Roman"/>
                <w:b w:val="false"/>
                <w:i w:val="false"/>
                <w:color w:val="000000"/>
                <w:sz w:val="20"/>
              </w:rPr>
              <w:t>оқытудың, бастауыш, негізгі</w:t>
            </w:r>
            <w:r>
              <w:br/>
            </w:r>
            <w:r>
              <w:rPr>
                <w:rFonts w:ascii="Times New Roman"/>
                <w:b w:val="false"/>
                <w:i w:val="false"/>
                <w:color w:val="000000"/>
                <w:sz w:val="20"/>
              </w:rPr>
              <w:t>орта және жалпы орта білімнің</w:t>
            </w:r>
            <w:r>
              <w:br/>
            </w:r>
            <w:r>
              <w:rPr>
                <w:rFonts w:ascii="Times New Roman"/>
                <w:b w:val="false"/>
                <w:i w:val="false"/>
                <w:color w:val="000000"/>
                <w:sz w:val="20"/>
              </w:rPr>
              <w:t>жалпы білім беретін оқу</w:t>
            </w:r>
            <w:r>
              <w:br/>
            </w:r>
            <w:r>
              <w:rPr>
                <w:rFonts w:ascii="Times New Roman"/>
                <w:b w:val="false"/>
                <w:i w:val="false"/>
                <w:color w:val="000000"/>
                <w:sz w:val="20"/>
              </w:rPr>
              <w:t>бағдарламаларын, техникалық</w:t>
            </w:r>
            <w:r>
              <w:br/>
            </w:r>
            <w:r>
              <w:rPr>
                <w:rFonts w:ascii="Times New Roman"/>
                <w:b w:val="false"/>
                <w:i w:val="false"/>
                <w:color w:val="000000"/>
                <w:sz w:val="20"/>
              </w:rPr>
              <w:t>және кәсіптік, орта білімнен</w:t>
            </w:r>
            <w:r>
              <w:br/>
            </w:r>
            <w:r>
              <w:rPr>
                <w:rFonts w:ascii="Times New Roman"/>
                <w:b w:val="false"/>
                <w:i w:val="false"/>
                <w:color w:val="000000"/>
                <w:sz w:val="20"/>
              </w:rPr>
              <w:t>кейінгі, қосымша білімнің білім</w:t>
            </w:r>
            <w:r>
              <w:br/>
            </w:r>
            <w:r>
              <w:rPr>
                <w:rFonts w:ascii="Times New Roman"/>
                <w:b w:val="false"/>
                <w:i w:val="false"/>
                <w:color w:val="000000"/>
                <w:sz w:val="20"/>
              </w:rPr>
              <w:t>беру бағдарламаларын және</w:t>
            </w:r>
            <w:r>
              <w:br/>
            </w:r>
            <w:r>
              <w:rPr>
                <w:rFonts w:ascii="Times New Roman"/>
                <w:b w:val="false"/>
                <w:i w:val="false"/>
                <w:color w:val="000000"/>
                <w:sz w:val="20"/>
              </w:rPr>
              <w:t>арнайы оқу бағдарламаларын</w:t>
            </w:r>
            <w:r>
              <w:br/>
            </w:r>
            <w:r>
              <w:rPr>
                <w:rFonts w:ascii="Times New Roman"/>
                <w:b w:val="false"/>
                <w:i w:val="false"/>
                <w:color w:val="000000"/>
                <w:sz w:val="20"/>
              </w:rPr>
              <w:t>іске асыратын білім беру</w:t>
            </w:r>
            <w:r>
              <w:br/>
            </w:r>
            <w:r>
              <w:rPr>
                <w:rFonts w:ascii="Times New Roman"/>
                <w:b w:val="false"/>
                <w:i w:val="false"/>
                <w:color w:val="000000"/>
                <w:sz w:val="20"/>
              </w:rPr>
              <w:t>ұйымдарында жұмыс істейтін</w:t>
            </w:r>
            <w:r>
              <w:br/>
            </w:r>
            <w:r>
              <w:rPr>
                <w:rFonts w:ascii="Times New Roman"/>
                <w:b w:val="false"/>
                <w:i w:val="false"/>
                <w:color w:val="000000"/>
                <w:sz w:val="20"/>
              </w:rPr>
              <w:t>педагог қызметкерлер мен</w:t>
            </w:r>
            <w:r>
              <w:br/>
            </w:r>
            <w:r>
              <w:rPr>
                <w:rFonts w:ascii="Times New Roman"/>
                <w:b w:val="false"/>
                <w:i w:val="false"/>
                <w:color w:val="000000"/>
                <w:sz w:val="20"/>
              </w:rPr>
              <w:t>оларға теңестірілген тұлғаларды</w:t>
            </w:r>
            <w:r>
              <w:br/>
            </w:r>
            <w:r>
              <w:rPr>
                <w:rFonts w:ascii="Times New Roman"/>
                <w:b w:val="false"/>
                <w:i w:val="false"/>
                <w:color w:val="000000"/>
                <w:sz w:val="20"/>
              </w:rPr>
              <w:t>және білім және ғылым</w:t>
            </w:r>
            <w:r>
              <w:br/>
            </w:r>
            <w:r>
              <w:rPr>
                <w:rFonts w:ascii="Times New Roman"/>
                <w:b w:val="false"/>
                <w:i w:val="false"/>
                <w:color w:val="000000"/>
                <w:sz w:val="20"/>
              </w:rPr>
              <w:t>саласындағы басқа да азаматтық</w:t>
            </w:r>
            <w:r>
              <w:br/>
            </w:r>
            <w:r>
              <w:rPr>
                <w:rFonts w:ascii="Times New Roman"/>
                <w:b w:val="false"/>
                <w:i w:val="false"/>
                <w:color w:val="000000"/>
                <w:sz w:val="20"/>
              </w:rPr>
              <w:t>қызметшілерді аттестаттаудан</w:t>
            </w:r>
            <w:r>
              <w:br/>
            </w:r>
            <w:r>
              <w:rPr>
                <w:rFonts w:ascii="Times New Roman"/>
                <w:b w:val="false"/>
                <w:i w:val="false"/>
                <w:color w:val="000000"/>
                <w:sz w:val="20"/>
              </w:rPr>
              <w:t>өткізу қағидалары мен</w:t>
            </w:r>
            <w:r>
              <w:br/>
            </w:r>
            <w:r>
              <w:rPr>
                <w:rFonts w:ascii="Times New Roman"/>
                <w:b w:val="false"/>
                <w:i w:val="false"/>
                <w:color w:val="000000"/>
                <w:sz w:val="20"/>
              </w:rPr>
              <w:t>шарттарына</w:t>
            </w:r>
            <w:r>
              <w:br/>
            </w:r>
            <w:r>
              <w:rPr>
                <w:rFonts w:ascii="Times New Roman"/>
                <w:b w:val="false"/>
                <w:i w:val="false"/>
                <w:color w:val="000000"/>
                <w:sz w:val="20"/>
              </w:rPr>
              <w:t>12-қосымша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90" w:id="175"/>
    <w:p>
      <w:pPr>
        <w:spacing w:after="0"/>
        <w:ind w:left="0"/>
        <w:jc w:val="left"/>
      </w:pPr>
      <w:r>
        <w:rPr>
          <w:rFonts w:ascii="Times New Roman"/>
          <w:b/>
          <w:i w:val="false"/>
          <w:color w:val="000000"/>
        </w:rPr>
        <w:t xml:space="preserve"> Біліктілік санатын беретін (растайтын) аттестаттау комиссиясы отырысының хаттамасы</w:t>
      </w:r>
    </w:p>
    <w:bookmarkEnd w:id="175"/>
    <w:p>
      <w:pPr>
        <w:spacing w:after="0"/>
        <w:ind w:left="0"/>
        <w:jc w:val="both"/>
      </w:pPr>
      <w:r>
        <w:rPr>
          <w:rFonts w:ascii="Times New Roman"/>
          <w:b w:val="false"/>
          <w:i w:val="false"/>
          <w:color w:val="000000"/>
          <w:sz w:val="28"/>
        </w:rPr>
        <w:t xml:space="preserve">
      20 ____ жылғы "___"___________________ </w:t>
      </w:r>
    </w:p>
    <w:p>
      <w:pPr>
        <w:spacing w:after="0"/>
        <w:ind w:left="0"/>
        <w:jc w:val="both"/>
      </w:pPr>
      <w:r>
        <w:rPr>
          <w:rFonts w:ascii="Times New Roman"/>
          <w:b w:val="false"/>
          <w:i w:val="false"/>
          <w:color w:val="000000"/>
          <w:sz w:val="28"/>
        </w:rPr>
        <w:t>
      Аттестаттау комиссиясының төрағасы: _________________________________</w:t>
      </w:r>
    </w:p>
    <w:p>
      <w:pPr>
        <w:spacing w:after="0"/>
        <w:ind w:left="0"/>
        <w:jc w:val="both"/>
      </w:pPr>
      <w:r>
        <w:rPr>
          <w:rFonts w:ascii="Times New Roman"/>
          <w:b w:val="false"/>
          <w:i w:val="false"/>
          <w:color w:val="000000"/>
          <w:sz w:val="28"/>
        </w:rPr>
        <w:t>
      Аттестаттау комиссиясының мүшелері:</w:t>
      </w:r>
    </w:p>
    <w:p>
      <w:pPr>
        <w:spacing w:after="0"/>
        <w:ind w:left="0"/>
        <w:jc w:val="both"/>
      </w:pPr>
      <w:r>
        <w:rPr>
          <w:rFonts w:ascii="Times New Roman"/>
          <w:b w:val="false"/>
          <w:i w:val="false"/>
          <w:color w:val="000000"/>
          <w:sz w:val="28"/>
        </w:rPr>
        <w:t>
      1.______________________________________________________________</w:t>
      </w:r>
    </w:p>
    <w:p>
      <w:pPr>
        <w:spacing w:after="0"/>
        <w:ind w:left="0"/>
        <w:jc w:val="both"/>
      </w:pPr>
      <w:r>
        <w:rPr>
          <w:rFonts w:ascii="Times New Roman"/>
          <w:b w:val="false"/>
          <w:i w:val="false"/>
          <w:color w:val="000000"/>
          <w:sz w:val="28"/>
        </w:rPr>
        <w:t>
      2. ______________________________________________________________</w:t>
      </w:r>
    </w:p>
    <w:p>
      <w:pPr>
        <w:spacing w:after="0"/>
        <w:ind w:left="0"/>
        <w:jc w:val="both"/>
      </w:pPr>
      <w:r>
        <w:rPr>
          <w:rFonts w:ascii="Times New Roman"/>
          <w:b w:val="false"/>
          <w:i w:val="false"/>
          <w:color w:val="000000"/>
          <w:sz w:val="28"/>
        </w:rPr>
        <w:t>
      Аттестаттау кезеңдерінің қорытындылары бойынша аттестаттау комиссиясының ШЕШІМІ:</w:t>
      </w:r>
    </w:p>
    <w:p>
      <w:pPr>
        <w:spacing w:after="0"/>
        <w:ind w:left="0"/>
        <w:jc w:val="both"/>
      </w:pPr>
      <w:r>
        <w:rPr>
          <w:rFonts w:ascii="Times New Roman"/>
          <w:b w:val="false"/>
          <w:i w:val="false"/>
          <w:color w:val="000000"/>
          <w:sz w:val="28"/>
        </w:rPr>
        <w:t>
      1. Мынадай педагог қызметкерлер мен оларға теңестірілген тұлғалар мәлімделген біліктілік санатына сәйкес келеді: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2"/>
        <w:gridCol w:w="922"/>
        <w:gridCol w:w="922"/>
        <w:gridCol w:w="2724"/>
        <w:gridCol w:w="2077"/>
        <w:gridCol w:w="2655"/>
        <w:gridCol w:w="2078"/>
      </w:tblGrid>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Кезекті/мерзімінен бұрын аттестаттау</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Қазіргі біліктілік санаты</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берілетін біліктілік санаты</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Берілетін біліктілік санаты</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 Мынадай педагог қызметкерлер мен оларға теңестірілген тұлғалар мәлімделетін біліктілік санатына сәйкес келмейді: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7"/>
        <w:gridCol w:w="858"/>
        <w:gridCol w:w="858"/>
        <w:gridCol w:w="2533"/>
        <w:gridCol w:w="1932"/>
        <w:gridCol w:w="2470"/>
        <w:gridCol w:w="1933"/>
        <w:gridCol w:w="859"/>
      </w:tblGrid>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Кезекті/мерзімінен бұрын аттестаттау</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Қазіргі біліктілік санаты</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берілетін біліктілік санаты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Берілетін біліктілік санаты</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Себебі</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Аттестаттау комиссиясының төрағасы __________________________ (қолы)</w:t>
      </w:r>
    </w:p>
    <w:p>
      <w:pPr>
        <w:spacing w:after="0"/>
        <w:ind w:left="0"/>
        <w:jc w:val="both"/>
      </w:pPr>
      <w:r>
        <w:rPr>
          <w:rFonts w:ascii="Times New Roman"/>
          <w:b w:val="false"/>
          <w:i w:val="false"/>
          <w:color w:val="000000"/>
          <w:sz w:val="28"/>
        </w:rPr>
        <w:t>
      Аттестаттау комиссиясының мүшелері:</w:t>
      </w:r>
    </w:p>
    <w:p>
      <w:pPr>
        <w:spacing w:after="0"/>
        <w:ind w:left="0"/>
        <w:jc w:val="both"/>
      </w:pPr>
      <w:r>
        <w:rPr>
          <w:rFonts w:ascii="Times New Roman"/>
          <w:b w:val="false"/>
          <w:i w:val="false"/>
          <w:color w:val="000000"/>
          <w:sz w:val="28"/>
        </w:rPr>
        <w:t>
      1. ___________________________ (қолы)</w:t>
      </w:r>
    </w:p>
    <w:p>
      <w:pPr>
        <w:spacing w:after="0"/>
        <w:ind w:left="0"/>
        <w:jc w:val="both"/>
      </w:pPr>
      <w:r>
        <w:rPr>
          <w:rFonts w:ascii="Times New Roman"/>
          <w:b w:val="false"/>
          <w:i w:val="false"/>
          <w:color w:val="000000"/>
          <w:sz w:val="28"/>
        </w:rPr>
        <w:t xml:space="preserve">
      2. ___________________________ (қолы) </w:t>
      </w:r>
    </w:p>
    <w:p>
      <w:pPr>
        <w:spacing w:after="0"/>
        <w:ind w:left="0"/>
        <w:jc w:val="both"/>
      </w:pPr>
      <w:r>
        <w:rPr>
          <w:rFonts w:ascii="Times New Roman"/>
          <w:b w:val="false"/>
          <w:i w:val="false"/>
          <w:color w:val="000000"/>
          <w:sz w:val="28"/>
        </w:rPr>
        <w:t>
      3. ___________________________ (қолы)</w:t>
      </w:r>
    </w:p>
    <w:p>
      <w:pPr>
        <w:spacing w:after="0"/>
        <w:ind w:left="0"/>
        <w:jc w:val="both"/>
      </w:pPr>
      <w:r>
        <w:rPr>
          <w:rFonts w:ascii="Times New Roman"/>
          <w:b w:val="false"/>
          <w:i w:val="false"/>
          <w:color w:val="000000"/>
          <w:sz w:val="28"/>
        </w:rPr>
        <w:t>
      4. ___________________________ (қолы)</w:t>
      </w:r>
    </w:p>
    <w:p>
      <w:pPr>
        <w:spacing w:after="0"/>
        <w:ind w:left="0"/>
        <w:jc w:val="both"/>
      </w:pPr>
      <w:r>
        <w:rPr>
          <w:rFonts w:ascii="Times New Roman"/>
          <w:b w:val="false"/>
          <w:i w:val="false"/>
          <w:color w:val="000000"/>
          <w:sz w:val="28"/>
        </w:rPr>
        <w:t>
      Хатшы: ______________________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Мектепке дейінгі тәрбие мен</w:t>
            </w:r>
            <w:r>
              <w:br/>
            </w:r>
            <w:r>
              <w:rPr>
                <w:rFonts w:ascii="Times New Roman"/>
                <w:b w:val="false"/>
                <w:i w:val="false"/>
                <w:color w:val="000000"/>
                <w:sz w:val="20"/>
              </w:rPr>
              <w:t>оқытудың, бастауыш, негізгі</w:t>
            </w:r>
            <w:r>
              <w:br/>
            </w:r>
            <w:r>
              <w:rPr>
                <w:rFonts w:ascii="Times New Roman"/>
                <w:b w:val="false"/>
                <w:i w:val="false"/>
                <w:color w:val="000000"/>
                <w:sz w:val="20"/>
              </w:rPr>
              <w:t>орта және жалпы орта білімнің</w:t>
            </w:r>
            <w:r>
              <w:br/>
            </w:r>
            <w:r>
              <w:rPr>
                <w:rFonts w:ascii="Times New Roman"/>
                <w:b w:val="false"/>
                <w:i w:val="false"/>
                <w:color w:val="000000"/>
                <w:sz w:val="20"/>
              </w:rPr>
              <w:t>жалпы білім беретін оқу</w:t>
            </w:r>
            <w:r>
              <w:br/>
            </w:r>
            <w:r>
              <w:rPr>
                <w:rFonts w:ascii="Times New Roman"/>
                <w:b w:val="false"/>
                <w:i w:val="false"/>
                <w:color w:val="000000"/>
                <w:sz w:val="20"/>
              </w:rPr>
              <w:t>бағдарламаларын, техникалық</w:t>
            </w:r>
            <w:r>
              <w:br/>
            </w:r>
            <w:r>
              <w:rPr>
                <w:rFonts w:ascii="Times New Roman"/>
                <w:b w:val="false"/>
                <w:i w:val="false"/>
                <w:color w:val="000000"/>
                <w:sz w:val="20"/>
              </w:rPr>
              <w:t>және кәсіптік, орта білімнен</w:t>
            </w:r>
            <w:r>
              <w:br/>
            </w:r>
            <w:r>
              <w:rPr>
                <w:rFonts w:ascii="Times New Roman"/>
                <w:b w:val="false"/>
                <w:i w:val="false"/>
                <w:color w:val="000000"/>
                <w:sz w:val="20"/>
              </w:rPr>
              <w:t>кейінгі, қосымша білімнің білім</w:t>
            </w:r>
            <w:r>
              <w:br/>
            </w:r>
            <w:r>
              <w:rPr>
                <w:rFonts w:ascii="Times New Roman"/>
                <w:b w:val="false"/>
                <w:i w:val="false"/>
                <w:color w:val="000000"/>
                <w:sz w:val="20"/>
              </w:rPr>
              <w:t>беру бағдарламаларын және</w:t>
            </w:r>
            <w:r>
              <w:br/>
            </w:r>
            <w:r>
              <w:rPr>
                <w:rFonts w:ascii="Times New Roman"/>
                <w:b w:val="false"/>
                <w:i w:val="false"/>
                <w:color w:val="000000"/>
                <w:sz w:val="20"/>
              </w:rPr>
              <w:t>арнайы оқу бағдарламаларын</w:t>
            </w:r>
            <w:r>
              <w:br/>
            </w:r>
            <w:r>
              <w:rPr>
                <w:rFonts w:ascii="Times New Roman"/>
                <w:b w:val="false"/>
                <w:i w:val="false"/>
                <w:color w:val="000000"/>
                <w:sz w:val="20"/>
              </w:rPr>
              <w:t>іске асыратын білім беру</w:t>
            </w:r>
            <w:r>
              <w:br/>
            </w:r>
            <w:r>
              <w:rPr>
                <w:rFonts w:ascii="Times New Roman"/>
                <w:b w:val="false"/>
                <w:i w:val="false"/>
                <w:color w:val="000000"/>
                <w:sz w:val="20"/>
              </w:rPr>
              <w:t>ұйымдарында жұмыс істейтін</w:t>
            </w:r>
            <w:r>
              <w:br/>
            </w:r>
            <w:r>
              <w:rPr>
                <w:rFonts w:ascii="Times New Roman"/>
                <w:b w:val="false"/>
                <w:i w:val="false"/>
                <w:color w:val="000000"/>
                <w:sz w:val="20"/>
              </w:rPr>
              <w:t>педагог қызметкерлер мен</w:t>
            </w:r>
            <w:r>
              <w:br/>
            </w:r>
            <w:r>
              <w:rPr>
                <w:rFonts w:ascii="Times New Roman"/>
                <w:b w:val="false"/>
                <w:i w:val="false"/>
                <w:color w:val="000000"/>
                <w:sz w:val="20"/>
              </w:rPr>
              <w:t>оларға теңестірілген тұлғаларды</w:t>
            </w:r>
            <w:r>
              <w:br/>
            </w:r>
            <w:r>
              <w:rPr>
                <w:rFonts w:ascii="Times New Roman"/>
                <w:b w:val="false"/>
                <w:i w:val="false"/>
                <w:color w:val="000000"/>
                <w:sz w:val="20"/>
              </w:rPr>
              <w:t>және білім және ғылым</w:t>
            </w:r>
            <w:r>
              <w:br/>
            </w:r>
            <w:r>
              <w:rPr>
                <w:rFonts w:ascii="Times New Roman"/>
                <w:b w:val="false"/>
                <w:i w:val="false"/>
                <w:color w:val="000000"/>
                <w:sz w:val="20"/>
              </w:rPr>
              <w:t>саласындағы басқа да азаматтық</w:t>
            </w:r>
            <w:r>
              <w:br/>
            </w:r>
            <w:r>
              <w:rPr>
                <w:rFonts w:ascii="Times New Roman"/>
                <w:b w:val="false"/>
                <w:i w:val="false"/>
                <w:color w:val="000000"/>
                <w:sz w:val="20"/>
              </w:rPr>
              <w:t>қызметшілерді аттестаттаудан</w:t>
            </w:r>
            <w:r>
              <w:br/>
            </w:r>
            <w:r>
              <w:rPr>
                <w:rFonts w:ascii="Times New Roman"/>
                <w:b w:val="false"/>
                <w:i w:val="false"/>
                <w:color w:val="000000"/>
                <w:sz w:val="20"/>
              </w:rPr>
              <w:t>өткізу қағидалары мен</w:t>
            </w:r>
            <w:r>
              <w:br/>
            </w:r>
            <w:r>
              <w:rPr>
                <w:rFonts w:ascii="Times New Roman"/>
                <w:b w:val="false"/>
                <w:i w:val="false"/>
                <w:color w:val="000000"/>
                <w:sz w:val="20"/>
              </w:rPr>
              <w:t>шарттарына</w:t>
            </w:r>
            <w:r>
              <w:br/>
            </w:r>
            <w:r>
              <w:rPr>
                <w:rFonts w:ascii="Times New Roman"/>
                <w:b w:val="false"/>
                <w:i w:val="false"/>
                <w:color w:val="000000"/>
                <w:sz w:val="20"/>
              </w:rPr>
              <w:t>13-қосымша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92" w:id="176"/>
    <w:p>
      <w:pPr>
        <w:spacing w:after="0"/>
        <w:ind w:left="0"/>
        <w:jc w:val="left"/>
      </w:pPr>
      <w:r>
        <w:rPr>
          <w:rFonts w:ascii="Times New Roman"/>
          <w:b/>
          <w:i w:val="false"/>
          <w:color w:val="000000"/>
        </w:rPr>
        <w:t xml:space="preserve"> Аттестаттау комиссиясының біліктілік санатының қолданылу мерзімін ұзарту туралы отырысының хаттамасы</w:t>
      </w:r>
    </w:p>
    <w:bookmarkEnd w:id="176"/>
    <w:p>
      <w:pPr>
        <w:spacing w:after="0"/>
        <w:ind w:left="0"/>
        <w:jc w:val="both"/>
      </w:pPr>
      <w:r>
        <w:rPr>
          <w:rFonts w:ascii="Times New Roman"/>
          <w:b w:val="false"/>
          <w:i w:val="false"/>
          <w:color w:val="000000"/>
          <w:sz w:val="28"/>
        </w:rPr>
        <w:t xml:space="preserve">
      20 ____ жылғы "___"___________________ </w:t>
      </w:r>
    </w:p>
    <w:p>
      <w:pPr>
        <w:spacing w:after="0"/>
        <w:ind w:left="0"/>
        <w:jc w:val="both"/>
      </w:pPr>
      <w:r>
        <w:rPr>
          <w:rFonts w:ascii="Times New Roman"/>
          <w:b w:val="false"/>
          <w:i w:val="false"/>
          <w:color w:val="000000"/>
          <w:sz w:val="28"/>
        </w:rPr>
        <w:t>
      Аттестаттау комиссиясының төрағасы: _________________________________</w:t>
      </w:r>
    </w:p>
    <w:p>
      <w:pPr>
        <w:spacing w:after="0"/>
        <w:ind w:left="0"/>
        <w:jc w:val="both"/>
      </w:pPr>
      <w:r>
        <w:rPr>
          <w:rFonts w:ascii="Times New Roman"/>
          <w:b w:val="false"/>
          <w:i w:val="false"/>
          <w:color w:val="000000"/>
          <w:sz w:val="28"/>
        </w:rPr>
        <w:t>
      Аттестаттау комиссиясының мүшелері:</w:t>
      </w:r>
    </w:p>
    <w:p>
      <w:pPr>
        <w:spacing w:after="0"/>
        <w:ind w:left="0"/>
        <w:jc w:val="both"/>
      </w:pPr>
      <w:r>
        <w:rPr>
          <w:rFonts w:ascii="Times New Roman"/>
          <w:b w:val="false"/>
          <w:i w:val="false"/>
          <w:color w:val="000000"/>
          <w:sz w:val="28"/>
        </w:rPr>
        <w:t>
      1.______________________________________________________________</w:t>
      </w:r>
    </w:p>
    <w:p>
      <w:pPr>
        <w:spacing w:after="0"/>
        <w:ind w:left="0"/>
        <w:jc w:val="both"/>
      </w:pPr>
      <w:r>
        <w:rPr>
          <w:rFonts w:ascii="Times New Roman"/>
          <w:b w:val="false"/>
          <w:i w:val="false"/>
          <w:color w:val="000000"/>
          <w:sz w:val="28"/>
        </w:rPr>
        <w:t>
      2. ______________________________________________________________</w:t>
      </w:r>
    </w:p>
    <w:p>
      <w:pPr>
        <w:spacing w:after="0"/>
        <w:ind w:left="0"/>
        <w:jc w:val="both"/>
      </w:pPr>
      <w:r>
        <w:rPr>
          <w:rFonts w:ascii="Times New Roman"/>
          <w:b w:val="false"/>
          <w:i w:val="false"/>
          <w:color w:val="000000"/>
          <w:sz w:val="28"/>
        </w:rPr>
        <w:t>
      Аттестаттау кезеңдерінің қорытындылары бойынша аттестаттау комиссиясының ШЕШІМІ:</w:t>
      </w:r>
    </w:p>
    <w:p>
      <w:pPr>
        <w:spacing w:after="0"/>
        <w:ind w:left="0"/>
        <w:jc w:val="both"/>
      </w:pPr>
      <w:r>
        <w:rPr>
          <w:rFonts w:ascii="Times New Roman"/>
          <w:b w:val="false"/>
          <w:i w:val="false"/>
          <w:color w:val="000000"/>
          <w:sz w:val="28"/>
        </w:rPr>
        <w:t>
      Мынадай педагог қызметкерлер мен оларға теңестірілген тұлғалардың біліктілік санаттарының мерзімдері ұзартылсын: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96"/>
        <w:gridCol w:w="1696"/>
        <w:gridCol w:w="1696"/>
        <w:gridCol w:w="2757"/>
        <w:gridCol w:w="2758"/>
        <w:gridCol w:w="1697"/>
      </w:tblGrid>
      <w:tr>
        <w:trPr>
          <w:trHeight w:val="30" w:hRule="atLeast"/>
        </w:trPr>
        <w:tc>
          <w:tcPr>
            <w:tcW w:w="16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w:t>
            </w:r>
          </w:p>
        </w:tc>
        <w:tc>
          <w:tcPr>
            <w:tcW w:w="16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Қазіргі біліктілік санаты</w:t>
            </w:r>
          </w:p>
        </w:tc>
        <w:tc>
          <w:tcPr>
            <w:tcW w:w="16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Негіздеме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Дейін қолданылады</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Дейін ұзартылған</w:t>
            </w:r>
          </w:p>
        </w:tc>
        <w:tc>
          <w:tcPr>
            <w:tcW w:w="0" w:type="auto"/>
            <w:vMerge/>
            <w:tcBorders>
              <w:top w:val="nil"/>
              <w:left w:val="single" w:color="cfcfcf" w:sz="5"/>
              <w:bottom w:val="single" w:color="cfcfcf" w:sz="5"/>
              <w:right w:val="single" w:color="cfcfcf" w:sz="5"/>
            </w:tcBorders>
          </w:tcPr>
          <w:p/>
        </w:tc>
      </w:tr>
      <w:tr>
        <w:trPr>
          <w:trHeight w:val="30" w:hRule="atLeast"/>
        </w:trPr>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Аттестаттау комиссиясының төрағасы __________________________ (қолы)</w:t>
      </w:r>
    </w:p>
    <w:p>
      <w:pPr>
        <w:spacing w:after="0"/>
        <w:ind w:left="0"/>
        <w:jc w:val="both"/>
      </w:pPr>
      <w:r>
        <w:rPr>
          <w:rFonts w:ascii="Times New Roman"/>
          <w:b w:val="false"/>
          <w:i w:val="false"/>
          <w:color w:val="000000"/>
          <w:sz w:val="28"/>
        </w:rPr>
        <w:t>
      Аттестаттау комиссиясының мүшелері:</w:t>
      </w:r>
    </w:p>
    <w:p>
      <w:pPr>
        <w:spacing w:after="0"/>
        <w:ind w:left="0"/>
        <w:jc w:val="both"/>
      </w:pPr>
      <w:r>
        <w:rPr>
          <w:rFonts w:ascii="Times New Roman"/>
          <w:b w:val="false"/>
          <w:i w:val="false"/>
          <w:color w:val="000000"/>
          <w:sz w:val="28"/>
        </w:rPr>
        <w:t>
      1. ___________________________(қолы)</w:t>
      </w:r>
    </w:p>
    <w:p>
      <w:pPr>
        <w:spacing w:after="0"/>
        <w:ind w:left="0"/>
        <w:jc w:val="both"/>
      </w:pPr>
      <w:r>
        <w:rPr>
          <w:rFonts w:ascii="Times New Roman"/>
          <w:b w:val="false"/>
          <w:i w:val="false"/>
          <w:color w:val="000000"/>
          <w:sz w:val="28"/>
        </w:rPr>
        <w:t>
      2. ___________________________(қолы)</w:t>
      </w:r>
    </w:p>
    <w:p>
      <w:pPr>
        <w:spacing w:after="0"/>
        <w:ind w:left="0"/>
        <w:jc w:val="both"/>
      </w:pPr>
      <w:r>
        <w:rPr>
          <w:rFonts w:ascii="Times New Roman"/>
          <w:b w:val="false"/>
          <w:i w:val="false"/>
          <w:color w:val="000000"/>
          <w:sz w:val="28"/>
        </w:rPr>
        <w:t>
      3. ___________________________(қолы)</w:t>
      </w:r>
    </w:p>
    <w:p>
      <w:pPr>
        <w:spacing w:after="0"/>
        <w:ind w:left="0"/>
        <w:jc w:val="both"/>
      </w:pPr>
      <w:r>
        <w:rPr>
          <w:rFonts w:ascii="Times New Roman"/>
          <w:b w:val="false"/>
          <w:i w:val="false"/>
          <w:color w:val="000000"/>
          <w:sz w:val="28"/>
        </w:rPr>
        <w:t>
      4. ___________________________(қолы)</w:t>
      </w:r>
    </w:p>
    <w:p>
      <w:pPr>
        <w:spacing w:after="0"/>
        <w:ind w:left="0"/>
        <w:jc w:val="both"/>
      </w:pPr>
      <w:r>
        <w:rPr>
          <w:rFonts w:ascii="Times New Roman"/>
          <w:b w:val="false"/>
          <w:i w:val="false"/>
          <w:color w:val="000000"/>
          <w:sz w:val="28"/>
        </w:rPr>
        <w:t>
      Хатшы: ___________________________(қолы)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Мектепке дейінгі тәрбие мен</w:t>
            </w:r>
            <w:r>
              <w:br/>
            </w:r>
            <w:r>
              <w:rPr>
                <w:rFonts w:ascii="Times New Roman"/>
                <w:b w:val="false"/>
                <w:i w:val="false"/>
                <w:color w:val="000000"/>
                <w:sz w:val="20"/>
              </w:rPr>
              <w:t>оқытудың, бастауыш, негізгі</w:t>
            </w:r>
            <w:r>
              <w:br/>
            </w:r>
            <w:r>
              <w:rPr>
                <w:rFonts w:ascii="Times New Roman"/>
                <w:b w:val="false"/>
                <w:i w:val="false"/>
                <w:color w:val="000000"/>
                <w:sz w:val="20"/>
              </w:rPr>
              <w:t>орта және жалпы орта білімнің</w:t>
            </w:r>
            <w:r>
              <w:br/>
            </w:r>
            <w:r>
              <w:rPr>
                <w:rFonts w:ascii="Times New Roman"/>
                <w:b w:val="false"/>
                <w:i w:val="false"/>
                <w:color w:val="000000"/>
                <w:sz w:val="20"/>
              </w:rPr>
              <w:t>жалпы білім беретін оқу</w:t>
            </w:r>
            <w:r>
              <w:br/>
            </w:r>
            <w:r>
              <w:rPr>
                <w:rFonts w:ascii="Times New Roman"/>
                <w:b w:val="false"/>
                <w:i w:val="false"/>
                <w:color w:val="000000"/>
                <w:sz w:val="20"/>
              </w:rPr>
              <w:t>бағдарламаларын, техникалық</w:t>
            </w:r>
            <w:r>
              <w:br/>
            </w:r>
            <w:r>
              <w:rPr>
                <w:rFonts w:ascii="Times New Roman"/>
                <w:b w:val="false"/>
                <w:i w:val="false"/>
                <w:color w:val="000000"/>
                <w:sz w:val="20"/>
              </w:rPr>
              <w:t>және кәсіптік, орта білімнен</w:t>
            </w:r>
            <w:r>
              <w:br/>
            </w:r>
            <w:r>
              <w:rPr>
                <w:rFonts w:ascii="Times New Roman"/>
                <w:b w:val="false"/>
                <w:i w:val="false"/>
                <w:color w:val="000000"/>
                <w:sz w:val="20"/>
              </w:rPr>
              <w:t>кейінгі, қосымша білімнің білім</w:t>
            </w:r>
            <w:r>
              <w:br/>
            </w:r>
            <w:r>
              <w:rPr>
                <w:rFonts w:ascii="Times New Roman"/>
                <w:b w:val="false"/>
                <w:i w:val="false"/>
                <w:color w:val="000000"/>
                <w:sz w:val="20"/>
              </w:rPr>
              <w:t>беру бағдарламаларын және</w:t>
            </w:r>
            <w:r>
              <w:br/>
            </w:r>
            <w:r>
              <w:rPr>
                <w:rFonts w:ascii="Times New Roman"/>
                <w:b w:val="false"/>
                <w:i w:val="false"/>
                <w:color w:val="000000"/>
                <w:sz w:val="20"/>
              </w:rPr>
              <w:t>арнайы оқу бағдарламаларын</w:t>
            </w:r>
            <w:r>
              <w:br/>
            </w:r>
            <w:r>
              <w:rPr>
                <w:rFonts w:ascii="Times New Roman"/>
                <w:b w:val="false"/>
                <w:i w:val="false"/>
                <w:color w:val="000000"/>
                <w:sz w:val="20"/>
              </w:rPr>
              <w:t>іске асыратын білім беру</w:t>
            </w:r>
            <w:r>
              <w:br/>
            </w:r>
            <w:r>
              <w:rPr>
                <w:rFonts w:ascii="Times New Roman"/>
                <w:b w:val="false"/>
                <w:i w:val="false"/>
                <w:color w:val="000000"/>
                <w:sz w:val="20"/>
              </w:rPr>
              <w:t>ұйымдарында жұмыс істейтін</w:t>
            </w:r>
            <w:r>
              <w:br/>
            </w:r>
            <w:r>
              <w:rPr>
                <w:rFonts w:ascii="Times New Roman"/>
                <w:b w:val="false"/>
                <w:i w:val="false"/>
                <w:color w:val="000000"/>
                <w:sz w:val="20"/>
              </w:rPr>
              <w:t>педагог қызметкерлер мен</w:t>
            </w:r>
            <w:r>
              <w:br/>
            </w:r>
            <w:r>
              <w:rPr>
                <w:rFonts w:ascii="Times New Roman"/>
                <w:b w:val="false"/>
                <w:i w:val="false"/>
                <w:color w:val="000000"/>
                <w:sz w:val="20"/>
              </w:rPr>
              <w:t>оларға теңестірілген тұлғаларды</w:t>
            </w:r>
            <w:r>
              <w:br/>
            </w:r>
            <w:r>
              <w:rPr>
                <w:rFonts w:ascii="Times New Roman"/>
                <w:b w:val="false"/>
                <w:i w:val="false"/>
                <w:color w:val="000000"/>
                <w:sz w:val="20"/>
              </w:rPr>
              <w:t>және білім және ғылым</w:t>
            </w:r>
            <w:r>
              <w:br/>
            </w:r>
            <w:r>
              <w:rPr>
                <w:rFonts w:ascii="Times New Roman"/>
                <w:b w:val="false"/>
                <w:i w:val="false"/>
                <w:color w:val="000000"/>
                <w:sz w:val="20"/>
              </w:rPr>
              <w:t>саласындағы басқа да азаматтық</w:t>
            </w:r>
            <w:r>
              <w:br/>
            </w:r>
            <w:r>
              <w:rPr>
                <w:rFonts w:ascii="Times New Roman"/>
                <w:b w:val="false"/>
                <w:i w:val="false"/>
                <w:color w:val="000000"/>
                <w:sz w:val="20"/>
              </w:rPr>
              <w:t>қызметшілерді аттестаттаудан</w:t>
            </w:r>
            <w:r>
              <w:br/>
            </w:r>
            <w:r>
              <w:rPr>
                <w:rFonts w:ascii="Times New Roman"/>
                <w:b w:val="false"/>
                <w:i w:val="false"/>
                <w:color w:val="000000"/>
                <w:sz w:val="20"/>
              </w:rPr>
              <w:t>өткізу қағидалары мен</w:t>
            </w:r>
            <w:r>
              <w:br/>
            </w:r>
            <w:r>
              <w:rPr>
                <w:rFonts w:ascii="Times New Roman"/>
                <w:b w:val="false"/>
                <w:i w:val="false"/>
                <w:color w:val="000000"/>
                <w:sz w:val="20"/>
              </w:rPr>
              <w:t>шарттарына</w:t>
            </w:r>
            <w:r>
              <w:br/>
            </w:r>
            <w:r>
              <w:rPr>
                <w:rFonts w:ascii="Times New Roman"/>
                <w:b w:val="false"/>
                <w:i w:val="false"/>
                <w:color w:val="000000"/>
                <w:sz w:val="20"/>
              </w:rPr>
              <w:t>14-қосымша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94" w:id="177"/>
    <w:p>
      <w:pPr>
        <w:spacing w:after="0"/>
        <w:ind w:left="0"/>
        <w:jc w:val="left"/>
      </w:pPr>
      <w:r>
        <w:rPr>
          <w:rFonts w:ascii="Times New Roman"/>
          <w:b/>
          <w:i w:val="false"/>
          <w:color w:val="000000"/>
        </w:rPr>
        <w:t xml:space="preserve"> Біліктілік санатын алу (растау) үшін аттестатталушыны аттестаттау туралы куәлік</w:t>
      </w:r>
    </w:p>
    <w:bookmarkEnd w:id="177"/>
    <w:p>
      <w:pPr>
        <w:spacing w:after="0"/>
        <w:ind w:left="0"/>
        <w:jc w:val="both"/>
      </w:pPr>
      <w:r>
        <w:rPr>
          <w:rFonts w:ascii="Times New Roman"/>
          <w:b w:val="false"/>
          <w:i w:val="false"/>
          <w:color w:val="000000"/>
          <w:sz w:val="28"/>
        </w:rPr>
        <w:t>
      Осы куәлік _____________________________________________________</w:t>
      </w:r>
    </w:p>
    <w:p>
      <w:pPr>
        <w:spacing w:after="0"/>
        <w:ind w:left="0"/>
        <w:jc w:val="both"/>
      </w:pPr>
      <w:r>
        <w:rPr>
          <w:rFonts w:ascii="Times New Roman"/>
          <w:b w:val="false"/>
          <w:i w:val="false"/>
          <w:color w:val="000000"/>
          <w:sz w:val="28"/>
        </w:rPr>
        <w:t>
      (ТАӘ (әкесінің аты бар болғанда), қолы)</w:t>
      </w:r>
    </w:p>
    <w:p>
      <w:pPr>
        <w:spacing w:after="0"/>
        <w:ind w:left="0"/>
        <w:jc w:val="both"/>
      </w:pPr>
      <w:r>
        <w:rPr>
          <w:rFonts w:ascii="Times New Roman"/>
          <w:b w:val="false"/>
          <w:i w:val="false"/>
          <w:color w:val="000000"/>
          <w:sz w:val="28"/>
        </w:rPr>
        <w:t>
      20___ "___" ________ бұйрығымен біліктілік санаттарын беру (растау) бойынша аттестаттау комиссиясының шешіміне сәйкес берілді</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(білім беру ұйымының немесе білім басқармасы органының толық атауы)</w:t>
      </w:r>
    </w:p>
    <w:p>
      <w:pPr>
        <w:spacing w:after="0"/>
        <w:ind w:left="0"/>
        <w:jc w:val="both"/>
      </w:pPr>
      <w:r>
        <w:rPr>
          <w:rFonts w:ascii="Times New Roman"/>
          <w:b w:val="false"/>
          <w:i w:val="false"/>
          <w:color w:val="000000"/>
          <w:sz w:val="28"/>
        </w:rPr>
        <w:t>
      20 _______ жылғы " ____" ____ № 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біліктілік санаты ________________________________________________</w:t>
      </w:r>
    </w:p>
    <w:p>
      <w:pPr>
        <w:spacing w:after="0"/>
        <w:ind w:left="0"/>
        <w:jc w:val="both"/>
      </w:pPr>
      <w:r>
        <w:rPr>
          <w:rFonts w:ascii="Times New Roman"/>
          <w:b w:val="false"/>
          <w:i w:val="false"/>
          <w:color w:val="000000"/>
          <w:sz w:val="28"/>
        </w:rPr>
        <w:t>
      (лауазымның атауы)</w:t>
      </w:r>
    </w:p>
    <w:p>
      <w:pPr>
        <w:spacing w:after="0"/>
        <w:ind w:left="0"/>
        <w:jc w:val="both"/>
      </w:pPr>
      <w:r>
        <w:rPr>
          <w:rFonts w:ascii="Times New Roman"/>
          <w:b w:val="false"/>
          <w:i w:val="false"/>
          <w:color w:val="000000"/>
          <w:sz w:val="28"/>
        </w:rPr>
        <w:t>
      лауазымы бойынша берілді (расталды).</w:t>
      </w:r>
    </w:p>
    <w:p>
      <w:pPr>
        <w:spacing w:after="0"/>
        <w:ind w:left="0"/>
        <w:jc w:val="both"/>
      </w:pPr>
      <w:r>
        <w:rPr>
          <w:rFonts w:ascii="Times New Roman"/>
          <w:b w:val="false"/>
          <w:i w:val="false"/>
          <w:color w:val="000000"/>
          <w:sz w:val="28"/>
        </w:rPr>
        <w:t>
      Осы куәлік 20 ______ жылғы "____" _________________ дейін жарамды.</w:t>
      </w:r>
    </w:p>
    <w:p>
      <w:pPr>
        <w:spacing w:after="0"/>
        <w:ind w:left="0"/>
        <w:jc w:val="both"/>
      </w:pPr>
      <w:r>
        <w:rPr>
          <w:rFonts w:ascii="Times New Roman"/>
          <w:b w:val="false"/>
          <w:i w:val="false"/>
          <w:color w:val="000000"/>
          <w:sz w:val="28"/>
        </w:rPr>
        <w:t>
      Білім беру ұйымының басшысы ___________________________________</w:t>
      </w:r>
    </w:p>
    <w:p>
      <w:pPr>
        <w:spacing w:after="0"/>
        <w:ind w:left="0"/>
        <w:jc w:val="both"/>
      </w:pPr>
      <w:r>
        <w:rPr>
          <w:rFonts w:ascii="Times New Roman"/>
          <w:b w:val="false"/>
          <w:i w:val="false"/>
          <w:color w:val="000000"/>
          <w:sz w:val="28"/>
        </w:rPr>
        <w:t>
      (ТАӘ (әкесінің аты бар болғанда), қолы)</w:t>
      </w:r>
    </w:p>
    <w:p>
      <w:pPr>
        <w:spacing w:after="0"/>
        <w:ind w:left="0"/>
        <w:jc w:val="both"/>
      </w:pPr>
      <w:r>
        <w:rPr>
          <w:rFonts w:ascii="Times New Roman"/>
          <w:b w:val="false"/>
          <w:i w:val="false"/>
          <w:color w:val="000000"/>
          <w:sz w:val="28"/>
        </w:rPr>
        <w:t>
      Мөрдің орны</w:t>
      </w:r>
    </w:p>
    <w:p>
      <w:pPr>
        <w:spacing w:after="0"/>
        <w:ind w:left="0"/>
        <w:jc w:val="both"/>
      </w:pPr>
      <w:r>
        <w:rPr>
          <w:rFonts w:ascii="Times New Roman"/>
          <w:b w:val="false"/>
          <w:i w:val="false"/>
          <w:color w:val="000000"/>
          <w:sz w:val="28"/>
        </w:rPr>
        <w:t>
      Тіркеу нөмірі ________________</w:t>
      </w:r>
    </w:p>
    <w:p>
      <w:pPr>
        <w:spacing w:after="0"/>
        <w:ind w:left="0"/>
        <w:jc w:val="both"/>
      </w:pPr>
      <w:r>
        <w:rPr>
          <w:rFonts w:ascii="Times New Roman"/>
          <w:b w:val="false"/>
          <w:i w:val="false"/>
          <w:color w:val="000000"/>
          <w:sz w:val="28"/>
        </w:rPr>
        <w:t>
      Берілген күні 20____ жылғы "___" _____________</w:t>
      </w:r>
    </w:p>
    <w:p>
      <w:pPr>
        <w:spacing w:after="0"/>
        <w:ind w:left="0"/>
        <w:jc w:val="both"/>
      </w:pPr>
      <w:r>
        <w:rPr>
          <w:rFonts w:ascii="Times New Roman"/>
          <w:b w:val="false"/>
          <w:i w:val="false"/>
          <w:color w:val="000000"/>
          <w:sz w:val="28"/>
        </w:rPr>
        <w:t>
      Берілген орны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Мектепке дейінгі тәрбие мен</w:t>
            </w:r>
            <w:r>
              <w:br/>
            </w:r>
            <w:r>
              <w:rPr>
                <w:rFonts w:ascii="Times New Roman"/>
                <w:b w:val="false"/>
                <w:i w:val="false"/>
                <w:color w:val="000000"/>
                <w:sz w:val="20"/>
              </w:rPr>
              <w:t>оқытудың, бастауыш, негізгі</w:t>
            </w:r>
            <w:r>
              <w:br/>
            </w:r>
            <w:r>
              <w:rPr>
                <w:rFonts w:ascii="Times New Roman"/>
                <w:b w:val="false"/>
                <w:i w:val="false"/>
                <w:color w:val="000000"/>
                <w:sz w:val="20"/>
              </w:rPr>
              <w:t>орта және жалпы орта білімнің</w:t>
            </w:r>
            <w:r>
              <w:br/>
            </w:r>
            <w:r>
              <w:rPr>
                <w:rFonts w:ascii="Times New Roman"/>
                <w:b w:val="false"/>
                <w:i w:val="false"/>
                <w:color w:val="000000"/>
                <w:sz w:val="20"/>
              </w:rPr>
              <w:t>жалпы білім беретін оқу</w:t>
            </w:r>
            <w:r>
              <w:br/>
            </w:r>
            <w:r>
              <w:rPr>
                <w:rFonts w:ascii="Times New Roman"/>
                <w:b w:val="false"/>
                <w:i w:val="false"/>
                <w:color w:val="000000"/>
                <w:sz w:val="20"/>
              </w:rPr>
              <w:t>бағдарламаларын, техникалық</w:t>
            </w:r>
            <w:r>
              <w:br/>
            </w:r>
            <w:r>
              <w:rPr>
                <w:rFonts w:ascii="Times New Roman"/>
                <w:b w:val="false"/>
                <w:i w:val="false"/>
                <w:color w:val="000000"/>
                <w:sz w:val="20"/>
              </w:rPr>
              <w:t>және кәсіптік, орта білімнен</w:t>
            </w:r>
            <w:r>
              <w:br/>
            </w:r>
            <w:r>
              <w:rPr>
                <w:rFonts w:ascii="Times New Roman"/>
                <w:b w:val="false"/>
                <w:i w:val="false"/>
                <w:color w:val="000000"/>
                <w:sz w:val="20"/>
              </w:rPr>
              <w:t>кейінгі, қосымша білімнің білім</w:t>
            </w:r>
            <w:r>
              <w:br/>
            </w:r>
            <w:r>
              <w:rPr>
                <w:rFonts w:ascii="Times New Roman"/>
                <w:b w:val="false"/>
                <w:i w:val="false"/>
                <w:color w:val="000000"/>
                <w:sz w:val="20"/>
              </w:rPr>
              <w:t>беру бағдарламаларын және</w:t>
            </w:r>
            <w:r>
              <w:br/>
            </w:r>
            <w:r>
              <w:rPr>
                <w:rFonts w:ascii="Times New Roman"/>
                <w:b w:val="false"/>
                <w:i w:val="false"/>
                <w:color w:val="000000"/>
                <w:sz w:val="20"/>
              </w:rPr>
              <w:t>арнайы оқу бағдарламаларын</w:t>
            </w:r>
            <w:r>
              <w:br/>
            </w:r>
            <w:r>
              <w:rPr>
                <w:rFonts w:ascii="Times New Roman"/>
                <w:b w:val="false"/>
                <w:i w:val="false"/>
                <w:color w:val="000000"/>
                <w:sz w:val="20"/>
              </w:rPr>
              <w:t>іске асыратын білім беру</w:t>
            </w:r>
            <w:r>
              <w:br/>
            </w:r>
            <w:r>
              <w:rPr>
                <w:rFonts w:ascii="Times New Roman"/>
                <w:b w:val="false"/>
                <w:i w:val="false"/>
                <w:color w:val="000000"/>
                <w:sz w:val="20"/>
              </w:rPr>
              <w:t>ұйымдарында жұмыс істейтін</w:t>
            </w:r>
            <w:r>
              <w:br/>
            </w:r>
            <w:r>
              <w:rPr>
                <w:rFonts w:ascii="Times New Roman"/>
                <w:b w:val="false"/>
                <w:i w:val="false"/>
                <w:color w:val="000000"/>
                <w:sz w:val="20"/>
              </w:rPr>
              <w:t>педагог қызметкерлер мен</w:t>
            </w:r>
            <w:r>
              <w:br/>
            </w:r>
            <w:r>
              <w:rPr>
                <w:rFonts w:ascii="Times New Roman"/>
                <w:b w:val="false"/>
                <w:i w:val="false"/>
                <w:color w:val="000000"/>
                <w:sz w:val="20"/>
              </w:rPr>
              <w:t>оларға теңестірілген тұлғаларды</w:t>
            </w:r>
            <w:r>
              <w:br/>
            </w:r>
            <w:r>
              <w:rPr>
                <w:rFonts w:ascii="Times New Roman"/>
                <w:b w:val="false"/>
                <w:i w:val="false"/>
                <w:color w:val="000000"/>
                <w:sz w:val="20"/>
              </w:rPr>
              <w:t>және білім және ғылым</w:t>
            </w:r>
            <w:r>
              <w:br/>
            </w:r>
            <w:r>
              <w:rPr>
                <w:rFonts w:ascii="Times New Roman"/>
                <w:b w:val="false"/>
                <w:i w:val="false"/>
                <w:color w:val="000000"/>
                <w:sz w:val="20"/>
              </w:rPr>
              <w:t>саласындағы басқа да азаматтық</w:t>
            </w:r>
            <w:r>
              <w:br/>
            </w:r>
            <w:r>
              <w:rPr>
                <w:rFonts w:ascii="Times New Roman"/>
                <w:b w:val="false"/>
                <w:i w:val="false"/>
                <w:color w:val="000000"/>
                <w:sz w:val="20"/>
              </w:rPr>
              <w:t>қызметшілерді аттестаттаудан</w:t>
            </w:r>
            <w:r>
              <w:br/>
            </w:r>
            <w:r>
              <w:rPr>
                <w:rFonts w:ascii="Times New Roman"/>
                <w:b w:val="false"/>
                <w:i w:val="false"/>
                <w:color w:val="000000"/>
                <w:sz w:val="20"/>
              </w:rPr>
              <w:t>өткізу қағидалары мен</w:t>
            </w:r>
            <w:r>
              <w:br/>
            </w:r>
            <w:r>
              <w:rPr>
                <w:rFonts w:ascii="Times New Roman"/>
                <w:b w:val="false"/>
                <w:i w:val="false"/>
                <w:color w:val="000000"/>
                <w:sz w:val="20"/>
              </w:rPr>
              <w:t>шарттарына</w:t>
            </w:r>
            <w:r>
              <w:br/>
            </w:r>
            <w:r>
              <w:rPr>
                <w:rFonts w:ascii="Times New Roman"/>
                <w:b w:val="false"/>
                <w:i w:val="false"/>
                <w:color w:val="000000"/>
                <w:sz w:val="20"/>
              </w:rPr>
              <w:t xml:space="preserve">15-қосымша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96" w:id="178"/>
    <w:p>
      <w:pPr>
        <w:spacing w:after="0"/>
        <w:ind w:left="0"/>
        <w:jc w:val="left"/>
      </w:pPr>
      <w:r>
        <w:rPr>
          <w:rFonts w:ascii="Times New Roman"/>
          <w:b/>
          <w:i w:val="false"/>
          <w:color w:val="000000"/>
        </w:rPr>
        <w:t xml:space="preserve"> Біліктілік санаттарын беру (растау) туралы куәліктерді тіркеу және беру журналы</w:t>
      </w:r>
    </w:p>
    <w:bookmarkEnd w:id="1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7"/>
        <w:gridCol w:w="2105"/>
        <w:gridCol w:w="2463"/>
        <w:gridCol w:w="1467"/>
        <w:gridCol w:w="3101"/>
        <w:gridCol w:w="1148"/>
        <w:gridCol w:w="1149"/>
      </w:tblGrid>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Лауазымның және берілген/расталған біліктілік санатының атауы</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Аттестаттау комисссиясы шешімінің күні</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санатын беру/растау туралы бұйрықтың күні және нөмірі</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Куәліктің берілген күні</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Педагогтың алған қолы</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Мектепке дейінгі тәрбие мен</w:t>
            </w:r>
            <w:r>
              <w:br/>
            </w:r>
            <w:r>
              <w:rPr>
                <w:rFonts w:ascii="Times New Roman"/>
                <w:b w:val="false"/>
                <w:i w:val="false"/>
                <w:color w:val="000000"/>
                <w:sz w:val="20"/>
              </w:rPr>
              <w:t>оқытудың, бастауыш, негізгі</w:t>
            </w:r>
            <w:r>
              <w:br/>
            </w:r>
            <w:r>
              <w:rPr>
                <w:rFonts w:ascii="Times New Roman"/>
                <w:b w:val="false"/>
                <w:i w:val="false"/>
                <w:color w:val="000000"/>
                <w:sz w:val="20"/>
              </w:rPr>
              <w:t>орта және жалпы орта білімнің</w:t>
            </w:r>
            <w:r>
              <w:br/>
            </w:r>
            <w:r>
              <w:rPr>
                <w:rFonts w:ascii="Times New Roman"/>
                <w:b w:val="false"/>
                <w:i w:val="false"/>
                <w:color w:val="000000"/>
                <w:sz w:val="20"/>
              </w:rPr>
              <w:t>жалпы білім беретін оқу</w:t>
            </w:r>
            <w:r>
              <w:br/>
            </w:r>
            <w:r>
              <w:rPr>
                <w:rFonts w:ascii="Times New Roman"/>
                <w:b w:val="false"/>
                <w:i w:val="false"/>
                <w:color w:val="000000"/>
                <w:sz w:val="20"/>
              </w:rPr>
              <w:t>бағдарламаларын, техникалық</w:t>
            </w:r>
            <w:r>
              <w:br/>
            </w:r>
            <w:r>
              <w:rPr>
                <w:rFonts w:ascii="Times New Roman"/>
                <w:b w:val="false"/>
                <w:i w:val="false"/>
                <w:color w:val="000000"/>
                <w:sz w:val="20"/>
              </w:rPr>
              <w:t>және кәсіптік, орта білімнен</w:t>
            </w:r>
            <w:r>
              <w:br/>
            </w:r>
            <w:r>
              <w:rPr>
                <w:rFonts w:ascii="Times New Roman"/>
                <w:b w:val="false"/>
                <w:i w:val="false"/>
                <w:color w:val="000000"/>
                <w:sz w:val="20"/>
              </w:rPr>
              <w:t>кейінгі, қосымша білімнің білім</w:t>
            </w:r>
            <w:r>
              <w:br/>
            </w:r>
            <w:r>
              <w:rPr>
                <w:rFonts w:ascii="Times New Roman"/>
                <w:b w:val="false"/>
                <w:i w:val="false"/>
                <w:color w:val="000000"/>
                <w:sz w:val="20"/>
              </w:rPr>
              <w:t>беру бағдарламаларын және</w:t>
            </w:r>
            <w:r>
              <w:br/>
            </w:r>
            <w:r>
              <w:rPr>
                <w:rFonts w:ascii="Times New Roman"/>
                <w:b w:val="false"/>
                <w:i w:val="false"/>
                <w:color w:val="000000"/>
                <w:sz w:val="20"/>
              </w:rPr>
              <w:t>арнайы оқу бағдарламаларын</w:t>
            </w:r>
            <w:r>
              <w:br/>
            </w:r>
            <w:r>
              <w:rPr>
                <w:rFonts w:ascii="Times New Roman"/>
                <w:b w:val="false"/>
                <w:i w:val="false"/>
                <w:color w:val="000000"/>
                <w:sz w:val="20"/>
              </w:rPr>
              <w:t>іске асыратын білім беру</w:t>
            </w:r>
            <w:r>
              <w:br/>
            </w:r>
            <w:r>
              <w:rPr>
                <w:rFonts w:ascii="Times New Roman"/>
                <w:b w:val="false"/>
                <w:i w:val="false"/>
                <w:color w:val="000000"/>
                <w:sz w:val="20"/>
              </w:rPr>
              <w:t>ұйымдарында жұмыс істейтін</w:t>
            </w:r>
            <w:r>
              <w:br/>
            </w:r>
            <w:r>
              <w:rPr>
                <w:rFonts w:ascii="Times New Roman"/>
                <w:b w:val="false"/>
                <w:i w:val="false"/>
                <w:color w:val="000000"/>
                <w:sz w:val="20"/>
              </w:rPr>
              <w:t>педагог қызметкерлер мен</w:t>
            </w:r>
            <w:r>
              <w:br/>
            </w:r>
            <w:r>
              <w:rPr>
                <w:rFonts w:ascii="Times New Roman"/>
                <w:b w:val="false"/>
                <w:i w:val="false"/>
                <w:color w:val="000000"/>
                <w:sz w:val="20"/>
              </w:rPr>
              <w:t>оларға теңестірілген тұлғаларды</w:t>
            </w:r>
            <w:r>
              <w:br/>
            </w:r>
            <w:r>
              <w:rPr>
                <w:rFonts w:ascii="Times New Roman"/>
                <w:b w:val="false"/>
                <w:i w:val="false"/>
                <w:color w:val="000000"/>
                <w:sz w:val="20"/>
              </w:rPr>
              <w:t>және білім және ғылым</w:t>
            </w:r>
            <w:r>
              <w:br/>
            </w:r>
            <w:r>
              <w:rPr>
                <w:rFonts w:ascii="Times New Roman"/>
                <w:b w:val="false"/>
                <w:i w:val="false"/>
                <w:color w:val="000000"/>
                <w:sz w:val="20"/>
              </w:rPr>
              <w:t>саласындағы басқа да азаматтық</w:t>
            </w:r>
            <w:r>
              <w:br/>
            </w:r>
            <w:r>
              <w:rPr>
                <w:rFonts w:ascii="Times New Roman"/>
                <w:b w:val="false"/>
                <w:i w:val="false"/>
                <w:color w:val="000000"/>
                <w:sz w:val="20"/>
              </w:rPr>
              <w:t>қызметшілерді аттестаттаудан</w:t>
            </w:r>
            <w:r>
              <w:br/>
            </w:r>
            <w:r>
              <w:rPr>
                <w:rFonts w:ascii="Times New Roman"/>
                <w:b w:val="false"/>
                <w:i w:val="false"/>
                <w:color w:val="000000"/>
                <w:sz w:val="20"/>
              </w:rPr>
              <w:t>өткізу қағидалары мен</w:t>
            </w:r>
            <w:r>
              <w:br/>
            </w:r>
            <w:r>
              <w:rPr>
                <w:rFonts w:ascii="Times New Roman"/>
                <w:b w:val="false"/>
                <w:i w:val="false"/>
                <w:color w:val="000000"/>
                <w:sz w:val="20"/>
              </w:rPr>
              <w:t>шарттарына</w:t>
            </w:r>
            <w:r>
              <w:br/>
            </w:r>
            <w:r>
              <w:rPr>
                <w:rFonts w:ascii="Times New Roman"/>
                <w:b w:val="false"/>
                <w:i w:val="false"/>
                <w:color w:val="000000"/>
                <w:sz w:val="20"/>
              </w:rPr>
              <w:t>16-қосымша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98" w:id="179"/>
    <w:p>
      <w:pPr>
        <w:spacing w:after="0"/>
        <w:ind w:left="0"/>
        <w:jc w:val="left"/>
      </w:pPr>
      <w:r>
        <w:rPr>
          <w:rFonts w:ascii="Times New Roman"/>
          <w:b/>
          <w:i w:val="false"/>
          <w:color w:val="000000"/>
        </w:rPr>
        <w:t xml:space="preserve"> Аттестаттауға жататын азаматтық қызметшіге арналған аттестаттау парағы</w:t>
      </w:r>
    </w:p>
    <w:bookmarkEnd w:id="1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Аттестаттау түрі: кезекті -</w:t>
            </w:r>
            <w:r>
              <w:br/>
            </w:r>
            <w:r>
              <w:rPr>
                <w:rFonts w:ascii="Times New Roman"/>
                <w:b w:val="false"/>
                <w:i w:val="false"/>
                <w:color w:val="000000"/>
                <w:sz w:val="20"/>
              </w:rPr>
              <w:t>
</w:t>
            </w:r>
          </w:p>
          <w:p>
            <w:pPr>
              <w:spacing w:after="20"/>
              <w:ind w:left="20"/>
              <w:jc w:val="both"/>
            </w:pPr>
            <w:r>
              <w:drawing>
                <wp:inline distT="0" distB="0" distL="0" distR="0">
                  <wp:extent cx="3302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330200" cy="368300"/>
                          </a:xfrm>
                          <a:prstGeom prst="rect">
                            <a:avLst/>
                          </a:prstGeom>
                        </pic:spPr>
                      </pic:pic>
                    </a:graphicData>
                  </a:graphic>
                </wp:inline>
              </w:drawing>
            </w:r>
          </w:p>
          <w:p>
            <w:pPr>
              <w:spacing w:after="0"/>
              <w:ind w:left="0"/>
              <w:jc w:val="both"/>
            </w:pPr>
            <w:r>
              <w:br/>
            </w:r>
            <w:r>
              <w:rPr>
                <w:rFonts w:ascii="Times New Roman"/>
                <w:b w:val="false"/>
                <w:i w:val="false"/>
                <w:color w:val="000000"/>
                <w:sz w:val="20"/>
              </w:rPr>
              <w:t xml:space="preserve">
; қайталама - </w:t>
            </w:r>
            <w:r>
              <w:br/>
            </w:r>
            <w:r>
              <w:rPr>
                <w:rFonts w:ascii="Times New Roman"/>
                <w:b w:val="false"/>
                <w:i w:val="false"/>
                <w:color w:val="000000"/>
                <w:sz w:val="20"/>
              </w:rPr>
              <w:t>
</w:t>
            </w:r>
          </w:p>
          <w:p>
            <w:pPr>
              <w:spacing w:after="20"/>
              <w:ind w:left="20"/>
              <w:jc w:val="both"/>
            </w:pPr>
            <w:r>
              <w:drawing>
                <wp:inline distT="0" distB="0" distL="0" distR="0">
                  <wp:extent cx="3302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330200" cy="368300"/>
                          </a:xfrm>
                          <a:prstGeom prst="rect">
                            <a:avLst/>
                          </a:prstGeom>
                        </pic:spPr>
                      </pic:pic>
                    </a:graphicData>
                  </a:graphic>
                </wp:inline>
              </w:drawing>
            </w:r>
          </w:p>
          <w:p>
            <w:pPr>
              <w:spacing w:after="0"/>
              <w:ind w:left="0"/>
              <w:jc w:val="both"/>
            </w:pPr>
            <w:r>
              <w:br/>
            </w:r>
            <w:r>
              <w:rPr>
                <w:rFonts w:ascii="Times New Roman"/>
                <w:b w:val="false"/>
                <w:i w:val="false"/>
                <w:color w:val="000000"/>
                <w:sz w:val="20"/>
              </w:rPr>
              <w:t>
 (керектісін X белгісімен көрсетіңіз)</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1. ТАӘ (әкесінің аты бар болғанда) ______________________________________</w:t>
      </w:r>
    </w:p>
    <w:p>
      <w:pPr>
        <w:spacing w:after="0"/>
        <w:ind w:left="0"/>
        <w:jc w:val="both"/>
      </w:pPr>
      <w:r>
        <w:rPr>
          <w:rFonts w:ascii="Times New Roman"/>
          <w:b w:val="false"/>
          <w:i w:val="false"/>
          <w:color w:val="000000"/>
          <w:sz w:val="28"/>
        </w:rPr>
        <w:t>
      2. Туған күні _______ жылғы "___" __________.</w:t>
      </w:r>
    </w:p>
    <w:p>
      <w:pPr>
        <w:spacing w:after="0"/>
        <w:ind w:left="0"/>
        <w:jc w:val="both"/>
      </w:pPr>
      <w:r>
        <w:rPr>
          <w:rFonts w:ascii="Times New Roman"/>
          <w:b w:val="false"/>
          <w:i w:val="false"/>
          <w:color w:val="000000"/>
          <w:sz w:val="28"/>
        </w:rPr>
        <w:t>
      3. Білімі туралы, біліктілігін арттырғаны, қайта даярлаудан өткені туралы мәліметтер (қашан және қандай оқу орнын тәмамдады, мамандығы және білімі бойынша біліктілігі, біліктілігін арттырғаны, қайта даярланғаны туралы құжаттар, ғылыми дәрежесі, ғылыми атағы, олардың берілген күні)</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4. Атқаратын лауазымы және тағайындау күні, біліктілік санаты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5. Жалпы еңбек өтілі __________________________________________________</w:t>
      </w:r>
    </w:p>
    <w:p>
      <w:pPr>
        <w:spacing w:after="0"/>
        <w:ind w:left="0"/>
        <w:jc w:val="both"/>
      </w:pPr>
      <w:r>
        <w:rPr>
          <w:rFonts w:ascii="Times New Roman"/>
          <w:b w:val="false"/>
          <w:i w:val="false"/>
          <w:color w:val="000000"/>
          <w:sz w:val="28"/>
        </w:rPr>
        <w:t>
      6. Мемлекеттік және азаматтық қызметші лауазымдарындағы жалпы жұмыс өтілі</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7. Аттестаттау комиссиясының мүшелері білдірген ескертулер мен ұсыныстар:</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8. Аттесталушының пікірі:</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9. Аттестатталушының ____________________ қызметтік сипаттамасына сәйкес тікелей басшымен азаматтық қызметшінің қызметін бағалау</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10. Отырысқа аттестаттау комиссиясының ___мүшесі қатысты.</w:t>
      </w:r>
    </w:p>
    <w:p>
      <w:pPr>
        <w:spacing w:after="0"/>
        <w:ind w:left="0"/>
        <w:jc w:val="both"/>
      </w:pPr>
      <w:r>
        <w:rPr>
          <w:rFonts w:ascii="Times New Roman"/>
          <w:b w:val="false"/>
          <w:i w:val="false"/>
          <w:color w:val="000000"/>
          <w:sz w:val="28"/>
        </w:rPr>
        <w:t>
      11. Аттестаттау комиссиясының әрбір мүшесімен толтырылатын қоса беріліп отырған бағалау парағына сәйкес дауыс беру нәтижелері бойынша азаматтық қызметшінің қызметін бағалау:</w:t>
      </w:r>
    </w:p>
    <w:p>
      <w:pPr>
        <w:spacing w:after="0"/>
        <w:ind w:left="0"/>
        <w:jc w:val="both"/>
      </w:pPr>
      <w:r>
        <w:rPr>
          <w:rFonts w:ascii="Times New Roman"/>
          <w:b w:val="false"/>
          <w:i w:val="false"/>
          <w:color w:val="000000"/>
          <w:sz w:val="28"/>
        </w:rPr>
        <w:t>
      1) атқаратын лауазымына сәйкес келеді: ______________________________;</w:t>
      </w:r>
    </w:p>
    <w:p>
      <w:pPr>
        <w:spacing w:after="0"/>
        <w:ind w:left="0"/>
        <w:jc w:val="both"/>
      </w:pPr>
      <w:r>
        <w:rPr>
          <w:rFonts w:ascii="Times New Roman"/>
          <w:b w:val="false"/>
          <w:i w:val="false"/>
          <w:color w:val="000000"/>
          <w:sz w:val="28"/>
        </w:rPr>
        <w:t>
      (дауыстар саны)</w:t>
      </w:r>
    </w:p>
    <w:p>
      <w:pPr>
        <w:spacing w:after="0"/>
        <w:ind w:left="0"/>
        <w:jc w:val="both"/>
      </w:pPr>
      <w:r>
        <w:rPr>
          <w:rFonts w:ascii="Times New Roman"/>
          <w:b w:val="false"/>
          <w:i w:val="false"/>
          <w:color w:val="000000"/>
          <w:sz w:val="28"/>
        </w:rPr>
        <w:t>
      2) қайта аттестаттауға жатады _______________________________________;</w:t>
      </w:r>
    </w:p>
    <w:p>
      <w:pPr>
        <w:spacing w:after="0"/>
        <w:ind w:left="0"/>
        <w:jc w:val="both"/>
      </w:pPr>
      <w:r>
        <w:rPr>
          <w:rFonts w:ascii="Times New Roman"/>
          <w:b w:val="false"/>
          <w:i w:val="false"/>
          <w:color w:val="000000"/>
          <w:sz w:val="28"/>
        </w:rPr>
        <w:t>
      (дауыстар саны)</w:t>
      </w:r>
    </w:p>
    <w:p>
      <w:pPr>
        <w:spacing w:after="0"/>
        <w:ind w:left="0"/>
        <w:jc w:val="both"/>
      </w:pPr>
      <w:r>
        <w:rPr>
          <w:rFonts w:ascii="Times New Roman"/>
          <w:b w:val="false"/>
          <w:i w:val="false"/>
          <w:color w:val="000000"/>
          <w:sz w:val="28"/>
        </w:rPr>
        <w:t>
      3) атқаратын лауазымына сәйкес келмейді ___________________________.*</w:t>
      </w:r>
    </w:p>
    <w:p>
      <w:pPr>
        <w:spacing w:after="0"/>
        <w:ind w:left="0"/>
        <w:jc w:val="both"/>
      </w:pPr>
      <w:r>
        <w:rPr>
          <w:rFonts w:ascii="Times New Roman"/>
          <w:b w:val="false"/>
          <w:i w:val="false"/>
          <w:color w:val="000000"/>
          <w:sz w:val="28"/>
        </w:rPr>
        <w:t>
      (дауыстар саны)</w:t>
      </w:r>
    </w:p>
    <w:p>
      <w:pPr>
        <w:spacing w:after="0"/>
        <w:ind w:left="0"/>
        <w:jc w:val="both"/>
      </w:pPr>
      <w:r>
        <w:rPr>
          <w:rFonts w:ascii="Times New Roman"/>
          <w:b w:val="false"/>
          <w:i w:val="false"/>
          <w:color w:val="000000"/>
          <w:sz w:val="28"/>
        </w:rPr>
        <w:t>
      12. Біліктілік санаты:</w:t>
      </w:r>
    </w:p>
    <w:p>
      <w:pPr>
        <w:spacing w:after="0"/>
        <w:ind w:left="0"/>
        <w:jc w:val="both"/>
      </w:pPr>
      <w:r>
        <w:rPr>
          <w:rFonts w:ascii="Times New Roman"/>
          <w:b w:val="false"/>
          <w:i w:val="false"/>
          <w:color w:val="000000"/>
          <w:sz w:val="28"/>
        </w:rPr>
        <w:t>
      1)_______________________________ біліктілік санатына сәйкес келеді</w:t>
      </w:r>
    </w:p>
    <w:p>
      <w:pPr>
        <w:spacing w:after="0"/>
        <w:ind w:left="0"/>
        <w:jc w:val="both"/>
      </w:pPr>
      <w:r>
        <w:rPr>
          <w:rFonts w:ascii="Times New Roman"/>
          <w:b w:val="false"/>
          <w:i w:val="false"/>
          <w:color w:val="000000"/>
          <w:sz w:val="28"/>
        </w:rPr>
        <w:t>
      (дауыстар саны)</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(әрбір біліктілік санаты (разряды) бойынша бөлек)</w:t>
      </w:r>
    </w:p>
    <w:p>
      <w:pPr>
        <w:spacing w:after="0"/>
        <w:ind w:left="0"/>
        <w:jc w:val="both"/>
      </w:pPr>
      <w:r>
        <w:rPr>
          <w:rFonts w:ascii="Times New Roman"/>
          <w:b w:val="false"/>
          <w:i w:val="false"/>
          <w:color w:val="000000"/>
          <w:sz w:val="28"/>
        </w:rPr>
        <w:t>
      2)______________________________ біліктілік санатын (разрядын) белгілеу</w:t>
      </w:r>
    </w:p>
    <w:p>
      <w:pPr>
        <w:spacing w:after="0"/>
        <w:ind w:left="0"/>
        <w:jc w:val="both"/>
      </w:pPr>
      <w:r>
        <w:rPr>
          <w:rFonts w:ascii="Times New Roman"/>
          <w:b w:val="false"/>
          <w:i w:val="false"/>
          <w:color w:val="000000"/>
          <w:sz w:val="28"/>
        </w:rPr>
        <w:t>
      (дауыстар саны)</w:t>
      </w:r>
    </w:p>
    <w:p>
      <w:pPr>
        <w:spacing w:after="0"/>
        <w:ind w:left="0"/>
        <w:jc w:val="both"/>
      </w:pPr>
      <w:r>
        <w:rPr>
          <w:rFonts w:ascii="Times New Roman"/>
          <w:b w:val="false"/>
          <w:i w:val="false"/>
          <w:color w:val="000000"/>
          <w:sz w:val="28"/>
        </w:rPr>
        <w:t>
      үшін негіздеме жоқ.</w:t>
      </w:r>
    </w:p>
    <w:p>
      <w:pPr>
        <w:spacing w:after="0"/>
        <w:ind w:left="0"/>
        <w:jc w:val="both"/>
      </w:pPr>
      <w:r>
        <w:rPr>
          <w:rFonts w:ascii="Times New Roman"/>
          <w:b w:val="false"/>
          <w:i w:val="false"/>
          <w:color w:val="000000"/>
          <w:sz w:val="28"/>
        </w:rPr>
        <w:t>
      Қорытынды баға ___________________________________________________</w:t>
      </w:r>
    </w:p>
    <w:p>
      <w:pPr>
        <w:spacing w:after="0"/>
        <w:ind w:left="0"/>
        <w:jc w:val="both"/>
      </w:pPr>
      <w:r>
        <w:rPr>
          <w:rFonts w:ascii="Times New Roman"/>
          <w:b w:val="false"/>
          <w:i w:val="false"/>
          <w:color w:val="000000"/>
          <w:sz w:val="28"/>
        </w:rPr>
        <w:t>
      (цифрлық белгіленімі бар біліктілік санаты (разряд) жазумен көрсетіледі)</w:t>
      </w:r>
    </w:p>
    <w:p>
      <w:pPr>
        <w:spacing w:after="0"/>
        <w:ind w:left="0"/>
        <w:jc w:val="both"/>
      </w:pPr>
      <w:r>
        <w:rPr>
          <w:rFonts w:ascii="Times New Roman"/>
          <w:b w:val="false"/>
          <w:i w:val="false"/>
          <w:color w:val="000000"/>
          <w:sz w:val="28"/>
        </w:rPr>
        <w:t>
      13. Аттестаттау комиссиясының ұсынымдары (олар бойынша берілетін уәждемелерді көрсете отырып)</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14. Ескертпе</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Аттестаттау комиссиясының төрағасы:</w:t>
      </w:r>
    </w:p>
    <w:p>
      <w:pPr>
        <w:spacing w:after="0"/>
        <w:ind w:left="0"/>
        <w:jc w:val="both"/>
      </w:pPr>
      <w:r>
        <w:rPr>
          <w:rFonts w:ascii="Times New Roman"/>
          <w:b w:val="false"/>
          <w:i w:val="false"/>
          <w:color w:val="000000"/>
          <w:sz w:val="28"/>
        </w:rPr>
        <w:t>
      ____________________________ (қолы)</w:t>
      </w:r>
    </w:p>
    <w:p>
      <w:pPr>
        <w:spacing w:after="0"/>
        <w:ind w:left="0"/>
        <w:jc w:val="both"/>
      </w:pPr>
      <w:r>
        <w:rPr>
          <w:rFonts w:ascii="Times New Roman"/>
          <w:b w:val="false"/>
          <w:i w:val="false"/>
          <w:color w:val="000000"/>
          <w:sz w:val="28"/>
        </w:rPr>
        <w:t>
      Аттестаттау комиссиясының хатшысы:</w:t>
      </w:r>
    </w:p>
    <w:p>
      <w:pPr>
        <w:spacing w:after="0"/>
        <w:ind w:left="0"/>
        <w:jc w:val="both"/>
      </w:pPr>
      <w:r>
        <w:rPr>
          <w:rFonts w:ascii="Times New Roman"/>
          <w:b w:val="false"/>
          <w:i w:val="false"/>
          <w:color w:val="000000"/>
          <w:sz w:val="28"/>
        </w:rPr>
        <w:t>
      _____________________________(қолы)</w:t>
      </w:r>
    </w:p>
    <w:p>
      <w:pPr>
        <w:spacing w:after="0"/>
        <w:ind w:left="0"/>
        <w:jc w:val="both"/>
      </w:pPr>
      <w:r>
        <w:rPr>
          <w:rFonts w:ascii="Times New Roman"/>
          <w:b w:val="false"/>
          <w:i w:val="false"/>
          <w:color w:val="000000"/>
          <w:sz w:val="28"/>
        </w:rPr>
        <w:t>
      Аттестаттау комиссиясының мүшелері:</w:t>
      </w:r>
    </w:p>
    <w:p>
      <w:pPr>
        <w:spacing w:after="0"/>
        <w:ind w:left="0"/>
        <w:jc w:val="both"/>
      </w:pPr>
      <w:r>
        <w:rPr>
          <w:rFonts w:ascii="Times New Roman"/>
          <w:b w:val="false"/>
          <w:i w:val="false"/>
          <w:color w:val="000000"/>
          <w:sz w:val="28"/>
        </w:rPr>
        <w:t>
      _____________________________(қолы)</w:t>
      </w:r>
    </w:p>
    <w:p>
      <w:pPr>
        <w:spacing w:after="0"/>
        <w:ind w:left="0"/>
        <w:jc w:val="both"/>
      </w:pPr>
      <w:r>
        <w:rPr>
          <w:rFonts w:ascii="Times New Roman"/>
          <w:b w:val="false"/>
          <w:i w:val="false"/>
          <w:color w:val="000000"/>
          <w:sz w:val="28"/>
        </w:rPr>
        <w:t>
      _____________________________(қолы)</w:t>
      </w:r>
    </w:p>
    <w:p>
      <w:pPr>
        <w:spacing w:after="0"/>
        <w:ind w:left="0"/>
        <w:jc w:val="both"/>
      </w:pPr>
      <w:r>
        <w:rPr>
          <w:rFonts w:ascii="Times New Roman"/>
          <w:b w:val="false"/>
          <w:i w:val="false"/>
          <w:color w:val="000000"/>
          <w:sz w:val="28"/>
        </w:rPr>
        <w:t>
      _____________________________(қолы)</w:t>
      </w:r>
    </w:p>
    <w:p>
      <w:pPr>
        <w:spacing w:after="0"/>
        <w:ind w:left="0"/>
        <w:jc w:val="both"/>
      </w:pPr>
      <w:r>
        <w:rPr>
          <w:rFonts w:ascii="Times New Roman"/>
          <w:b w:val="false"/>
          <w:i w:val="false"/>
          <w:color w:val="000000"/>
          <w:sz w:val="28"/>
        </w:rPr>
        <w:t>
      _____________________________(қолы)</w:t>
      </w:r>
    </w:p>
    <w:p>
      <w:pPr>
        <w:spacing w:after="0"/>
        <w:ind w:left="0"/>
        <w:jc w:val="both"/>
      </w:pPr>
      <w:r>
        <w:rPr>
          <w:rFonts w:ascii="Times New Roman"/>
          <w:b w:val="false"/>
          <w:i w:val="false"/>
          <w:color w:val="000000"/>
          <w:sz w:val="28"/>
        </w:rPr>
        <w:t>
      Ұйым басшысы ______________________(қолы)</w:t>
      </w:r>
    </w:p>
    <w:p>
      <w:pPr>
        <w:spacing w:after="0"/>
        <w:ind w:left="0"/>
        <w:jc w:val="both"/>
      </w:pPr>
      <w:r>
        <w:rPr>
          <w:rFonts w:ascii="Times New Roman"/>
          <w:b w:val="false"/>
          <w:i w:val="false"/>
          <w:color w:val="000000"/>
          <w:sz w:val="28"/>
        </w:rPr>
        <w:t>
      Ұйымның мөріне арналған орын</w:t>
      </w:r>
    </w:p>
    <w:p>
      <w:pPr>
        <w:spacing w:after="0"/>
        <w:ind w:left="0"/>
        <w:jc w:val="both"/>
      </w:pPr>
      <w:r>
        <w:rPr>
          <w:rFonts w:ascii="Times New Roman"/>
          <w:b w:val="false"/>
          <w:i w:val="false"/>
          <w:color w:val="000000"/>
          <w:sz w:val="28"/>
        </w:rPr>
        <w:t>
      Аттестаттауды өткізу күні 20 _____ жылғы "____" __________________</w:t>
      </w:r>
    </w:p>
    <w:p>
      <w:pPr>
        <w:spacing w:after="0"/>
        <w:ind w:left="0"/>
        <w:jc w:val="both"/>
      </w:pPr>
      <w:r>
        <w:rPr>
          <w:rFonts w:ascii="Times New Roman"/>
          <w:b w:val="false"/>
          <w:i w:val="false"/>
          <w:color w:val="000000"/>
          <w:sz w:val="28"/>
        </w:rPr>
        <w:t>
      Аттестаттау парағымен таныстым: ___________________________________</w:t>
      </w:r>
    </w:p>
    <w:p>
      <w:pPr>
        <w:spacing w:after="0"/>
        <w:ind w:left="0"/>
        <w:jc w:val="both"/>
      </w:pPr>
      <w:r>
        <w:rPr>
          <w:rFonts w:ascii="Times New Roman"/>
          <w:b w:val="false"/>
          <w:i w:val="false"/>
          <w:color w:val="000000"/>
          <w:sz w:val="28"/>
        </w:rPr>
        <w:t>
      (азаматтық қызметшінің қолы және күні)</w:t>
      </w:r>
    </w:p>
    <w:p>
      <w:pPr>
        <w:spacing w:after="0"/>
        <w:ind w:left="0"/>
        <w:jc w:val="both"/>
      </w:pPr>
      <w:r>
        <w:rPr>
          <w:rFonts w:ascii="Times New Roman"/>
          <w:b w:val="false"/>
          <w:i w:val="false"/>
          <w:color w:val="000000"/>
          <w:sz w:val="28"/>
        </w:rPr>
        <w:t>
      * қайталама аттестаттау кезінде баға қойылмайды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Мектепке дейінгі тәрбие мен</w:t>
            </w:r>
            <w:r>
              <w:br/>
            </w:r>
            <w:r>
              <w:rPr>
                <w:rFonts w:ascii="Times New Roman"/>
                <w:b w:val="false"/>
                <w:i w:val="false"/>
                <w:color w:val="000000"/>
                <w:sz w:val="20"/>
              </w:rPr>
              <w:t>оқытудың, бастауыш, негізгі</w:t>
            </w:r>
            <w:r>
              <w:br/>
            </w:r>
            <w:r>
              <w:rPr>
                <w:rFonts w:ascii="Times New Roman"/>
                <w:b w:val="false"/>
                <w:i w:val="false"/>
                <w:color w:val="000000"/>
                <w:sz w:val="20"/>
              </w:rPr>
              <w:t>орта және жалпы орта білімнің</w:t>
            </w:r>
            <w:r>
              <w:br/>
            </w:r>
            <w:r>
              <w:rPr>
                <w:rFonts w:ascii="Times New Roman"/>
                <w:b w:val="false"/>
                <w:i w:val="false"/>
                <w:color w:val="000000"/>
                <w:sz w:val="20"/>
              </w:rPr>
              <w:t>жалпы білім беретін оқу</w:t>
            </w:r>
            <w:r>
              <w:br/>
            </w:r>
            <w:r>
              <w:rPr>
                <w:rFonts w:ascii="Times New Roman"/>
                <w:b w:val="false"/>
                <w:i w:val="false"/>
                <w:color w:val="000000"/>
                <w:sz w:val="20"/>
              </w:rPr>
              <w:t>бағдарламаларын, техникалық</w:t>
            </w:r>
            <w:r>
              <w:br/>
            </w:r>
            <w:r>
              <w:rPr>
                <w:rFonts w:ascii="Times New Roman"/>
                <w:b w:val="false"/>
                <w:i w:val="false"/>
                <w:color w:val="000000"/>
                <w:sz w:val="20"/>
              </w:rPr>
              <w:t>және кәсіптік, орта білімнен</w:t>
            </w:r>
            <w:r>
              <w:br/>
            </w:r>
            <w:r>
              <w:rPr>
                <w:rFonts w:ascii="Times New Roman"/>
                <w:b w:val="false"/>
                <w:i w:val="false"/>
                <w:color w:val="000000"/>
                <w:sz w:val="20"/>
              </w:rPr>
              <w:t>кейінгі, қосымша білімнің білім</w:t>
            </w:r>
            <w:r>
              <w:br/>
            </w:r>
            <w:r>
              <w:rPr>
                <w:rFonts w:ascii="Times New Roman"/>
                <w:b w:val="false"/>
                <w:i w:val="false"/>
                <w:color w:val="000000"/>
                <w:sz w:val="20"/>
              </w:rPr>
              <w:t>беру бағдарламаларын және</w:t>
            </w:r>
            <w:r>
              <w:br/>
            </w:r>
            <w:r>
              <w:rPr>
                <w:rFonts w:ascii="Times New Roman"/>
                <w:b w:val="false"/>
                <w:i w:val="false"/>
                <w:color w:val="000000"/>
                <w:sz w:val="20"/>
              </w:rPr>
              <w:t>арнайы оқу бағдарламаларын</w:t>
            </w:r>
            <w:r>
              <w:br/>
            </w:r>
            <w:r>
              <w:rPr>
                <w:rFonts w:ascii="Times New Roman"/>
                <w:b w:val="false"/>
                <w:i w:val="false"/>
                <w:color w:val="000000"/>
                <w:sz w:val="20"/>
              </w:rPr>
              <w:t>іске асыратын білім беру</w:t>
            </w:r>
            <w:r>
              <w:br/>
            </w:r>
            <w:r>
              <w:rPr>
                <w:rFonts w:ascii="Times New Roman"/>
                <w:b w:val="false"/>
                <w:i w:val="false"/>
                <w:color w:val="000000"/>
                <w:sz w:val="20"/>
              </w:rPr>
              <w:t>ұйымдарында жұмыс істейтін</w:t>
            </w:r>
            <w:r>
              <w:br/>
            </w:r>
            <w:r>
              <w:rPr>
                <w:rFonts w:ascii="Times New Roman"/>
                <w:b w:val="false"/>
                <w:i w:val="false"/>
                <w:color w:val="000000"/>
                <w:sz w:val="20"/>
              </w:rPr>
              <w:t>педагог қызметкерлер мен</w:t>
            </w:r>
            <w:r>
              <w:br/>
            </w:r>
            <w:r>
              <w:rPr>
                <w:rFonts w:ascii="Times New Roman"/>
                <w:b w:val="false"/>
                <w:i w:val="false"/>
                <w:color w:val="000000"/>
                <w:sz w:val="20"/>
              </w:rPr>
              <w:t>оларға теңестірілген тұлғаларды</w:t>
            </w:r>
            <w:r>
              <w:br/>
            </w:r>
            <w:r>
              <w:rPr>
                <w:rFonts w:ascii="Times New Roman"/>
                <w:b w:val="false"/>
                <w:i w:val="false"/>
                <w:color w:val="000000"/>
                <w:sz w:val="20"/>
              </w:rPr>
              <w:t>және білім және ғылым</w:t>
            </w:r>
            <w:r>
              <w:br/>
            </w:r>
            <w:r>
              <w:rPr>
                <w:rFonts w:ascii="Times New Roman"/>
                <w:b w:val="false"/>
                <w:i w:val="false"/>
                <w:color w:val="000000"/>
                <w:sz w:val="20"/>
              </w:rPr>
              <w:t>саласындағы басқа да азаматтық</w:t>
            </w:r>
            <w:r>
              <w:br/>
            </w:r>
            <w:r>
              <w:rPr>
                <w:rFonts w:ascii="Times New Roman"/>
                <w:b w:val="false"/>
                <w:i w:val="false"/>
                <w:color w:val="000000"/>
                <w:sz w:val="20"/>
              </w:rPr>
              <w:t>қызметшілерді аттестаттаудан</w:t>
            </w:r>
            <w:r>
              <w:br/>
            </w:r>
            <w:r>
              <w:rPr>
                <w:rFonts w:ascii="Times New Roman"/>
                <w:b w:val="false"/>
                <w:i w:val="false"/>
                <w:color w:val="000000"/>
                <w:sz w:val="20"/>
              </w:rPr>
              <w:t>өткізу қағидалары мен</w:t>
            </w:r>
            <w:r>
              <w:br/>
            </w:r>
            <w:r>
              <w:rPr>
                <w:rFonts w:ascii="Times New Roman"/>
                <w:b w:val="false"/>
                <w:i w:val="false"/>
                <w:color w:val="000000"/>
                <w:sz w:val="20"/>
              </w:rPr>
              <w:t>шарттарына</w:t>
            </w:r>
            <w:r>
              <w:br/>
            </w:r>
            <w:r>
              <w:rPr>
                <w:rFonts w:ascii="Times New Roman"/>
                <w:b w:val="false"/>
                <w:i w:val="false"/>
                <w:color w:val="000000"/>
                <w:sz w:val="20"/>
              </w:rPr>
              <w:t>17-қосымша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00" w:id="180"/>
    <w:p>
      <w:pPr>
        <w:spacing w:after="0"/>
        <w:ind w:left="0"/>
        <w:jc w:val="left"/>
      </w:pPr>
      <w:r>
        <w:rPr>
          <w:rFonts w:ascii="Times New Roman"/>
          <w:b/>
          <w:i w:val="false"/>
          <w:color w:val="000000"/>
        </w:rPr>
        <w:t xml:space="preserve"> Аттестаттауға жататын азаматтық қызметшіге арналған бағалау парағы (аттестаттау комиссиясының мүшесі толтырады)</w:t>
      </w:r>
    </w:p>
    <w:bookmarkEnd w:id="1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Аттестаттау түрі: кезекті -</w:t>
            </w:r>
            <w:r>
              <w:br/>
            </w:r>
            <w:r>
              <w:rPr>
                <w:rFonts w:ascii="Times New Roman"/>
                <w:b w:val="false"/>
                <w:i w:val="false"/>
                <w:color w:val="000000"/>
                <w:sz w:val="20"/>
              </w:rPr>
              <w:t>
</w:t>
            </w:r>
          </w:p>
          <w:p>
            <w:pPr>
              <w:spacing w:after="20"/>
              <w:ind w:left="20"/>
              <w:jc w:val="both"/>
            </w:pPr>
            <w:r>
              <w:drawing>
                <wp:inline distT="0" distB="0" distL="0" distR="0">
                  <wp:extent cx="3302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330200" cy="368300"/>
                          </a:xfrm>
                          <a:prstGeom prst="rect">
                            <a:avLst/>
                          </a:prstGeom>
                        </pic:spPr>
                      </pic:pic>
                    </a:graphicData>
                  </a:graphic>
                </wp:inline>
              </w:drawing>
            </w:r>
          </w:p>
          <w:p>
            <w:pPr>
              <w:spacing w:after="0"/>
              <w:ind w:left="0"/>
              <w:jc w:val="both"/>
            </w:pPr>
            <w:r>
              <w:br/>
            </w:r>
            <w:r>
              <w:rPr>
                <w:rFonts w:ascii="Times New Roman"/>
                <w:b w:val="false"/>
                <w:i w:val="false"/>
                <w:color w:val="000000"/>
                <w:sz w:val="20"/>
              </w:rPr>
              <w:t xml:space="preserve">
; қайталама - </w:t>
            </w:r>
            <w:r>
              <w:br/>
            </w:r>
            <w:r>
              <w:rPr>
                <w:rFonts w:ascii="Times New Roman"/>
                <w:b w:val="false"/>
                <w:i w:val="false"/>
                <w:color w:val="000000"/>
                <w:sz w:val="20"/>
              </w:rPr>
              <w:t>
</w:t>
            </w:r>
          </w:p>
          <w:p>
            <w:pPr>
              <w:spacing w:after="20"/>
              <w:ind w:left="20"/>
              <w:jc w:val="both"/>
            </w:pPr>
            <w:r>
              <w:drawing>
                <wp:inline distT="0" distB="0" distL="0" distR="0">
                  <wp:extent cx="3302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330200" cy="368300"/>
                          </a:xfrm>
                          <a:prstGeom prst="rect">
                            <a:avLst/>
                          </a:prstGeom>
                        </pic:spPr>
                      </pic:pic>
                    </a:graphicData>
                  </a:graphic>
                </wp:inline>
              </w:drawing>
            </w:r>
          </w:p>
          <w:p>
            <w:pPr>
              <w:spacing w:after="0"/>
              <w:ind w:left="0"/>
              <w:jc w:val="both"/>
            </w:pPr>
            <w:r>
              <w:br/>
            </w:r>
            <w:r>
              <w:rPr>
                <w:rFonts w:ascii="Times New Roman"/>
                <w:b w:val="false"/>
                <w:i w:val="false"/>
                <w:color w:val="000000"/>
                <w:sz w:val="20"/>
              </w:rPr>
              <w:t>
 (керектісін X белгісімен көрсетіңіз)</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ТАӘ (әкесінің аты бар болғанда) _______________________________________</w:t>
      </w:r>
    </w:p>
    <w:p>
      <w:pPr>
        <w:spacing w:after="0"/>
        <w:ind w:left="0"/>
        <w:jc w:val="both"/>
      </w:pPr>
      <w:r>
        <w:rPr>
          <w:rFonts w:ascii="Times New Roman"/>
          <w:b w:val="false"/>
          <w:i w:val="false"/>
          <w:color w:val="000000"/>
          <w:sz w:val="28"/>
        </w:rPr>
        <w:t>
      Лауазымы _________________________________________________________</w:t>
      </w:r>
    </w:p>
    <w:p>
      <w:pPr>
        <w:spacing w:after="0"/>
        <w:ind w:left="0"/>
        <w:jc w:val="both"/>
      </w:pPr>
      <w:r>
        <w:rPr>
          <w:rFonts w:ascii="Times New Roman"/>
          <w:b w:val="false"/>
          <w:i w:val="false"/>
          <w:color w:val="000000"/>
          <w:sz w:val="28"/>
        </w:rPr>
        <w:t>
      Аттесталушының бағасы _____________________________________________</w:t>
      </w:r>
    </w:p>
    <w:p>
      <w:pPr>
        <w:spacing w:after="0"/>
        <w:ind w:left="0"/>
        <w:jc w:val="both"/>
      </w:pPr>
      <w:r>
        <w:rPr>
          <w:rFonts w:ascii="Times New Roman"/>
          <w:b w:val="false"/>
          <w:i w:val="false"/>
          <w:color w:val="000000"/>
          <w:sz w:val="28"/>
        </w:rPr>
        <w:t>
      (өте жақсы, жақсы, қанағаттанарлық, қанағаттанарлықсыз)</w:t>
      </w:r>
    </w:p>
    <w:p>
      <w:pPr>
        <w:spacing w:after="0"/>
        <w:ind w:left="0"/>
        <w:jc w:val="both"/>
      </w:pPr>
      <w:r>
        <w:rPr>
          <w:rFonts w:ascii="Times New Roman"/>
          <w:b w:val="false"/>
          <w:i w:val="false"/>
          <w:color w:val="000000"/>
          <w:sz w:val="28"/>
        </w:rPr>
        <w:t>
      Аттестаттау комиссиясы мүшесінің шешімі (тізілгендердің біреуі: атқаратын лауазымына сәйкес келеді; қайтадан аттестаттауға жатады*; атқаратын лауазымына сәйкес келмейді):</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Аттестаттау комиссиясы мүшесінің өз шешімінің негіздемесі:</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____________________________біліктілік санатына сәйкес келеді.</w:t>
      </w:r>
    </w:p>
    <w:p>
      <w:pPr>
        <w:spacing w:after="0"/>
        <w:ind w:left="0"/>
        <w:jc w:val="both"/>
      </w:pPr>
      <w:r>
        <w:rPr>
          <w:rFonts w:ascii="Times New Roman"/>
          <w:b w:val="false"/>
          <w:i w:val="false"/>
          <w:color w:val="000000"/>
          <w:sz w:val="28"/>
        </w:rPr>
        <w:t>
      Біліктілік санатын анықтау үшін негіз жоқ ______________________________</w:t>
      </w:r>
    </w:p>
    <w:p>
      <w:pPr>
        <w:spacing w:after="0"/>
        <w:ind w:left="0"/>
        <w:jc w:val="both"/>
      </w:pPr>
      <w:r>
        <w:rPr>
          <w:rFonts w:ascii="Times New Roman"/>
          <w:b w:val="false"/>
          <w:i w:val="false"/>
          <w:color w:val="000000"/>
          <w:sz w:val="28"/>
        </w:rPr>
        <w:t>
      Негіздеме: ________________________________________________________</w:t>
      </w:r>
    </w:p>
    <w:p>
      <w:pPr>
        <w:spacing w:after="0"/>
        <w:ind w:left="0"/>
        <w:jc w:val="both"/>
      </w:pPr>
      <w:r>
        <w:rPr>
          <w:rFonts w:ascii="Times New Roman"/>
          <w:b w:val="false"/>
          <w:i w:val="false"/>
          <w:color w:val="000000"/>
          <w:sz w:val="28"/>
        </w:rPr>
        <w:t>
      Аттестаттау комиссиясының мүшесі ___________________________________</w:t>
      </w:r>
    </w:p>
    <w:p>
      <w:pPr>
        <w:spacing w:after="0"/>
        <w:ind w:left="0"/>
        <w:jc w:val="both"/>
      </w:pPr>
      <w:r>
        <w:rPr>
          <w:rFonts w:ascii="Times New Roman"/>
          <w:b w:val="false"/>
          <w:i w:val="false"/>
          <w:color w:val="000000"/>
          <w:sz w:val="28"/>
        </w:rPr>
        <w:t>
      (ТАӘ (әкесінің аты бар болғанда), қолы)</w:t>
      </w:r>
    </w:p>
    <w:p>
      <w:pPr>
        <w:spacing w:after="0"/>
        <w:ind w:left="0"/>
        <w:jc w:val="both"/>
      </w:pPr>
      <w:r>
        <w:rPr>
          <w:rFonts w:ascii="Times New Roman"/>
          <w:b w:val="false"/>
          <w:i w:val="false"/>
          <w:color w:val="000000"/>
          <w:sz w:val="28"/>
        </w:rPr>
        <w:t>
      Аттестаттау комиссиясының хатшысы _________________________________</w:t>
      </w:r>
    </w:p>
    <w:p>
      <w:pPr>
        <w:spacing w:after="0"/>
        <w:ind w:left="0"/>
        <w:jc w:val="both"/>
      </w:pPr>
      <w:r>
        <w:rPr>
          <w:rFonts w:ascii="Times New Roman"/>
          <w:b w:val="false"/>
          <w:i w:val="false"/>
          <w:color w:val="000000"/>
          <w:sz w:val="28"/>
        </w:rPr>
        <w:t>
      (ТАӘ (әкесінің аты бар болғанда), қолы)</w:t>
      </w:r>
    </w:p>
    <w:p>
      <w:pPr>
        <w:spacing w:after="0"/>
        <w:ind w:left="0"/>
        <w:jc w:val="both"/>
      </w:pPr>
      <w:r>
        <w:rPr>
          <w:rFonts w:ascii="Times New Roman"/>
          <w:b w:val="false"/>
          <w:i w:val="false"/>
          <w:color w:val="000000"/>
          <w:sz w:val="28"/>
        </w:rPr>
        <w:t>
      Күні 20 ____ жылғы "____" __________</w:t>
      </w:r>
    </w:p>
    <w:p>
      <w:pPr>
        <w:spacing w:after="0"/>
        <w:ind w:left="0"/>
        <w:jc w:val="both"/>
      </w:pPr>
      <w:r>
        <w:rPr>
          <w:rFonts w:ascii="Times New Roman"/>
          <w:b w:val="false"/>
          <w:i w:val="false"/>
          <w:color w:val="000000"/>
          <w:sz w:val="28"/>
        </w:rPr>
        <w:t>
      * қайталама аттестаттау кезінде шығарылмайды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