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d0cd" w14:textId="231d0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дошкольного воспитания 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августа 2015 года № 49/02. Зарегистрировано Департаментом юстиции Карагандинской области 28 сентября 2015 года № 3416.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области.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05.05.2016 № 31/10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 оказывается местными исполнительными органами города, района, акимами района в городе, города областного, районного значения, поселка, села, сельского округа Карагандинской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(полностью автоматизированная) и (или) бумажная.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очередь детей дошкольного возраста (до 7 лет) для направления в детские дошкольные организации" (далее – Стандарт), утвержденного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17.04.2018 № 17/01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или запроса в форме электронного документа, удостоверенного электронной цифровой подписью (далее -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 канцелярии услугодателя осуществляет прием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полученные от услугополучателя документы, сверяет копии документов с оригиналами документов, возвращает оригиналы услугополучателю с уведомлением о постановке в очередь, либо направление в детскую дошкольную организацию (не более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– выдача уведомления о постановке на очередь с указанием номера очередности (в произвольной форме), либо при наличии места - выдача направления в дошкольную организацию.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сотрудник канцелярии услугодателя осуществляет прием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полученные от услугополучателя документы, сверяет копии документов с оригиналами документов, возвращает оригиналы услугополучателю с уведомлением о постановке в очередь, либо направление в детскую дошкольную организацию (не более 30 минут). 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Государственную корпорацию и последовательности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заявление оператору Государственной корпорации согласно приложениям к Стандарту, которое осуществляется в операционном зале посредством "безбарьерного обслуживания путем электронной очереди";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Государственной корпорации услуги, а также данных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 (одного из родителей или 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Государственную корпорацию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документа), сформированный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bookmarkStart w:name="z5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корпорацию, в графической форме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19"/>
    <w:bookmarkStart w:name="z62" w:id="20"/>
    <w:p>
      <w:pPr>
        <w:spacing w:after="0"/>
        <w:ind w:left="0"/>
        <w:jc w:val="left"/>
      </w:pP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очередь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</w:tbl>
    <w:bookmarkStart w:name="z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23"/>
    <w:bookmarkStart w:name="z67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4041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49/02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в дошкольные организации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видов и типов (далее – услугодатель).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и зачисление детей в дошкольные организации образования" (далее – Стандарт), утвержденного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17.04.2018 № 17/01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в произвольной форме.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входящей в состав процесса оказания государственной услуги: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документов, указанных в пункте 9 Стандарта, осуществляет прием и регистрацию в течение 15 (пятнадцати) минут;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и выносит результат оказываемой услуги в течение 15 (пятнадцати) минут.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зачисление ребенка в дошкольную организацию на основании заявления одного из родителей или законного представителя.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17.04.2018 № 17/01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документов, осуществляет прием и регистрацию;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рассматривает документы и выносит результат оказываемой услуги.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Согласно стандарту государственная услуга не автоматизированная и не оказывается через некоммерческое акционерное общество "Государственная корпорация "Правительство для граждан".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образования"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 организации образования"</w:t>
      </w:r>
    </w:p>
    <w:bookmarkEnd w:id="4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912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