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514b" w14:textId="d6f5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местными исполнительными органами в сфере дошкольного воспитания и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апреля 2015 года № 172. Зарегистрирован в Министерстве юстиции Республики Казахстан 8 мая 2015 года № 10981.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"Постановка на очередь детей дошкольного возраста (до 7 лет) для направления в детские дошкольные организации",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"Прием документов и зачисление детей в дошкольные организации образования",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(до 7 лет) для направления в детские дошкольные организации"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11.10.2017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 и Алматы,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15"/>
    <w:bookmarkStart w:name="z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к услугодателю, в Государственную корпорацию, на портал – 30 минут;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пакета документов услугодателю или в Государственную корпорацию – 15 минут;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или в Государственной корпорации – 15 минут.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первоочередного места имеют: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законные представители которых являются инвалидами;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оставшиеся без попечения родителей и дети-сироты;</w:t>
      </w:r>
    </w:p>
    <w:bookmarkEnd w:id="29"/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 с особыми образовательными потребностями. 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2"/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часов.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</w:p>
    <w:bookmarkEnd w:id="35"/>
    <w:bookmarkStart w:name="z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портала: круглосуточно, за исключением технических перерывов, связанных с проведением ремонтных работ.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или в Государственную корпорацию: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(для идентификации);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услугополучателя (одного из родителей или законных представителей (для идентификации);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заключения психолого-медико-педагогической консультации для детей с особыми образовательными потребностями (при наличии);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право (при наличии) на получение первоочередного места в дошкольную организацию.</w:t>
      </w:r>
    </w:p>
    <w:bookmarkEnd w:id="46"/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7"/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акимат поселка, села, сельского округа услугополучатель предоставляет оригиналы (для идентификации) и копии документов.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50"/>
    <w:bookmarkStart w:name="z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услугополучателя, по форме согласно приложению 1 к настоящему стандарту государственной услуги;</w:t>
      </w:r>
    </w:p>
    <w:bookmarkEnd w:id="51"/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скан-копия справки, выданная с места работы военнослужащего или сотрудника специальных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</w:t>
      </w:r>
      <w:r>
        <w:rPr>
          <w:rFonts w:ascii="Times New Roman"/>
          <w:b w:val="false"/>
          <w:i w:val="false"/>
          <w:color w:val="000000"/>
          <w:sz w:val="28"/>
        </w:rPr>
        <w:t>, заверенная печатью и подписью уполномоченного лица (при наличии) (действительна в течение 10 календарных дней со дня выдачи);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скан-копия заключения психолого-медико-педагогической консультации для детей с особыми образовательными потребностями (при наличии).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на портал осуществляется в форме электронного документа, удостоверенного ЭЦП услугополучателя или путем введения одноразового пароля.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услугополучатель получает из соответствующих государственных информационных систем через шлюз "электронного правительства".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настоящему стандарту государственной услуги.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услугополучателем для получения государственной услуги.</w:t>
      </w:r>
    </w:p>
    <w:bookmarkEnd w:id="58"/>
    <w:bookmarkStart w:name="z10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адресам, указанным в пункте 14 настоящего стандарта государственной услуги. 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Государственной корпорации подлежит рассмотрению в течение пяти рабочих дней со дня ее регистрации.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имеет право обратиться с жалобой в уполномоченный орган по оценке и контролю за качеством оказания государственных услуг.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68"/>
    <w:bookmarkStart w:name="z1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Единый контакт-центр 1414, 8 800 080 7777.</w:t>
      </w:r>
    </w:p>
    <w:bookmarkEnd w:id="70"/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размещены:</w:t>
      </w:r>
    </w:p>
    <w:bookmarkEnd w:id="71"/>
    <w:bookmarkStart w:name="z12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</w:p>
    <w:bookmarkEnd w:id="72"/>
    <w:bookmarkStart w:name="z1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www.gov4c.kz;</w:t>
      </w:r>
    </w:p>
    <w:bookmarkEnd w:id="73"/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портале: www.egov.kz.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</w:r>
    </w:p>
    <w:bookmarkEnd w:id="75"/>
    <w:bookmarkStart w:name="z12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Единый контакт-центр по вопросам оказания государственных услуг: 1414, 8 800 080 7777.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"Постановка на очередь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возраста (до 7 лет)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направления в детские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Услугодателю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(далее – Ф.И.О.) (при заполнении в бумажном виде)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(индивидуальный идинтификационный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(далее –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поставить ребенка в очередь для получения направления в дошкольную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организацию на территории населенного пункта_____________________________________,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город (поселок, 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________________________________________________, ИИН 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(Ф.И.О.(при наличии) ребенка (при заполнении в бумажном виде)       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Информирую, что ребенок является (нужное указать):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ребенком военнослужащих, в том числе тех, которые погибли, умерли или пропали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 вести во время прохождения службы (копия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ребенком сотрудников специальных государственных органов, в том числе тех,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которые погибли, умерли или пропали без вести во время прохождения службы (копия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ребенком, законные представители которых являются инвалидами;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ребенком, с особыми образовательными потребностями (копия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ребенком, оставшимся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ребенком сиротой;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ребенком из многодетной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не относится ни к одной из вышеперечисленных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уведомлять меня об изменениях моего заявления следующими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электронное смс (sms) уведомление в произвольной форме на следующие номера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мобильных телефонов (не более двух номеров):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электронные email уведомления в произвольной форме: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изменений жизненных обстоятельств положение заявления в очереди может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измениться. Заявления группируются в очереди по году рождения ребенка (календарный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порядке приоритета по дате подачи заявления.).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я согласен (согласна) на использование сведений, составляющих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охраняемых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_______________ Дата _________________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"Постановка на очередь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возраста (до 7 лет)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направления в детские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организации"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2013 года "О государственных услугах", отдел №__ филиала некоммерческого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общества "Государственная корпорация "Правительство для граждан" (указать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государственной услуги в соответствии со стандартом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услуги) ввиду представления Вами неполного пакета документов согласно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     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     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     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2-х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фамилия, имя, отчество (при его наличии)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фамилия, имя, отчество (при его наличии)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 20____ год.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172</w:t>
            </w:r>
          </w:p>
        </w:tc>
      </w:tr>
    </w:tbl>
    <w:bookmarkStart w:name="z3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детей в дошкольные</w:t>
      </w:r>
      <w:r>
        <w:br/>
      </w:r>
      <w:r>
        <w:rPr>
          <w:rFonts w:ascii="Times New Roman"/>
          <w:b/>
          <w:i w:val="false"/>
          <w:color w:val="000000"/>
        </w:rPr>
        <w:t>организации образования"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11.10.2017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"/>
    <w:bookmarkStart w:name="z1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bookmarkEnd w:id="81"/>
    <w:bookmarkStart w:name="z1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82"/>
    <w:bookmarkStart w:name="z1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дошкольными организациями всех типов и видов (далее – услугодатель).</w:t>
      </w:r>
    </w:p>
    <w:bookmarkEnd w:id="83"/>
    <w:bookmarkStart w:name="z1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End w:id="84"/>
    <w:bookmarkStart w:name="z13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5"/>
    <w:bookmarkStart w:name="z1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86"/>
    <w:bookmarkStart w:name="z1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минут;</w:t>
      </w:r>
    </w:p>
    <w:bookmarkEnd w:id="87"/>
    <w:bookmarkStart w:name="z1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момента приема документов – 15 минут;</w:t>
      </w:r>
    </w:p>
    <w:bookmarkEnd w:id="88"/>
    <w:bookmarkStart w:name="z1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минут.</w:t>
      </w:r>
    </w:p>
    <w:bookmarkEnd w:id="89"/>
    <w:bookmarkStart w:name="z1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90"/>
    <w:bookmarkStart w:name="z1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91"/>
    <w:bookmarkStart w:name="z1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услуги: бумажная. </w:t>
      </w:r>
    </w:p>
    <w:bookmarkEnd w:id="92"/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93"/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bookmarkEnd w:id="95"/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End w:id="96"/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 зачисление (действительно в течение 5-ти рабочих дней со дня выдачи);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одного из родителей или законных представителей (для идентификации);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свидетельствующий рождение ребенка (для идентификации);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паспорт здоровья ребенка по форме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состоянии здоровья ребенка;</w:t>
      </w:r>
    </w:p>
    <w:bookmarkEnd w:id="102"/>
    <w:bookmarkStart w:name="z1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психолого-медико-педагогической консультации (для детей с особыми образовательными потребностями).</w:t>
      </w:r>
    </w:p>
    <w:bookmarkEnd w:id="103"/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услугополучателем для получения государственной услуги.</w:t>
      </w:r>
    </w:p>
    <w:bookmarkEnd w:id="104"/>
    <w:bookmarkStart w:name="z15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bookmarkEnd w:id="106"/>
    <w:bookmarkStart w:name="z15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указываются его фамилия, имя, отчество (при наличии), почтовый адрес, дата. Жалоба должна быть подписана услугополучателем.</w:t>
      </w:r>
    </w:p>
    <w:bookmarkEnd w:id="107"/>
    <w:bookmarkStart w:name="z15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bookmarkEnd w:id="108"/>
    <w:bookmarkStart w:name="z16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услуги, услугополучатель может обратиться в уполномоченный орган по оценке и контролю за качеством оказания государственной услуги.</w:t>
      </w:r>
    </w:p>
    <w:bookmarkEnd w:id="109"/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110"/>
    <w:bookmarkStart w:name="z1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11"/>
    <w:bookmarkStart w:name="z16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12"/>
    <w:bookmarkStart w:name="z16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Министерства: www.edu.gov.kz.</w:t>
      </w:r>
    </w:p>
    <w:bookmarkEnd w:id="113"/>
    <w:bookmarkStart w:name="z1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14"/>
    <w:bookmarkStart w:name="z16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Единый контакт-центр по вопросам оказания государственных услуг: 1414, 8 800 080 7777.</w:t>
      </w:r>
    </w:p>
    <w:bookmarkEnd w:id="11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