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a6b95" w14:textId="80a6b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2016 жылғы 18 қаңтардағы № 42 бұйрығы. Қазақстан Республикасының Әділет министрлігінде 2016 жылы 15 ақпанда № 13076 болып тіркелді</w:t>
      </w:r>
    </w:p>
    <w:p>
      <w:pPr>
        <w:spacing w:after="0"/>
        <w:ind w:left="0"/>
        <w:jc w:val="both"/>
      </w:pPr>
      <w:bookmarkStart w:name="z13" w:id="0"/>
      <w:r>
        <w:rPr>
          <w:rFonts w:ascii="Times New Roman"/>
          <w:b w:val="false"/>
          <w:i w:val="false"/>
          <w:color w:val="000000"/>
          <w:sz w:val="28"/>
        </w:rPr>
        <w:t>      «Білім туралы»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14-2)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Мектепке дейінгі және орта білім, ақпараттық технологиялар департаменті (Ж.А. Жонтаева)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Білім және ғылым министрлігінің интернет-ресурсында орналастыруды;</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 Е.Н. Иманғалиевке жүктелсін.</w:t>
      </w:r>
      <w:r>
        <w:br/>
      </w:r>
      <w:r>
        <w:rPr>
          <w:rFonts w:ascii="Times New Roman"/>
          <w:b w:val="false"/>
          <w:i w:val="false"/>
          <w:color w:val="000000"/>
          <w:sz w:val="28"/>
        </w:rPr>
        <w:t>
</w:t>
      </w: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Білім және ғылым министрі                  А. Сәрінжіпов</w:t>
      </w:r>
    </w:p>
    <w:bookmarkStart w:name="z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2016 жылғы 18 қаңтардағы   </w:t>
      </w:r>
      <w:r>
        <w:br/>
      </w:r>
      <w:r>
        <w:rPr>
          <w:rFonts w:ascii="Times New Roman"/>
          <w:b w:val="false"/>
          <w:i w:val="false"/>
          <w:color w:val="000000"/>
          <w:sz w:val="28"/>
        </w:rPr>
        <w:t xml:space="preserve">
№ 42 бұйрығымен бекітілген  </w:t>
      </w:r>
    </w:p>
    <w:bookmarkEnd w:id="1"/>
    <w:bookmarkStart w:name="z2" w:id="2"/>
    <w:p>
      <w:pPr>
        <w:spacing w:after="0"/>
        <w:ind w:left="0"/>
        <w:jc w:val="left"/>
      </w:pPr>
      <w:r>
        <w:rPr>
          <w:rFonts w:ascii="Times New Roman"/>
          <w:b/>
          <w:i w:val="false"/>
          <w:color w:val="000000"/>
        </w:rPr>
        <w:t xml:space="preserve"> 
Қолайсыз ауа райы метеожағдайларында орта білім беру</w:t>
      </w:r>
      <w:r>
        <w:br/>
      </w:r>
      <w:r>
        <w:rPr>
          <w:rFonts w:ascii="Times New Roman"/>
          <w:b/>
          <w:i w:val="false"/>
          <w:color w:val="000000"/>
        </w:rPr>
        <w:t>
ұйымдарында, сондай-ақ техникалық және кәсіптік білімнің білім</w:t>
      </w:r>
      <w:r>
        <w:br/>
      </w:r>
      <w:r>
        <w:rPr>
          <w:rFonts w:ascii="Times New Roman"/>
          <w:b/>
          <w:i w:val="false"/>
          <w:color w:val="000000"/>
        </w:rPr>
        <w:t>
беру бағдарламаларын іске асыратын білім беру ұйымдарында</w:t>
      </w:r>
      <w:r>
        <w:br/>
      </w:r>
      <w:r>
        <w:rPr>
          <w:rFonts w:ascii="Times New Roman"/>
          <w:b/>
          <w:i w:val="false"/>
          <w:color w:val="000000"/>
        </w:rPr>
        <w:t xml:space="preserve">
сабақтарды тоқтату қағидалары </w:t>
      </w:r>
    </w:p>
    <w:bookmarkEnd w:id="2"/>
    <w:bookmarkStart w:name="z3" w:id="3"/>
    <w:p>
      <w:pPr>
        <w:spacing w:after="0"/>
        <w:ind w:left="0"/>
        <w:jc w:val="left"/>
      </w:pPr>
      <w:r>
        <w:rPr>
          <w:rFonts w:ascii="Times New Roman"/>
          <w:b/>
          <w:i w:val="false"/>
          <w:color w:val="000000"/>
        </w:rPr>
        <w:t xml:space="preserve"> 
1. Жалпы ережелер</w:t>
      </w:r>
    </w:p>
    <w:bookmarkEnd w:id="3"/>
    <w:bookmarkStart w:name="z4" w:id="4"/>
    <w:p>
      <w:pPr>
        <w:spacing w:after="0"/>
        <w:ind w:left="0"/>
        <w:jc w:val="both"/>
      </w:pPr>
      <w:r>
        <w:rPr>
          <w:rFonts w:ascii="Times New Roman"/>
          <w:b w:val="false"/>
          <w:i w:val="false"/>
          <w:color w:val="000000"/>
          <w:sz w:val="28"/>
        </w:rPr>
        <w:t>
      1.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 (бұдан әрі – Қағида)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14-2) тармақшасына сәйкес әзірленген.</w:t>
      </w:r>
      <w:r>
        <w:br/>
      </w:r>
      <w:r>
        <w:rPr>
          <w:rFonts w:ascii="Times New Roman"/>
          <w:b w:val="false"/>
          <w:i w:val="false"/>
          <w:color w:val="000000"/>
          <w:sz w:val="28"/>
        </w:rPr>
        <w:t>
</w:t>
      </w:r>
      <w:r>
        <w:rPr>
          <w:rFonts w:ascii="Times New Roman"/>
          <w:b w:val="false"/>
          <w:i w:val="false"/>
          <w:color w:val="000000"/>
          <w:sz w:val="28"/>
        </w:rPr>
        <w:t xml:space="preserve">
      2. Осы Қағида қолайсыз ауа райының метеожағдайларында сабақты тоқтату кезінде білім алушылардың өмірі мен денсаулығын қорғауға, сондай-ақ орта білім беру ұйымдарының, техникалық және кәсіптік білімнің білім беру бағдарламаларын іске асыратын білім беру ұйымдарының (бұдан әрі – білім беру ұйымдары) қызметін реттеуге бағытталған. </w:t>
      </w:r>
      <w:r>
        <w:br/>
      </w:r>
      <w:r>
        <w:rPr>
          <w:rFonts w:ascii="Times New Roman"/>
          <w:b w:val="false"/>
          <w:i w:val="false"/>
          <w:color w:val="000000"/>
          <w:sz w:val="28"/>
        </w:rPr>
        <w:t>
</w:t>
      </w:r>
      <w:r>
        <w:rPr>
          <w:rFonts w:ascii="Times New Roman"/>
          <w:b w:val="false"/>
          <w:i w:val="false"/>
          <w:color w:val="000000"/>
          <w:sz w:val="28"/>
        </w:rPr>
        <w:t>
      3. Облыстардың, Астана және Алматы қалаларының білім басқармалары, аудандық (қалалық) білім бөлімдері жыл сайын:</w:t>
      </w:r>
      <w:r>
        <w:br/>
      </w:r>
      <w:r>
        <w:rPr>
          <w:rFonts w:ascii="Times New Roman"/>
          <w:b w:val="false"/>
          <w:i w:val="false"/>
          <w:color w:val="000000"/>
          <w:sz w:val="28"/>
        </w:rPr>
        <w:t>
</w:t>
      </w:r>
      <w:r>
        <w:rPr>
          <w:rFonts w:ascii="Times New Roman"/>
          <w:b w:val="false"/>
          <w:i w:val="false"/>
          <w:color w:val="000000"/>
          <w:sz w:val="28"/>
        </w:rPr>
        <w:t>
      1) өңірдің географиялық, климаттық жағдайларына сәйкес, сондай-ақ аумақтық мүдделі мемлекеттік органдардың келісімімен білім алушылардың жас ерекшеліктерін ескере отырып, білім беру ұйымдарында сабақты тоқтату кезінде қолайсыз ауа райы метеожағдайларының ұсынылатын көрсеткіштерін;</w:t>
      </w:r>
      <w:r>
        <w:br/>
      </w:r>
      <w:r>
        <w:rPr>
          <w:rFonts w:ascii="Times New Roman"/>
          <w:b w:val="false"/>
          <w:i w:val="false"/>
          <w:color w:val="000000"/>
          <w:sz w:val="28"/>
        </w:rPr>
        <w:t>
</w:t>
      </w:r>
      <w:r>
        <w:rPr>
          <w:rFonts w:ascii="Times New Roman"/>
          <w:b w:val="false"/>
          <w:i w:val="false"/>
          <w:color w:val="000000"/>
          <w:sz w:val="28"/>
        </w:rPr>
        <w:t xml:space="preserve">
      2) ата-аналар мен білім алушыларға уақытында хабарлауға жауапты тұлғаларды, нысандар мен әдістерді көрсетіп, жергілікті ерекшеліктерді ескере отырып, қолайсыз ауа райының метеожағдайларына байланысты сабақтың болмайтындығы туралы ата-аналар мен білім алушыларды уақытында хабардар ету жүйесін бекітеді. </w:t>
      </w:r>
      <w:r>
        <w:br/>
      </w:r>
      <w:r>
        <w:rPr>
          <w:rFonts w:ascii="Times New Roman"/>
          <w:b w:val="false"/>
          <w:i w:val="false"/>
          <w:color w:val="000000"/>
          <w:sz w:val="28"/>
        </w:rPr>
        <w:t>
</w:t>
      </w:r>
      <w:r>
        <w:rPr>
          <w:rFonts w:ascii="Times New Roman"/>
          <w:b w:val="false"/>
          <w:i w:val="false"/>
          <w:color w:val="000000"/>
          <w:sz w:val="28"/>
        </w:rPr>
        <w:t xml:space="preserve">
      Қолайсыз ауа райы метеожағдайларында сабақтың тоқтатылатындығы туралы ақпаратты білім беруді басқару органдары халыққа: </w:t>
      </w:r>
      <w:r>
        <w:br/>
      </w:r>
      <w:r>
        <w:rPr>
          <w:rFonts w:ascii="Times New Roman"/>
          <w:b w:val="false"/>
          <w:i w:val="false"/>
          <w:color w:val="000000"/>
          <w:sz w:val="28"/>
        </w:rPr>
        <w:t>
</w:t>
      </w:r>
      <w:r>
        <w:rPr>
          <w:rFonts w:ascii="Times New Roman"/>
          <w:b w:val="false"/>
          <w:i w:val="false"/>
          <w:color w:val="000000"/>
          <w:sz w:val="28"/>
        </w:rPr>
        <w:t xml:space="preserve">
      1) телевидениедегі жүгірпе жол түрінде; </w:t>
      </w:r>
      <w:r>
        <w:br/>
      </w:r>
      <w:r>
        <w:rPr>
          <w:rFonts w:ascii="Times New Roman"/>
          <w:b w:val="false"/>
          <w:i w:val="false"/>
          <w:color w:val="000000"/>
          <w:sz w:val="28"/>
        </w:rPr>
        <w:t>
</w:t>
      </w:r>
      <w:r>
        <w:rPr>
          <w:rFonts w:ascii="Times New Roman"/>
          <w:b w:val="false"/>
          <w:i w:val="false"/>
          <w:color w:val="000000"/>
          <w:sz w:val="28"/>
        </w:rPr>
        <w:t xml:space="preserve">
      2) радиодан тарату; </w:t>
      </w:r>
      <w:r>
        <w:br/>
      </w:r>
      <w:r>
        <w:rPr>
          <w:rFonts w:ascii="Times New Roman"/>
          <w:b w:val="false"/>
          <w:i w:val="false"/>
          <w:color w:val="000000"/>
          <w:sz w:val="28"/>
        </w:rPr>
        <w:t>
</w:t>
      </w:r>
      <w:r>
        <w:rPr>
          <w:rFonts w:ascii="Times New Roman"/>
          <w:b w:val="false"/>
          <w:i w:val="false"/>
          <w:color w:val="000000"/>
          <w:sz w:val="28"/>
        </w:rPr>
        <w:t>
      3) әкімдіктің, білім басқармалары мен бөлімдерінің сайттары арқылы;</w:t>
      </w:r>
      <w:r>
        <w:br/>
      </w:r>
      <w:r>
        <w:rPr>
          <w:rFonts w:ascii="Times New Roman"/>
          <w:b w:val="false"/>
          <w:i w:val="false"/>
          <w:color w:val="000000"/>
          <w:sz w:val="28"/>
        </w:rPr>
        <w:t>
</w:t>
      </w:r>
      <w:r>
        <w:rPr>
          <w:rFonts w:ascii="Times New Roman"/>
          <w:b w:val="false"/>
          <w:i w:val="false"/>
          <w:color w:val="000000"/>
          <w:sz w:val="28"/>
        </w:rPr>
        <w:t>
4) 169 телефоны (ақылы анықтама) бойынша хабарлайды.</w:t>
      </w:r>
      <w:r>
        <w:br/>
      </w:r>
      <w:r>
        <w:rPr>
          <w:rFonts w:ascii="Times New Roman"/>
          <w:b w:val="false"/>
          <w:i w:val="false"/>
          <w:color w:val="000000"/>
          <w:sz w:val="28"/>
        </w:rPr>
        <w:t>
</w:t>
      </w:r>
      <w:r>
        <w:rPr>
          <w:rFonts w:ascii="Times New Roman"/>
          <w:b w:val="false"/>
          <w:i w:val="false"/>
          <w:color w:val="000000"/>
          <w:sz w:val="28"/>
        </w:rPr>
        <w:t xml:space="preserve">
      Сабақтың тоқтатылатыны туралы хабарлау: </w:t>
      </w:r>
      <w:r>
        <w:br/>
      </w:r>
      <w:r>
        <w:rPr>
          <w:rFonts w:ascii="Times New Roman"/>
          <w:b w:val="false"/>
          <w:i w:val="false"/>
          <w:color w:val="000000"/>
          <w:sz w:val="28"/>
        </w:rPr>
        <w:t>
</w:t>
      </w:r>
      <w:r>
        <w:rPr>
          <w:rFonts w:ascii="Times New Roman"/>
          <w:b w:val="false"/>
          <w:i w:val="false"/>
          <w:color w:val="000000"/>
          <w:sz w:val="28"/>
        </w:rPr>
        <w:t xml:space="preserve">
      сағат 6.45–8.00-ге дейін – бірінші ауысым үшін, сағат 11.15–13.00-ге дейін – екінші және үшінші ауысым үшін. </w:t>
      </w:r>
      <w:r>
        <w:br/>
      </w:r>
      <w:r>
        <w:rPr>
          <w:rFonts w:ascii="Times New Roman"/>
          <w:b w:val="false"/>
          <w:i w:val="false"/>
          <w:color w:val="000000"/>
          <w:sz w:val="28"/>
        </w:rPr>
        <w:t>
</w:t>
      </w:r>
      <w:r>
        <w:rPr>
          <w:rFonts w:ascii="Times New Roman"/>
          <w:b w:val="false"/>
          <w:i w:val="false"/>
          <w:color w:val="000000"/>
          <w:sz w:val="28"/>
        </w:rPr>
        <w:t>
      4. Мемлекеттік білім беруді басқару органдары күн сайын қолайсыз ауа райының метеожағдайлары кезінде ведомстволық бағынысты білім беру ұйымдарындағы сабақтың тоқтатылуына мониторинг жүргізеді.</w:t>
      </w:r>
      <w:r>
        <w:br/>
      </w:r>
      <w:r>
        <w:rPr>
          <w:rFonts w:ascii="Times New Roman"/>
          <w:b w:val="false"/>
          <w:i w:val="false"/>
          <w:color w:val="000000"/>
          <w:sz w:val="28"/>
        </w:rPr>
        <w:t>
</w:t>
      </w:r>
      <w:r>
        <w:rPr>
          <w:rFonts w:ascii="Times New Roman"/>
          <w:b w:val="false"/>
          <w:i w:val="false"/>
          <w:color w:val="000000"/>
          <w:sz w:val="28"/>
        </w:rPr>
        <w:t xml:space="preserve">
      5. Білім беру ұйымдарында сабақтар сабақтың тоқтатылуын жариялау үшін қолайсыз ауа райы метеожағдайларының бекітілген ұсынылған көрсеткіштері негізінде жүргізіледі және білім беру ұйымы басшысының не оны алмастыратын тұлғаның бұйрығымен ресімделеді және тиісті мемлекеттік білім беруді басқару органының назарына бірінші ауысым үшін сағат 6.00-ден 7.00-ге дейін, екінші және үшінші ауысымдар үшін сағат 10.30-дан 12-ге дейін жеткізіледі. </w:t>
      </w:r>
      <w:r>
        <w:br/>
      </w:r>
      <w:r>
        <w:rPr>
          <w:rFonts w:ascii="Times New Roman"/>
          <w:b w:val="false"/>
          <w:i w:val="false"/>
          <w:color w:val="000000"/>
          <w:sz w:val="28"/>
        </w:rPr>
        <w:t>
</w:t>
      </w:r>
      <w:r>
        <w:rPr>
          <w:rFonts w:ascii="Times New Roman"/>
          <w:b w:val="false"/>
          <w:i w:val="false"/>
          <w:color w:val="000000"/>
          <w:sz w:val="28"/>
        </w:rPr>
        <w:t xml:space="preserve">
      Оқу сабақтарын тоқтату туралы бұйрықта: </w:t>
      </w:r>
      <w:r>
        <w:br/>
      </w:r>
      <w:r>
        <w:rPr>
          <w:rFonts w:ascii="Times New Roman"/>
          <w:b w:val="false"/>
          <w:i w:val="false"/>
          <w:color w:val="000000"/>
          <w:sz w:val="28"/>
        </w:rPr>
        <w:t>
</w:t>
      </w:r>
      <w:r>
        <w:rPr>
          <w:rFonts w:ascii="Times New Roman"/>
          <w:b w:val="false"/>
          <w:i w:val="false"/>
          <w:color w:val="000000"/>
          <w:sz w:val="28"/>
        </w:rPr>
        <w:t xml:space="preserve">
      1) сабақ тоқтатылған сыныптар, топтар; </w:t>
      </w:r>
      <w:r>
        <w:br/>
      </w:r>
      <w:r>
        <w:rPr>
          <w:rFonts w:ascii="Times New Roman"/>
          <w:b w:val="false"/>
          <w:i w:val="false"/>
          <w:color w:val="000000"/>
          <w:sz w:val="28"/>
        </w:rPr>
        <w:t>
</w:t>
      </w:r>
      <w:r>
        <w:rPr>
          <w:rFonts w:ascii="Times New Roman"/>
          <w:b w:val="false"/>
          <w:i w:val="false"/>
          <w:color w:val="000000"/>
          <w:sz w:val="28"/>
        </w:rPr>
        <w:t xml:space="preserve">
      2) білім беру ұйымының жұмыс істеу режимі; </w:t>
      </w:r>
      <w:r>
        <w:br/>
      </w:r>
      <w:r>
        <w:rPr>
          <w:rFonts w:ascii="Times New Roman"/>
          <w:b w:val="false"/>
          <w:i w:val="false"/>
          <w:color w:val="000000"/>
          <w:sz w:val="28"/>
        </w:rPr>
        <w:t>
</w:t>
      </w:r>
      <w:r>
        <w:rPr>
          <w:rFonts w:ascii="Times New Roman"/>
          <w:b w:val="false"/>
          <w:i w:val="false"/>
          <w:color w:val="000000"/>
          <w:sz w:val="28"/>
        </w:rPr>
        <w:t>
      3) оқу-тәрбие процесіне қатысушылардың барлығының аталған бұйрықпен танысуына бақылауды жүзеге асыратын білім беру ұйымы әкімшілігінің тарапынан жауапты тұлғалар;</w:t>
      </w:r>
      <w:r>
        <w:br/>
      </w:r>
      <w:r>
        <w:rPr>
          <w:rFonts w:ascii="Times New Roman"/>
          <w:b w:val="false"/>
          <w:i w:val="false"/>
          <w:color w:val="000000"/>
          <w:sz w:val="28"/>
        </w:rPr>
        <w:t>
</w:t>
      </w:r>
      <w:r>
        <w:rPr>
          <w:rFonts w:ascii="Times New Roman"/>
          <w:b w:val="false"/>
          <w:i w:val="false"/>
          <w:color w:val="000000"/>
          <w:sz w:val="28"/>
        </w:rPr>
        <w:t xml:space="preserve">
      4) білім алушыларды қабылдауды және үйлеріне қауіпсіз жіберуді жүзеге асыратын педагогтер тарапынан жауапты тұлғалар көрсетіледі. </w:t>
      </w:r>
      <w:r>
        <w:br/>
      </w:r>
      <w:r>
        <w:rPr>
          <w:rFonts w:ascii="Times New Roman"/>
          <w:b w:val="false"/>
          <w:i w:val="false"/>
          <w:color w:val="000000"/>
          <w:sz w:val="28"/>
        </w:rPr>
        <w:t>
</w:t>
      </w:r>
      <w:r>
        <w:rPr>
          <w:rFonts w:ascii="Times New Roman"/>
          <w:b w:val="false"/>
          <w:i w:val="false"/>
          <w:color w:val="000000"/>
          <w:sz w:val="28"/>
        </w:rPr>
        <w:t xml:space="preserve">
      Сабақты тоқтату туралы бұйрық бекітілгеннен кейін тез арада білім беру ұйымының ресми сайтында және ақпараттық стендінде орналастырылуы тиіс. </w:t>
      </w:r>
      <w:r>
        <w:br/>
      </w:r>
      <w:r>
        <w:rPr>
          <w:rFonts w:ascii="Times New Roman"/>
          <w:b w:val="false"/>
          <w:i w:val="false"/>
          <w:color w:val="000000"/>
          <w:sz w:val="28"/>
        </w:rPr>
        <w:t>
</w:t>
      </w:r>
      <w:r>
        <w:rPr>
          <w:rFonts w:ascii="Times New Roman"/>
          <w:b w:val="false"/>
          <w:i w:val="false"/>
          <w:color w:val="000000"/>
          <w:sz w:val="28"/>
        </w:rPr>
        <w:t xml:space="preserve">
      Интернаттық білім беру ұйымдарында қолайсыз ауа райы метеожағдайларында сабақты тоқтату білім алушылардың тұрғылықты жағдайы ескеріле отырып жүргізіледі. </w:t>
      </w:r>
    </w:p>
    <w:bookmarkEnd w:id="4"/>
    <w:bookmarkStart w:name="z5" w:id="5"/>
    <w:p>
      <w:pPr>
        <w:spacing w:after="0"/>
        <w:ind w:left="0"/>
        <w:jc w:val="left"/>
      </w:pPr>
      <w:r>
        <w:rPr>
          <w:rFonts w:ascii="Times New Roman"/>
          <w:b/>
          <w:i w:val="false"/>
          <w:color w:val="000000"/>
        </w:rPr>
        <w:t xml:space="preserve"> 
2. Сабақ тоқтатылған күндері білім беру процесін ұйымдастыру</w:t>
      </w:r>
    </w:p>
    <w:bookmarkEnd w:id="5"/>
    <w:bookmarkStart w:name="z6" w:id="6"/>
    <w:p>
      <w:pPr>
        <w:spacing w:after="0"/>
        <w:ind w:left="0"/>
        <w:jc w:val="both"/>
      </w:pPr>
      <w:r>
        <w:rPr>
          <w:rFonts w:ascii="Times New Roman"/>
          <w:b w:val="false"/>
          <w:i w:val="false"/>
          <w:color w:val="000000"/>
          <w:sz w:val="28"/>
        </w:rPr>
        <w:t xml:space="preserve">
      6. Сабақ тоқтатылған күндері білім беру ұйымының қызметі бекітілген жұмыс режиміне, педагогикалық қызметкерлердің қызметі белгіленген оқу жүктемесіне, сабақ кестесіне, басқа қызметкерлердің қызметі жұмыс уақытының режиміне, ауысым кестесіне сәйкес жүзеге асырылады. </w:t>
      </w:r>
      <w:r>
        <w:br/>
      </w:r>
      <w:r>
        <w:rPr>
          <w:rFonts w:ascii="Times New Roman"/>
          <w:b w:val="false"/>
          <w:i w:val="false"/>
          <w:color w:val="000000"/>
          <w:sz w:val="28"/>
        </w:rPr>
        <w:t>
</w:t>
      </w:r>
      <w:r>
        <w:rPr>
          <w:rFonts w:ascii="Times New Roman"/>
          <w:b w:val="false"/>
          <w:i w:val="false"/>
          <w:color w:val="000000"/>
          <w:sz w:val="28"/>
        </w:rPr>
        <w:t xml:space="preserve">
      7. Егер қолайсыз ауа райы метеожағдайларында сабақ қатарынан 5 күннен астам уақыт болмаған жағдайда, оқу пәндерінің мазмұнын біріктіру, резервтегі сағаттар мен қайталауға кеткен сағаттар есебінен құрылтайшының келісімі бойынша білім беру ұйымының жылдық күнтізбелік-тақырыптық жоспарына түзету енгізу қажет. </w:t>
      </w:r>
      <w:r>
        <w:br/>
      </w:r>
      <w:r>
        <w:rPr>
          <w:rFonts w:ascii="Times New Roman"/>
          <w:b w:val="false"/>
          <w:i w:val="false"/>
          <w:color w:val="000000"/>
          <w:sz w:val="28"/>
        </w:rPr>
        <w:t>
</w:t>
      </w:r>
      <w:r>
        <w:rPr>
          <w:rFonts w:ascii="Times New Roman"/>
          <w:b w:val="false"/>
          <w:i w:val="false"/>
          <w:color w:val="000000"/>
          <w:sz w:val="28"/>
        </w:rPr>
        <w:t>
      8. Жіберілген оқу уақытын каникул немесе оқу жүктемесін шамадан тыс арттыру есебінен өтеуге жол берілмейді.</w:t>
      </w:r>
      <w:r>
        <w:br/>
      </w:r>
      <w:r>
        <w:rPr>
          <w:rFonts w:ascii="Times New Roman"/>
          <w:b w:val="false"/>
          <w:i w:val="false"/>
          <w:color w:val="000000"/>
          <w:sz w:val="28"/>
        </w:rPr>
        <w:t>
</w:t>
      </w:r>
      <w:r>
        <w:rPr>
          <w:rFonts w:ascii="Times New Roman"/>
          <w:b w:val="false"/>
          <w:i w:val="false"/>
          <w:color w:val="000000"/>
          <w:sz w:val="28"/>
        </w:rPr>
        <w:t xml:space="preserve">
      9. Сабақ тоқтатылған күндері сабаққа келген білім алушылар үшін сабақтың барлық түрлері (оқу, қосымша, үйірмелік, ұзартылған күн топтарының жұмысы), ыстық тамақпен қамтамасыз ету бірінші басшы бекіткен және құрылтайшы келіскен сабақ кестесіне сәйкес толық көлемде жүргізіледі. </w:t>
      </w:r>
      <w:r>
        <w:br/>
      </w:r>
      <w:r>
        <w:rPr>
          <w:rFonts w:ascii="Times New Roman"/>
          <w:b w:val="false"/>
          <w:i w:val="false"/>
          <w:color w:val="000000"/>
          <w:sz w:val="28"/>
        </w:rPr>
        <w:t>
</w:t>
      </w:r>
      <w:r>
        <w:rPr>
          <w:rFonts w:ascii="Times New Roman"/>
          <w:b w:val="false"/>
          <w:i w:val="false"/>
          <w:color w:val="000000"/>
          <w:sz w:val="28"/>
        </w:rPr>
        <w:t>
      10. Сабақ кестесіне сәйкес барлық журналдарға күн көрсетіледі, «Сабақтың тақырыбы» бағанына «актіленген күн» деп жазылады.</w:t>
      </w:r>
      <w:r>
        <w:br/>
      </w:r>
      <w:r>
        <w:rPr>
          <w:rFonts w:ascii="Times New Roman"/>
          <w:b w:val="false"/>
          <w:i w:val="false"/>
          <w:color w:val="000000"/>
          <w:sz w:val="28"/>
        </w:rPr>
        <w:t>
</w:t>
      </w:r>
      <w:r>
        <w:rPr>
          <w:rFonts w:ascii="Times New Roman"/>
          <w:b w:val="false"/>
          <w:i w:val="false"/>
          <w:color w:val="000000"/>
          <w:sz w:val="28"/>
        </w:rPr>
        <w:t xml:space="preserve">
      11. Білім алушының сабақ тоқтатылған күні орындаған жұмысы үшін алған бағасы түзетілген күнтізбелік-тақырыптық жоспарға сәйкес журналдың сабақ болған келесі күндер бағанына қойылады. </w:t>
      </w:r>
      <w:r>
        <w:br/>
      </w:r>
      <w:r>
        <w:rPr>
          <w:rFonts w:ascii="Times New Roman"/>
          <w:b w:val="false"/>
          <w:i w:val="false"/>
          <w:color w:val="000000"/>
          <w:sz w:val="28"/>
        </w:rPr>
        <w:t>
</w:t>
      </w:r>
      <w:r>
        <w:rPr>
          <w:rFonts w:ascii="Times New Roman"/>
          <w:b w:val="false"/>
          <w:i w:val="false"/>
          <w:color w:val="000000"/>
          <w:sz w:val="28"/>
        </w:rPr>
        <w:t>
      12. Педагогтер сабақ тоқтатылған күндері білім алушылардың, оның ішінде сабаққа келгемеген білім алушылардың білім беру бағдарламаларын толық көлемде өтуі мақсатында өзіндік жұмыстың түрлі нысанын, оның ішінде қашықтықтан оқыту нысанын қолданады. Қолданылатын жұмыс нысандары, өзіндік жұмыс түрлері туралы ақпаратты педагогтер, сынып жетекшілері білім алушыларға, олардың ата-аналарына (заңды өкілдеріне) мәлімдейді.</w:t>
      </w:r>
    </w:p>
    <w:bookmarkEnd w:id="6"/>
    <w:bookmarkStart w:name="z7" w:id="7"/>
    <w:p>
      <w:pPr>
        <w:spacing w:after="0"/>
        <w:ind w:left="0"/>
        <w:jc w:val="left"/>
      </w:pPr>
      <w:r>
        <w:rPr>
          <w:rFonts w:ascii="Times New Roman"/>
          <w:b/>
          <w:i w:val="false"/>
          <w:color w:val="000000"/>
        </w:rPr>
        <w:t xml:space="preserve"> 
3. Сабақ тоқтатылған күндері мектептердегі педагогикалық</w:t>
      </w:r>
      <w:r>
        <w:br/>
      </w:r>
      <w:r>
        <w:rPr>
          <w:rFonts w:ascii="Times New Roman"/>
          <w:b/>
          <w:i w:val="false"/>
          <w:color w:val="000000"/>
        </w:rPr>
        <w:t>
қызметкерлердің функциясы</w:t>
      </w:r>
    </w:p>
    <w:bookmarkEnd w:id="7"/>
    <w:bookmarkStart w:name="z8" w:id="8"/>
    <w:p>
      <w:pPr>
        <w:spacing w:after="0"/>
        <w:ind w:left="0"/>
        <w:jc w:val="both"/>
      </w:pPr>
      <w:r>
        <w:rPr>
          <w:rFonts w:ascii="Times New Roman"/>
          <w:b w:val="false"/>
          <w:i w:val="false"/>
          <w:color w:val="000000"/>
          <w:sz w:val="28"/>
        </w:rPr>
        <w:t>
      13. Сынып жетекшісі, куратор:</w:t>
      </w:r>
      <w:r>
        <w:br/>
      </w:r>
      <w:r>
        <w:rPr>
          <w:rFonts w:ascii="Times New Roman"/>
          <w:b w:val="false"/>
          <w:i w:val="false"/>
          <w:color w:val="000000"/>
          <w:sz w:val="28"/>
        </w:rPr>
        <w:t>
</w:t>
      </w:r>
      <w:r>
        <w:rPr>
          <w:rFonts w:ascii="Times New Roman"/>
          <w:b w:val="false"/>
          <w:i w:val="false"/>
          <w:color w:val="000000"/>
          <w:sz w:val="28"/>
        </w:rPr>
        <w:t>
      1) сабақтың тоқтатылғандығы туралы ақпаратты білім алушылар мен ата-аналардың (заңды өкілдердің) назарына жеткізеді;</w:t>
      </w:r>
      <w:r>
        <w:br/>
      </w:r>
      <w:r>
        <w:rPr>
          <w:rFonts w:ascii="Times New Roman"/>
          <w:b w:val="false"/>
          <w:i w:val="false"/>
          <w:color w:val="000000"/>
          <w:sz w:val="28"/>
        </w:rPr>
        <w:t>
</w:t>
      </w:r>
      <w:r>
        <w:rPr>
          <w:rFonts w:ascii="Times New Roman"/>
          <w:b w:val="false"/>
          <w:i w:val="false"/>
          <w:color w:val="000000"/>
          <w:sz w:val="28"/>
        </w:rPr>
        <w:t xml:space="preserve">
      2) сабақ тоқтатылған күндері сабаққа келген білім алушылардың есебін қатаң жүргізеді, білім беру ұйымының басшысына білім алушылардың саны туралы баяндайды, сабақ тоқтатылған күндері білім беру ұйымының педагогикалық және басқа қызметкерлерінің білім алушыларды үйге қайтаруына жол бермеуін бақылауды жүзеге асырады; </w:t>
      </w:r>
      <w:r>
        <w:br/>
      </w:r>
      <w:r>
        <w:rPr>
          <w:rFonts w:ascii="Times New Roman"/>
          <w:b w:val="false"/>
          <w:i w:val="false"/>
          <w:color w:val="000000"/>
          <w:sz w:val="28"/>
        </w:rPr>
        <w:t>
</w:t>
      </w:r>
      <w:r>
        <w:rPr>
          <w:rFonts w:ascii="Times New Roman"/>
          <w:b w:val="false"/>
          <w:i w:val="false"/>
          <w:color w:val="000000"/>
          <w:sz w:val="28"/>
        </w:rPr>
        <w:t xml:space="preserve">
      3) сабақ аяқталған соң ата-аналарының (заңды өкілдерінің) шығарып салуымен білім алушылардың үйге ұйымдасқан түрде қайтуын қамтамасыз етеді; </w:t>
      </w:r>
      <w:r>
        <w:br/>
      </w:r>
      <w:r>
        <w:rPr>
          <w:rFonts w:ascii="Times New Roman"/>
          <w:b w:val="false"/>
          <w:i w:val="false"/>
          <w:color w:val="000000"/>
          <w:sz w:val="28"/>
        </w:rPr>
        <w:t>
</w:t>
      </w:r>
      <w:r>
        <w:rPr>
          <w:rFonts w:ascii="Times New Roman"/>
          <w:b w:val="false"/>
          <w:i w:val="false"/>
          <w:color w:val="000000"/>
          <w:sz w:val="28"/>
        </w:rPr>
        <w:t>
      4) оқушылардың күнделіктерінде, сайтта сабақ тоқтатылатын күндерді белгілеу үшін ауа райы жағдайын анықтау кестесі, сабақты тоқтату күндерін хабарлау уақыты және хабарландыру беретін бұқаралық ақпарат құралдары телефондарының нөмірлері туралы мәліметті орналастырады;</w:t>
      </w:r>
      <w:r>
        <w:br/>
      </w:r>
      <w:r>
        <w:rPr>
          <w:rFonts w:ascii="Times New Roman"/>
          <w:b w:val="false"/>
          <w:i w:val="false"/>
          <w:color w:val="000000"/>
          <w:sz w:val="28"/>
        </w:rPr>
        <w:t>
</w:t>
      </w:r>
      <w:r>
        <w:rPr>
          <w:rFonts w:ascii="Times New Roman"/>
          <w:b w:val="false"/>
          <w:i w:val="false"/>
          <w:color w:val="000000"/>
          <w:sz w:val="28"/>
        </w:rPr>
        <w:t>
      5) ата-аналарды (заңды өкілдерді) олардың балаларының сабақ тоқтатылған күндердегі, оның ішінде білім алушылардың қашықтықтан оқыту нысандарын қолдану және өзіндік жұмыс жағдайындағы оқу әрекетінің қорытындысы туралы хабардар етеді.</w:t>
      </w:r>
      <w:r>
        <w:br/>
      </w:r>
      <w:r>
        <w:rPr>
          <w:rFonts w:ascii="Times New Roman"/>
          <w:b w:val="false"/>
          <w:i w:val="false"/>
          <w:color w:val="000000"/>
          <w:sz w:val="28"/>
        </w:rPr>
        <w:t>
</w:t>
      </w:r>
      <w:r>
        <w:rPr>
          <w:rFonts w:ascii="Times New Roman"/>
          <w:b w:val="false"/>
          <w:i w:val="false"/>
          <w:color w:val="000000"/>
          <w:sz w:val="28"/>
        </w:rPr>
        <w:t>
      14. Педагогтердің қызметі:</w:t>
      </w:r>
      <w:r>
        <w:br/>
      </w:r>
      <w:r>
        <w:rPr>
          <w:rFonts w:ascii="Times New Roman"/>
          <w:b w:val="false"/>
          <w:i w:val="false"/>
          <w:color w:val="000000"/>
          <w:sz w:val="28"/>
        </w:rPr>
        <w:t>
</w:t>
      </w:r>
      <w:r>
        <w:rPr>
          <w:rFonts w:ascii="Times New Roman"/>
          <w:b w:val="false"/>
          <w:i w:val="false"/>
          <w:color w:val="000000"/>
          <w:sz w:val="28"/>
        </w:rPr>
        <w:t>
      1) сабақ тоқтатылған күндері педагогтердің жұмыс уақытының ұзақтығы оқу жүктемесімен анықталады;</w:t>
      </w:r>
      <w:r>
        <w:br/>
      </w:r>
      <w:r>
        <w:rPr>
          <w:rFonts w:ascii="Times New Roman"/>
          <w:b w:val="false"/>
          <w:i w:val="false"/>
          <w:color w:val="000000"/>
          <w:sz w:val="28"/>
        </w:rPr>
        <w:t>
</w:t>
      </w:r>
      <w:r>
        <w:rPr>
          <w:rFonts w:ascii="Times New Roman"/>
          <w:b w:val="false"/>
          <w:i w:val="false"/>
          <w:color w:val="000000"/>
          <w:sz w:val="28"/>
        </w:rPr>
        <w:t>
      2) педагогтер оқу бағдарламасына сәйкес күнтізбелік-тақырыптық жоспарларға дер кезінде түзету енгізуді жүзеге асырады;</w:t>
      </w:r>
      <w:r>
        <w:br/>
      </w:r>
      <w:r>
        <w:rPr>
          <w:rFonts w:ascii="Times New Roman"/>
          <w:b w:val="false"/>
          <w:i w:val="false"/>
          <w:color w:val="000000"/>
          <w:sz w:val="28"/>
        </w:rPr>
        <w:t>
</w:t>
      </w:r>
      <w:r>
        <w:rPr>
          <w:rFonts w:ascii="Times New Roman"/>
          <w:b w:val="false"/>
          <w:i w:val="false"/>
          <w:color w:val="000000"/>
          <w:sz w:val="28"/>
        </w:rPr>
        <w:t xml:space="preserve">
      3) білім алушылар сабақта болмаған жағдайда педагог директордың оқу ісі жөніндегі орынбасарымен жүргізілетін жұмыс түрлерін келіседі. </w:t>
      </w:r>
    </w:p>
    <w:bookmarkEnd w:id="8"/>
    <w:bookmarkStart w:name="z9" w:id="9"/>
    <w:p>
      <w:pPr>
        <w:spacing w:after="0"/>
        <w:ind w:left="0"/>
        <w:jc w:val="left"/>
      </w:pPr>
      <w:r>
        <w:rPr>
          <w:rFonts w:ascii="Times New Roman"/>
          <w:b/>
          <w:i w:val="false"/>
          <w:color w:val="000000"/>
        </w:rPr>
        <w:t xml:space="preserve"> 
4. Сабақ тоқтатылған күндердегі білім алушылардың қызметі</w:t>
      </w:r>
    </w:p>
    <w:bookmarkEnd w:id="9"/>
    <w:bookmarkStart w:name="z10" w:id="10"/>
    <w:p>
      <w:pPr>
        <w:spacing w:after="0"/>
        <w:ind w:left="0"/>
        <w:jc w:val="both"/>
      </w:pPr>
      <w:r>
        <w:rPr>
          <w:rFonts w:ascii="Times New Roman"/>
          <w:b w:val="false"/>
          <w:i w:val="false"/>
          <w:color w:val="000000"/>
          <w:sz w:val="28"/>
        </w:rPr>
        <w:t>
      15. Білім алушы сабақ тоқтатылған күндері сабақта болмаған жағдайда, тапсырманы өздігінен, оның ішінде білім беру ұйымы орнатқан қашықтықтан оқыту режимінде орындайды.</w:t>
      </w:r>
      <w:r>
        <w:br/>
      </w:r>
      <w:r>
        <w:rPr>
          <w:rFonts w:ascii="Times New Roman"/>
          <w:b w:val="false"/>
          <w:i w:val="false"/>
          <w:color w:val="000000"/>
          <w:sz w:val="28"/>
        </w:rPr>
        <w:t>
</w:t>
      </w:r>
      <w:r>
        <w:rPr>
          <w:rFonts w:ascii="Times New Roman"/>
          <w:b w:val="false"/>
          <w:i w:val="false"/>
          <w:color w:val="000000"/>
          <w:sz w:val="28"/>
        </w:rPr>
        <w:t xml:space="preserve">
      16. Сабақ тоқтатылған күндері орындаған тапсырманы педагогтердің талаптарына сәйкес ұсынады. </w:t>
      </w:r>
    </w:p>
    <w:bookmarkEnd w:id="10"/>
    <w:bookmarkStart w:name="z11" w:id="11"/>
    <w:p>
      <w:pPr>
        <w:spacing w:after="0"/>
        <w:ind w:left="0"/>
        <w:jc w:val="left"/>
      </w:pPr>
      <w:r>
        <w:rPr>
          <w:rFonts w:ascii="Times New Roman"/>
          <w:b/>
          <w:i w:val="false"/>
          <w:color w:val="000000"/>
        </w:rPr>
        <w:t xml:space="preserve"> 
5. Сабақ тоқтатылған күндері білім алушылардың ата-аналарының</w:t>
      </w:r>
      <w:r>
        <w:br/>
      </w:r>
      <w:r>
        <w:rPr>
          <w:rFonts w:ascii="Times New Roman"/>
          <w:b/>
          <w:i w:val="false"/>
          <w:color w:val="000000"/>
        </w:rPr>
        <w:t>
(заңды өкілдерінің) қызметі</w:t>
      </w:r>
    </w:p>
    <w:bookmarkEnd w:id="11"/>
    <w:bookmarkStart w:name="z12" w:id="12"/>
    <w:p>
      <w:pPr>
        <w:spacing w:after="0"/>
        <w:ind w:left="0"/>
        <w:jc w:val="both"/>
      </w:pPr>
      <w:r>
        <w:rPr>
          <w:rFonts w:ascii="Times New Roman"/>
          <w:b w:val="false"/>
          <w:i w:val="false"/>
          <w:color w:val="000000"/>
          <w:sz w:val="28"/>
        </w:rPr>
        <w:t>
      17. Білім алушылардың ата-аналары (заңды өкілдері):</w:t>
      </w:r>
      <w:r>
        <w:br/>
      </w:r>
      <w:r>
        <w:rPr>
          <w:rFonts w:ascii="Times New Roman"/>
          <w:b w:val="false"/>
          <w:i w:val="false"/>
          <w:color w:val="000000"/>
          <w:sz w:val="28"/>
        </w:rPr>
        <w:t>
</w:t>
      </w:r>
      <w:r>
        <w:rPr>
          <w:rFonts w:ascii="Times New Roman"/>
          <w:b w:val="false"/>
          <w:i w:val="false"/>
          <w:color w:val="000000"/>
          <w:sz w:val="28"/>
        </w:rPr>
        <w:t>
      1) сабақ тоқтатылған күндері балаларының білім беру ұйымына бармауы туралы шешімді өздігінен қабылдайды;</w:t>
      </w:r>
      <w:r>
        <w:br/>
      </w:r>
      <w:r>
        <w:rPr>
          <w:rFonts w:ascii="Times New Roman"/>
          <w:b w:val="false"/>
          <w:i w:val="false"/>
          <w:color w:val="000000"/>
          <w:sz w:val="28"/>
        </w:rPr>
        <w:t>
</w:t>
      </w:r>
      <w:r>
        <w:rPr>
          <w:rFonts w:ascii="Times New Roman"/>
          <w:b w:val="false"/>
          <w:i w:val="false"/>
          <w:color w:val="000000"/>
          <w:sz w:val="28"/>
        </w:rPr>
        <w:t>
      2) білім беру ұйымының сабақ тоқтатылған күндердегі жұмыс кестесімен танысады.</w:t>
      </w:r>
      <w:r>
        <w:br/>
      </w:r>
      <w:r>
        <w:rPr>
          <w:rFonts w:ascii="Times New Roman"/>
          <w:b w:val="false"/>
          <w:i w:val="false"/>
          <w:color w:val="000000"/>
          <w:sz w:val="28"/>
        </w:rPr>
        <w:t>
</w:t>
      </w:r>
      <w:r>
        <w:rPr>
          <w:rFonts w:ascii="Times New Roman"/>
          <w:b w:val="false"/>
          <w:i w:val="false"/>
          <w:color w:val="000000"/>
          <w:sz w:val="28"/>
        </w:rPr>
        <w:t>
      18. Білім алушылардың ата-аналары (заңды өкілдері):</w:t>
      </w:r>
      <w:r>
        <w:br/>
      </w:r>
      <w:r>
        <w:rPr>
          <w:rFonts w:ascii="Times New Roman"/>
          <w:b w:val="false"/>
          <w:i w:val="false"/>
          <w:color w:val="000000"/>
          <w:sz w:val="28"/>
        </w:rPr>
        <w:t>
</w:t>
      </w:r>
      <w:r>
        <w:rPr>
          <w:rFonts w:ascii="Times New Roman"/>
          <w:b w:val="false"/>
          <w:i w:val="false"/>
          <w:color w:val="000000"/>
          <w:sz w:val="28"/>
        </w:rPr>
        <w:t>
      1) сабақ тоқтатылған күндері балаларының үй тапсырмасын орындауын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
      2) сабақ тоқтатылған күндері баласының білім беру ұйымына баруы туралы шешім қабылдаған жағдайда, білім беру ұйымына баруы мен қайтуы жолындағы қауіпсіздігін қамтамасыз етеді. </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