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ca44" w14:textId="27ac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Республикасының Заңы 5 бабының </w:t>
      </w:r>
      <w:r>
        <w:rPr>
          <w:rFonts w:ascii="Times New Roman"/>
          <w:b w:val="false"/>
          <w:i w:val="false"/>
          <w:color w:val="000000"/>
          <w:sz w:val="28"/>
        </w:rPr>
        <w:t>11) тармағына</w:t>
      </w:r>
      <w:r>
        <w:rPr>
          <w:rFonts w:ascii="Times New Roman"/>
          <w:b w:val="false"/>
          <w:i w:val="false"/>
          <w:color w:val="000000"/>
          <w:sz w:val="28"/>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10"/>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bookmarkStart w:name="z17" w:id="15"/>
    <w:p>
      <w:pPr>
        <w:spacing w:after="0"/>
        <w:ind w:left="0"/>
        <w:jc w:val="both"/>
      </w:pPr>
      <w:r>
        <w:rPr>
          <w:rFonts w:ascii="Times New Roman"/>
          <w:b w:val="false"/>
          <w:i w:val="false"/>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5"/>
    <w:bookmarkStart w:name="z18" w:id="16"/>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қалауын, жеке қабілетін ескере отырып, білім беру ұйымын таңдайды.</w:t>
      </w:r>
    </w:p>
    <w:bookmarkEnd w:id="16"/>
    <w:bookmarkStart w:name="z19" w:id="17"/>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7"/>
    <w:bookmarkStart w:name="z20" w:id="18"/>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8"/>
    <w:bookmarkStart w:name="z21" w:id="19"/>
    <w:p>
      <w:pPr>
        <w:spacing w:after="0"/>
        <w:ind w:left="0"/>
        <w:jc w:val="both"/>
      </w:pPr>
      <w:r>
        <w:rPr>
          <w:rFonts w:ascii="Times New Roman"/>
          <w:b w:val="false"/>
          <w:i w:val="false"/>
          <w:color w:val="000000"/>
          <w:sz w:val="28"/>
        </w:rPr>
        <w:t>
      9.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9"/>
    <w:bookmarkStart w:name="z22" w:id="20"/>
    <w:p>
      <w:pPr>
        <w:spacing w:after="0"/>
        <w:ind w:left="0"/>
        <w:jc w:val="both"/>
      </w:pPr>
      <w:r>
        <w:rPr>
          <w:rFonts w:ascii="Times New Roman"/>
          <w:b w:val="false"/>
          <w:i w:val="false"/>
          <w:color w:val="000000"/>
          <w:sz w:val="28"/>
        </w:rPr>
        <w:t>
      Бірінші сыныпқа балаларды қабылдау үшін мынадай құжаттар қажет:</w:t>
      </w:r>
    </w:p>
    <w:bookmarkEnd w:id="20"/>
    <w:bookmarkStart w:name="z23" w:id="21"/>
    <w:p>
      <w:pPr>
        <w:spacing w:after="0"/>
        <w:ind w:left="0"/>
        <w:jc w:val="both"/>
      </w:pPr>
      <w:r>
        <w:rPr>
          <w:rFonts w:ascii="Times New Roman"/>
          <w:b w:val="false"/>
          <w:i w:val="false"/>
          <w:color w:val="000000"/>
          <w:sz w:val="28"/>
        </w:rPr>
        <w:t>
      1) баланың ата-анасынан және өзге де заңды өкілдерінен өтініш (еркін түрде);</w:t>
      </w:r>
    </w:p>
    <w:bookmarkEnd w:id="21"/>
    <w:bookmarkStart w:name="z24" w:id="22"/>
    <w:p>
      <w:pPr>
        <w:spacing w:after="0"/>
        <w:ind w:left="0"/>
        <w:jc w:val="both"/>
      </w:pPr>
      <w:r>
        <w:rPr>
          <w:rFonts w:ascii="Times New Roman"/>
          <w:b w:val="false"/>
          <w:i w:val="false"/>
          <w:color w:val="000000"/>
          <w:sz w:val="28"/>
        </w:rPr>
        <w:t>
      2) баланың туу туралы куәлігінің көшірмесі;</w:t>
      </w:r>
    </w:p>
    <w:bookmarkEnd w:id="22"/>
    <w:bookmarkStart w:name="z25" w:id="23"/>
    <w:p>
      <w:pPr>
        <w:spacing w:after="0"/>
        <w:ind w:left="0"/>
        <w:jc w:val="both"/>
      </w:pPr>
      <w:r>
        <w:rPr>
          <w:rFonts w:ascii="Times New Roman"/>
          <w:b w:val="false"/>
          <w:i w:val="false"/>
          <w:color w:val="000000"/>
          <w:sz w:val="28"/>
        </w:rPr>
        <w:t xml:space="preserve">
      3)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 </w:t>
      </w:r>
      <w:r>
        <w:rPr>
          <w:rFonts w:ascii="Times New Roman"/>
          <w:b w:val="false"/>
          <w:i w:val="false"/>
          <w:color w:val="000000"/>
          <w:sz w:val="28"/>
        </w:rPr>
        <w:t>026/у-3 нысаны</w:t>
      </w:r>
      <w:r>
        <w:rPr>
          <w:rFonts w:ascii="Times New Roman"/>
          <w:b w:val="false"/>
          <w:i w:val="false"/>
          <w:color w:val="000000"/>
          <w:sz w:val="28"/>
        </w:rPr>
        <w:t xml:space="preserve"> бойынша денсаулық жағдайы туралы құжат;</w:t>
      </w:r>
    </w:p>
    <w:bookmarkEnd w:id="23"/>
    <w:bookmarkStart w:name="z26" w:id="24"/>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w:t>
      </w:r>
      <w:r>
        <w:rPr>
          <w:rFonts w:ascii="Times New Roman"/>
          <w:b w:val="false"/>
          <w:i w:val="false"/>
          <w:color w:val="000000"/>
          <w:sz w:val="28"/>
        </w:rPr>
        <w:t>063/у нысаны</w:t>
      </w:r>
      <w:r>
        <w:rPr>
          <w:rFonts w:ascii="Times New Roman"/>
          <w:b w:val="false"/>
          <w:i w:val="false"/>
          <w:color w:val="000000"/>
          <w:sz w:val="28"/>
        </w:rPr>
        <w:t xml:space="preserve"> бойынша денсаулық жағдайы туралы құжат;</w:t>
      </w:r>
    </w:p>
    <w:bookmarkEnd w:id="24"/>
    <w:bookmarkStart w:name="z27" w:id="25"/>
    <w:p>
      <w:pPr>
        <w:spacing w:after="0"/>
        <w:ind w:left="0"/>
        <w:jc w:val="both"/>
      </w:pPr>
      <w:r>
        <w:rPr>
          <w:rFonts w:ascii="Times New Roman"/>
          <w:b w:val="false"/>
          <w:i w:val="false"/>
          <w:color w:val="000000"/>
          <w:sz w:val="28"/>
        </w:rPr>
        <w:t>
      5) 3x 4 көлеміндегі фото - екі дана.</w:t>
      </w:r>
    </w:p>
    <w:bookmarkEnd w:id="25"/>
    <w:bookmarkStart w:name="z28" w:id="26"/>
    <w:p>
      <w:pPr>
        <w:spacing w:after="0"/>
        <w:ind w:left="0"/>
        <w:jc w:val="both"/>
      </w:pPr>
      <w:r>
        <w:rPr>
          <w:rFonts w:ascii="Times New Roman"/>
          <w:b w:val="false"/>
          <w:i w:val="false"/>
          <w:color w:val="000000"/>
          <w:sz w:val="28"/>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End w:id="26"/>
    <w:bookmarkStart w:name="z29" w:id="27"/>
    <w:p>
      <w:pPr>
        <w:spacing w:after="0"/>
        <w:ind w:left="0"/>
        <w:jc w:val="both"/>
      </w:pPr>
      <w:r>
        <w:rPr>
          <w:rFonts w:ascii="Times New Roman"/>
          <w:b w:val="false"/>
          <w:i w:val="false"/>
          <w:color w:val="000000"/>
          <w:sz w:val="28"/>
        </w:rPr>
        <w:t>
      10.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27"/>
    <w:bookmarkStart w:name="z30" w:id="28"/>
    <w:p>
      <w:pPr>
        <w:spacing w:after="0"/>
        <w:ind w:left="0"/>
        <w:jc w:val="both"/>
      </w:pPr>
      <w:r>
        <w:rPr>
          <w:rFonts w:ascii="Times New Roman"/>
          <w:b w:val="false"/>
          <w:i w:val="false"/>
          <w:color w:val="000000"/>
          <w:sz w:val="28"/>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End w:id="28"/>
    <w:bookmarkStart w:name="z31" w:id="29"/>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29"/>
    <w:bookmarkStart w:name="z32" w:id="30"/>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0"/>
    <w:p>
      <w:pPr>
        <w:spacing w:after="0"/>
        <w:ind w:left="0"/>
        <w:jc w:val="both"/>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Start w:name="z33" w:id="31"/>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1"/>
    <w:bookmarkStart w:name="z34" w:id="32"/>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2"/>
    <w:bookmarkStart w:name="z35" w:id="33"/>
    <w:p>
      <w:pPr>
        <w:spacing w:after="0"/>
        <w:ind w:left="0"/>
        <w:jc w:val="both"/>
      </w:pPr>
      <w:r>
        <w:rPr>
          <w:rFonts w:ascii="Times New Roman"/>
          <w:b w:val="false"/>
          <w:i w:val="false"/>
          <w:color w:val="000000"/>
          <w:sz w:val="28"/>
        </w:rPr>
        <w:t>
      15. Мамандандырылған білім беру ұйымдарына оқуға қабылдау конкурс негізінде жүзеге асырылады.</w:t>
      </w:r>
    </w:p>
    <w:bookmarkEnd w:id="33"/>
    <w:p>
      <w:pPr>
        <w:spacing w:after="0"/>
        <w:ind w:left="0"/>
        <w:jc w:val="both"/>
      </w:pPr>
      <w:r>
        <w:rPr>
          <w:rFonts w:ascii="Times New Roman"/>
          <w:b w:val="false"/>
          <w:i w:val="false"/>
          <w:color w:val="000000"/>
          <w:sz w:val="28"/>
        </w:rPr>
        <w:t>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Start w:name="z36" w:id="34"/>
    <w:p>
      <w:pPr>
        <w:spacing w:after="0"/>
        <w:ind w:left="0"/>
        <w:jc w:val="both"/>
      </w:pPr>
      <w:r>
        <w:rPr>
          <w:rFonts w:ascii="Times New Roman"/>
          <w:b w:val="false"/>
          <w:i w:val="false"/>
          <w:color w:val="000000"/>
          <w:sz w:val="28"/>
        </w:rPr>
        <w:t>
      16. Мамандандырылған білім беру ұйымдарының қабылдау конкурсын өткізу үшін құжаттарды қабылдау жөніндегі комиссия құрылады. Құжаттарды қабылдау жөніндегі комиссия мамандандырылған білім беру ұйымдарының педагог қызметкерлері және басқа да мамандары қатарынан құрылады және мамандандырылған білім беру ұйымы басшысының бұйрығымен бекітіледі.</w:t>
      </w:r>
    </w:p>
    <w:bookmarkEnd w:id="34"/>
    <w:bookmarkStart w:name="z37" w:id="35"/>
    <w:p>
      <w:pPr>
        <w:spacing w:after="0"/>
        <w:ind w:left="0"/>
        <w:jc w:val="both"/>
      </w:pPr>
      <w:r>
        <w:rPr>
          <w:rFonts w:ascii="Times New Roman"/>
          <w:b w:val="false"/>
          <w:i w:val="false"/>
          <w:color w:val="000000"/>
          <w:sz w:val="28"/>
        </w:rPr>
        <w:t>
      17. Конкурстық іріктеуге қатысу үшін қабылдау комиссиясына келесі құжаттар ұсынылады:</w:t>
      </w:r>
    </w:p>
    <w:bookmarkEnd w:id="35"/>
    <w:bookmarkStart w:name="z38" w:id="36"/>
    <w:p>
      <w:pPr>
        <w:spacing w:after="0"/>
        <w:ind w:left="0"/>
        <w:jc w:val="both"/>
      </w:pPr>
      <w:r>
        <w:rPr>
          <w:rFonts w:ascii="Times New Roman"/>
          <w:b w:val="false"/>
          <w:i w:val="false"/>
          <w:color w:val="000000"/>
          <w:sz w:val="28"/>
        </w:rPr>
        <w:t>
      1) ата-анасының (заңды өкілінің) өтініші;</w:t>
      </w:r>
    </w:p>
    <w:bookmarkEnd w:id="36"/>
    <w:bookmarkStart w:name="z39" w:id="37"/>
    <w:p>
      <w:pPr>
        <w:spacing w:after="0"/>
        <w:ind w:left="0"/>
        <w:jc w:val="both"/>
      </w:pPr>
      <w:r>
        <w:rPr>
          <w:rFonts w:ascii="Times New Roman"/>
          <w:b w:val="false"/>
          <w:i w:val="false"/>
          <w:color w:val="000000"/>
          <w:sz w:val="28"/>
        </w:rPr>
        <w:t>
      2) үміткердің ЖСН көрсетілген (қоса берілген) туу туралы куәлігінің көшірмесі;</w:t>
      </w:r>
    </w:p>
    <w:bookmarkEnd w:id="37"/>
    <w:bookmarkStart w:name="z40" w:id="38"/>
    <w:p>
      <w:pPr>
        <w:spacing w:after="0"/>
        <w:ind w:left="0"/>
        <w:jc w:val="both"/>
      </w:pPr>
      <w:r>
        <w:rPr>
          <w:rFonts w:ascii="Times New Roman"/>
          <w:b w:val="false"/>
          <w:i w:val="false"/>
          <w:color w:val="000000"/>
          <w:sz w:val="28"/>
        </w:rPr>
        <w:t>
      3) тиісті білім беру ұйымдарының мөрімен бекітілген оқудағы жетістіктерін растайтын құжаттардың көшірмелері;</w:t>
      </w:r>
    </w:p>
    <w:bookmarkEnd w:id="38"/>
    <w:bookmarkStart w:name="z41" w:id="39"/>
    <w:p>
      <w:pPr>
        <w:spacing w:after="0"/>
        <w:ind w:left="0"/>
        <w:jc w:val="both"/>
      </w:pPr>
      <w:r>
        <w:rPr>
          <w:rFonts w:ascii="Times New Roman"/>
          <w:b w:val="false"/>
          <w:i w:val="false"/>
          <w:color w:val="000000"/>
          <w:sz w:val="28"/>
        </w:rPr>
        <w:t>
      4) 3х4 көлеміндегі екі фотосурет.</w:t>
      </w:r>
    </w:p>
    <w:bookmarkEnd w:id="39"/>
    <w:bookmarkStart w:name="z42" w:id="40"/>
    <w:p>
      <w:pPr>
        <w:spacing w:after="0"/>
        <w:ind w:left="0"/>
        <w:jc w:val="both"/>
      </w:pPr>
      <w:r>
        <w:rPr>
          <w:rFonts w:ascii="Times New Roman"/>
          <w:b w:val="false"/>
          <w:i w:val="false"/>
          <w:color w:val="000000"/>
          <w:sz w:val="28"/>
        </w:rPr>
        <w:t>
      18. Бекітілген мерзімнен кеш ұсынылған өтініш конкурсқа қатысуға құжаттарды қабылдамауға негіз болып табылады.</w:t>
      </w:r>
    </w:p>
    <w:bookmarkEnd w:id="40"/>
    <w:bookmarkStart w:name="z43" w:id="41"/>
    <w:p>
      <w:pPr>
        <w:spacing w:after="0"/>
        <w:ind w:left="0"/>
        <w:jc w:val="both"/>
      </w:pPr>
      <w:r>
        <w:rPr>
          <w:rFonts w:ascii="Times New Roman"/>
          <w:b w:val="false"/>
          <w:i w:val="false"/>
          <w:color w:val="000000"/>
          <w:sz w:val="28"/>
        </w:rPr>
        <w:t>
      19. Мамандандырылған білім беру ұйымдарына конкурстық іріктеуден өтуге құжаттарды қабылдау ағымдағы жылдың 10 мамырына дейін жүзеге асырылады.</w:t>
      </w:r>
    </w:p>
    <w:bookmarkEnd w:id="41"/>
    <w:bookmarkStart w:name="z44" w:id="42"/>
    <w:p>
      <w:pPr>
        <w:spacing w:after="0"/>
        <w:ind w:left="0"/>
        <w:jc w:val="both"/>
      </w:pPr>
      <w:r>
        <w:rPr>
          <w:rFonts w:ascii="Times New Roman"/>
          <w:b w:val="false"/>
          <w:i w:val="false"/>
          <w:color w:val="000000"/>
          <w:sz w:val="28"/>
        </w:rPr>
        <w:t>
      20. Құжаттарды қабылдау туралы ақпарат мамандандырылған білім беру ұйымдарының интернет-ресурсында орналастырылады және (немесе) бұқаралық ақпарат құралдарында жарияланады.</w:t>
      </w:r>
    </w:p>
    <w:bookmarkEnd w:id="42"/>
    <w:bookmarkStart w:name="z45" w:id="43"/>
    <w:p>
      <w:pPr>
        <w:spacing w:after="0"/>
        <w:ind w:left="0"/>
        <w:jc w:val="both"/>
      </w:pPr>
      <w:r>
        <w:rPr>
          <w:rFonts w:ascii="Times New Roman"/>
          <w:b w:val="false"/>
          <w:i w:val="false"/>
          <w:color w:val="000000"/>
          <w:sz w:val="28"/>
        </w:rPr>
        <w:t>
      21. Білім алушыларды мамандандырылған білім беру ұйымдарында оқуға қабылдаудың ашықтығын қамтамасыз ету үшін, қажет болған жағдайда ғимаратқа, аудиторияға және конкурстық іріктеу өтетін орындарға кіргізу кезінде пайдаланылатын бейнебақылау және дыбыстық жазба жүйелері орнатылады.</w:t>
      </w:r>
    </w:p>
    <w:bookmarkEnd w:id="43"/>
    <w:bookmarkStart w:name="z46" w:id="44"/>
    <w:p>
      <w:pPr>
        <w:spacing w:after="0"/>
        <w:ind w:left="0"/>
        <w:jc w:val="both"/>
      </w:pPr>
      <w:r>
        <w:rPr>
          <w:rFonts w:ascii="Times New Roman"/>
          <w:b w:val="false"/>
          <w:i w:val="false"/>
          <w:color w:val="000000"/>
          <w:sz w:val="28"/>
        </w:rPr>
        <w:t>
      22. Конкурстық іріктеудің қорытындылары конкурстық іріктеу өткеннен кейін келесі күннен кешіктірмей мамандандырылған білім беру ұйымының интернет-ресурсында орналастырылады.</w:t>
      </w:r>
    </w:p>
    <w:bookmarkEnd w:id="44"/>
    <w:bookmarkStart w:name="z47" w:id="45"/>
    <w:p>
      <w:pPr>
        <w:spacing w:after="0"/>
        <w:ind w:left="0"/>
        <w:jc w:val="both"/>
      </w:pPr>
      <w:r>
        <w:rPr>
          <w:rFonts w:ascii="Times New Roman"/>
          <w:b w:val="false"/>
          <w:i w:val="false"/>
          <w:color w:val="000000"/>
          <w:sz w:val="28"/>
        </w:rPr>
        <w:t>
      23. Конкурстық іріктеу өткеннен кейін бес күн ішінде негізгі және резервтік тізімдер жасалады және қабылдау комиссиясының хаттамасымен ресімделеді.</w:t>
      </w:r>
    </w:p>
    <w:bookmarkEnd w:id="45"/>
    <w:bookmarkStart w:name="z48" w:id="46"/>
    <w:p>
      <w:pPr>
        <w:spacing w:after="0"/>
        <w:ind w:left="0"/>
        <w:jc w:val="both"/>
      </w:pPr>
      <w:r>
        <w:rPr>
          <w:rFonts w:ascii="Times New Roman"/>
          <w:b w:val="false"/>
          <w:i w:val="false"/>
          <w:color w:val="000000"/>
          <w:sz w:val="28"/>
        </w:rPr>
        <w:t>
      24. Мамандандырылған білім беру ұйымдарына қабылданғандардың негізгі тізімін қабылданатын сынып-комплектілер санына қарай қабылдау комиссиясы жасайды.</w:t>
      </w:r>
    </w:p>
    <w:bookmarkEnd w:id="46"/>
    <w:p>
      <w:pPr>
        <w:spacing w:after="0"/>
        <w:ind w:left="0"/>
        <w:jc w:val="both"/>
      </w:pPr>
      <w:r>
        <w:rPr>
          <w:rFonts w:ascii="Times New Roman"/>
          <w:b w:val="false"/>
          <w:i w:val="false"/>
          <w:color w:val="000000"/>
          <w:sz w:val="28"/>
        </w:rPr>
        <w:t>
      Үміткерлердің резервтік тізімі алған балл сандары бойынша балдарының кемуі ретіне қарай негізгі бос орындарға кірмеген (10 адамнан кем емес) конкурсқа қатысушылардан құрылады.</w:t>
      </w:r>
    </w:p>
    <w:bookmarkStart w:name="z49" w:id="47"/>
    <w:p>
      <w:pPr>
        <w:spacing w:after="0"/>
        <w:ind w:left="0"/>
        <w:jc w:val="both"/>
      </w:pPr>
      <w:r>
        <w:rPr>
          <w:rFonts w:ascii="Times New Roman"/>
          <w:b w:val="false"/>
          <w:i w:val="false"/>
          <w:color w:val="000000"/>
          <w:sz w:val="28"/>
        </w:rPr>
        <w:t>
      25. Мамандандырылған білім беру ұйымдарына оқуға қабылдау туралы шешім педагогикалық кеңес хаттамасымен ресімделеді.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