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17389" w14:textId="9217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білім беру саласындағы мемлекеттік көрсетілетін қызметтер регламенттерін бекіту туралы</w:t>
      </w:r>
    </w:p>
    <w:p>
      <w:pPr>
        <w:spacing w:after="0"/>
        <w:ind w:left="0"/>
        <w:jc w:val="both"/>
      </w:pPr>
      <w:r>
        <w:rPr>
          <w:rFonts w:ascii="Times New Roman"/>
          <w:b w:val="false"/>
          <w:i w:val="false"/>
          <w:color w:val="000000"/>
          <w:sz w:val="28"/>
        </w:rPr>
        <w:t>Қарағанды облысы әкімдігінің 2015 жылғы 5 маусымдағы № 30/06 қаулысы. Қарағанды облысының Әділет департаментінде 2015 жылғы 17 шілдеде № 3338 болып тіркелді.</w:t>
      </w:r>
    </w:p>
    <w:p>
      <w:pPr>
        <w:spacing w:after="0"/>
        <w:ind w:left="0"/>
        <w:jc w:val="both"/>
      </w:pPr>
      <w:bookmarkStart w:name="z3" w:id="0"/>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w:t>
      </w:r>
      <w:r>
        <w:rPr>
          <w:rFonts w:ascii="Times New Roman"/>
          <w:b w:val="false"/>
          <w:i w:val="false"/>
          <w:color w:val="000000"/>
          <w:sz w:val="28"/>
        </w:rPr>
        <w:t xml:space="preserve">бұйрығына </w:t>
      </w:r>
      <w:r>
        <w:rPr>
          <w:rFonts w:ascii="Times New Roman"/>
          <w:b w:val="false"/>
          <w:i w:val="false"/>
          <w:color w:val="000000"/>
          <w:sz w:val="28"/>
        </w:rPr>
        <w:t>сәйкес (Нормативтік құқықтық актілерді мемлекеттік тіркеу тізілімінде № 11047 болып тіркелген), Қарағанды облысының әкімдігі</w:t>
      </w:r>
      <w:r>
        <w:rPr>
          <w:rFonts w:ascii="Times New Roman"/>
          <w:b/>
          <w:i w:val="false"/>
          <w:color w:val="000000"/>
          <w:sz w:val="28"/>
        </w:rPr>
        <w:t xml:space="preserve"> ҚАУЛЫ ЕТЕДІ:</w:t>
      </w:r>
    </w:p>
    <w:bookmarkEnd w:id="0"/>
    <w:bookmarkStart w:name="z4" w:id="1"/>
    <w:p>
      <w:pPr>
        <w:spacing w:after="0"/>
        <w:ind w:left="0"/>
        <w:jc w:val="both"/>
      </w:pPr>
      <w:r>
        <w:rPr>
          <w:rFonts w:ascii="Times New Roman"/>
          <w:b w:val="false"/>
          <w:i w:val="false"/>
          <w:color w:val="000000"/>
          <w:sz w:val="28"/>
        </w:rPr>
        <w:t>
      1. Қоса берілген:</w:t>
      </w:r>
    </w:p>
    <w:bookmarkEnd w:id="1"/>
    <w:bookmarkStart w:name="z5" w:id="2"/>
    <w:p>
      <w:pPr>
        <w:spacing w:after="0"/>
        <w:ind w:left="0"/>
        <w:jc w:val="both"/>
      </w:pPr>
      <w:r>
        <w:rPr>
          <w:rFonts w:ascii="Times New Roman"/>
          <w:b w:val="false"/>
          <w:i w:val="false"/>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 "Дамуында проблемалары бар балалар мен жасөспірімдерді оңалту және әлеуметтік бейімдеу"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3) "Мүмкіндіктері шектеулі балаларды тәрбиелеп отырған отбасыларға консультациялық көмек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5)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бекітілсін.</w:t>
      </w:r>
    </w:p>
    <w:bookmarkEnd w:id="6"/>
    <w:bookmarkStart w:name="z10" w:id="7"/>
    <w:p>
      <w:pPr>
        <w:spacing w:after="0"/>
        <w:ind w:left="0"/>
        <w:jc w:val="both"/>
      </w:pPr>
      <w:r>
        <w:rPr>
          <w:rFonts w:ascii="Times New Roman"/>
          <w:b w:val="false"/>
          <w:i w:val="false"/>
          <w:color w:val="000000"/>
          <w:sz w:val="28"/>
        </w:rPr>
        <w:t xml:space="preserve">
      2. "Арнайы білім беру саласындағы мемлекеттік көрсетілетін қызметтер регламенттерін бекіту туралы" Қарағанды облысы әкімдігінің қаулысының орындалуын бақылау облыс әкімінің жетекшілік ететін орынбасарына жүктелсін. </w:t>
      </w:r>
    </w:p>
    <w:bookmarkEnd w:id="7"/>
    <w:bookmarkStart w:name="z11" w:id="8"/>
    <w:p>
      <w:pPr>
        <w:spacing w:after="0"/>
        <w:ind w:left="0"/>
        <w:jc w:val="both"/>
      </w:pP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 w:id="9"/>
          <w:p>
            <w:pPr>
              <w:spacing w:after="20"/>
              <w:ind w:left="20"/>
              <w:jc w:val="both"/>
            </w:pPr>
            <w:r>
              <w:rPr>
                <w:rFonts w:ascii="Times New Roman"/>
                <w:b w:val="false"/>
                <w:i w:val="false"/>
                <w:color w:val="000000"/>
                <w:sz w:val="20"/>
              </w:rPr>
              <w:t>
Қарағанды облысының әкімі</w:t>
            </w:r>
          </w:p>
          <w:bookmarkEnd w:id="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Әбдібеков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8"/>
        <w:gridCol w:w="11892"/>
      </w:tblGrid>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13" w:id="10"/>
          <w:p>
            <w:pPr>
              <w:spacing w:after="20"/>
              <w:ind w:left="20"/>
              <w:jc w:val="both"/>
            </w:pPr>
            <w:r>
              <w:rPr>
                <w:rFonts w:ascii="Times New Roman"/>
                <w:b w:val="false"/>
                <w:i w:val="false"/>
                <w:color w:val="000000"/>
                <w:sz w:val="20"/>
              </w:rPr>
              <w:t xml:space="preserve">
Қарағанды облысы </w:t>
            </w:r>
            <w:r>
              <w:br/>
            </w:r>
            <w:r>
              <w:rPr>
                <w:rFonts w:ascii="Times New Roman"/>
                <w:b w:val="false"/>
                <w:i w:val="false"/>
                <w:color w:val="000000"/>
                <w:sz w:val="20"/>
              </w:rPr>
              <w:t>
2015 жылғы әкімдігінің 05 маусымдағы</w:t>
            </w:r>
            <w:r>
              <w:br/>
            </w:r>
            <w:r>
              <w:rPr>
                <w:rFonts w:ascii="Times New Roman"/>
                <w:b w:val="false"/>
                <w:i w:val="false"/>
                <w:color w:val="000000"/>
                <w:sz w:val="20"/>
              </w:rPr>
              <w:t>
№ 30/06 қаулысымен бекітілген</w:t>
            </w:r>
          </w:p>
          <w:bookmarkEnd w:id="10"/>
        </w:tc>
      </w:tr>
    </w:tbl>
    <w:bookmarkStart w:name="z14" w:id="11"/>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корсетілетін қызмет регламенті</w:t>
      </w:r>
      <w:r>
        <w:br/>
      </w:r>
      <w:r>
        <w:rPr>
          <w:rFonts w:ascii="Times New Roman"/>
          <w:b/>
          <w:i w:val="false"/>
          <w:color w:val="000000"/>
        </w:rPr>
        <w:t>1. Жалпы ережелер</w:t>
      </w:r>
    </w:p>
    <w:bookmarkEnd w:id="11"/>
    <w:bookmarkStart w:name="z16" w:id="12"/>
    <w:p>
      <w:pPr>
        <w:spacing w:after="0"/>
        <w:ind w:left="0"/>
        <w:jc w:val="both"/>
      </w:pPr>
      <w:r>
        <w:rPr>
          <w:rFonts w:ascii="Times New Roman"/>
          <w:b w:val="false"/>
          <w:i w:val="false"/>
          <w:color w:val="000000"/>
          <w:sz w:val="28"/>
        </w:rPr>
        <w:t>
      1. "Мүмкіндіктері шектеулі балаларды психологиялық-медициналық-педагогикалық тексеру және оларға консультациялық көмек көрсету" мемлекеттік қызмет көрсетудің қызмет берушісі Қарағанды облысының психологиялық-медициналық-педагогикалық консультациялар болып табылады (әрі қарай- қызмет көрсетуші).</w:t>
      </w:r>
    </w:p>
    <w:bookmarkEnd w:id="12"/>
    <w:bookmarkStart w:name="z17" w:id="13"/>
    <w:p>
      <w:pPr>
        <w:spacing w:after="0"/>
        <w:ind w:left="0"/>
        <w:jc w:val="both"/>
      </w:pPr>
      <w:r>
        <w:rPr>
          <w:rFonts w:ascii="Times New Roman"/>
          <w:b w:val="false"/>
          <w:i w:val="false"/>
          <w:color w:val="000000"/>
          <w:sz w:val="28"/>
        </w:rPr>
        <w:t>
      Мемлекеттік қызмет көрсету үшін өтініш қабылдау және нәтижесін беруді көрсетілетін қызмет беруші кеңсесі арқылы жүзеге асырылады.</w:t>
      </w:r>
    </w:p>
    <w:bookmarkEnd w:id="13"/>
    <w:bookmarkStart w:name="z18" w:id="14"/>
    <w:p>
      <w:pPr>
        <w:spacing w:after="0"/>
        <w:ind w:left="0"/>
        <w:jc w:val="both"/>
      </w:pPr>
      <w:r>
        <w:rPr>
          <w:rFonts w:ascii="Times New Roman"/>
          <w:b w:val="false"/>
          <w:i w:val="false"/>
          <w:color w:val="000000"/>
          <w:sz w:val="28"/>
        </w:rPr>
        <w:t>
      2. Мемлекеттік қызмет көрсету нысаны - қағаз түрінде.</w:t>
      </w:r>
    </w:p>
    <w:bookmarkEnd w:id="14"/>
    <w:bookmarkStart w:name="z19" w:id="15"/>
    <w:p>
      <w:pPr>
        <w:spacing w:after="0"/>
        <w:ind w:left="0"/>
        <w:jc w:val="both"/>
      </w:pPr>
      <w:r>
        <w:rPr>
          <w:rFonts w:ascii="Times New Roman"/>
          <w:b w:val="false"/>
          <w:i w:val="false"/>
          <w:color w:val="000000"/>
          <w:sz w:val="28"/>
        </w:rPr>
        <w:t xml:space="preserve">
      3. Мемлекеттік қызмет көрсету нәтижесі ұсынылатын оқыту, медициналық және әлеуметтік қызметтер, білім беру бағдарламасының нысаны көрсетілген жазбаша қорытынды болып табылады. </w:t>
      </w:r>
    </w:p>
    <w:bookmarkEnd w:id="15"/>
    <w:bookmarkStart w:name="z20" w:id="16"/>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6"/>
    <w:bookmarkStart w:name="z21" w:id="17"/>
    <w:p>
      <w:pPr>
        <w:spacing w:after="0"/>
        <w:ind w:left="0"/>
        <w:jc w:val="both"/>
      </w:pPr>
      <w:r>
        <w:rPr>
          <w:rFonts w:ascii="Times New Roman"/>
          <w:b w:val="false"/>
          <w:i w:val="false"/>
          <w:color w:val="000000"/>
          <w:sz w:val="28"/>
        </w:rPr>
        <w:t xml:space="preserve">
      4. Қазақстан Республикасының Білім беру және ғылым министрінің 2015 жылғы 8 сәуірдегі № 174 "Арнайы білім беру саласындағы жергілікті атқарушы органдар көрсететін мемлекеттік көрсетілетін қызметтер стандарттарын бекіту туралы" бұйрығымен бекітілген (Нормативтік құқықтық актілерді мемлекеттік тіркеу тізілімінде № 11047 болып тіркелген) "Мүмкіндіктері шектеулі балаларды психологиялық- медициналық- педагогикалық тексеру және оларға консультациялық көмек көрсету" мемлекеттік көрсетілетін қызмет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бар болуы, мемлекеттік көрсетілетін қызмет бойынша корсету рәсімнің (әрекеттің) басталуына негіз болып табылады. </w:t>
      </w:r>
    </w:p>
    <w:bookmarkEnd w:id="17"/>
    <w:bookmarkStart w:name="z22" w:id="18"/>
    <w:p>
      <w:pPr>
        <w:spacing w:after="0"/>
        <w:ind w:left="0"/>
        <w:jc w:val="both"/>
      </w:pPr>
      <w:r>
        <w:rPr>
          <w:rFonts w:ascii="Times New Roman"/>
          <w:b w:val="false"/>
          <w:i w:val="false"/>
          <w:color w:val="000000"/>
          <w:sz w:val="28"/>
        </w:rPr>
        <w:t>
      5. Мемлекеттік қызмет көрсету рәсімінің құрамына кіретін рәсімдер (әрекеттер) мазмұны, олардың орындалу ұзақтығы:</w:t>
      </w:r>
    </w:p>
    <w:bookmarkEnd w:id="18"/>
    <w:bookmarkStart w:name="z23" w:id="19"/>
    <w:p>
      <w:pPr>
        <w:spacing w:after="0"/>
        <w:ind w:left="0"/>
        <w:jc w:val="both"/>
      </w:pPr>
      <w:r>
        <w:rPr>
          <w:rFonts w:ascii="Times New Roman"/>
          <w:b w:val="false"/>
          <w:i w:val="false"/>
          <w:color w:val="000000"/>
          <w:sz w:val="28"/>
        </w:rPr>
        <w:t>
      1 – әрекет – кеңсе қызметкері тұтынушының құжаттар пакетін тексеруді жүзеге асырады– 3 (үш) минуттан көп емес;</w:t>
      </w:r>
    </w:p>
    <w:bookmarkEnd w:id="19"/>
    <w:bookmarkStart w:name="z24" w:id="20"/>
    <w:p>
      <w:pPr>
        <w:spacing w:after="0"/>
        <w:ind w:left="0"/>
        <w:jc w:val="both"/>
      </w:pPr>
      <w:r>
        <w:rPr>
          <w:rFonts w:ascii="Times New Roman"/>
          <w:b w:val="false"/>
          <w:i w:val="false"/>
          <w:color w:val="000000"/>
          <w:sz w:val="28"/>
        </w:rPr>
        <w:t xml:space="preserve">
      2 – әрекет – басшының құжаттарды қарауы – 5 (бес) минуттан көп емес; </w:t>
      </w:r>
    </w:p>
    <w:bookmarkEnd w:id="20"/>
    <w:bookmarkStart w:name="z25" w:id="21"/>
    <w:p>
      <w:pPr>
        <w:spacing w:after="0"/>
        <w:ind w:left="0"/>
        <w:jc w:val="both"/>
      </w:pPr>
      <w:r>
        <w:rPr>
          <w:rFonts w:ascii="Times New Roman"/>
          <w:b w:val="false"/>
          <w:i w:val="false"/>
          <w:color w:val="000000"/>
          <w:sz w:val="28"/>
        </w:rPr>
        <w:t xml:space="preserve">
      3 – әрекет – қызмет беруші мамандарының құжаттар пакетін қарауы, тексеруді және кеңес беруді жүзеге асыруы – 1 (бір) сағат ішінде; </w:t>
      </w:r>
    </w:p>
    <w:bookmarkEnd w:id="21"/>
    <w:bookmarkStart w:name="z26" w:id="22"/>
    <w:p>
      <w:pPr>
        <w:spacing w:after="0"/>
        <w:ind w:left="0"/>
        <w:jc w:val="both"/>
      </w:pPr>
      <w:r>
        <w:rPr>
          <w:rFonts w:ascii="Times New Roman"/>
          <w:b w:val="false"/>
          <w:i w:val="false"/>
          <w:color w:val="000000"/>
          <w:sz w:val="28"/>
        </w:rPr>
        <w:t>
      4 – әрекет – басшы қортынды шығарады – 5 (бес) минуттан көп емес;</w:t>
      </w:r>
    </w:p>
    <w:bookmarkEnd w:id="22"/>
    <w:bookmarkStart w:name="z27" w:id="23"/>
    <w:p>
      <w:pPr>
        <w:spacing w:after="0"/>
        <w:ind w:left="0"/>
        <w:jc w:val="both"/>
      </w:pPr>
      <w:r>
        <w:rPr>
          <w:rFonts w:ascii="Times New Roman"/>
          <w:b w:val="false"/>
          <w:i w:val="false"/>
          <w:color w:val="000000"/>
          <w:sz w:val="28"/>
        </w:rPr>
        <w:t xml:space="preserve">
      5 – әрекет – кеңсе қызметкері мемлекеттік қызмет көрсету қорытындысын береді – 2 (екі) минуттан көп емес. </w:t>
      </w:r>
    </w:p>
    <w:bookmarkEnd w:id="23"/>
    <w:bookmarkStart w:name="z28" w:id="24"/>
    <w:p>
      <w:pPr>
        <w:spacing w:after="0"/>
        <w:ind w:left="0"/>
        <w:jc w:val="both"/>
      </w:pPr>
      <w:r>
        <w:rPr>
          <w:rFonts w:ascii="Times New Roman"/>
          <w:b w:val="false"/>
          <w:i w:val="false"/>
          <w:color w:val="000000"/>
          <w:sz w:val="28"/>
        </w:rPr>
        <w:t xml:space="preserve">
      6. Құжаттарды басшының қарауына жіберу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1-әрекет бойынша нәтиже болып табылады, бұл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2-әрекеттің орындалуына негіз болып табылады. Көрсетілетін қызмет беруші мамандарына жіберу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2-әрекет бойынша нәтиже болып табылады, бұл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3-әрекеттің орындалуына негіз болып табылады. Құжаттар пакетін қарастыру, тексеруді және кеңес беруді жүзеге асыру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3-әрекет бойынша нәтиже болып табылады, бұл 4-әрекеттің орындалуына негіз болып табылады. Қортынды шығаруы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4-әрекет бойынша нәтиже болып табылады, бұл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5-әрекеттің орындалуына негіз болып табылады. Қызмет алушыға мемлекеттік көрсетілетін қызмет нәтижесін беру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5-әрекет бойынша нәтиже болып табылады</w:t>
      </w:r>
    </w:p>
    <w:bookmarkEnd w:id="24"/>
    <w:bookmarkStart w:name="z29" w:id="25"/>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5"/>
    <w:bookmarkStart w:name="z30" w:id="26"/>
    <w:p>
      <w:pPr>
        <w:spacing w:after="0"/>
        <w:ind w:left="0"/>
        <w:jc w:val="both"/>
      </w:pPr>
      <w:r>
        <w:rPr>
          <w:rFonts w:ascii="Times New Roman"/>
          <w:b w:val="false"/>
          <w:i w:val="false"/>
          <w:color w:val="000000"/>
          <w:sz w:val="28"/>
        </w:rPr>
        <w:t>
      7. Мемлекеттік қызмет көрсету үдерісіне қатысатын қызмет берушінің құрылымдық бөлімшелерінің (қызметкерлерінің) тізімі:</w:t>
      </w:r>
    </w:p>
    <w:bookmarkEnd w:id="26"/>
    <w:bookmarkStart w:name="z31" w:id="27"/>
    <w:p>
      <w:pPr>
        <w:spacing w:after="0"/>
        <w:ind w:left="0"/>
        <w:jc w:val="both"/>
      </w:pPr>
      <w:r>
        <w:rPr>
          <w:rFonts w:ascii="Times New Roman"/>
          <w:b w:val="false"/>
          <w:i w:val="false"/>
          <w:color w:val="000000"/>
          <w:sz w:val="28"/>
        </w:rPr>
        <w:t>
      1) кеңсе қызметкері;</w:t>
      </w:r>
    </w:p>
    <w:bookmarkEnd w:id="27"/>
    <w:bookmarkStart w:name="z32" w:id="28"/>
    <w:p>
      <w:pPr>
        <w:spacing w:after="0"/>
        <w:ind w:left="0"/>
        <w:jc w:val="both"/>
      </w:pPr>
      <w:r>
        <w:rPr>
          <w:rFonts w:ascii="Times New Roman"/>
          <w:b w:val="false"/>
          <w:i w:val="false"/>
          <w:color w:val="000000"/>
          <w:sz w:val="28"/>
        </w:rPr>
        <w:t>
      2) басшы;</w:t>
      </w:r>
    </w:p>
    <w:bookmarkEnd w:id="28"/>
    <w:bookmarkStart w:name="z33" w:id="29"/>
    <w:p>
      <w:pPr>
        <w:spacing w:after="0"/>
        <w:ind w:left="0"/>
        <w:jc w:val="both"/>
      </w:pPr>
      <w:r>
        <w:rPr>
          <w:rFonts w:ascii="Times New Roman"/>
          <w:b w:val="false"/>
          <w:i w:val="false"/>
          <w:color w:val="000000"/>
          <w:sz w:val="28"/>
        </w:rPr>
        <w:t>
      3) мамандар.</w:t>
      </w:r>
    </w:p>
    <w:bookmarkEnd w:id="29"/>
    <w:bookmarkStart w:name="z34" w:id="30"/>
    <w:p>
      <w:pPr>
        <w:spacing w:after="0"/>
        <w:ind w:left="0"/>
        <w:jc w:val="both"/>
      </w:pPr>
      <w:r>
        <w:rPr>
          <w:rFonts w:ascii="Times New Roman"/>
          <w:b w:val="false"/>
          <w:i w:val="false"/>
          <w:color w:val="000000"/>
          <w:sz w:val="28"/>
        </w:rPr>
        <w:t>
      8. Мемлекеттік қызмет көрсетуге қажетті рәсімдер (әрекеттер) сипаты:</w:t>
      </w:r>
    </w:p>
    <w:bookmarkEnd w:id="30"/>
    <w:bookmarkStart w:name="z35" w:id="31"/>
    <w:p>
      <w:pPr>
        <w:spacing w:after="0"/>
        <w:ind w:left="0"/>
        <w:jc w:val="both"/>
      </w:pPr>
      <w:r>
        <w:rPr>
          <w:rFonts w:ascii="Times New Roman"/>
          <w:b w:val="false"/>
          <w:i w:val="false"/>
          <w:color w:val="000000"/>
          <w:sz w:val="28"/>
        </w:rPr>
        <w:t>
      1) құжаттар пакетін тексеру, басшыға жіберу (3 минут);</w:t>
      </w:r>
    </w:p>
    <w:bookmarkEnd w:id="31"/>
    <w:bookmarkStart w:name="z36" w:id="32"/>
    <w:p>
      <w:pPr>
        <w:spacing w:after="0"/>
        <w:ind w:left="0"/>
        <w:jc w:val="both"/>
      </w:pPr>
      <w:r>
        <w:rPr>
          <w:rFonts w:ascii="Times New Roman"/>
          <w:b w:val="false"/>
          <w:i w:val="false"/>
          <w:color w:val="000000"/>
          <w:sz w:val="28"/>
        </w:rPr>
        <w:t>
      2) құжаттардың басшымен қаралуы (5 минут);</w:t>
      </w:r>
    </w:p>
    <w:bookmarkEnd w:id="32"/>
    <w:bookmarkStart w:name="z37" w:id="33"/>
    <w:p>
      <w:pPr>
        <w:spacing w:after="0"/>
        <w:ind w:left="0"/>
        <w:jc w:val="both"/>
      </w:pPr>
      <w:r>
        <w:rPr>
          <w:rFonts w:ascii="Times New Roman"/>
          <w:b w:val="false"/>
          <w:i w:val="false"/>
          <w:color w:val="000000"/>
          <w:sz w:val="28"/>
        </w:rPr>
        <w:t>
      3) құжаттар пакетін қарау, тексеруді және кеңес беруді жүргізу (1 сағат);</w:t>
      </w:r>
    </w:p>
    <w:bookmarkEnd w:id="33"/>
    <w:bookmarkStart w:name="z38" w:id="34"/>
    <w:p>
      <w:pPr>
        <w:spacing w:after="0"/>
        <w:ind w:left="0"/>
        <w:jc w:val="both"/>
      </w:pPr>
      <w:r>
        <w:rPr>
          <w:rFonts w:ascii="Times New Roman"/>
          <w:b w:val="false"/>
          <w:i w:val="false"/>
          <w:color w:val="000000"/>
          <w:sz w:val="28"/>
        </w:rPr>
        <w:t>
      4) қортындысын шығару және нәтижеге қол қою (5 минут);</w:t>
      </w:r>
    </w:p>
    <w:bookmarkEnd w:id="34"/>
    <w:bookmarkStart w:name="z39" w:id="35"/>
    <w:p>
      <w:pPr>
        <w:spacing w:after="0"/>
        <w:ind w:left="0"/>
        <w:jc w:val="both"/>
      </w:pPr>
      <w:r>
        <w:rPr>
          <w:rFonts w:ascii="Times New Roman"/>
          <w:b w:val="false"/>
          <w:i w:val="false"/>
          <w:color w:val="000000"/>
          <w:sz w:val="28"/>
        </w:rPr>
        <w:t xml:space="preserve">
      5) кеңсе қызметкерінің мемлекеттік қызмет көрсету қорытындысын беруі (2 минут).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Қарағанды облысы әкімдігінің 12.05.2017 № 29/07 (алғашқы ресми жарияланған күнінен кейiн күнтiзбелiк он күн өткен соң қолданысқа енгiзiледi)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xml:space="preserve">
      9. Әрекеттер сипаты осы регламенттің </w:t>
      </w:r>
      <w:r>
        <w:rPr>
          <w:rFonts w:ascii="Times New Roman"/>
          <w:b w:val="false"/>
          <w:i w:val="false"/>
          <w:color w:val="000000"/>
          <w:sz w:val="28"/>
        </w:rPr>
        <w:t xml:space="preserve">қосымшасына </w:t>
      </w:r>
      <w:r>
        <w:rPr>
          <w:rFonts w:ascii="Times New Roman"/>
          <w:b w:val="false"/>
          <w:i w:val="false"/>
          <w:color w:val="000000"/>
          <w:sz w:val="28"/>
        </w:rPr>
        <w:t>сәйкес мемлекеттік қызмет көрсетудің бизнес – үдерістері анықтамасында көрсетілген.</w:t>
      </w:r>
    </w:p>
    <w:bookmarkEnd w:id="36"/>
    <w:bookmarkStart w:name="z41" w:id="3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7"/>
    <w:p>
      <w:pPr>
        <w:spacing w:after="0"/>
        <w:ind w:left="0"/>
        <w:jc w:val="both"/>
      </w:pPr>
      <w:r>
        <w:rPr>
          <w:rFonts w:ascii="Times New Roman"/>
          <w:b w:val="false"/>
          <w:i w:val="false"/>
          <w:color w:val="ff0000"/>
          <w:sz w:val="28"/>
        </w:rPr>
        <w:t xml:space="preserve">
      Ескерту. Тарауының тақырыбы жаңа редакцияда - Қарағанды облысы әкімдігінің 20.06.2016 </w:t>
      </w:r>
      <w:r>
        <w:rPr>
          <w:rFonts w:ascii="Times New Roman"/>
          <w:b w:val="false"/>
          <w:i w:val="false"/>
          <w:color w:val="ff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p>
    <w:bookmarkStart w:name="z42" w:id="38"/>
    <w:p>
      <w:pPr>
        <w:spacing w:after="0"/>
        <w:ind w:left="0"/>
        <w:jc w:val="both"/>
      </w:pPr>
      <w:r>
        <w:rPr>
          <w:rFonts w:ascii="Times New Roman"/>
          <w:b w:val="false"/>
          <w:i w:val="false"/>
          <w:color w:val="000000"/>
          <w:sz w:val="28"/>
        </w:rPr>
        <w:t>
      10. Стандартқа сәйкес мемлекеттік қызмет автоматтандырылмаған және "Азаматтарға арналған үкімет" мемлекеттік корпорациясы" коммерциялық емес акционерлік қоғамы арқылы көрсетілмейді.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әкімдігінің 20.06.2016 </w:t>
      </w:r>
      <w:r>
        <w:rPr>
          <w:rFonts w:ascii="Times New Roman"/>
          <w:b w:val="false"/>
          <w:i w:val="false"/>
          <w:color w:val="00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51"/>
        <w:gridCol w:w="11449"/>
      </w:tblGrid>
      <w:tr>
        <w:trPr>
          <w:trHeight w:val="30" w:hRule="atLeast"/>
        </w:trPr>
        <w:tc>
          <w:tcPr>
            <w:tcW w:w="8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9" w:type="dxa"/>
            <w:tcBorders/>
            <w:tcMar>
              <w:top w:w="15" w:type="dxa"/>
              <w:left w:w="15" w:type="dxa"/>
              <w:bottom w:w="15" w:type="dxa"/>
              <w:right w:w="15" w:type="dxa"/>
            </w:tcMar>
            <w:vAlign w:val="center"/>
          </w:tcPr>
          <w:bookmarkStart w:name="z43" w:id="39"/>
          <w:p>
            <w:pPr>
              <w:spacing w:after="20"/>
              <w:ind w:left="20"/>
              <w:jc w:val="both"/>
            </w:pPr>
            <w:r>
              <w:rPr>
                <w:rFonts w:ascii="Times New Roman"/>
                <w:b w:val="false"/>
                <w:i w:val="false"/>
                <w:color w:val="000000"/>
                <w:sz w:val="20"/>
              </w:rPr>
              <w:t>
"Мүмкіндіктері шектеулі балаларды</w:t>
            </w:r>
            <w:r>
              <w:br/>
            </w:r>
            <w:r>
              <w:rPr>
                <w:rFonts w:ascii="Times New Roman"/>
                <w:b w:val="false"/>
                <w:i w:val="false"/>
                <w:color w:val="000000"/>
                <w:sz w:val="20"/>
              </w:rPr>
              <w:t>
психологиялық- медициналық- педагогикалық</w:t>
            </w:r>
            <w:r>
              <w:br/>
            </w:r>
            <w:r>
              <w:rPr>
                <w:rFonts w:ascii="Times New Roman"/>
                <w:b w:val="false"/>
                <w:i w:val="false"/>
                <w:color w:val="000000"/>
                <w:sz w:val="20"/>
              </w:rPr>
              <w:t>
тексеру және оларға консультатциялық көмек көрсету"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қосымша</w:t>
            </w:r>
          </w:p>
          <w:bookmarkEnd w:id="39"/>
        </w:tc>
      </w:tr>
    </w:tbl>
    <w:bookmarkStart w:name="z44" w:id="40"/>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консультатциялық көмек көрсету" мемлекеттік қызмет көрсетілуінің бизнес – үдерістерінің анықтамасы</w:t>
      </w:r>
    </w:p>
    <w:bookmarkEnd w:id="40"/>
    <w:bookmarkStart w:name="z45"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9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66294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294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59"/>
        <w:gridCol w:w="11841"/>
      </w:tblGrid>
      <w:tr>
        <w:trPr>
          <w:trHeight w:val="30" w:hRule="atLeast"/>
        </w:trPr>
        <w:tc>
          <w:tcPr>
            <w:tcW w:w="4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1" w:type="dxa"/>
            <w:tcBorders/>
            <w:tcMar>
              <w:top w:w="15" w:type="dxa"/>
              <w:left w:w="15" w:type="dxa"/>
              <w:bottom w:w="15" w:type="dxa"/>
              <w:right w:w="15" w:type="dxa"/>
            </w:tcMar>
            <w:vAlign w:val="center"/>
          </w:tcPr>
          <w:bookmarkStart w:name="z47" w:id="43"/>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әкімдігінің 5 маусымдағы</w:t>
            </w:r>
            <w:r>
              <w:br/>
            </w:r>
            <w:r>
              <w:rPr>
                <w:rFonts w:ascii="Times New Roman"/>
                <w:b w:val="false"/>
                <w:i w:val="false"/>
                <w:color w:val="000000"/>
                <w:sz w:val="20"/>
              </w:rPr>
              <w:t>
№ 30/06 қаулысымен</w:t>
            </w:r>
            <w:r>
              <w:br/>
            </w:r>
            <w:r>
              <w:rPr>
                <w:rFonts w:ascii="Times New Roman"/>
                <w:b w:val="false"/>
                <w:i w:val="false"/>
                <w:color w:val="000000"/>
                <w:sz w:val="20"/>
              </w:rPr>
              <w:t>
бекітілген</w:t>
            </w:r>
          </w:p>
          <w:bookmarkEnd w:id="43"/>
        </w:tc>
      </w:tr>
    </w:tbl>
    <w:bookmarkStart w:name="z48" w:id="44"/>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 регламенті</w:t>
      </w:r>
    </w:p>
    <w:bookmarkEnd w:id="44"/>
    <w:p>
      <w:pPr>
        <w:spacing w:after="0"/>
        <w:ind w:left="0"/>
        <w:jc w:val="both"/>
      </w:pPr>
      <w:r>
        <w:rPr>
          <w:rFonts w:ascii="Times New Roman"/>
          <w:b w:val="false"/>
          <w:i w:val="false"/>
          <w:color w:val="ff0000"/>
          <w:sz w:val="28"/>
        </w:rPr>
        <w:t xml:space="preserve">
      Ескерту. Тақырыбы жаңа редакцияда - Қарағанды облысы әкімдігінің 12.05.2017 № 29/07 (алғашқы ресми жарияланған күнінен кейiн күнтiзбелiк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49" w:id="45"/>
    <w:p>
      <w:pPr>
        <w:spacing w:after="0"/>
        <w:ind w:left="0"/>
        <w:jc w:val="left"/>
      </w:pPr>
      <w:r>
        <w:rPr>
          <w:rFonts w:ascii="Times New Roman"/>
          <w:b/>
          <w:i w:val="false"/>
          <w:color w:val="000000"/>
        </w:rPr>
        <w:t xml:space="preserve"> 1. Жалпы ережелер</w:t>
      </w:r>
    </w:p>
    <w:bookmarkEnd w:id="45"/>
    <w:bookmarkStart w:name="z50" w:id="46"/>
    <w:p>
      <w:pPr>
        <w:spacing w:after="0"/>
        <w:ind w:left="0"/>
        <w:jc w:val="both"/>
      </w:pPr>
      <w:r>
        <w:rPr>
          <w:rFonts w:ascii="Times New Roman"/>
          <w:b w:val="false"/>
          <w:i w:val="false"/>
          <w:color w:val="000000"/>
          <w:sz w:val="28"/>
        </w:rPr>
        <w:t>
      1. "Дамуында проблемалары бар балалар мен жасөспірімдерді оңалту және әлеуметтік бейімдеу" мемлекеттік көрсетілетін қызметті беруші (бұдан әрі-қызметті беруші) Қарағанды облысының оңалту орталықтары, педагогикалық –психологиялық түзеу кабинеттері (бұдан әрі – қызмет беруші) болып табылады.</w:t>
      </w:r>
    </w:p>
    <w:bookmarkEnd w:id="46"/>
    <w:bookmarkStart w:name="z51" w:id="47"/>
    <w:p>
      <w:pPr>
        <w:spacing w:after="0"/>
        <w:ind w:left="0"/>
        <w:jc w:val="both"/>
      </w:pPr>
      <w:r>
        <w:rPr>
          <w:rFonts w:ascii="Times New Roman"/>
          <w:b w:val="false"/>
          <w:i w:val="false"/>
          <w:color w:val="000000"/>
          <w:sz w:val="28"/>
        </w:rPr>
        <w:t xml:space="preserve">
      Өтініштерді қабылдау мен көрсетілетін мемлекеттік қызмет нәтижесі қызмет көрсетушінің кеңсесінде жүзеге асырылады.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әкімдігінің 12.05.2017 № 29/07 (алғашқы ресми жарияланған күнінен кейiн күнтiзбелiк он күн өткен соң қолданысқа енгiзiледi)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2. Мемлекеттік қызмет көрсету нысаны: жеке, топтамалардағы және топтағы сабақтар және кеңесі.</w:t>
      </w:r>
    </w:p>
    <w:bookmarkEnd w:id="48"/>
    <w:bookmarkStart w:name="z53" w:id="49"/>
    <w:p>
      <w:pPr>
        <w:spacing w:after="0"/>
        <w:ind w:left="0"/>
        <w:jc w:val="both"/>
      </w:pPr>
      <w:r>
        <w:rPr>
          <w:rFonts w:ascii="Times New Roman"/>
          <w:b w:val="false"/>
          <w:i w:val="false"/>
          <w:color w:val="000000"/>
          <w:sz w:val="28"/>
        </w:rPr>
        <w:t xml:space="preserve">
      3. Мемлекеттік қызмет көрсету нәтижесі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бұйрығымен бекітілген "Дамуында проблемалары бар балалар мен жасөспірімдерді оңалту және әлеуметтік бейімдеу" мемлекеттік қызмет көрсету стандартының (Нормативтік құқықтық актілерді тіркеу тізілімінде № 11047 болып тіркелген) </w:t>
      </w:r>
      <w:r>
        <w:rPr>
          <w:rFonts w:ascii="Times New Roman"/>
          <w:b w:val="false"/>
          <w:i w:val="false"/>
          <w:color w:val="000000"/>
          <w:sz w:val="28"/>
        </w:rPr>
        <w:t>1-қосымшасына</w:t>
      </w:r>
      <w:r>
        <w:rPr>
          <w:rFonts w:ascii="Times New Roman"/>
          <w:b w:val="false"/>
          <w:i w:val="false"/>
          <w:color w:val="000000"/>
          <w:sz w:val="28"/>
        </w:rPr>
        <w:t xml:space="preserve"> сәйкес берілген нысан бойынша анықтама болып табылады (бұдан әрі-стандарт).</w:t>
      </w:r>
    </w:p>
    <w:bookmarkEnd w:id="49"/>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22.01.2019 № 04/03 (алғашқы ресми жарияланған күннен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54" w:id="50"/>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50"/>
    <w:bookmarkStart w:name="z55" w:id="51"/>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көрсетілетін мемлекеттік қызмет көрсету бойынша рәсімін бастау үшін (іс –қимылдың) көрсетушімен қабылданған өтініш пен құжаттар негіз болып табылады.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әкімдігінің 12.05.2017 № 29/07 (алғашқы ресми жарияланған күнінен кейiн күнтiзбелiк он күн өткен соң қолданысқа енгiзiледi)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xml:space="preserve">
      5. Мемлекеттік қызмет көрсету процесне кіретін әрбір рәсімнің (іс-әрекеттің) мазмұны, оның орындалу ұзақтығы: </w:t>
      </w:r>
    </w:p>
    <w:bookmarkEnd w:id="52"/>
    <w:bookmarkStart w:name="z57" w:id="53"/>
    <w:p>
      <w:pPr>
        <w:spacing w:after="0"/>
        <w:ind w:left="0"/>
        <w:jc w:val="both"/>
      </w:pPr>
      <w:r>
        <w:rPr>
          <w:rFonts w:ascii="Times New Roman"/>
          <w:b w:val="false"/>
          <w:i w:val="false"/>
          <w:color w:val="000000"/>
          <w:sz w:val="28"/>
        </w:rPr>
        <w:t>
      1 іс - қимыл – кеңсеге келіп түскен құжаттарды қабылдау және тіркеу, басшының қарауына жолдау. 5 (бес) минуттан аспайды;</w:t>
      </w:r>
    </w:p>
    <w:bookmarkEnd w:id="53"/>
    <w:bookmarkStart w:name="z58" w:id="54"/>
    <w:p>
      <w:pPr>
        <w:spacing w:after="0"/>
        <w:ind w:left="0"/>
        <w:jc w:val="both"/>
      </w:pPr>
      <w:r>
        <w:rPr>
          <w:rFonts w:ascii="Times New Roman"/>
          <w:b w:val="false"/>
          <w:i w:val="false"/>
          <w:color w:val="000000"/>
          <w:sz w:val="28"/>
        </w:rPr>
        <w:t>
      2 іс - қимыл – басшының құжаттарды қарастыруы, келісімшарт жасасуы және беруі, қарастырылған құжаттарды мамандарға беру. 10 (он) минуттан аспайды;</w:t>
      </w:r>
    </w:p>
    <w:bookmarkEnd w:id="54"/>
    <w:bookmarkStart w:name="z59" w:id="55"/>
    <w:p>
      <w:pPr>
        <w:spacing w:after="0"/>
        <w:ind w:left="0"/>
        <w:jc w:val="both"/>
      </w:pPr>
      <w:r>
        <w:rPr>
          <w:rFonts w:ascii="Times New Roman"/>
          <w:b w:val="false"/>
          <w:i w:val="false"/>
          <w:color w:val="000000"/>
          <w:sz w:val="28"/>
        </w:rPr>
        <w:t>
      3 іс - қимыл – мамандардың құжаттарды қарауы, баланың зияткерлік даму ерекшеліктерін анықтау мақсатында топтық бағалау жүргізу. 30 (отыз) минуттан аспайды;</w:t>
      </w:r>
    </w:p>
    <w:bookmarkEnd w:id="55"/>
    <w:bookmarkStart w:name="z60" w:id="56"/>
    <w:p>
      <w:pPr>
        <w:spacing w:after="0"/>
        <w:ind w:left="0"/>
        <w:jc w:val="both"/>
      </w:pPr>
      <w:r>
        <w:rPr>
          <w:rFonts w:ascii="Times New Roman"/>
          <w:b w:val="false"/>
          <w:i w:val="false"/>
          <w:color w:val="000000"/>
          <w:sz w:val="28"/>
        </w:rPr>
        <w:t>
      4 іс - қимыл – мүмкіндігі шектеулі баланың медициналық-психологиялық–педагогикалық түзету және әлеуметтік оңалту жүргізу. 90 күнтізбелік күннен 365 күнтізбелік күнге дейін;</w:t>
      </w:r>
    </w:p>
    <w:bookmarkEnd w:id="56"/>
    <w:bookmarkStart w:name="z61" w:id="57"/>
    <w:p>
      <w:pPr>
        <w:spacing w:after="0"/>
        <w:ind w:left="0"/>
        <w:jc w:val="both"/>
      </w:pPr>
      <w:r>
        <w:rPr>
          <w:rFonts w:ascii="Times New Roman"/>
          <w:b w:val="false"/>
          <w:i w:val="false"/>
          <w:color w:val="000000"/>
          <w:sz w:val="28"/>
        </w:rPr>
        <w:t>
      5 іс - қимыл –мамандар және басшының мемлекетік көрсетілетін қызметтің топтық бағалау қорытынды дайындау. 10 (он) минут ішінде;</w:t>
      </w:r>
    </w:p>
    <w:bookmarkEnd w:id="57"/>
    <w:bookmarkStart w:name="z62" w:id="58"/>
    <w:p>
      <w:pPr>
        <w:spacing w:after="0"/>
        <w:ind w:left="0"/>
        <w:jc w:val="both"/>
      </w:pPr>
      <w:r>
        <w:rPr>
          <w:rFonts w:ascii="Times New Roman"/>
          <w:b w:val="false"/>
          <w:i w:val="false"/>
          <w:color w:val="000000"/>
          <w:sz w:val="28"/>
        </w:rPr>
        <w:t>
      6 іс - қимыл – кеңсе қызметкерінің қызмет алушыға мемлекеттік көрсетілетін қызмет нәтижесін беруі. 5 (бес) минут ішінде.</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Қарағанды облысы әкімдігінің 12.05.2017 № 29/07 (алғашқы ресми жарияланған күнінен кейiн күнтiзбелiк он күн өткен соң қолданысқа енгiзiледi)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 іс-қимыл – бойынша мемлекеттік қызмет көрсету жөнінде рәсім (әрекет) нәтижесі құжаттарды басшыға тапсыру болып табылады. Басшыға тапсырылған құжаттар пакеті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2 іс-қимыл- орындаудың басталуы үшін негіз болып табылады.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w:t>
      </w:r>
      <w:r>
        <w:rPr>
          <w:rFonts w:ascii="Times New Roman"/>
          <w:b w:val="false"/>
          <w:i w:val="false"/>
          <w:color w:val="000000"/>
          <w:sz w:val="28"/>
        </w:rPr>
        <w:t>5 тармағында</w:t>
      </w:r>
      <w:r>
        <w:rPr>
          <w:rFonts w:ascii="Times New Roman"/>
          <w:b w:val="false"/>
          <w:i w:val="false"/>
          <w:color w:val="000000"/>
          <w:sz w:val="28"/>
        </w:rPr>
        <w:t xml:space="preserve"> көрсетілген 2 іс-қимыл — орындаудың басталуы үшін үшін негізі болып табылады. Осы Регламенттің 2 іс-қимылдың нәтижесі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айқындалған 3 іс-қимыл - орындау үшін негіз болып табылатын басшымен құжаттарды қарастыруы, келісімшарт жасасуы, және беруі, қаралған құжаттарды мамандарға беру.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3 іс-қимылдағы - орындау нәтижесі осы Регламенттің 5 тармағынд айқындалған 4 іс-қимылды орындау үшін нәтиже болып табылатын-мамандардың құжаттардың қарауы, баланың зияткрлі даму ерекшеліктерін анықтау мақсатында топтық бағалау жүргізу.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4 іс-қимыл бойынша нәтиже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айқындалған 5 іс-қимылды орындау үшін негіз болып табылатын, мүмкіндігі шектеулі балаларды медициналық-психологиялық-педагогикалық түзету және әлеуметтік оңалту жүргізу болып табылады.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5 іс-қимыл бойынша нәтиже мемлекеттік көрсетілетін қызметтің мамандар және басшының қол қойған қорытынды дайындау болып табылады.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6 іс-қимыл бойынша кеңсе қызметкерінің қызмет алушыға мемлекеттік қызмет нәтижесін беруі болып табылады.</w:t>
      </w:r>
    </w:p>
    <w:bookmarkEnd w:id="59"/>
    <w:bookmarkStart w:name="z64" w:id="60"/>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60"/>
    <w:bookmarkStart w:name="z65" w:id="61"/>
    <w:p>
      <w:pPr>
        <w:spacing w:after="0"/>
        <w:ind w:left="0"/>
        <w:jc w:val="both"/>
      </w:pPr>
      <w:r>
        <w:rPr>
          <w:rFonts w:ascii="Times New Roman"/>
          <w:b w:val="false"/>
          <w:i w:val="false"/>
          <w:color w:val="000000"/>
          <w:sz w:val="28"/>
        </w:rPr>
        <w:t>
      7. Мемлекеттік қызмет көрсету процесіне қатысатын қызмет берушінің құрылымдық бөлімшелерінің (қызметкерлерінің) тізбесі:</w:t>
      </w:r>
    </w:p>
    <w:bookmarkEnd w:id="61"/>
    <w:bookmarkStart w:name="z66" w:id="62"/>
    <w:p>
      <w:pPr>
        <w:spacing w:after="0"/>
        <w:ind w:left="0"/>
        <w:jc w:val="both"/>
      </w:pPr>
      <w:r>
        <w:rPr>
          <w:rFonts w:ascii="Times New Roman"/>
          <w:b w:val="false"/>
          <w:i w:val="false"/>
          <w:color w:val="000000"/>
          <w:sz w:val="28"/>
        </w:rPr>
        <w:t>
      1) кеңсе қызметкері;</w:t>
      </w:r>
    </w:p>
    <w:bookmarkEnd w:id="62"/>
    <w:bookmarkStart w:name="z67" w:id="63"/>
    <w:p>
      <w:pPr>
        <w:spacing w:after="0"/>
        <w:ind w:left="0"/>
        <w:jc w:val="both"/>
      </w:pPr>
      <w:r>
        <w:rPr>
          <w:rFonts w:ascii="Times New Roman"/>
          <w:b w:val="false"/>
          <w:i w:val="false"/>
          <w:color w:val="000000"/>
          <w:sz w:val="28"/>
        </w:rPr>
        <w:t>
      2) басшы;</w:t>
      </w:r>
    </w:p>
    <w:bookmarkEnd w:id="63"/>
    <w:bookmarkStart w:name="z68" w:id="64"/>
    <w:p>
      <w:pPr>
        <w:spacing w:after="0"/>
        <w:ind w:left="0"/>
        <w:jc w:val="both"/>
      </w:pPr>
      <w:r>
        <w:rPr>
          <w:rFonts w:ascii="Times New Roman"/>
          <w:b w:val="false"/>
          <w:i w:val="false"/>
          <w:color w:val="000000"/>
          <w:sz w:val="28"/>
        </w:rPr>
        <w:t>
      3) маман.</w:t>
      </w:r>
    </w:p>
    <w:bookmarkEnd w:id="64"/>
    <w:bookmarkStart w:name="z69" w:id="65"/>
    <w:p>
      <w:pPr>
        <w:spacing w:after="0"/>
        <w:ind w:left="0"/>
        <w:jc w:val="both"/>
      </w:pPr>
      <w:r>
        <w:rPr>
          <w:rFonts w:ascii="Times New Roman"/>
          <w:b w:val="false"/>
          <w:i w:val="false"/>
          <w:color w:val="000000"/>
          <w:sz w:val="28"/>
        </w:rPr>
        <w:t>
      8. Мемлекеттік қызмет көрсету үшін қажетті (іс-әрекет) процедуралардың сипаттамасы:</w:t>
      </w:r>
    </w:p>
    <w:bookmarkEnd w:id="65"/>
    <w:bookmarkStart w:name="z70" w:id="66"/>
    <w:p>
      <w:pPr>
        <w:spacing w:after="0"/>
        <w:ind w:left="0"/>
        <w:jc w:val="both"/>
      </w:pPr>
      <w:r>
        <w:rPr>
          <w:rFonts w:ascii="Times New Roman"/>
          <w:b w:val="false"/>
          <w:i w:val="false"/>
          <w:color w:val="000000"/>
          <w:sz w:val="28"/>
        </w:rPr>
        <w:t>
      1) кеңсеге келіп түскен құжаттарды қабылдау және тіркеу, басшының қарауына жолдау (5 минут);</w:t>
      </w:r>
    </w:p>
    <w:bookmarkEnd w:id="66"/>
    <w:bookmarkStart w:name="z71" w:id="67"/>
    <w:p>
      <w:pPr>
        <w:spacing w:after="0"/>
        <w:ind w:left="0"/>
        <w:jc w:val="both"/>
      </w:pPr>
      <w:r>
        <w:rPr>
          <w:rFonts w:ascii="Times New Roman"/>
          <w:b w:val="false"/>
          <w:i w:val="false"/>
          <w:color w:val="000000"/>
          <w:sz w:val="28"/>
        </w:rPr>
        <w:t>
      2) басшының құжаттарды қарастыруы, келісімшарт жасауы және беруі, қарастырған құжаттарды мамандарға беру (10 минут);</w:t>
      </w:r>
    </w:p>
    <w:bookmarkEnd w:id="67"/>
    <w:bookmarkStart w:name="z72" w:id="68"/>
    <w:p>
      <w:pPr>
        <w:spacing w:after="0"/>
        <w:ind w:left="0"/>
        <w:jc w:val="both"/>
      </w:pPr>
      <w:r>
        <w:rPr>
          <w:rFonts w:ascii="Times New Roman"/>
          <w:b w:val="false"/>
          <w:i w:val="false"/>
          <w:color w:val="000000"/>
          <w:sz w:val="28"/>
        </w:rPr>
        <w:t>
      3) мамандардың құжаттарды қарауы, баланың зияткерлік даму ерекшеліктерін анықтау мақсатында топтық бағалау жүргізу (30 минут);</w:t>
      </w:r>
    </w:p>
    <w:bookmarkEnd w:id="68"/>
    <w:bookmarkStart w:name="z73" w:id="69"/>
    <w:p>
      <w:pPr>
        <w:spacing w:after="0"/>
        <w:ind w:left="0"/>
        <w:jc w:val="both"/>
      </w:pPr>
      <w:r>
        <w:rPr>
          <w:rFonts w:ascii="Times New Roman"/>
          <w:b w:val="false"/>
          <w:i w:val="false"/>
          <w:color w:val="000000"/>
          <w:sz w:val="28"/>
        </w:rPr>
        <w:t>
      4) мүмкіндігі шектеулі баланың медициналық-психологиялық–педагогикалық түзету және әлеуметтік оңалту жүргізу (90 күнтізбелік күннен 365 күнтізбелік күнге дейін);</w:t>
      </w:r>
    </w:p>
    <w:bookmarkEnd w:id="69"/>
    <w:bookmarkStart w:name="z74" w:id="70"/>
    <w:p>
      <w:pPr>
        <w:spacing w:after="0"/>
        <w:ind w:left="0"/>
        <w:jc w:val="both"/>
      </w:pPr>
      <w:r>
        <w:rPr>
          <w:rFonts w:ascii="Times New Roman"/>
          <w:b w:val="false"/>
          <w:i w:val="false"/>
          <w:color w:val="000000"/>
          <w:sz w:val="28"/>
        </w:rPr>
        <w:t>
      5) мамандар және басшының мемлекеттік көрсетілетін қызметтің топтық бағалау қорытынды дайындау (10 минту);</w:t>
      </w:r>
    </w:p>
    <w:bookmarkEnd w:id="70"/>
    <w:bookmarkStart w:name="z75" w:id="71"/>
    <w:p>
      <w:pPr>
        <w:spacing w:after="0"/>
        <w:ind w:left="0"/>
        <w:jc w:val="both"/>
      </w:pPr>
      <w:r>
        <w:rPr>
          <w:rFonts w:ascii="Times New Roman"/>
          <w:b w:val="false"/>
          <w:i w:val="false"/>
          <w:color w:val="000000"/>
          <w:sz w:val="28"/>
        </w:rPr>
        <w:t>
      6) кеңсе қызметтерінің қызмет алушыға мемлекеттік көрсетілетін қызмет нәтижесін беруі (5 минут).</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Қарағанды облысы әкімдігінің 12.05.2017 № 29/07 (алғашқы ресми жарияланған күнінен кейiн күнтiзбелiк он күн өткен соң қолданысқа енгiзiледi)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76" w:id="72"/>
    <w:p>
      <w:pPr>
        <w:spacing w:after="0"/>
        <w:ind w:left="0"/>
        <w:jc w:val="both"/>
      </w:pPr>
      <w:r>
        <w:rPr>
          <w:rFonts w:ascii="Times New Roman"/>
          <w:b w:val="false"/>
          <w:i w:val="false"/>
          <w:color w:val="000000"/>
          <w:sz w:val="28"/>
        </w:rPr>
        <w:t xml:space="preserve">
      9. Іс - қимылдар реті осы регламенттің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мемлекеттік қызмет көрсетудің бизнес-процестерінің анықтамалығында көрсетілген. </w:t>
      </w:r>
    </w:p>
    <w:bookmarkEnd w:id="72"/>
    <w:bookmarkStart w:name="z77" w:id="7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3"/>
    <w:p>
      <w:pPr>
        <w:spacing w:after="0"/>
        <w:ind w:left="0"/>
        <w:jc w:val="both"/>
      </w:pPr>
      <w:r>
        <w:rPr>
          <w:rFonts w:ascii="Times New Roman"/>
          <w:b w:val="false"/>
          <w:i w:val="false"/>
          <w:color w:val="ff0000"/>
          <w:sz w:val="28"/>
        </w:rPr>
        <w:t xml:space="preserve">
      Ескерту. Тарауының тақырыбы жаңа редакцияда - Қарағанды облысы әкімдігінің 20.06.2016 </w:t>
      </w:r>
      <w:r>
        <w:rPr>
          <w:rFonts w:ascii="Times New Roman"/>
          <w:b w:val="false"/>
          <w:i w:val="false"/>
          <w:color w:val="ff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p>
    <w:bookmarkStart w:name="z78" w:id="74"/>
    <w:p>
      <w:pPr>
        <w:spacing w:after="0"/>
        <w:ind w:left="0"/>
        <w:jc w:val="both"/>
      </w:pPr>
      <w:r>
        <w:rPr>
          <w:rFonts w:ascii="Times New Roman"/>
          <w:b w:val="false"/>
          <w:i w:val="false"/>
          <w:color w:val="000000"/>
          <w:sz w:val="28"/>
        </w:rPr>
        <w:t>
      10. Стандартқа сәйкес мемлекеттік қызмет автоматтандырылмаған және "Азаматтарға арналған үкімет" мемлекеттік корпорациясы" коммерциялық емес акционерлік қоғамы арқылы көрсетілмейді.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әкімдігінің 20.06.2016 </w:t>
      </w:r>
      <w:r>
        <w:rPr>
          <w:rFonts w:ascii="Times New Roman"/>
          <w:b w:val="false"/>
          <w:i w:val="false"/>
          <w:color w:val="00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62"/>
        <w:gridCol w:w="11338"/>
      </w:tblGrid>
      <w:tr>
        <w:trPr>
          <w:trHeight w:val="30" w:hRule="atLeast"/>
        </w:trPr>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8" w:type="dxa"/>
            <w:tcBorders/>
            <w:tcMar>
              <w:top w:w="15" w:type="dxa"/>
              <w:left w:w="15" w:type="dxa"/>
              <w:bottom w:w="15" w:type="dxa"/>
              <w:right w:w="15" w:type="dxa"/>
            </w:tcMar>
            <w:vAlign w:val="center"/>
          </w:tcPr>
          <w:bookmarkStart w:name="z79" w:id="75"/>
          <w:p>
            <w:pPr>
              <w:spacing w:after="20"/>
              <w:ind w:left="20"/>
              <w:jc w:val="both"/>
            </w:pPr>
            <w:r>
              <w:rPr>
                <w:rFonts w:ascii="Times New Roman"/>
                <w:b w:val="false"/>
                <w:i w:val="false"/>
                <w:color w:val="000000"/>
                <w:sz w:val="20"/>
              </w:rPr>
              <w:t>
"Дамуында проблемалары бар балалар мен</w:t>
            </w:r>
            <w:r>
              <w:br/>
            </w:r>
            <w:r>
              <w:rPr>
                <w:rFonts w:ascii="Times New Roman"/>
                <w:b w:val="false"/>
                <w:i w:val="false"/>
                <w:color w:val="000000"/>
                <w:sz w:val="20"/>
              </w:rPr>
              <w:t>жасөспірімдерді оңалту және әлеуметтік бейімдеу"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қосымша</w:t>
            </w:r>
          </w:p>
          <w:bookmarkEnd w:id="75"/>
        </w:tc>
      </w:tr>
    </w:tbl>
    <w:bookmarkStart w:name="z80" w:id="76"/>
    <w:p>
      <w:pPr>
        <w:spacing w:after="0"/>
        <w:ind w:left="0"/>
        <w:jc w:val="left"/>
      </w:pPr>
      <w:r>
        <w:rPr>
          <w:rFonts w:ascii="Times New Roman"/>
          <w:b/>
          <w:i w:val="false"/>
          <w:color w:val="000000"/>
        </w:rPr>
        <w:t xml:space="preserve"> </w:t>
      </w:r>
      <w:r>
        <w:rPr>
          <w:rFonts w:ascii="Times New Roman"/>
          <w:b/>
          <w:i w:val="false"/>
          <w:color w:val="000000"/>
        </w:rPr>
        <w:t>Мемлекеттік қызмет көрсетудің бизнес-процестерінің анықтамалығы "Дамуында проблемалары бар балалар мен жасөспірімдерді оңалту және әлеуметтік бейімдеу"</w:t>
      </w:r>
    </w:p>
    <w:bookmarkEnd w:id="76"/>
    <w:p>
      <w:pPr>
        <w:spacing w:after="0"/>
        <w:ind w:left="0"/>
        <w:jc w:val="both"/>
      </w:pPr>
      <w:r>
        <w:rPr>
          <w:rFonts w:ascii="Times New Roman"/>
          <w:b w:val="false"/>
          <w:i w:val="false"/>
          <w:color w:val="ff0000"/>
          <w:sz w:val="28"/>
        </w:rPr>
        <w:t xml:space="preserve">
      Ескерту. Қосымша жаңа редакцияда - Қарағанды облысы әкімдігінің 12.05.2017 № 29/07 (алғашқы ресми жарияланған күнінен кейiн күнтiзбелiк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81" w:id="77"/>
    <w:p>
      <w:pPr>
        <w:spacing w:after="0"/>
        <w:ind w:left="0"/>
        <w:jc w:val="left"/>
      </w:pPr>
    </w:p>
    <w:bookmarkEnd w:id="77"/>
    <w:p>
      <w:pPr>
        <w:spacing w:after="0"/>
        <w:ind w:left="0"/>
        <w:jc w:val="both"/>
      </w:pPr>
      <w:r>
        <w:drawing>
          <wp:inline distT="0" distB="0" distL="0" distR="0">
            <wp:extent cx="7810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95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bookmarkStart w:name="z82" w:id="78"/>
    <w:p>
      <w:pPr>
        <w:spacing w:after="0"/>
        <w:ind w:left="0"/>
        <w:jc w:val="left"/>
      </w:pPr>
    </w:p>
    <w:bookmarkEnd w:id="78"/>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803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59"/>
        <w:gridCol w:w="11841"/>
      </w:tblGrid>
      <w:tr>
        <w:trPr>
          <w:trHeight w:val="30" w:hRule="atLeast"/>
        </w:trPr>
        <w:tc>
          <w:tcPr>
            <w:tcW w:w="4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1" w:type="dxa"/>
            <w:tcBorders/>
            <w:tcMar>
              <w:top w:w="15" w:type="dxa"/>
              <w:left w:w="15" w:type="dxa"/>
              <w:bottom w:w="15" w:type="dxa"/>
              <w:right w:w="15" w:type="dxa"/>
            </w:tcMar>
            <w:vAlign w:val="center"/>
          </w:tcPr>
          <w:bookmarkStart w:name="z83" w:id="79"/>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әкімдігінің 5 маусымдағы</w:t>
            </w:r>
            <w:r>
              <w:br/>
            </w:r>
            <w:r>
              <w:rPr>
                <w:rFonts w:ascii="Times New Roman"/>
                <w:b w:val="false"/>
                <w:i w:val="false"/>
                <w:color w:val="000000"/>
                <w:sz w:val="20"/>
              </w:rPr>
              <w:t>
№ 30/06 қаулысымен</w:t>
            </w:r>
            <w:r>
              <w:br/>
            </w:r>
            <w:r>
              <w:rPr>
                <w:rFonts w:ascii="Times New Roman"/>
                <w:b w:val="false"/>
                <w:i w:val="false"/>
                <w:color w:val="000000"/>
                <w:sz w:val="20"/>
              </w:rPr>
              <w:t>
бекітілген</w:t>
            </w:r>
          </w:p>
          <w:bookmarkEnd w:id="79"/>
        </w:tc>
      </w:tr>
    </w:tbl>
    <w:bookmarkStart w:name="z84" w:id="80"/>
    <w:p>
      <w:pPr>
        <w:spacing w:after="0"/>
        <w:ind w:left="0"/>
        <w:jc w:val="left"/>
      </w:pPr>
      <w:r>
        <w:rPr>
          <w:rFonts w:ascii="Times New Roman"/>
          <w:b/>
          <w:i w:val="false"/>
          <w:color w:val="000000"/>
        </w:rPr>
        <w:t xml:space="preserve"> "Мүмкіндіктері шектеулі балаларды тәрбиелеп отырған отбасыларға консультациялық көмек көрсету мемлекеттік" көрсетілетін қызмет регламенті</w:t>
      </w:r>
      <w:r>
        <w:br/>
      </w:r>
      <w:r>
        <w:rPr>
          <w:rFonts w:ascii="Times New Roman"/>
          <w:b/>
          <w:i w:val="false"/>
          <w:color w:val="000000"/>
        </w:rPr>
        <w:t>1. Жалпы ережелер</w:t>
      </w:r>
    </w:p>
    <w:bookmarkEnd w:id="80"/>
    <w:bookmarkStart w:name="z86" w:id="81"/>
    <w:p>
      <w:pPr>
        <w:spacing w:after="0"/>
        <w:ind w:left="0"/>
        <w:jc w:val="both"/>
      </w:pPr>
      <w:r>
        <w:rPr>
          <w:rFonts w:ascii="Times New Roman"/>
          <w:b w:val="false"/>
          <w:i w:val="false"/>
          <w:color w:val="000000"/>
          <w:sz w:val="28"/>
        </w:rPr>
        <w:t xml:space="preserve">
      1. "Мүмкіндіктері шектеулі балаларды тәрбиелеп отырған отбасыларға консультациялық көмек көрсету" мемлекеттік қызмет (әрі қарай – мемлекеттік қызмет) оңалту орталықтары, Қарағанды облысы психологиялық–педагогикалық коррекция кабинеттері (бұдан әрі – мемлекеттік көрсетілетін қызмет) болып табылады. </w:t>
      </w:r>
    </w:p>
    <w:bookmarkEnd w:id="81"/>
    <w:bookmarkStart w:name="z87" w:id="82"/>
    <w:p>
      <w:pPr>
        <w:spacing w:after="0"/>
        <w:ind w:left="0"/>
        <w:jc w:val="both"/>
      </w:pPr>
      <w:r>
        <w:rPr>
          <w:rFonts w:ascii="Times New Roman"/>
          <w:b w:val="false"/>
          <w:i w:val="false"/>
          <w:color w:val="000000"/>
          <w:sz w:val="28"/>
        </w:rPr>
        <w:t xml:space="preserve">
      Өтініштерді қабылдау мен мемлекеттік көрсетілетін қызмет нәтижесі қызмет көрсетушінің кеңсесінде жүзеге асырылады. </w:t>
      </w:r>
    </w:p>
    <w:bookmarkEnd w:id="82"/>
    <w:bookmarkStart w:name="z88" w:id="83"/>
    <w:p>
      <w:pPr>
        <w:spacing w:after="0"/>
        <w:ind w:left="0"/>
        <w:jc w:val="both"/>
      </w:pPr>
      <w:r>
        <w:rPr>
          <w:rFonts w:ascii="Times New Roman"/>
          <w:b w:val="false"/>
          <w:i w:val="false"/>
          <w:color w:val="000000"/>
          <w:sz w:val="28"/>
        </w:rPr>
        <w:t>
      2. Мемлекеттік қызмет көрсету нысаны: қағаз түрінде.</w:t>
      </w:r>
    </w:p>
    <w:bookmarkEnd w:id="83"/>
    <w:bookmarkStart w:name="z89" w:id="84"/>
    <w:p>
      <w:pPr>
        <w:spacing w:after="0"/>
        <w:ind w:left="0"/>
        <w:jc w:val="both"/>
      </w:pPr>
      <w:r>
        <w:rPr>
          <w:rFonts w:ascii="Times New Roman"/>
          <w:b w:val="false"/>
          <w:i w:val="false"/>
          <w:color w:val="000000"/>
          <w:sz w:val="28"/>
        </w:rPr>
        <w:t>
      3. Мемлекеттік қызмет көрсетудің нәтижесі мүмкіндігі шектеулі балаларды тәрбиелеуші отбасыларға консультациялық көмек көрсету жөніндегі қорытынды болып табылады.</w:t>
      </w:r>
    </w:p>
    <w:bookmarkEnd w:id="84"/>
    <w:bookmarkStart w:name="z90" w:id="85"/>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85"/>
    <w:bookmarkStart w:name="z91" w:id="86"/>
    <w:p>
      <w:pPr>
        <w:spacing w:after="0"/>
        <w:ind w:left="0"/>
        <w:jc w:val="both"/>
      </w:pPr>
      <w:r>
        <w:rPr>
          <w:rFonts w:ascii="Times New Roman"/>
          <w:b w:val="false"/>
          <w:i w:val="false"/>
          <w:color w:val="000000"/>
          <w:sz w:val="28"/>
        </w:rPr>
        <w:t xml:space="preserve">
      4. Қазақстан Республикасы Білім және ғылым министрінің 2015 жылғы 8 сәуірдегі № 174 "Арнайы білім беру саласындағы жергілікті атқарушы органдар көрсететін мемлекеттік көрсетілетін қызметтер стандарттарын бекіту туралы" (Нормативтік құқықтық актілерді мемлекеттік тіркеу тізімінде № 11047 болып тіркелген) бұйрығымен бекітілген "Мүмкіндіктері шектеулі балаларды тәрбиелеп отырған отбасыларға консультациялық көмек көрсету"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қоса берілуімен көрсетілетін қызметті алушының өтініші мемлекеттік көрсетілетін қызмет бойынша рәсімді (әрекетті) бастау үшін негіз болып табылады.</w:t>
      </w:r>
    </w:p>
    <w:bookmarkEnd w:id="86"/>
    <w:bookmarkStart w:name="z92" w:id="87"/>
    <w:p>
      <w:pPr>
        <w:spacing w:after="0"/>
        <w:ind w:left="0"/>
        <w:jc w:val="both"/>
      </w:pPr>
      <w:r>
        <w:rPr>
          <w:rFonts w:ascii="Times New Roman"/>
          <w:b w:val="false"/>
          <w:i w:val="false"/>
          <w:color w:val="000000"/>
          <w:sz w:val="28"/>
        </w:rPr>
        <w:t xml:space="preserve">
      5. Мемлекеттік қызмет көрсету процесіне кіретін әрбір жұмыстың (іс-әрекеттің) мазмұны, оның орындалу ұзақтығы: </w:t>
      </w:r>
    </w:p>
    <w:bookmarkEnd w:id="87"/>
    <w:bookmarkStart w:name="z93" w:id="88"/>
    <w:p>
      <w:pPr>
        <w:spacing w:after="0"/>
        <w:ind w:left="0"/>
        <w:jc w:val="both"/>
      </w:pPr>
      <w:r>
        <w:rPr>
          <w:rFonts w:ascii="Times New Roman"/>
          <w:b w:val="false"/>
          <w:i w:val="false"/>
          <w:color w:val="000000"/>
          <w:sz w:val="28"/>
        </w:rPr>
        <w:t>
      1 іс-қимыл - кеңсеге келіп түскен құжаттарды қабылдау және тіркеу, басшының қарауына жолдау, 5 (бес) минуттан аспайды;</w:t>
      </w:r>
    </w:p>
    <w:bookmarkEnd w:id="88"/>
    <w:bookmarkStart w:name="z94" w:id="89"/>
    <w:p>
      <w:pPr>
        <w:spacing w:after="0"/>
        <w:ind w:left="0"/>
        <w:jc w:val="both"/>
      </w:pPr>
      <w:r>
        <w:rPr>
          <w:rFonts w:ascii="Times New Roman"/>
          <w:b w:val="false"/>
          <w:i w:val="false"/>
          <w:color w:val="000000"/>
          <w:sz w:val="28"/>
        </w:rPr>
        <w:t>
      2 іс-қимыл - басшының құжаттарды қарастыруы, қарастырылған құжаттарды жауапты мамандарға беруі, 5 (бес) минуттан аспайды;</w:t>
      </w:r>
    </w:p>
    <w:bookmarkEnd w:id="89"/>
    <w:bookmarkStart w:name="z95" w:id="90"/>
    <w:p>
      <w:pPr>
        <w:spacing w:after="0"/>
        <w:ind w:left="0"/>
        <w:jc w:val="both"/>
      </w:pPr>
      <w:r>
        <w:rPr>
          <w:rFonts w:ascii="Times New Roman"/>
          <w:b w:val="false"/>
          <w:i w:val="false"/>
          <w:color w:val="000000"/>
          <w:sz w:val="28"/>
        </w:rPr>
        <w:t>
      3 іс-қимыл - мамандардың құжаттарды қарауы, консультативтік көмекті өткізу, 40 (қырық) минуттан аспайды;</w:t>
      </w:r>
    </w:p>
    <w:bookmarkEnd w:id="90"/>
    <w:bookmarkStart w:name="z96" w:id="91"/>
    <w:p>
      <w:pPr>
        <w:spacing w:after="0"/>
        <w:ind w:left="0"/>
        <w:jc w:val="both"/>
      </w:pPr>
      <w:r>
        <w:rPr>
          <w:rFonts w:ascii="Times New Roman"/>
          <w:b w:val="false"/>
          <w:i w:val="false"/>
          <w:color w:val="000000"/>
          <w:sz w:val="28"/>
        </w:rPr>
        <w:t>
      4 іс–қимыл - басшының мемлекеттік көрсетілетін қызмет нәтижелеріне әзірлеуі және қол қоюы, 5 (бес) минуттан аспайды;</w:t>
      </w:r>
    </w:p>
    <w:bookmarkEnd w:id="91"/>
    <w:bookmarkStart w:name="z97" w:id="92"/>
    <w:p>
      <w:pPr>
        <w:spacing w:after="0"/>
        <w:ind w:left="0"/>
        <w:jc w:val="both"/>
      </w:pPr>
      <w:r>
        <w:rPr>
          <w:rFonts w:ascii="Times New Roman"/>
          <w:b w:val="false"/>
          <w:i w:val="false"/>
          <w:color w:val="000000"/>
          <w:sz w:val="28"/>
        </w:rPr>
        <w:t>
      5 іс-қимыл - кеңсе қызметкерлерінің қызмет алушыға мемлекеттік көрсетілетін қызмет нәтижесін беруі, 5 (бес) минуттан аспайды.</w:t>
      </w:r>
    </w:p>
    <w:bookmarkEnd w:id="92"/>
    <w:bookmarkStart w:name="z98" w:id="93"/>
    <w:p>
      <w:pPr>
        <w:spacing w:after="0"/>
        <w:ind w:left="0"/>
        <w:jc w:val="both"/>
      </w:pPr>
      <w:r>
        <w:rPr>
          <w:rFonts w:ascii="Times New Roman"/>
          <w:b w:val="false"/>
          <w:i w:val="false"/>
          <w:color w:val="000000"/>
          <w:sz w:val="28"/>
        </w:rPr>
        <w:t xml:space="preserve">
      6. Осы Регламенттің 5 тармағында көрсетілген 1 іс-қимыл – бойынша мемлкеттік қызмет көрсету жөнінде рәсім (әрекет) нәтижесі құжаттарды басшыға тапсыру болып табылады. Басшыға тапсырылған құжаттар пакеті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2 іс-қимыл- орындаудың басталуы үшін негіз болып табылады.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w:t>
      </w:r>
      <w:r>
        <w:rPr>
          <w:rFonts w:ascii="Times New Roman"/>
          <w:b w:val="false"/>
          <w:i w:val="false"/>
          <w:color w:val="000000"/>
          <w:sz w:val="28"/>
        </w:rPr>
        <w:t>5 тармағында</w:t>
      </w:r>
      <w:r>
        <w:rPr>
          <w:rFonts w:ascii="Times New Roman"/>
          <w:b w:val="false"/>
          <w:i w:val="false"/>
          <w:color w:val="000000"/>
          <w:sz w:val="28"/>
        </w:rPr>
        <w:t xml:space="preserve"> көрсетілген 2 іс-қимыл - орындаудың басталуы үшін үшін негізі болып табылады. Осы Регламенттің 2 іс-қимылдың нәтижесі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айқындалған 3 іс-қимыл- орындау үшін негіз болып табылатын басшымен құжаттарды қарастыруы, келісім шарт жасасуы, және беруі, қаралған құжаттарды мамандарға беру.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3 іс–қимылдағы - орындау нәтижесі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айқындалған 4 іс-қимылды орындау үшін нәтиже болып табылатын-мамандардың құжаттардың қарауы, баланың зияткерлік даму ерекшеліктерін анықтау мақсатында топтық бағалау жүргізу.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4 іс-қимыл бойынша нәтиже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айқындалған 5 іс-қимылды орындау үшін негіз болдып табылатын, мүмкіндігі шектеулі балаларды медициналық-психологиялық-педагогикалық түзету және әлеуметтік оңалту жүргізу болып табылады.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5 іс-қимыл бойынша нәтиже кеңсе қызметкерлерінің қызмет алушыға қол қойған мемлекеттік көрсетілетін қызмет нәтижесінің беруі болып табылады. </w:t>
      </w:r>
    </w:p>
    <w:bookmarkEnd w:id="93"/>
    <w:bookmarkStart w:name="z99" w:id="94"/>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94"/>
    <w:bookmarkStart w:name="z100" w:id="95"/>
    <w:p>
      <w:pPr>
        <w:spacing w:after="0"/>
        <w:ind w:left="0"/>
        <w:jc w:val="both"/>
      </w:pPr>
      <w:r>
        <w:rPr>
          <w:rFonts w:ascii="Times New Roman"/>
          <w:b w:val="false"/>
          <w:i w:val="false"/>
          <w:color w:val="000000"/>
          <w:sz w:val="28"/>
        </w:rPr>
        <w:t>
      7. Мемлекеттік қызмет көрсету процесіне қатысатын қызмет берушінің құрылымдық бөлімшелерінің (қызметкерлерінің) тізбесі :</w:t>
      </w:r>
    </w:p>
    <w:bookmarkEnd w:id="95"/>
    <w:bookmarkStart w:name="z101" w:id="96"/>
    <w:p>
      <w:pPr>
        <w:spacing w:after="0"/>
        <w:ind w:left="0"/>
        <w:jc w:val="both"/>
      </w:pPr>
      <w:r>
        <w:rPr>
          <w:rFonts w:ascii="Times New Roman"/>
          <w:b w:val="false"/>
          <w:i w:val="false"/>
          <w:color w:val="000000"/>
          <w:sz w:val="28"/>
        </w:rPr>
        <w:t>
      1) кеңсе қызметкері;</w:t>
      </w:r>
    </w:p>
    <w:bookmarkEnd w:id="96"/>
    <w:bookmarkStart w:name="z102" w:id="97"/>
    <w:p>
      <w:pPr>
        <w:spacing w:after="0"/>
        <w:ind w:left="0"/>
        <w:jc w:val="both"/>
      </w:pPr>
      <w:r>
        <w:rPr>
          <w:rFonts w:ascii="Times New Roman"/>
          <w:b w:val="false"/>
          <w:i w:val="false"/>
          <w:color w:val="000000"/>
          <w:sz w:val="28"/>
        </w:rPr>
        <w:t>
      2) басшы;</w:t>
      </w:r>
    </w:p>
    <w:bookmarkEnd w:id="97"/>
    <w:bookmarkStart w:name="z103" w:id="98"/>
    <w:p>
      <w:pPr>
        <w:spacing w:after="0"/>
        <w:ind w:left="0"/>
        <w:jc w:val="both"/>
      </w:pPr>
      <w:r>
        <w:rPr>
          <w:rFonts w:ascii="Times New Roman"/>
          <w:b w:val="false"/>
          <w:i w:val="false"/>
          <w:color w:val="000000"/>
          <w:sz w:val="28"/>
        </w:rPr>
        <w:t>
      3) маман.</w:t>
      </w:r>
    </w:p>
    <w:bookmarkEnd w:id="98"/>
    <w:bookmarkStart w:name="z104" w:id="99"/>
    <w:p>
      <w:pPr>
        <w:spacing w:after="0"/>
        <w:ind w:left="0"/>
        <w:jc w:val="both"/>
      </w:pPr>
      <w:r>
        <w:rPr>
          <w:rFonts w:ascii="Times New Roman"/>
          <w:b w:val="false"/>
          <w:i w:val="false"/>
          <w:color w:val="000000"/>
          <w:sz w:val="28"/>
        </w:rPr>
        <w:t>
      8. Мемлекеттік қызмет көрсету үшін қажетті рәсімдерінің (іс-әрекет) сипаттамасы:</w:t>
      </w:r>
    </w:p>
    <w:bookmarkEnd w:id="99"/>
    <w:bookmarkStart w:name="z105" w:id="100"/>
    <w:p>
      <w:pPr>
        <w:spacing w:after="0"/>
        <w:ind w:left="0"/>
        <w:jc w:val="both"/>
      </w:pPr>
      <w:r>
        <w:rPr>
          <w:rFonts w:ascii="Times New Roman"/>
          <w:b w:val="false"/>
          <w:i w:val="false"/>
          <w:color w:val="000000"/>
          <w:sz w:val="28"/>
        </w:rPr>
        <w:t>
      1) кеңсеге келіп түскен құжаттарды қабылдау және тіркеу, басшының қарауына жолдау (5 минут);</w:t>
      </w:r>
    </w:p>
    <w:bookmarkEnd w:id="100"/>
    <w:bookmarkStart w:name="z106" w:id="101"/>
    <w:p>
      <w:pPr>
        <w:spacing w:after="0"/>
        <w:ind w:left="0"/>
        <w:jc w:val="both"/>
      </w:pPr>
      <w:r>
        <w:rPr>
          <w:rFonts w:ascii="Times New Roman"/>
          <w:b w:val="false"/>
          <w:i w:val="false"/>
          <w:color w:val="000000"/>
          <w:sz w:val="28"/>
        </w:rPr>
        <w:t>
      2) басшының құжаттарды қарастыруы, келісімшарт жасауы және беруі, қарастырған құжаттарды мамандарға беру (5 минут);</w:t>
      </w:r>
    </w:p>
    <w:bookmarkEnd w:id="101"/>
    <w:bookmarkStart w:name="z107" w:id="102"/>
    <w:p>
      <w:pPr>
        <w:spacing w:after="0"/>
        <w:ind w:left="0"/>
        <w:jc w:val="both"/>
      </w:pPr>
      <w:r>
        <w:rPr>
          <w:rFonts w:ascii="Times New Roman"/>
          <w:b w:val="false"/>
          <w:i w:val="false"/>
          <w:color w:val="000000"/>
          <w:sz w:val="28"/>
        </w:rPr>
        <w:t>
      3) жауапты мамандардың құжаттардың қарастыруы, баланың зияткерлік даму ерекшеліктерін анықтау мақсатында топтық бағалау жүргізу (40 минут);</w:t>
      </w:r>
    </w:p>
    <w:bookmarkEnd w:id="102"/>
    <w:bookmarkStart w:name="z108" w:id="103"/>
    <w:p>
      <w:pPr>
        <w:spacing w:after="0"/>
        <w:ind w:left="0"/>
        <w:jc w:val="both"/>
      </w:pPr>
      <w:r>
        <w:rPr>
          <w:rFonts w:ascii="Times New Roman"/>
          <w:b w:val="false"/>
          <w:i w:val="false"/>
          <w:color w:val="000000"/>
          <w:sz w:val="28"/>
        </w:rPr>
        <w:t xml:space="preserve">
      4) басшының мемлекеттік көрсетілетін қызмет нәтижесін әзірлеуі және қол қоюы (5 минут); </w:t>
      </w:r>
    </w:p>
    <w:bookmarkEnd w:id="103"/>
    <w:bookmarkStart w:name="z109" w:id="104"/>
    <w:p>
      <w:pPr>
        <w:spacing w:after="0"/>
        <w:ind w:left="0"/>
        <w:jc w:val="both"/>
      </w:pPr>
      <w:r>
        <w:rPr>
          <w:rFonts w:ascii="Times New Roman"/>
          <w:b w:val="false"/>
          <w:i w:val="false"/>
          <w:color w:val="000000"/>
          <w:sz w:val="28"/>
        </w:rPr>
        <w:t>
      5) кеңсе қызметкерлерінің көрсетілетін мемлекеттік қызмет нәтижесін беруі (5 минут).</w:t>
      </w:r>
    </w:p>
    <w:bookmarkEnd w:id="104"/>
    <w:bookmarkStart w:name="z110" w:id="105"/>
    <w:p>
      <w:pPr>
        <w:spacing w:after="0"/>
        <w:ind w:left="0"/>
        <w:jc w:val="both"/>
      </w:pPr>
      <w:r>
        <w:rPr>
          <w:rFonts w:ascii="Times New Roman"/>
          <w:b w:val="false"/>
          <w:i w:val="false"/>
          <w:color w:val="000000"/>
          <w:sz w:val="28"/>
        </w:rPr>
        <w:t xml:space="preserve">
      9. Іс-қимыл сипаттамасы осы Регламенттің </w:t>
      </w:r>
      <w:r>
        <w:rPr>
          <w:rFonts w:ascii="Times New Roman"/>
          <w:b w:val="false"/>
          <w:i w:val="false"/>
          <w:color w:val="000000"/>
          <w:sz w:val="28"/>
        </w:rPr>
        <w:t xml:space="preserve">қосымшасына </w:t>
      </w:r>
      <w:r>
        <w:rPr>
          <w:rFonts w:ascii="Times New Roman"/>
          <w:b w:val="false"/>
          <w:i w:val="false"/>
          <w:color w:val="000000"/>
          <w:sz w:val="28"/>
        </w:rPr>
        <w:t>сәйкес мемлекеттік қызмет бизнес процестерінің анықтамасында көрсетілген.</w:t>
      </w:r>
    </w:p>
    <w:bookmarkEnd w:id="105"/>
    <w:bookmarkStart w:name="z111" w:id="10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06"/>
    <w:p>
      <w:pPr>
        <w:spacing w:after="0"/>
        <w:ind w:left="0"/>
        <w:jc w:val="both"/>
      </w:pPr>
      <w:r>
        <w:rPr>
          <w:rFonts w:ascii="Times New Roman"/>
          <w:b w:val="false"/>
          <w:i w:val="false"/>
          <w:color w:val="ff0000"/>
          <w:sz w:val="28"/>
        </w:rPr>
        <w:t xml:space="preserve">
      Ескерту. Тарауының тақырыбы жаңа редакцияда - Қарағанды облысы әкімдігінің 20.06.2016 </w:t>
      </w:r>
      <w:r>
        <w:rPr>
          <w:rFonts w:ascii="Times New Roman"/>
          <w:b w:val="false"/>
          <w:i w:val="false"/>
          <w:color w:val="ff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p>
    <w:bookmarkStart w:name="z112" w:id="107"/>
    <w:p>
      <w:pPr>
        <w:spacing w:after="0"/>
        <w:ind w:left="0"/>
        <w:jc w:val="both"/>
      </w:pPr>
      <w:r>
        <w:rPr>
          <w:rFonts w:ascii="Times New Roman"/>
          <w:b w:val="false"/>
          <w:i w:val="false"/>
          <w:color w:val="000000"/>
          <w:sz w:val="28"/>
        </w:rPr>
        <w:t>
      10. Стандартқа сәйкес мемлекеттік қызмет автоматтандырылмаған және "Азаматтарға арналған үкімет" мемлекеттік корпорациясы" коммерциялық емес акционерлік қоғамы арқылы көрсетілмейді.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әкімдігінің 20.06.2016 </w:t>
      </w:r>
      <w:r>
        <w:rPr>
          <w:rFonts w:ascii="Times New Roman"/>
          <w:b w:val="false"/>
          <w:i w:val="false"/>
          <w:color w:val="00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113" w:id="108"/>
          <w:p>
            <w:pPr>
              <w:spacing w:after="20"/>
              <w:ind w:left="20"/>
              <w:jc w:val="both"/>
            </w:pPr>
            <w:r>
              <w:rPr>
                <w:rFonts w:ascii="Times New Roman"/>
                <w:b w:val="false"/>
                <w:i w:val="false"/>
                <w:color w:val="000000"/>
                <w:sz w:val="20"/>
              </w:rPr>
              <w:t>
"Мүмкіндіктері шектеулі балаларды</w:t>
            </w:r>
            <w:r>
              <w:br/>
            </w:r>
            <w:r>
              <w:rPr>
                <w:rFonts w:ascii="Times New Roman"/>
                <w:b w:val="false"/>
                <w:i w:val="false"/>
                <w:color w:val="000000"/>
                <w:sz w:val="20"/>
              </w:rPr>
              <w:t>
тәрбиелеп отырған отбасыларға</w:t>
            </w:r>
            <w:r>
              <w:br/>
            </w:r>
            <w:r>
              <w:rPr>
                <w:rFonts w:ascii="Times New Roman"/>
                <w:b w:val="false"/>
                <w:i w:val="false"/>
                <w:color w:val="000000"/>
                <w:sz w:val="20"/>
              </w:rPr>
              <w:t>
консультациялық көмек көрсету"</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қызметтің регламентіне</w:t>
            </w:r>
            <w:r>
              <w:br/>
            </w:r>
            <w:r>
              <w:rPr>
                <w:rFonts w:ascii="Times New Roman"/>
                <w:b w:val="false"/>
                <w:i w:val="false"/>
                <w:color w:val="000000"/>
                <w:sz w:val="20"/>
              </w:rPr>
              <w:t>
қосымша</w:t>
            </w:r>
          </w:p>
          <w:bookmarkEnd w:id="108"/>
        </w:tc>
      </w:tr>
    </w:tbl>
    <w:bookmarkStart w:name="z114" w:id="109"/>
    <w:p>
      <w:pPr>
        <w:spacing w:after="0"/>
        <w:ind w:left="0"/>
        <w:jc w:val="left"/>
      </w:pPr>
      <w:r>
        <w:rPr>
          <w:rFonts w:ascii="Times New Roman"/>
          <w:b/>
          <w:i w:val="false"/>
          <w:color w:val="000000"/>
        </w:rPr>
        <w:t xml:space="preserve"> Мемлекеттік қызмет көрсетудің бизнес-процестерінің анықтамалығы "Мүмкіндіктері шектеулі балаларды тәрбиелеп отырған отбасыларға консультациялық көмек көрсету"</w:t>
      </w:r>
    </w:p>
    <w:bookmarkEnd w:id="109"/>
    <w:bookmarkStart w:name="z115"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6"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6708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708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59"/>
        <w:gridCol w:w="11841"/>
      </w:tblGrid>
      <w:tr>
        <w:trPr>
          <w:trHeight w:val="30" w:hRule="atLeast"/>
        </w:trPr>
        <w:tc>
          <w:tcPr>
            <w:tcW w:w="4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1" w:type="dxa"/>
            <w:tcBorders/>
            <w:tcMar>
              <w:top w:w="15" w:type="dxa"/>
              <w:left w:w="15" w:type="dxa"/>
              <w:bottom w:w="15" w:type="dxa"/>
              <w:right w:w="15" w:type="dxa"/>
            </w:tcMar>
            <w:vAlign w:val="center"/>
          </w:tcPr>
          <w:bookmarkStart w:name="z117" w:id="112"/>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әкімдігінің 5 маусымдағы</w:t>
            </w:r>
            <w:r>
              <w:br/>
            </w:r>
            <w:r>
              <w:rPr>
                <w:rFonts w:ascii="Times New Roman"/>
                <w:b w:val="false"/>
                <w:i w:val="false"/>
                <w:color w:val="000000"/>
                <w:sz w:val="20"/>
              </w:rPr>
              <w:t>
№ 30/06 қаулысымен</w:t>
            </w:r>
            <w:r>
              <w:br/>
            </w:r>
            <w:r>
              <w:rPr>
                <w:rFonts w:ascii="Times New Roman"/>
                <w:b w:val="false"/>
                <w:i w:val="false"/>
                <w:color w:val="000000"/>
                <w:sz w:val="20"/>
              </w:rPr>
              <w:t>
бекітілді</w:t>
            </w:r>
          </w:p>
          <w:bookmarkEnd w:id="112"/>
        </w:tc>
      </w:tr>
    </w:tbl>
    <w:bookmarkStart w:name="z118" w:id="113"/>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регламенті</w:t>
      </w:r>
      <w:r>
        <w:br/>
      </w:r>
      <w:r>
        <w:rPr>
          <w:rFonts w:ascii="Times New Roman"/>
          <w:b/>
          <w:i w:val="false"/>
          <w:color w:val="000000"/>
        </w:rPr>
        <w:t>1. Жалпы ережелер</w:t>
      </w:r>
    </w:p>
    <w:bookmarkEnd w:id="113"/>
    <w:bookmarkStart w:name="z120" w:id="114"/>
    <w:p>
      <w:pPr>
        <w:spacing w:after="0"/>
        <w:ind w:left="0"/>
        <w:jc w:val="both"/>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w:t>
      </w:r>
    </w:p>
    <w:bookmarkEnd w:id="114"/>
    <w:bookmarkStart w:name="z121" w:id="115"/>
    <w:p>
      <w:pPr>
        <w:spacing w:after="0"/>
        <w:ind w:left="0"/>
        <w:jc w:val="both"/>
      </w:pPr>
      <w:r>
        <w:rPr>
          <w:rFonts w:ascii="Times New Roman"/>
          <w:b w:val="false"/>
          <w:i w:val="false"/>
          <w:color w:val="000000"/>
          <w:sz w:val="28"/>
        </w:rPr>
        <w:t>
      Өтініш қабылдау және мемлекеттік көрсетілетін қызметтің нәтижесін беру көрсетілетін қызметті берушінің кеңсесі арқылы жүзеге асырылады.</w:t>
      </w:r>
    </w:p>
    <w:bookmarkEnd w:id="115"/>
    <w:bookmarkStart w:name="z122" w:id="116"/>
    <w:p>
      <w:pPr>
        <w:spacing w:after="0"/>
        <w:ind w:left="0"/>
        <w:jc w:val="both"/>
      </w:pPr>
      <w:r>
        <w:rPr>
          <w:rFonts w:ascii="Times New Roman"/>
          <w:b w:val="false"/>
          <w:i w:val="false"/>
          <w:color w:val="000000"/>
          <w:sz w:val="28"/>
        </w:rPr>
        <w:t>
      2. Мемлекеттік қызмет көрсету нысаны: қағаз түрінде.</w:t>
      </w:r>
    </w:p>
    <w:bookmarkEnd w:id="116"/>
    <w:bookmarkStart w:name="z123" w:id="117"/>
    <w:p>
      <w:pPr>
        <w:spacing w:after="0"/>
        <w:ind w:left="0"/>
        <w:jc w:val="both"/>
      </w:pPr>
      <w:r>
        <w:rPr>
          <w:rFonts w:ascii="Times New Roman"/>
          <w:b w:val="false"/>
          <w:i w:val="false"/>
          <w:color w:val="000000"/>
          <w:sz w:val="28"/>
        </w:rPr>
        <w:t xml:space="preserve">
      3. Мемлекеттік қызмет көрсетудің нәтижесі: </w:t>
      </w:r>
    </w:p>
    <w:bookmarkEnd w:id="117"/>
    <w:bookmarkStart w:name="z13" w:id="118"/>
    <w:p>
      <w:pPr>
        <w:spacing w:after="0"/>
        <w:ind w:left="0"/>
        <w:jc w:val="both"/>
      </w:pPr>
      <w:r>
        <w:rPr>
          <w:rFonts w:ascii="Times New Roman"/>
          <w:b w:val="false"/>
          <w:i w:val="false"/>
          <w:color w:val="000000"/>
          <w:sz w:val="28"/>
        </w:rPr>
        <w:t>
      1) құжаттарды қабылдау туралы қолхат (еркін нысанда);</w:t>
      </w:r>
    </w:p>
    <w:bookmarkEnd w:id="118"/>
    <w:bookmarkStart w:name="z14" w:id="119"/>
    <w:p>
      <w:pPr>
        <w:spacing w:after="0"/>
        <w:ind w:left="0"/>
        <w:jc w:val="both"/>
      </w:pPr>
      <w:r>
        <w:rPr>
          <w:rFonts w:ascii="Times New Roman"/>
          <w:b w:val="false"/>
          <w:i w:val="false"/>
          <w:color w:val="000000"/>
          <w:sz w:val="28"/>
        </w:rPr>
        <w:t>
      2) үйде жеке тегін оқыту туралы бұйрық.</w:t>
      </w:r>
    </w:p>
    <w:bookmarkEnd w:id="119"/>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22.01.2019 № 04/03 (алғашқы ресми жарияланған күннен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24" w:id="120"/>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20"/>
    <w:bookmarkStart w:name="z125" w:id="121"/>
    <w:p>
      <w:pPr>
        <w:spacing w:after="0"/>
        <w:ind w:left="0"/>
        <w:jc w:val="both"/>
      </w:pPr>
      <w:r>
        <w:rPr>
          <w:rFonts w:ascii="Times New Roman"/>
          <w:b w:val="false"/>
          <w:i w:val="false"/>
          <w:color w:val="000000"/>
          <w:sz w:val="28"/>
        </w:rPr>
        <w:t xml:space="preserve">
      4. Қазақстан Республикасы Білім және ғылым министрінің 2015 жылғы 8 сәуірдегі № 174 "Арнайы білім беру саласындағы жергілікті атқарушы органдар көрсететін мемлекеттік көрсетілетін қызметтер стандарттарын бекіту туралы" (Нормативтік құқықтық актілерді мемлекеттік тіркеу тізімінде № 11047 болып тіркелген) бұйрығымен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қоса берілуімен көрсетілетін қызметті алушының өтініші мемлекеттік көрсетілетін қызмет бойынша рәсімді (әрекетті) бастау үшін негіз болып табылады.</w:t>
      </w:r>
    </w:p>
    <w:bookmarkEnd w:id="121"/>
    <w:bookmarkStart w:name="z126" w:id="122"/>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(әрекеттің) мазмұны, ұзақтығы мен оны орындау реттілігі, оның ішінде рәсімдердің (әрекеттердің) өту кезеңдері:</w:t>
      </w:r>
    </w:p>
    <w:bookmarkEnd w:id="122"/>
    <w:bookmarkStart w:name="z127" w:id="123"/>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қабылдайды әрі тіркейді және көрсетілетін қызметті берушінің басшысына қарауға жібереді (15 минуттан аспайды);</w:t>
      </w:r>
    </w:p>
    <w:bookmarkEnd w:id="123"/>
    <w:bookmarkStart w:name="z128" w:id="124"/>
    <w:p>
      <w:pPr>
        <w:spacing w:after="0"/>
        <w:ind w:left="0"/>
        <w:jc w:val="both"/>
      </w:pPr>
      <w:r>
        <w:rPr>
          <w:rFonts w:ascii="Times New Roman"/>
          <w:b w:val="false"/>
          <w:i w:val="false"/>
          <w:color w:val="000000"/>
          <w:sz w:val="28"/>
        </w:rPr>
        <w:t>
      нәтиже: көрсетілетін қызметті алушыдан құжаттарды қабылдау және көрсетілетін қызметті берушінің басшысына беру;</w:t>
      </w:r>
    </w:p>
    <w:bookmarkEnd w:id="124"/>
    <w:bookmarkStart w:name="z129" w:id="12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(15 минуттан аспайды);</w:t>
      </w:r>
    </w:p>
    <w:bookmarkEnd w:id="125"/>
    <w:bookmarkStart w:name="z130" w:id="126"/>
    <w:p>
      <w:pPr>
        <w:spacing w:after="0"/>
        <w:ind w:left="0"/>
        <w:jc w:val="both"/>
      </w:pPr>
      <w:r>
        <w:rPr>
          <w:rFonts w:ascii="Times New Roman"/>
          <w:b w:val="false"/>
          <w:i w:val="false"/>
          <w:color w:val="000000"/>
          <w:sz w:val="28"/>
        </w:rPr>
        <w:t>
      нәтиже: көрсетілетін қызметті берушінің басшысы жауапты орындаушыны анықтауы және оған көрсетілетін қызметті алушының құжаттарын жолдауы;</w:t>
      </w:r>
    </w:p>
    <w:bookmarkEnd w:id="126"/>
    <w:bookmarkStart w:name="z131" w:id="127"/>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көрсетілетін қызмет нәтижесін ресімдейді, басшыға қарауға және қол қоюға жібереді (1 жұмыс күні);</w:t>
      </w:r>
    </w:p>
    <w:bookmarkEnd w:id="127"/>
    <w:bookmarkStart w:name="z132" w:id="128"/>
    <w:p>
      <w:pPr>
        <w:spacing w:after="0"/>
        <w:ind w:left="0"/>
        <w:jc w:val="both"/>
      </w:pPr>
      <w:r>
        <w:rPr>
          <w:rFonts w:ascii="Times New Roman"/>
          <w:b w:val="false"/>
          <w:i w:val="false"/>
          <w:color w:val="000000"/>
          <w:sz w:val="28"/>
        </w:rPr>
        <w:t>
      нәтиже: көрсетілетін қызметті берушінің жауапты орындаушы қызметті алушыға мемлекеттік қызмет көрсету нәтижесін беруі;</w:t>
      </w:r>
    </w:p>
    <w:bookmarkEnd w:id="128"/>
    <w:bookmarkStart w:name="z133" w:id="129"/>
    <w:p>
      <w:pPr>
        <w:spacing w:after="0"/>
        <w:ind w:left="0"/>
        <w:jc w:val="both"/>
      </w:pPr>
      <w:r>
        <w:rPr>
          <w:rFonts w:ascii="Times New Roman"/>
          <w:b w:val="false"/>
          <w:i w:val="false"/>
          <w:color w:val="000000"/>
          <w:sz w:val="28"/>
        </w:rPr>
        <w:t>
      4) көрсетілетін қызметті берушінің басшысы бұйрық жобасын қарайды, қол қояды және кеңсеге жібереді (1 жұмыс күні);</w:t>
      </w:r>
    </w:p>
    <w:bookmarkEnd w:id="129"/>
    <w:bookmarkStart w:name="z134" w:id="130"/>
    <w:p>
      <w:pPr>
        <w:spacing w:after="0"/>
        <w:ind w:left="0"/>
        <w:jc w:val="both"/>
      </w:pPr>
      <w:r>
        <w:rPr>
          <w:rFonts w:ascii="Times New Roman"/>
          <w:b w:val="false"/>
          <w:i w:val="false"/>
          <w:color w:val="000000"/>
          <w:sz w:val="28"/>
        </w:rPr>
        <w:t>
      нәтиже: қол қояды және кеңсеге жібереді;</w:t>
      </w:r>
    </w:p>
    <w:bookmarkEnd w:id="130"/>
    <w:bookmarkStart w:name="z135" w:id="131"/>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көрсетілетін қызметтің нәтижесін береді (15 минуттан аспайды).</w:t>
      </w:r>
    </w:p>
    <w:bookmarkEnd w:id="131"/>
    <w:bookmarkStart w:name="z136" w:id="132"/>
    <w:p>
      <w:pPr>
        <w:spacing w:after="0"/>
        <w:ind w:left="0"/>
        <w:jc w:val="both"/>
      </w:pPr>
      <w:r>
        <w:rPr>
          <w:rFonts w:ascii="Times New Roman"/>
          <w:b w:val="false"/>
          <w:i w:val="false"/>
          <w:color w:val="000000"/>
          <w:sz w:val="28"/>
        </w:rPr>
        <w:t>
      Мемлекеттік қызмет көрсету мерзімі – көрсетілетін қызметті алушының құжаттар топтамасын тапсырған сәттен бастап 3 жұмыс күні.</w:t>
      </w:r>
    </w:p>
    <w:bookmarkEnd w:id="132"/>
    <w:bookmarkStart w:name="z137" w:id="133"/>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133"/>
    <w:bookmarkStart w:name="z138" w:id="134"/>
    <w:p>
      <w:pPr>
        <w:spacing w:after="0"/>
        <w:ind w:left="0"/>
        <w:jc w:val="both"/>
      </w:pPr>
      <w:r>
        <w:rPr>
          <w:rFonts w:ascii="Times New Roman"/>
          <w:b w:val="false"/>
          <w:i w:val="false"/>
          <w:color w:val="000000"/>
          <w:sz w:val="28"/>
        </w:rPr>
        <w:t>
      6. Көрсетілетін қызметті берушінің мемлекеттік қызмет көрсету үдерісіне қатысатын құрылымдық бөлімшелерінің (қызметкерлерінің) тізбесі:</w:t>
      </w:r>
    </w:p>
    <w:bookmarkEnd w:id="134"/>
    <w:bookmarkStart w:name="z139" w:id="135"/>
    <w:p>
      <w:pPr>
        <w:spacing w:after="0"/>
        <w:ind w:left="0"/>
        <w:jc w:val="both"/>
      </w:pPr>
      <w:r>
        <w:rPr>
          <w:rFonts w:ascii="Times New Roman"/>
          <w:b w:val="false"/>
          <w:i w:val="false"/>
          <w:color w:val="000000"/>
          <w:sz w:val="28"/>
        </w:rPr>
        <w:t>
      1) көрсетілетін қызметті берушінің кеңсе қызметкері;</w:t>
      </w:r>
    </w:p>
    <w:bookmarkEnd w:id="135"/>
    <w:bookmarkStart w:name="z140" w:id="136"/>
    <w:p>
      <w:pPr>
        <w:spacing w:after="0"/>
        <w:ind w:left="0"/>
        <w:jc w:val="both"/>
      </w:pPr>
      <w:r>
        <w:rPr>
          <w:rFonts w:ascii="Times New Roman"/>
          <w:b w:val="false"/>
          <w:i w:val="false"/>
          <w:color w:val="000000"/>
          <w:sz w:val="28"/>
        </w:rPr>
        <w:t>
      2) көрсетілетін қызметті берушінің басшысы;</w:t>
      </w:r>
    </w:p>
    <w:bookmarkEnd w:id="136"/>
    <w:bookmarkStart w:name="z141" w:id="13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37"/>
    <w:bookmarkStart w:name="z142" w:id="138"/>
    <w:p>
      <w:pPr>
        <w:spacing w:after="0"/>
        <w:ind w:left="0"/>
        <w:jc w:val="both"/>
      </w:pPr>
      <w:r>
        <w:rPr>
          <w:rFonts w:ascii="Times New Roman"/>
          <w:b w:val="false"/>
          <w:i w:val="false"/>
          <w:color w:val="000000"/>
          <w:sz w:val="28"/>
        </w:rPr>
        <w:t>
      7. Құрылымдық бөлімшелер (қызметкерлер) арасындағы рәсімдер (әрекеттер) реттілігінің сипаттамасы:</w:t>
      </w:r>
    </w:p>
    <w:bookmarkEnd w:id="138"/>
    <w:bookmarkStart w:name="z143" w:id="13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қабылдайды әрі тіркейді және көрсетілетін қызметті берушінің басшысына қарауға жібереді (15 минуттан аспайды);</w:t>
      </w:r>
    </w:p>
    <w:bookmarkEnd w:id="139"/>
    <w:bookmarkStart w:name="z144" w:id="140"/>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(15 минуттан аспайды);</w:t>
      </w:r>
    </w:p>
    <w:bookmarkEnd w:id="140"/>
    <w:bookmarkStart w:name="z145" w:id="141"/>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көрсетілетін қызмет нәтижесін ресімдейді, басшыға қарауға және қол қоюға жібереді (1 жұмыс күні);</w:t>
      </w:r>
    </w:p>
    <w:bookmarkEnd w:id="141"/>
    <w:bookmarkStart w:name="z146" w:id="142"/>
    <w:p>
      <w:pPr>
        <w:spacing w:after="0"/>
        <w:ind w:left="0"/>
        <w:jc w:val="both"/>
      </w:pPr>
      <w:r>
        <w:rPr>
          <w:rFonts w:ascii="Times New Roman"/>
          <w:b w:val="false"/>
          <w:i w:val="false"/>
          <w:color w:val="000000"/>
          <w:sz w:val="28"/>
        </w:rPr>
        <w:t>
      4) көрсетілетін қызметті берушінің басшысы бұйрық жобасын қарайды, қол қояды және кеңсеге жібереді (1 жұмыс күні);</w:t>
      </w:r>
    </w:p>
    <w:bookmarkEnd w:id="142"/>
    <w:bookmarkStart w:name="z147" w:id="143"/>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көрсетілетін қызметтің нәтижесін береді (15 минуттан аспайды).</w:t>
      </w:r>
    </w:p>
    <w:bookmarkEnd w:id="143"/>
    <w:bookmarkStart w:name="z148" w:id="144"/>
    <w:p>
      <w:pPr>
        <w:spacing w:after="0"/>
        <w:ind w:left="0"/>
        <w:jc w:val="both"/>
      </w:pPr>
      <w:r>
        <w:rPr>
          <w:rFonts w:ascii="Times New Roman"/>
          <w:b w:val="false"/>
          <w:i w:val="false"/>
          <w:color w:val="000000"/>
          <w:sz w:val="28"/>
        </w:rPr>
        <w:t xml:space="preserve">
      8. Көрсетілетін қызметті берушінің құрылымдық бөлімшелерінің (қызметкерлерінің) мемлекеттік қызмет көрсету үдерісіндегі рәсімдері (өзара әрекеттері) реттілігінің толық сипаттамасы осы регламенттің </w:t>
      </w:r>
      <w:r>
        <w:rPr>
          <w:rFonts w:ascii="Times New Roman"/>
          <w:b w:val="false"/>
          <w:i w:val="false"/>
          <w:color w:val="000000"/>
          <w:sz w:val="28"/>
        </w:rPr>
        <w:t xml:space="preserve">қосымшасына </w:t>
      </w:r>
      <w:r>
        <w:rPr>
          <w:rFonts w:ascii="Times New Roman"/>
          <w:b w:val="false"/>
          <w:i w:val="false"/>
          <w:color w:val="000000"/>
          <w:sz w:val="28"/>
        </w:rPr>
        <w:t>сәйкес бизнес-процестердің анықтамалығында көрсетілген.</w:t>
      </w:r>
    </w:p>
    <w:bookmarkEnd w:id="144"/>
    <w:bookmarkStart w:name="z149" w:id="14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45"/>
    <w:p>
      <w:pPr>
        <w:spacing w:after="0"/>
        <w:ind w:left="0"/>
        <w:jc w:val="both"/>
      </w:pPr>
      <w:r>
        <w:rPr>
          <w:rFonts w:ascii="Times New Roman"/>
          <w:b w:val="false"/>
          <w:i w:val="false"/>
          <w:color w:val="ff0000"/>
          <w:sz w:val="28"/>
        </w:rPr>
        <w:t xml:space="preserve">
      Ескерту. Тарауының тақырыбы жаңа редакцияда - Қарағанды облысы әкімдігінің 20.06.2016 </w:t>
      </w:r>
      <w:r>
        <w:rPr>
          <w:rFonts w:ascii="Times New Roman"/>
          <w:b w:val="false"/>
          <w:i w:val="false"/>
          <w:color w:val="ff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p>
    <w:bookmarkStart w:name="z150" w:id="146"/>
    <w:p>
      <w:pPr>
        <w:spacing w:after="0"/>
        <w:ind w:left="0"/>
        <w:jc w:val="both"/>
      </w:pPr>
      <w:r>
        <w:rPr>
          <w:rFonts w:ascii="Times New Roman"/>
          <w:b w:val="false"/>
          <w:i w:val="false"/>
          <w:color w:val="000000"/>
          <w:sz w:val="28"/>
        </w:rPr>
        <w:t>
      9. Стандартқа сәйкес мемлекеттік қызмет автоматтандырылмаған және "Азаматтарға арналған үкімет" мемлекеттік корпорациясы" коммерциялық емес акционерлік қоғамы арқылы көрсетілмейді.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Қарағанды облысы әкімдігінің 20.06.2016 </w:t>
      </w:r>
      <w:r>
        <w:rPr>
          <w:rFonts w:ascii="Times New Roman"/>
          <w:b w:val="false"/>
          <w:i w:val="false"/>
          <w:color w:val="00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2"/>
        <w:gridCol w:w="11538"/>
      </w:tblGrid>
      <w:tr>
        <w:trPr>
          <w:trHeight w:val="30" w:hRule="atLeast"/>
        </w:trPr>
        <w:tc>
          <w:tcPr>
            <w:tcW w:w="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8" w:type="dxa"/>
            <w:tcBorders/>
            <w:tcMar>
              <w:top w:w="15" w:type="dxa"/>
              <w:left w:w="15" w:type="dxa"/>
              <w:bottom w:w="15" w:type="dxa"/>
              <w:right w:w="15" w:type="dxa"/>
            </w:tcMar>
            <w:vAlign w:val="center"/>
          </w:tcPr>
          <w:bookmarkStart w:name="z151" w:id="147"/>
          <w:p>
            <w:pPr>
              <w:spacing w:after="20"/>
              <w:ind w:left="20"/>
              <w:jc w:val="both"/>
            </w:pPr>
            <w:r>
              <w:rPr>
                <w:rFonts w:ascii="Times New Roman"/>
                <w:b w:val="false"/>
                <w:i w:val="false"/>
                <w:color w:val="000000"/>
                <w:sz w:val="20"/>
              </w:rPr>
              <w:t>
"Бастауыш, негізгі орта, жалпы орта</w:t>
            </w:r>
            <w:r>
              <w:br/>
            </w:r>
            <w:r>
              <w:rPr>
                <w:rFonts w:ascii="Times New Roman"/>
                <w:b w:val="false"/>
                <w:i w:val="false"/>
                <w:color w:val="000000"/>
                <w:sz w:val="20"/>
              </w:rPr>
              <w:t>
білім беру ұйымдарына денсаулығына</w:t>
            </w:r>
            <w:r>
              <w:br/>
            </w:r>
            <w:r>
              <w:rPr>
                <w:rFonts w:ascii="Times New Roman"/>
                <w:b w:val="false"/>
                <w:i w:val="false"/>
                <w:color w:val="000000"/>
                <w:sz w:val="20"/>
              </w:rPr>
              <w:t>
байланысты ұзақ уақыт бойы бара алмайтын</w:t>
            </w:r>
            <w:r>
              <w:br/>
            </w:r>
            <w:r>
              <w:rPr>
                <w:rFonts w:ascii="Times New Roman"/>
                <w:b w:val="false"/>
                <w:i w:val="false"/>
                <w:color w:val="000000"/>
                <w:sz w:val="20"/>
              </w:rPr>
              <w:t>
балаларды үйде жеке тегін оқытуды ұйымдастыру</w:t>
            </w:r>
            <w:r>
              <w:br/>
            </w:r>
            <w:r>
              <w:rPr>
                <w:rFonts w:ascii="Times New Roman"/>
                <w:b w:val="false"/>
                <w:i w:val="false"/>
                <w:color w:val="000000"/>
                <w:sz w:val="20"/>
              </w:rPr>
              <w:t>
үшін құжаттарды қабылдау" мемлекеттік көрсетілетін</w:t>
            </w:r>
            <w:r>
              <w:br/>
            </w:r>
            <w:r>
              <w:rPr>
                <w:rFonts w:ascii="Times New Roman"/>
                <w:b w:val="false"/>
                <w:i w:val="false"/>
                <w:color w:val="000000"/>
                <w:sz w:val="20"/>
              </w:rPr>
              <w:t>
қызметіне</w:t>
            </w:r>
          </w:p>
          <w:bookmarkEnd w:id="147"/>
        </w:tc>
      </w:tr>
    </w:tbl>
    <w:p>
      <w:pPr>
        <w:spacing w:after="0"/>
        <w:ind w:left="0"/>
        <w:jc w:val="left"/>
      </w:pPr>
      <w:r>
        <w:br/>
      </w:r>
      <w:r>
        <w:rPr>
          <w:rFonts w:ascii="Times New Roman"/>
          <w:b w:val="false"/>
          <w:i w:val="false"/>
          <w:color w:val="000000"/>
          <w:sz w:val="28"/>
        </w:rPr>
        <w:t>
</w:t>
      </w:r>
    </w:p>
    <w:bookmarkStart w:name="z152"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76200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20000" cy="636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53"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77851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851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8"/>
        <w:gridCol w:w="11892"/>
      </w:tblGrid>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154" w:id="150"/>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әкімдігінің 05 маусымдағы</w:t>
            </w:r>
            <w:r>
              <w:br/>
            </w:r>
            <w:r>
              <w:rPr>
                <w:rFonts w:ascii="Times New Roman"/>
                <w:b w:val="false"/>
                <w:i w:val="false"/>
                <w:color w:val="000000"/>
                <w:sz w:val="20"/>
              </w:rPr>
              <w:t>
№ 30/06 қаулысымен</w:t>
            </w:r>
            <w:r>
              <w:br/>
            </w:r>
            <w:r>
              <w:rPr>
                <w:rFonts w:ascii="Times New Roman"/>
                <w:b w:val="false"/>
                <w:i w:val="false"/>
                <w:color w:val="000000"/>
                <w:sz w:val="20"/>
              </w:rPr>
              <w:t>
бекітілді</w:t>
            </w:r>
          </w:p>
          <w:bookmarkEnd w:id="150"/>
        </w:tc>
      </w:tr>
    </w:tbl>
    <w:bookmarkStart w:name="z155" w:id="151"/>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регламенті</w:t>
      </w:r>
      <w:r>
        <w:br/>
      </w:r>
      <w:r>
        <w:rPr>
          <w:rFonts w:ascii="Times New Roman"/>
          <w:b/>
          <w:i w:val="false"/>
          <w:color w:val="000000"/>
        </w:rPr>
        <w:t>1. Жалпы ережелер</w:t>
      </w:r>
    </w:p>
    <w:bookmarkEnd w:id="151"/>
    <w:bookmarkStart w:name="z157" w:id="152"/>
    <w:p>
      <w:pPr>
        <w:spacing w:after="0"/>
        <w:ind w:left="0"/>
        <w:jc w:val="both"/>
      </w:pPr>
      <w:r>
        <w:rPr>
          <w:rFonts w:ascii="Times New Roman"/>
          <w:b w:val="false"/>
          <w:i w:val="false"/>
          <w:color w:val="000000"/>
          <w:sz w:val="28"/>
        </w:rPr>
        <w:t xml:space="preserve">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қызметін (бұдан әрі – мемлекеттік көрсетілетін қызмет) арнайы білім беру ұйымдары, бастауыш, негізгі орта, жалпы орта білім беру ұйымдары (бұдан әрі – көрсетілетін қызметті беруші) көрсетеді. </w:t>
      </w:r>
    </w:p>
    <w:bookmarkEnd w:id="152"/>
    <w:bookmarkStart w:name="z158" w:id="153"/>
    <w:p>
      <w:pPr>
        <w:spacing w:after="0"/>
        <w:ind w:left="0"/>
        <w:jc w:val="both"/>
      </w:pPr>
      <w:r>
        <w:rPr>
          <w:rFonts w:ascii="Times New Roman"/>
          <w:b w:val="false"/>
          <w:i w:val="false"/>
          <w:color w:val="000000"/>
          <w:sz w:val="28"/>
        </w:rPr>
        <w:t xml:space="preserve">
      Өтініштерді қабылдау мен мемлекеттік қызмет көрсетудің нәтижесін беру көрсетілетін қызметті берушінің кеңсесі арқылы жүзеге асырылады. </w:t>
      </w:r>
    </w:p>
    <w:bookmarkEnd w:id="153"/>
    <w:bookmarkStart w:name="z159" w:id="154"/>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154"/>
    <w:bookmarkStart w:name="z160" w:id="155"/>
    <w:p>
      <w:pPr>
        <w:spacing w:after="0"/>
        <w:ind w:left="0"/>
        <w:jc w:val="both"/>
      </w:pPr>
      <w:r>
        <w:rPr>
          <w:rFonts w:ascii="Times New Roman"/>
          <w:b w:val="false"/>
          <w:i w:val="false"/>
          <w:color w:val="000000"/>
          <w:sz w:val="28"/>
        </w:rPr>
        <w:t xml:space="preserve">
      3. Мемлекеттік қызмет көрсетудің нәтижесі: арнайы білім беру ұйымына немесе бастауыш, негізгі орта, жалпы орта білім беру ұйымына қабылданғаны туралы бұйрық. </w:t>
      </w:r>
    </w:p>
    <w:bookmarkEnd w:id="155"/>
    <w:bookmarkStart w:name="z161" w:id="156"/>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56"/>
    <w:bookmarkStart w:name="z162" w:id="157"/>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Қазақстан Республикасы Білім және ғылым министрінің "Арнайы білім беру саласындағы жергілікті атқарушы органдар көрсететін мемлекеттік көрсетілетін қызметтер стандарттарын бекіту туралы" 2015 жылғы 8 сәуірдегі № 174 бұйрығымен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стандартының (Нормативтік құқықтық актілерді мемлекеттік тіркеу тізілімінде № 11047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қоса берілуімен көрсетілетін қызметті алушының ата-анасының (заңды өкілінің), (бұдан әрі - көрсетілетін қызметті алушы) өтініші негіз болып табылады. </w:t>
      </w:r>
    </w:p>
    <w:bookmarkEnd w:id="157"/>
    <w:bookmarkStart w:name="z163" w:id="158"/>
    <w:p>
      <w:pPr>
        <w:spacing w:after="0"/>
        <w:ind w:left="0"/>
        <w:jc w:val="both"/>
      </w:pPr>
      <w:r>
        <w:rPr>
          <w:rFonts w:ascii="Times New Roman"/>
          <w:b w:val="false"/>
          <w:i w:val="false"/>
          <w:color w:val="000000"/>
          <w:sz w:val="28"/>
        </w:rPr>
        <w:t>
      5. Мемлекеттік қызмет көрсету процесінің (әрекетінің) құрамына кіретін әрбір рәсімнің (әрекеттің) мазмұны мен оның нәтижесі:</w:t>
      </w:r>
    </w:p>
    <w:bookmarkEnd w:id="158"/>
    <w:bookmarkStart w:name="z164" w:id="159"/>
    <w:p>
      <w:pPr>
        <w:spacing w:after="0"/>
        <w:ind w:left="0"/>
        <w:jc w:val="both"/>
      </w:pPr>
      <w:r>
        <w:rPr>
          <w:rFonts w:ascii="Times New Roman"/>
          <w:b w:val="false"/>
          <w:i w:val="false"/>
          <w:color w:val="000000"/>
          <w:sz w:val="28"/>
        </w:rPr>
        <w:t xml:space="preserve">
      1) кеңсе көрсетілетін қызметті алушының қажетті құжаттарын қабылдайды және тіркейді, бұйрық жобасын әзірлейді және басшысының қарауына жібереді. 5 (бес) минут; </w:t>
      </w:r>
    </w:p>
    <w:bookmarkEnd w:id="159"/>
    <w:bookmarkStart w:name="z165" w:id="160"/>
    <w:p>
      <w:pPr>
        <w:spacing w:after="0"/>
        <w:ind w:left="0"/>
        <w:jc w:val="both"/>
      </w:pPr>
      <w:r>
        <w:rPr>
          <w:rFonts w:ascii="Times New Roman"/>
          <w:b w:val="false"/>
          <w:i w:val="false"/>
          <w:color w:val="000000"/>
          <w:sz w:val="28"/>
        </w:rPr>
        <w:t xml:space="preserve">
      2) басшы құжаттарды қарайды, бұйрыққа қол қояды және кеңсеге тіркеу үшін жібереді. 5 (бес) минут; </w:t>
      </w:r>
    </w:p>
    <w:bookmarkEnd w:id="160"/>
    <w:bookmarkStart w:name="z166" w:id="161"/>
    <w:p>
      <w:pPr>
        <w:spacing w:after="0"/>
        <w:ind w:left="0"/>
        <w:jc w:val="both"/>
      </w:pPr>
      <w:r>
        <w:rPr>
          <w:rFonts w:ascii="Times New Roman"/>
          <w:b w:val="false"/>
          <w:i w:val="false"/>
          <w:color w:val="000000"/>
          <w:sz w:val="28"/>
        </w:rPr>
        <w:t xml:space="preserve">
      3) кеңсе бұйрықты тіркейді және оны көрсетілетін қызметті алушыға береді. 5 (бес) минут. </w:t>
      </w:r>
    </w:p>
    <w:bookmarkEnd w:id="161"/>
    <w:bookmarkStart w:name="z167" w:id="162"/>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1-әрекет бойынша мемлекеттік қызмет көрсету рәсімінің нәтижесі бұйрық жобасын дайындап, басшыға жолдау болып табылады, бұл өз кезегінде 2-әрекеттің орындалуына негіз болады.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2-әрекеттің нәтижесі бұйрыққа басшының қол қоюы мен тіркеу үшін кеңсеге жолдау болып табылады, бұл 3-әрекеттің басталуына негіз болады.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3-әрекеттің нәтижесі бұйрықты тіркеу және оны қызмет алушыға беру болып табылады.</w:t>
      </w:r>
    </w:p>
    <w:bookmarkEnd w:id="162"/>
    <w:bookmarkStart w:name="z168" w:id="163"/>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163"/>
    <w:bookmarkStart w:name="z169" w:id="16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(қызметкерлердің) тізбесі:</w:t>
      </w:r>
    </w:p>
    <w:bookmarkEnd w:id="164"/>
    <w:bookmarkStart w:name="z170" w:id="165"/>
    <w:p>
      <w:pPr>
        <w:spacing w:after="0"/>
        <w:ind w:left="0"/>
        <w:jc w:val="both"/>
      </w:pPr>
      <w:r>
        <w:rPr>
          <w:rFonts w:ascii="Times New Roman"/>
          <w:b w:val="false"/>
          <w:i w:val="false"/>
          <w:color w:val="000000"/>
          <w:sz w:val="28"/>
        </w:rPr>
        <w:t>
      1) кеңсе;</w:t>
      </w:r>
    </w:p>
    <w:bookmarkEnd w:id="165"/>
    <w:bookmarkStart w:name="z171" w:id="166"/>
    <w:p>
      <w:pPr>
        <w:spacing w:after="0"/>
        <w:ind w:left="0"/>
        <w:jc w:val="both"/>
      </w:pPr>
      <w:r>
        <w:rPr>
          <w:rFonts w:ascii="Times New Roman"/>
          <w:b w:val="false"/>
          <w:i w:val="false"/>
          <w:color w:val="000000"/>
          <w:sz w:val="28"/>
        </w:rPr>
        <w:t>
      2) басшы.</w:t>
      </w:r>
    </w:p>
    <w:bookmarkEnd w:id="166"/>
    <w:bookmarkStart w:name="z172" w:id="167"/>
    <w:p>
      <w:pPr>
        <w:spacing w:after="0"/>
        <w:ind w:left="0"/>
        <w:jc w:val="both"/>
      </w:pPr>
      <w:r>
        <w:rPr>
          <w:rFonts w:ascii="Times New Roman"/>
          <w:b w:val="false"/>
          <w:i w:val="false"/>
          <w:color w:val="000000"/>
          <w:sz w:val="28"/>
        </w:rPr>
        <w:t xml:space="preserve">
      8. Көрсетілетін қызметті берушінің құрылымдық бөлімшелері (қызметкерлері) арасындағы рәсімдер (әрекеттер) реттілігінің сипаттамасы: </w:t>
      </w:r>
    </w:p>
    <w:bookmarkEnd w:id="167"/>
    <w:bookmarkStart w:name="z173" w:id="168"/>
    <w:p>
      <w:pPr>
        <w:spacing w:after="0"/>
        <w:ind w:left="0"/>
        <w:jc w:val="both"/>
      </w:pPr>
      <w:r>
        <w:rPr>
          <w:rFonts w:ascii="Times New Roman"/>
          <w:b w:val="false"/>
          <w:i w:val="false"/>
          <w:color w:val="000000"/>
          <w:sz w:val="28"/>
        </w:rPr>
        <w:t>
      1) кеңсе көрсетілетін қызметті алушының қажетті құжаттарын қабылдайды және тіркейді, бұйрық жобасын әзірлейді және басшысының қарауына жібереді, 5 (бес) минут;</w:t>
      </w:r>
    </w:p>
    <w:bookmarkEnd w:id="168"/>
    <w:bookmarkStart w:name="z174" w:id="169"/>
    <w:p>
      <w:pPr>
        <w:spacing w:after="0"/>
        <w:ind w:left="0"/>
        <w:jc w:val="both"/>
      </w:pPr>
      <w:r>
        <w:rPr>
          <w:rFonts w:ascii="Times New Roman"/>
          <w:b w:val="false"/>
          <w:i w:val="false"/>
          <w:color w:val="000000"/>
          <w:sz w:val="28"/>
        </w:rPr>
        <w:t>
      2) басшы құжаттарды қарайды, бұйрыққа қол қояды және кеңсеге тіркеу үшін жібереді, 5 (бес) минут;</w:t>
      </w:r>
    </w:p>
    <w:bookmarkEnd w:id="169"/>
    <w:bookmarkStart w:name="z175" w:id="170"/>
    <w:p>
      <w:pPr>
        <w:spacing w:after="0"/>
        <w:ind w:left="0"/>
        <w:jc w:val="both"/>
      </w:pPr>
      <w:r>
        <w:rPr>
          <w:rFonts w:ascii="Times New Roman"/>
          <w:b w:val="false"/>
          <w:i w:val="false"/>
          <w:color w:val="000000"/>
          <w:sz w:val="28"/>
        </w:rPr>
        <w:t>
      3) кеңсе бұйрықты тіркейді және оны көрсетілетін қызметті алушыға береді, 5 (бес) минут.</w:t>
      </w:r>
    </w:p>
    <w:bookmarkEnd w:id="170"/>
    <w:bookmarkStart w:name="z176" w:id="171"/>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 xml:space="preserve">қосымшасына </w:t>
      </w:r>
      <w:r>
        <w:rPr>
          <w:rFonts w:ascii="Times New Roman"/>
          <w:b w:val="false"/>
          <w:i w:val="false"/>
          <w:color w:val="000000"/>
          <w:sz w:val="28"/>
        </w:rPr>
        <w:t>сәйкес мемлекеттік қызмет көрсетудің бизнес-процестерінің анықтамалығында көрсетіледі.</w:t>
      </w:r>
    </w:p>
    <w:bookmarkEnd w:id="171"/>
    <w:bookmarkStart w:name="z177" w:id="17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2"/>
    <w:p>
      <w:pPr>
        <w:spacing w:after="0"/>
        <w:ind w:left="0"/>
        <w:jc w:val="both"/>
      </w:pPr>
      <w:r>
        <w:rPr>
          <w:rFonts w:ascii="Times New Roman"/>
          <w:b w:val="false"/>
          <w:i w:val="false"/>
          <w:color w:val="ff0000"/>
          <w:sz w:val="28"/>
        </w:rPr>
        <w:t xml:space="preserve">
      Ескерту. Тарауының тақырыбы жаңа редакцияда - Қарағанды облысы әкімдігінің 20.06.2016 </w:t>
      </w:r>
      <w:r>
        <w:rPr>
          <w:rFonts w:ascii="Times New Roman"/>
          <w:b w:val="false"/>
          <w:i w:val="false"/>
          <w:color w:val="ff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p>
    <w:bookmarkStart w:name="z178" w:id="173"/>
    <w:p>
      <w:pPr>
        <w:spacing w:after="0"/>
        <w:ind w:left="0"/>
        <w:jc w:val="both"/>
      </w:pPr>
      <w:r>
        <w:rPr>
          <w:rFonts w:ascii="Times New Roman"/>
          <w:b w:val="false"/>
          <w:i w:val="false"/>
          <w:color w:val="000000"/>
          <w:sz w:val="28"/>
        </w:rPr>
        <w:t>
      10. Стандартқа сәйкес мемлекеттік қызмет автоматтандырылмаған және "Азаматтарға арналған үкімет" мемлекеттік корпорациясы" коммерциялық емес акционерлік қоғамы арқылы көрсетілмейді.</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әкімдігінің 20.06.2016 </w:t>
      </w:r>
      <w:r>
        <w:rPr>
          <w:rFonts w:ascii="Times New Roman"/>
          <w:b w:val="false"/>
          <w:i w:val="false"/>
          <w:color w:val="00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51"/>
        <w:gridCol w:w="11449"/>
      </w:tblGrid>
      <w:tr>
        <w:trPr>
          <w:trHeight w:val="30" w:hRule="atLeast"/>
        </w:trPr>
        <w:tc>
          <w:tcPr>
            <w:tcW w:w="8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9" w:type="dxa"/>
            <w:tcBorders/>
            <w:tcMar>
              <w:top w:w="15" w:type="dxa"/>
              <w:left w:w="15" w:type="dxa"/>
              <w:bottom w:w="15" w:type="dxa"/>
              <w:right w:w="15" w:type="dxa"/>
            </w:tcMar>
            <w:vAlign w:val="center"/>
          </w:tcPr>
          <w:bookmarkStart w:name="z179" w:id="174"/>
          <w:p>
            <w:pPr>
              <w:spacing w:after="20"/>
              <w:ind w:left="20"/>
              <w:jc w:val="both"/>
            </w:pPr>
            <w:r>
              <w:rPr>
                <w:rFonts w:ascii="Times New Roman"/>
                <w:b w:val="false"/>
                <w:i w:val="false"/>
                <w:color w:val="000000"/>
                <w:sz w:val="20"/>
              </w:rPr>
              <w:t>
"Арнайы жалпы білім беретін оқу бағдарламалары</w:t>
            </w:r>
            <w:r>
              <w:br/>
            </w:r>
            <w:r>
              <w:rPr>
                <w:rFonts w:ascii="Times New Roman"/>
                <w:b w:val="false"/>
                <w:i w:val="false"/>
                <w:color w:val="000000"/>
                <w:sz w:val="20"/>
              </w:rPr>
              <w:t>
бойынша оқыту үшін мүмкіндіктері шектеулі</w:t>
            </w:r>
            <w:r>
              <w:br/>
            </w:r>
            <w:r>
              <w:rPr>
                <w:rFonts w:ascii="Times New Roman"/>
                <w:b w:val="false"/>
                <w:i w:val="false"/>
                <w:color w:val="000000"/>
                <w:sz w:val="20"/>
              </w:rPr>
              <w:t>
балалардың құжаттарын қабылдау және</w:t>
            </w:r>
            <w:r>
              <w:br/>
            </w:r>
            <w:r>
              <w:rPr>
                <w:rFonts w:ascii="Times New Roman"/>
                <w:b w:val="false"/>
                <w:i w:val="false"/>
                <w:color w:val="000000"/>
                <w:sz w:val="20"/>
              </w:rPr>
              <w:t>
арнайы білім беру ұйымдарына қабылдау"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қосымша</w:t>
            </w:r>
          </w:p>
          <w:bookmarkEnd w:id="174"/>
        </w:tc>
      </w:tr>
    </w:tbl>
    <w:bookmarkStart w:name="z180" w:id="175"/>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қызметтің бизнес-процестерінің анықтамалығы</w:t>
      </w:r>
    </w:p>
    <w:bookmarkEnd w:id="175"/>
    <w:bookmarkStart w:name="z181"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71247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247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82"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72644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264400" cy="140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