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p="http://schemas.openxmlformats.org/drawingml/2006/wordprocessingDrawing" xmlns:a="http://schemas.openxmlformats.org/draw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cc3b" w14:textId="0f8c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стандарттарын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2015 жылғы 13 сәуірдегі № 198 бұйрығы. Қазақстан Республикасының Әділет министрлігінде 2015 жылы 26 мамырда № 11184 тіркелді.</w:t>
      </w:r>
    </w:p>
    <w:p>
      <w:pPr>
        <w:spacing w:after="0"/>
        <w:ind w:left="0"/>
        <w:jc w:val="left"/>
      </w:pPr>
      <w:bookmarkStart w:name="z1" w:id="0"/>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left"/>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көрсетілетін қызмет стандарты;</w:t>
      </w:r>
    </w:p>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pPr>
        <w:spacing w:after="0"/>
        <w:ind w:left="0"/>
        <w:jc w:val="left"/>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pPr>
        <w:spacing w:after="0"/>
        <w:ind w:left="0"/>
        <w:jc w:val="left"/>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pPr>
        <w:spacing w:after="0"/>
        <w:ind w:left="0"/>
        <w:jc w:val="left"/>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pPr>
        <w:spacing w:after="0"/>
        <w:ind w:left="0"/>
        <w:jc w:val="left"/>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p>
      <w:pPr>
        <w:spacing w:after="0"/>
        <w:ind w:left="0"/>
        <w:jc w:val="left"/>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pPr>
        <w:spacing w:after="0"/>
        <w:ind w:left="0"/>
        <w:jc w:val="left"/>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 асырап алуға тілек білдірген адамдарды есепке қою" мемлекеттік көрсетілетін қызмет стандарты;</w:t>
      </w:r>
    </w:p>
    <w:p>
      <w:pPr>
        <w:spacing w:after="0"/>
        <w:ind w:left="0"/>
        <w:jc w:val="left"/>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асырап алу жөніндегі агенттікті аккредиттеу" мемлекеттік көрсетілетін қызмет стандарты;</w:t>
      </w:r>
    </w:p>
    <w:p>
      <w:pPr>
        <w:spacing w:after="0"/>
        <w:ind w:left="0"/>
        <w:jc w:val="left"/>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"Бала асырап алу жөніндегі агенттікті аккредиттеу мерзімін ұзарту" мемлекеттік көрсетілетін қызмет стандарты;</w:t>
      </w:r>
    </w:p>
    <w:p>
      <w:pPr>
        <w:spacing w:after="0"/>
        <w:ind w:left="0"/>
        <w:jc w:val="left"/>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p>
      <w:pPr>
        <w:spacing w:after="0"/>
        <w:ind w:left="0"/>
        <w:jc w:val="left"/>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pPr>
        <w:spacing w:after="0"/>
        <w:ind w:left="0"/>
        <w:jc w:val="left"/>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p>
      <w:pPr>
        <w:spacing w:after="0"/>
        <w:ind w:left="0"/>
        <w:jc w:val="left"/>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p>
      <w:pPr>
        <w:spacing w:after="0"/>
        <w:ind w:left="0"/>
        <w:jc w:val="left"/>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көрсетілетін қызмет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13.12.2018 </w:t>
      </w:r>
      <w:r>
        <w:rPr>
          <w:rFonts w:ascii="Times New Roman"/>
          <w:b w:val="false"/>
          <w:i w:val="false"/>
          <w:color w:val="00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
    <w:p>
      <w:pPr>
        <w:spacing w:after="0"/>
        <w:ind w:left="0"/>
        <w:jc w:val="left"/>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(З.Ж. Оразалиева) заңнамада белгіленген тәртіппен:</w:t>
      </w:r>
    </w:p>
    <w:bookmarkEnd w:id="2"/>
    <w:bookmarkStart w:name="z18" w:id="3"/>
    <w:p>
      <w:pPr>
        <w:spacing w:after="0"/>
        <w:ind w:left="0"/>
        <w:jc w:val="left"/>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9" w:id="4"/>
    <w:p>
      <w:pPr>
        <w:spacing w:after="0"/>
        <w:ind w:left="0"/>
        <w:jc w:val="left"/>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ресми жариялауды;</w:t>
      </w:r>
    </w:p>
    <w:bookmarkEnd w:id="4"/>
    <w:bookmarkStart w:name="z20" w:id="5"/>
    <w:p>
      <w:pPr>
        <w:spacing w:after="0"/>
        <w:ind w:left="0"/>
        <w:jc w:val="left"/>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21" w:id="6"/>
    <w:p>
      <w:pPr>
        <w:spacing w:after="0"/>
        <w:ind w:left="0"/>
        <w:jc w:val="left"/>
      </w:pPr>
      <w:r>
        <w:rPr>
          <w:rFonts w:ascii="Times New Roman"/>
          <w:b w:val="false"/>
          <w:i w:val="false"/>
          <w:color w:val="000000"/>
          <w:sz w:val="28"/>
        </w:rPr>
        <w:t>
      3. Осы бұйрықтың орындалуын бақылау Қазақстан Республикасы Білім және ғылым вице-министрі Е.Н. Иманғалиевке жүктелсін.</w:t>
      </w:r>
    </w:p>
    <w:bookmarkEnd w:id="6"/>
    <w:bookmarkStart w:name="z22" w:id="7"/>
    <w:p>
      <w:pPr>
        <w:spacing w:after="0"/>
        <w:ind w:left="0"/>
        <w:jc w:val="left"/>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КЕЛІСІЛДІ   </w:t>
      </w:r>
    </w:p>
    <w:p>
      <w:pPr>
        <w:spacing w:after="0"/>
        <w:ind w:left="0"/>
        <w:jc w:val="left"/>
      </w:pPr>
      <w:r>
        <w:rPr>
          <w:rFonts w:ascii="Times New Roman"/>
          <w:b w:val="false"/>
          <w:i w:val="false"/>
          <w:color w:val="000000"/>
          <w:sz w:val="28"/>
        </w:rPr>
        <w:t xml:space="preserve">
      Қазақстан Республикасының   </w:t>
      </w:r>
    </w:p>
    <w:p>
      <w:pPr>
        <w:spacing w:after="0"/>
        <w:ind w:left="0"/>
        <w:jc w:val="left"/>
      </w:pPr>
      <w:r>
        <w:rPr>
          <w:rFonts w:ascii="Times New Roman"/>
          <w:b w:val="false"/>
          <w:i w:val="false"/>
          <w:color w:val="000000"/>
          <w:sz w:val="28"/>
        </w:rPr>
        <w:t xml:space="preserve">
      Инвестициялар және даму министрінің   </w:t>
      </w:r>
    </w:p>
    <w:p>
      <w:pPr>
        <w:spacing w:after="0"/>
        <w:ind w:left="0"/>
        <w:jc w:val="left"/>
      </w:pPr>
      <w:r>
        <w:rPr>
          <w:rFonts w:ascii="Times New Roman"/>
          <w:b w:val="false"/>
          <w:i w:val="false"/>
          <w:color w:val="000000"/>
          <w:sz w:val="28"/>
        </w:rPr>
        <w:t xml:space="preserve">
      міндетін атқарушы   </w:t>
      </w:r>
    </w:p>
    <w:p>
      <w:pPr>
        <w:spacing w:after="0"/>
        <w:ind w:left="0"/>
        <w:jc w:val="left"/>
      </w:pPr>
      <w:r>
        <w:rPr>
          <w:rFonts w:ascii="Times New Roman"/>
          <w:b w:val="false"/>
          <w:i w:val="false"/>
          <w:color w:val="000000"/>
          <w:sz w:val="28"/>
        </w:rPr>
        <w:t>
      2015 жылғы "___"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 Ж.М. Қасымбек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КЕЛІСІЛДІ   </w:t>
      </w:r>
    </w:p>
    <w:p>
      <w:pPr>
        <w:spacing w:after="0"/>
        <w:ind w:left="0"/>
        <w:jc w:val="left"/>
      </w:pPr>
      <w:r>
        <w:rPr>
          <w:rFonts w:ascii="Times New Roman"/>
          <w:b w:val="false"/>
          <w:i w:val="false"/>
          <w:color w:val="000000"/>
          <w:sz w:val="28"/>
        </w:rPr>
        <w:t xml:space="preserve">
      Қазақстан Республикасының   </w:t>
      </w:r>
    </w:p>
    <w:p>
      <w:pPr>
        <w:spacing w:after="0"/>
        <w:ind w:left="0"/>
        <w:jc w:val="left"/>
      </w:pPr>
      <w:r>
        <w:rPr>
          <w:rFonts w:ascii="Times New Roman"/>
          <w:b w:val="false"/>
          <w:i w:val="false"/>
          <w:color w:val="000000"/>
          <w:sz w:val="28"/>
        </w:rPr>
        <w:t xml:space="preserve">
      Ұлттық экономика министрі   </w:t>
      </w:r>
    </w:p>
    <w:p>
      <w:pPr>
        <w:spacing w:after="0"/>
        <w:ind w:left="0"/>
        <w:jc w:val="left"/>
      </w:pPr>
      <w:r>
        <w:rPr>
          <w:rFonts w:ascii="Times New Roman"/>
          <w:b w:val="false"/>
          <w:i w:val="false"/>
          <w:color w:val="000000"/>
          <w:sz w:val="28"/>
        </w:rPr>
        <w:t>
      2015 жылғы "___"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 Е.А. Досаев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1-қосымша</w:t>
            </w:r>
          </w:p>
        </w:tc>
      </w:tr>
    </w:tbl>
    <w:bookmarkStart w:name="z24" w:id="8"/>
    <w:p>
      <w:pPr>
        <w:spacing w:after="0"/>
        <w:ind w:left="0"/>
        <w:jc w:val="left"/>
      </w:pPr>
      <w:r>
        <w:rPr>
          <w:rFonts w:ascii="Times New Roman"/>
          <w:b/>
          <w:i w:val="false"/>
          <w:color w:val="000000"/>
        </w:rPr>
        <w:t xml:space="preserve"> "Қорғаншылық және қамқоршылық жөнінде анықтамалар беру" мемлекеттік көрсетілетін қызмет стандарты</w:t>
      </w:r>
    </w:p>
    <w:bookmarkEnd w:id="8"/>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72" w:id="9"/>
    <w:p>
      <w:pPr>
        <w:spacing w:after="0"/>
        <w:ind w:left="0"/>
        <w:jc w:val="left"/>
      </w:pPr>
      <w:r>
        <w:rPr>
          <w:rFonts w:ascii="Times New Roman"/>
          <w:b/>
          <w:i w:val="false"/>
          <w:color w:val="000000"/>
        </w:rPr>
        <w:t xml:space="preserve"> 1-тарау. Жалпы ережелер</w:t>
      </w:r>
    </w:p>
    <w:bookmarkEnd w:id="9"/>
    <w:bookmarkStart w:name="z1173" w:id="10"/>
    <w:p>
      <w:pPr>
        <w:spacing w:after="0"/>
        <w:ind w:left="0"/>
        <w:jc w:val="left"/>
      </w:pPr>
      <w:r>
        <w:rPr>
          <w:rFonts w:ascii="Times New Roman"/>
          <w:b w:val="false"/>
          <w:i w:val="false"/>
          <w:color w:val="000000"/>
          <w:sz w:val="28"/>
        </w:rPr>
        <w:t>
      1. "Қорғаншылық және қамқоршылық жөнінде анықтама беру" мемлекеттік көрсетілетін қызметі (бұдан әрі - мемлекеттік көрсетілетін қызмет).</w:t>
      </w:r>
    </w:p>
    <w:bookmarkEnd w:id="10"/>
    <w:bookmarkStart w:name="z1174" w:id="11"/>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1"/>
    <w:bookmarkStart w:name="z1175" w:id="12"/>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2"/>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bookmarkStart w:name="z1176"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177" w:id="14"/>
    <w:p>
      <w:pPr>
        <w:spacing w:after="0"/>
        <w:ind w:left="0"/>
        <w:jc w:val="left"/>
      </w:pPr>
      <w:r>
        <w:rPr>
          <w:rFonts w:ascii="Times New Roman"/>
          <w:b w:val="false"/>
          <w:i w:val="false"/>
          <w:color w:val="000000"/>
          <w:sz w:val="28"/>
        </w:rPr>
        <w:t>
      4. Мемлекеттік қызмет көрсету мерзімі құжаттар топтамасын портал арқылы тапсырған сәттен бастап - 30 (отыз) минут.</w:t>
      </w:r>
    </w:p>
    <w:bookmarkEnd w:id="14"/>
    <w:bookmarkStart w:name="z1178" w:id="15"/>
    <w:p>
      <w:pPr>
        <w:spacing w:after="0"/>
        <w:ind w:left="0"/>
        <w:jc w:val="left"/>
      </w:pPr>
      <w:r>
        <w:rPr>
          <w:rFonts w:ascii="Times New Roman"/>
          <w:b w:val="false"/>
          <w:i w:val="false"/>
          <w:color w:val="000000"/>
          <w:sz w:val="28"/>
        </w:rPr>
        <w:t>
      5. Мемлекеттік қызмет көрсету нысаны - электронды (ішінара автоматтандырылған).</w:t>
      </w:r>
    </w:p>
    <w:bookmarkEnd w:id="15"/>
    <w:bookmarkStart w:name="z1179" w:id="16"/>
    <w:p>
      <w:pPr>
        <w:spacing w:after="0"/>
        <w:ind w:left="0"/>
        <w:jc w:val="left"/>
      </w:pPr>
      <w:r>
        <w:rPr>
          <w:rFonts w:ascii="Times New Roman"/>
          <w:b w:val="false"/>
          <w:i w:val="false"/>
          <w:color w:val="000000"/>
          <w:sz w:val="28"/>
        </w:rPr>
        <w:t xml:space="preserve">
      6. Мемлекеттік көрсетілетін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қамқоршылық және қорғаншылық белгілеу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6"/>
    <w:p>
      <w:pPr>
        <w:spacing w:after="0"/>
        <w:ind w:left="0"/>
        <w:jc w:val="left"/>
      </w:pPr>
      <w:r>
        <w:rPr>
          <w:rFonts w:ascii="Times New Roman"/>
          <w:b w:val="false"/>
          <w:i w:val="false"/>
          <w:color w:val="000000"/>
          <w:sz w:val="28"/>
        </w:rPr>
        <w:t>
      Мемлекеттік қызмет көрсету нәтижесін ұсыну нысаны - электрондық түрде.</w:t>
      </w:r>
    </w:p>
    <w:p>
      <w:pPr>
        <w:spacing w:after="0"/>
        <w:ind w:left="0"/>
        <w:jc w:val="left"/>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180" w:id="17"/>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7"/>
    <w:bookmarkStart w:name="z1181" w:id="18"/>
    <w:p>
      <w:pPr>
        <w:spacing w:after="0"/>
        <w:ind w:left="0"/>
        <w:jc w:val="left"/>
      </w:pPr>
      <w:r>
        <w:rPr>
          <w:rFonts w:ascii="Times New Roman"/>
          <w:b w:val="false"/>
          <w:i w:val="false"/>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8"/>
    <w:bookmarkStart w:name="z1182" w:id="19"/>
    <w:p>
      <w:pPr>
        <w:spacing w:after="0"/>
        <w:ind w:left="0"/>
        <w:jc w:val="left"/>
      </w:pPr>
      <w:r>
        <w:rPr>
          <w:rFonts w:ascii="Times New Roman"/>
          <w:b w:val="false"/>
          <w:i w:val="false"/>
          <w:color w:val="000000"/>
          <w:sz w:val="28"/>
        </w:rPr>
        <w:t>
      9. Мемлекеттік қызметті көрсету үшін қажетті құжаттардың тізбесі:</w:t>
      </w:r>
    </w:p>
    <w:bookmarkEnd w:id="19"/>
    <w:bookmarkStart w:name="z1183" w:id="20"/>
    <w:p>
      <w:pPr>
        <w:spacing w:after="0"/>
        <w:ind w:left="0"/>
        <w:jc w:val="left"/>
      </w:pPr>
      <w:r>
        <w:rPr>
          <w:rFonts w:ascii="Times New Roman"/>
          <w:b w:val="false"/>
          <w:i w:val="false"/>
          <w:color w:val="000000"/>
          <w:sz w:val="28"/>
        </w:rPr>
        <w:t>
      1) көрсетілетін қызметті алушының ЭЦҚ - 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bookmarkEnd w:id="20"/>
    <w:p>
      <w:pPr>
        <w:spacing w:after="0"/>
        <w:ind w:left="0"/>
        <w:jc w:val="left"/>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bookmarkStart w:name="z1184" w:id="21"/>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21"/>
    <w:p>
      <w:pPr>
        <w:spacing w:after="0"/>
        <w:ind w:left="0"/>
        <w:jc w:val="left"/>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 сәйкес келмеуі;</w:t>
      </w:r>
    </w:p>
    <w:p>
      <w:pPr>
        <w:spacing w:after="0"/>
        <w:ind w:left="0"/>
        <w:jc w:val="left"/>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1185" w:id="22"/>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bookmarkEnd w:id="22"/>
    <w:bookmarkStart w:name="z1186" w:id="23"/>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bookmarkEnd w:id="23"/>
    <w:p>
      <w:pPr>
        <w:spacing w:after="0"/>
        <w:ind w:left="0"/>
        <w:jc w:val="left"/>
      </w:pPr>
      <w:r>
        <w:rPr>
          <w:rFonts w:ascii="Times New Roman"/>
          <w:b w:val="false"/>
          <w:i w:val="false"/>
          <w:color w:val="000000"/>
          <w:sz w:val="28"/>
        </w:rPr>
        <w:t>
      Шағым жазбаша нысанда пошта не көрсетілетін қызметті берушінің немесе әкімдіктің кеңсесі, сондай-ақ портал арқылы қолма-қол қабылданады.</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ұсынылады.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187" w:id="24"/>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4"/>
    <w:bookmarkStart w:name="z1188" w:id="25"/>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bookmarkEnd w:id="25"/>
    <w:bookmarkStart w:name="z1189" w:id="26"/>
    <w:p>
      <w:pPr>
        <w:spacing w:after="0"/>
        <w:ind w:left="0"/>
        <w:jc w:val="left"/>
      </w:pPr>
      <w:r>
        <w:rPr>
          <w:rFonts w:ascii="Times New Roman"/>
          <w:b w:val="false"/>
          <w:i w:val="false"/>
          <w:color w:val="000000"/>
          <w:sz w:val="28"/>
        </w:rPr>
        <w:t>
      13. Мемлекеттік қызмет көрсету орындарының мекенжайлары:</w:t>
      </w:r>
    </w:p>
    <w:bookmarkEnd w:id="26"/>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190" w:id="27"/>
    <w:p>
      <w:pPr>
        <w:spacing w:after="0"/>
        <w:ind w:left="0"/>
        <w:jc w:val="left"/>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алады.</w:t>
      </w:r>
    </w:p>
    <w:bookmarkEnd w:id="27"/>
    <w:bookmarkStart w:name="z1191" w:id="28"/>
    <w:p>
      <w:pPr>
        <w:spacing w:after="0"/>
        <w:ind w:left="0"/>
        <w:jc w:val="left"/>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алады.</w:t>
      </w:r>
    </w:p>
    <w:bookmarkEnd w:id="28"/>
    <w:bookmarkStart w:name="z1192" w:id="29"/>
    <w:p>
      <w:pPr>
        <w:spacing w:after="0"/>
        <w:ind w:left="0"/>
        <w:jc w:val="left"/>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қызметінің байланыс телефондары Министрліктің www.edu.gov.kzинтернет-ресурстарында орналастырылған.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Қамқоршылық және қорғаншылық белгілеу туралы анықтама</w:t>
      </w:r>
    </w:p>
    <w:p>
      <w:pPr>
        <w:spacing w:after="0"/>
        <w:ind w:left="0"/>
        <w:jc w:val="left"/>
      </w:pPr>
      <w:r>
        <w:rPr>
          <w:rFonts w:ascii="Times New Roman"/>
          <w:b w:val="false"/>
          <w:i w:val="false"/>
          <w:color w:val="000000"/>
          <w:sz w:val="28"/>
        </w:rPr>
        <w:t>
      Осы анықтама ______________________________________________________ берілді.</w:t>
      </w:r>
    </w:p>
    <w:p>
      <w:pPr>
        <w:spacing w:after="0"/>
        <w:ind w:left="0"/>
        <w:jc w:val="left"/>
      </w:pPr>
      <w:r>
        <w:rPr>
          <w:rFonts w:ascii="Times New Roman"/>
          <w:b w:val="false"/>
          <w:i w:val="false"/>
          <w:color w:val="000000"/>
          <w:sz w:val="28"/>
        </w:rPr>
        <w:t>
      (өтініш берушінің Т.А.Ә. (бар болғанда)</w:t>
      </w:r>
    </w:p>
    <w:p>
      <w:pPr>
        <w:spacing w:after="0"/>
        <w:ind w:left="0"/>
        <w:jc w:val="left"/>
      </w:pPr>
      <w:r>
        <w:rPr>
          <w:rFonts w:ascii="Times New Roman"/>
          <w:b w:val="false"/>
          <w:i w:val="false"/>
          <w:color w:val="000000"/>
          <w:sz w:val="28"/>
        </w:rPr>
        <w:t xml:space="preserve">
      ______________________________________________________ мекенжайы бойынша тұратын </w:t>
      </w:r>
    </w:p>
    <w:p>
      <w:pPr>
        <w:spacing w:after="0"/>
        <w:ind w:left="0"/>
        <w:jc w:val="left"/>
      </w:pPr>
      <w:r>
        <w:rPr>
          <w:rFonts w:ascii="Times New Roman"/>
          <w:b w:val="false"/>
          <w:i w:val="false"/>
          <w:color w:val="000000"/>
          <w:sz w:val="28"/>
        </w:rPr>
        <w:t xml:space="preserve">
      (өтініш берушінің мекенжайы) </w:t>
      </w:r>
    </w:p>
    <w:p>
      <w:pPr>
        <w:spacing w:after="0"/>
        <w:ind w:left="0"/>
        <w:jc w:val="left"/>
      </w:pPr>
      <w:r>
        <w:rPr>
          <w:rFonts w:ascii="Times New Roman"/>
          <w:b w:val="false"/>
          <w:i w:val="false"/>
          <w:color w:val="000000"/>
          <w:sz w:val="28"/>
        </w:rPr>
        <w:t xml:space="preserve">
      шын мәнінде (қала, аудан) әкімінің 20___ жылғы "__" _________ № ___ қаулысына сәйкес </w:t>
      </w:r>
    </w:p>
    <w:p>
      <w:pPr>
        <w:spacing w:after="0"/>
        <w:ind w:left="0"/>
        <w:jc w:val="left"/>
      </w:pPr>
      <w:r>
        <w:rPr>
          <w:rFonts w:ascii="Times New Roman"/>
          <w:b w:val="false"/>
          <w:i w:val="false"/>
          <w:color w:val="000000"/>
          <w:sz w:val="28"/>
        </w:rPr>
        <w:t>
      ____________________ жылы туылған _______________________________________________</w:t>
      </w:r>
    </w:p>
    <w:p>
      <w:pPr>
        <w:spacing w:after="0"/>
        <w:ind w:left="0"/>
        <w:jc w:val="left"/>
      </w:pPr>
      <w:r>
        <w:rPr>
          <w:rFonts w:ascii="Times New Roman"/>
          <w:b w:val="false"/>
          <w:i w:val="false"/>
          <w:color w:val="000000"/>
          <w:sz w:val="28"/>
        </w:rPr>
        <w:t xml:space="preserve">
      (баланың туған күні)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(Т.А.Ә. (бар болғанда) және оның ___________________________________________________</w:t>
      </w:r>
    </w:p>
    <w:p>
      <w:pPr>
        <w:spacing w:after="0"/>
        <w:ind w:left="0"/>
        <w:jc w:val="left"/>
      </w:pPr>
      <w:r>
        <w:rPr>
          <w:rFonts w:ascii="Times New Roman"/>
          <w:b w:val="false"/>
          <w:i w:val="false"/>
          <w:color w:val="000000"/>
          <w:sz w:val="28"/>
        </w:rPr>
        <w:t xml:space="preserve">
      (мекен жайы бойынша) мүлкіне қорғаншы (қамқоршы) болып тағайындалды. </w:t>
      </w:r>
    </w:p>
    <w:p>
      <w:pPr>
        <w:spacing w:after="0"/>
        <w:ind w:left="0"/>
        <w:jc w:val="left"/>
      </w:pPr>
      <w:r>
        <w:rPr>
          <w:rFonts w:ascii="Times New Roman"/>
          <w:b w:val="false"/>
          <w:i w:val="false"/>
          <w:color w:val="000000"/>
          <w:sz w:val="28"/>
        </w:rPr>
        <w:t>
      Кәмелет жасқа толмағанның анасы __________________________________________________</w:t>
      </w:r>
    </w:p>
    <w:p>
      <w:pPr>
        <w:spacing w:after="0"/>
        <w:ind w:left="0"/>
        <w:jc w:val="left"/>
      </w:pPr>
      <w:r>
        <w:rPr>
          <w:rFonts w:ascii="Times New Roman"/>
          <w:b w:val="false"/>
          <w:i w:val="false"/>
          <w:color w:val="000000"/>
          <w:sz w:val="28"/>
        </w:rPr>
        <w:t>
      (Т.А.Ә. (бар болғанда), жоқтығының себебі)</w:t>
      </w:r>
    </w:p>
    <w:p>
      <w:pPr>
        <w:spacing w:after="0"/>
        <w:ind w:left="0"/>
        <w:jc w:val="left"/>
      </w:pPr>
      <w:r>
        <w:rPr>
          <w:rFonts w:ascii="Times New Roman"/>
          <w:b w:val="false"/>
          <w:i w:val="false"/>
          <w:color w:val="000000"/>
          <w:sz w:val="28"/>
        </w:rPr>
        <w:t>
      Кәмелет жасқа толмағанның әкесі ___________________________________________________</w:t>
      </w:r>
    </w:p>
    <w:p>
      <w:pPr>
        <w:spacing w:after="0"/>
        <w:ind w:left="0"/>
        <w:jc w:val="left"/>
      </w:pPr>
      <w:r>
        <w:rPr>
          <w:rFonts w:ascii="Times New Roman"/>
          <w:b w:val="false"/>
          <w:i w:val="false"/>
          <w:color w:val="000000"/>
          <w:sz w:val="28"/>
        </w:rPr>
        <w:t xml:space="preserve">
      (Т.А.Ә. (бар болғанда), жоқтығының себебі) </w:t>
      </w:r>
    </w:p>
    <w:p>
      <w:pPr>
        <w:spacing w:after="0"/>
        <w:ind w:left="0"/>
        <w:jc w:val="left"/>
      </w:pPr>
      <w:r>
        <w:rPr>
          <w:rFonts w:ascii="Times New Roman"/>
          <w:b w:val="false"/>
          <w:i w:val="false"/>
          <w:color w:val="000000"/>
          <w:sz w:val="28"/>
        </w:rPr>
        <w:t xml:space="preserve">
      Қорғаншыға (қамқоршыға) қамқорлыққа алынатын баланы тәрбиелеу, оқыту, қоғамдық </w:t>
      </w:r>
    </w:p>
    <w:p>
      <w:pPr>
        <w:spacing w:after="0"/>
        <w:ind w:left="0"/>
        <w:jc w:val="left"/>
      </w:pPr>
      <w:r>
        <w:rPr>
          <w:rFonts w:ascii="Times New Roman"/>
          <w:b w:val="false"/>
          <w:i w:val="false"/>
          <w:color w:val="000000"/>
          <w:sz w:val="28"/>
        </w:rPr>
        <w:t xml:space="preserve">
      пайдалы қызметке дайындау және оның жеке мүліктік құқықтарын қорғау және сақтау, сотта </w:t>
      </w:r>
    </w:p>
    <w:p>
      <w:pPr>
        <w:spacing w:after="0"/>
        <w:ind w:left="0"/>
        <w:jc w:val="left"/>
      </w:pPr>
      <w:r>
        <w:rPr>
          <w:rFonts w:ascii="Times New Roman"/>
          <w:b w:val="false"/>
          <w:i w:val="false"/>
          <w:color w:val="000000"/>
          <w:sz w:val="28"/>
        </w:rPr>
        <w:t xml:space="preserve">
      және өкілеттікті арнайы растаусыз барлық мемлекеттік мекемелерде оның өкілі болу міндеті </w:t>
      </w:r>
    </w:p>
    <w:p>
      <w:pPr>
        <w:spacing w:after="0"/>
        <w:ind w:left="0"/>
        <w:jc w:val="left"/>
      </w:pPr>
      <w:r>
        <w:rPr>
          <w:rFonts w:ascii="Times New Roman"/>
          <w:b w:val="false"/>
          <w:i w:val="false"/>
          <w:color w:val="000000"/>
          <w:sz w:val="28"/>
        </w:rPr>
        <w:t>
      жүктеледі.</w:t>
      </w:r>
    </w:p>
    <w:p>
      <w:pPr>
        <w:spacing w:after="0"/>
        <w:ind w:left="0"/>
        <w:jc w:val="left"/>
      </w:pPr>
      <w:r>
        <w:rPr>
          <w:rFonts w:ascii="Times New Roman"/>
          <w:b w:val="false"/>
          <w:i w:val="false"/>
          <w:color w:val="000000"/>
          <w:sz w:val="28"/>
        </w:rPr>
        <w:t xml:space="preserve">
      Астана, Алматы және Шымкент қалаларының, аудандардың және облыстық маңызы бар </w:t>
      </w:r>
    </w:p>
    <w:p>
      <w:pPr>
        <w:spacing w:after="0"/>
        <w:ind w:left="0"/>
        <w:jc w:val="left"/>
      </w:pPr>
      <w:r>
        <w:rPr>
          <w:rFonts w:ascii="Times New Roman"/>
          <w:b w:val="false"/>
          <w:i w:val="false"/>
          <w:color w:val="000000"/>
          <w:sz w:val="28"/>
        </w:rPr>
        <w:t xml:space="preserve">
      қалалардың жергілікті атқарушы органдарының басшысы </w:t>
      </w:r>
    </w:p>
    <w:p>
      <w:pPr>
        <w:spacing w:after="0"/>
        <w:ind w:left="0"/>
        <w:jc w:val="left"/>
      </w:pPr>
      <w:r>
        <w:rPr>
          <w:rFonts w:ascii="Times New Roman"/>
          <w:b w:val="false"/>
          <w:i w:val="false"/>
          <w:color w:val="000000"/>
          <w:sz w:val="28"/>
        </w:rPr>
        <w:t>
      ____________________ ___________________________________________________________</w:t>
      </w:r>
    </w:p>
    <w:p>
      <w:pPr>
        <w:spacing w:after="0"/>
        <w:ind w:left="0"/>
        <w:jc w:val="left"/>
      </w:pPr>
      <w:r>
        <w:rPr>
          <w:rFonts w:ascii="Times New Roman"/>
          <w:b w:val="false"/>
          <w:i w:val="false"/>
          <w:color w:val="000000"/>
          <w:sz w:val="28"/>
        </w:rPr>
        <w:t>
      (қолы)                                          (Т.А.Ә. (бар болғанда)</w:t>
      </w:r>
    </w:p>
    <w:p>
      <w:pPr>
        <w:spacing w:after="0"/>
        <w:ind w:left="0"/>
        <w:jc w:val="left"/>
      </w:pPr>
      <w:r>
        <w:rPr>
          <w:rFonts w:ascii="Times New Roman"/>
          <w:b w:val="false"/>
          <w:i w:val="false"/>
          <w:color w:val="000000"/>
          <w:sz w:val="28"/>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2-қосымша</w:t>
            </w:r>
          </w:p>
        </w:tc>
      </w:tr>
    </w:tbl>
    <w:bookmarkStart w:name="z66" w:id="30"/>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30"/>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94" w:id="31"/>
    <w:p>
      <w:pPr>
        <w:spacing w:after="0"/>
        <w:ind w:left="0"/>
        <w:jc w:val="left"/>
      </w:pPr>
      <w:r>
        <w:rPr>
          <w:rFonts w:ascii="Times New Roman"/>
          <w:b/>
          <w:i w:val="false"/>
          <w:color w:val="000000"/>
        </w:rPr>
        <w:t xml:space="preserve"> 1-тарау. Жалпы ережелер</w:t>
      </w:r>
    </w:p>
    <w:bookmarkEnd w:id="31"/>
    <w:bookmarkStart w:name="z1195" w:id="32"/>
    <w:p>
      <w:pPr>
        <w:spacing w:after="0"/>
        <w:ind w:left="0"/>
        <w:jc w:val="left"/>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bookmarkEnd w:id="32"/>
    <w:bookmarkStart w:name="z1196" w:id="33"/>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3"/>
    <w:bookmarkStart w:name="z1197" w:id="34"/>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4"/>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bookmarkStart w:name="z1198" w:id="35"/>
    <w:p>
      <w:pPr>
        <w:spacing w:after="0"/>
        <w:ind w:left="0"/>
        <w:jc w:val="left"/>
      </w:pPr>
      <w:r>
        <w:rPr>
          <w:rFonts w:ascii="Times New Roman"/>
          <w:b/>
          <w:i w:val="false"/>
          <w:color w:val="000000"/>
        </w:rPr>
        <w:t xml:space="preserve"> 2-тарау. Мемлекеттік қызмет көрсету тәртібі</w:t>
      </w:r>
    </w:p>
    <w:bookmarkEnd w:id="35"/>
    <w:bookmarkStart w:name="z1199" w:id="36"/>
    <w:p>
      <w:pPr>
        <w:spacing w:after="0"/>
        <w:ind w:left="0"/>
        <w:jc w:val="left"/>
      </w:pPr>
      <w:r>
        <w:rPr>
          <w:rFonts w:ascii="Times New Roman"/>
          <w:b w:val="false"/>
          <w:i w:val="false"/>
          <w:color w:val="000000"/>
          <w:sz w:val="28"/>
        </w:rPr>
        <w:t>
      4. Мемлекеттік қызмет көрсету мерзімдері:</w:t>
      </w:r>
    </w:p>
    <w:bookmarkEnd w:id="36"/>
    <w:p>
      <w:pPr>
        <w:spacing w:after="0"/>
        <w:ind w:left="0"/>
        <w:jc w:val="left"/>
      </w:pPr>
      <w:r>
        <w:rPr>
          <w:rFonts w:ascii="Times New Roman"/>
          <w:b w:val="false"/>
          <w:i w:val="false"/>
          <w:color w:val="000000"/>
          <w:sz w:val="28"/>
        </w:rPr>
        <w:t>
      1) көрсетілетін қызметті берушігеқұжаттарды тапсырған сәттен бастап - 19 (отыз) жұмыс күні;</w:t>
      </w:r>
    </w:p>
    <w:p>
      <w:pPr>
        <w:spacing w:after="0"/>
        <w:ind w:left="0"/>
        <w:jc w:val="left"/>
      </w:pPr>
      <w:r>
        <w:rPr>
          <w:rFonts w:ascii="Times New Roman"/>
          <w:b w:val="false"/>
          <w:i w:val="false"/>
          <w:color w:val="000000"/>
          <w:sz w:val="28"/>
        </w:rPr>
        <w:t>
      2) көрсетілетін қызметті берушіде құжаттарды тапсыруы үшін күтудің рұқсат берілетін ең ұзақ уақыты -15 минут;</w:t>
      </w:r>
    </w:p>
    <w:p>
      <w:pPr>
        <w:spacing w:after="0"/>
        <w:ind w:left="0"/>
        <w:jc w:val="left"/>
      </w:pPr>
      <w:r>
        <w:rPr>
          <w:rFonts w:ascii="Times New Roman"/>
          <w:b w:val="false"/>
          <w:i w:val="false"/>
          <w:color w:val="000000"/>
          <w:sz w:val="28"/>
        </w:rPr>
        <w:t>
      3) көрсетілетін қызметті берушіде қызмет көрсетудің рұқсат берілетін ең ұзақ уақыты - 15 минут.</w:t>
      </w:r>
    </w:p>
    <w:bookmarkStart w:name="z1200" w:id="37"/>
    <w:p>
      <w:pPr>
        <w:spacing w:after="0"/>
        <w:ind w:left="0"/>
        <w:jc w:val="left"/>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37"/>
    <w:bookmarkStart w:name="z1201" w:id="38"/>
    <w:p>
      <w:pPr>
        <w:spacing w:after="0"/>
        <w:ind w:left="0"/>
        <w:jc w:val="left"/>
      </w:pPr>
      <w:r>
        <w:rPr>
          <w:rFonts w:ascii="Times New Roman"/>
          <w:b w:val="false"/>
          <w:i w:val="false"/>
          <w:color w:val="000000"/>
          <w:sz w:val="28"/>
        </w:rPr>
        <w:t xml:space="preserve">
      6. Мемлекеттік көрсетілетін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қамқоршылық немесе қорғаншылық белгілеу туралы Астана, Алматы және Шымкент қалаларының, аудандардың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8"/>
    <w:p>
      <w:pPr>
        <w:spacing w:after="0"/>
        <w:ind w:left="0"/>
        <w:jc w:val="left"/>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1202" w:id="39"/>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9"/>
    <w:bookmarkStart w:name="z1203" w:id="40"/>
    <w:p>
      <w:pPr>
        <w:spacing w:after="0"/>
        <w:ind w:left="0"/>
        <w:jc w:val="left"/>
      </w:pPr>
      <w:r>
        <w:rPr>
          <w:rFonts w:ascii="Times New Roman"/>
          <w:b w:val="false"/>
          <w:i w:val="false"/>
          <w:color w:val="000000"/>
          <w:sz w:val="28"/>
        </w:rPr>
        <w:t>
      8. Көрсетілетін қызметті берушінің жұмыс кестесі: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18.30-ға дейін, түскі үзіліс сағат 13.00-ден 14.30-ға дейін.</w:t>
      </w:r>
    </w:p>
    <w:bookmarkEnd w:id="40"/>
    <w:p>
      <w:pPr>
        <w:spacing w:after="0"/>
        <w:ind w:left="0"/>
        <w:jc w:val="left"/>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bookmarkStart w:name="z1204" w:id="41"/>
    <w:p>
      <w:pPr>
        <w:spacing w:after="0"/>
        <w:ind w:left="0"/>
        <w:jc w:val="left"/>
      </w:pPr>
      <w:r>
        <w:rPr>
          <w:rFonts w:ascii="Times New Roman"/>
          <w:b w:val="false"/>
          <w:i w:val="false"/>
          <w:color w:val="000000"/>
          <w:sz w:val="28"/>
        </w:rPr>
        <w:t>
      9. Көрсетілетін қызметті берушіге жүгінген кезде мемлекеттік қызметті көрсету үшін қажетті құжаттардың тізбесі:</w:t>
      </w:r>
    </w:p>
    <w:bookmarkEnd w:id="41"/>
    <w:bookmarkStart w:name="z1205" w:id="42"/>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2"/>
    <w:bookmarkStart w:name="z1206" w:id="43"/>
    <w:p>
      <w:pPr>
        <w:spacing w:after="0"/>
        <w:ind w:left="0"/>
        <w:jc w:val="left"/>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43"/>
    <w:bookmarkStart w:name="z1207" w:id="44"/>
    <w:p>
      <w:pPr>
        <w:spacing w:after="0"/>
        <w:ind w:left="0"/>
        <w:jc w:val="left"/>
      </w:pPr>
      <w:r>
        <w:rPr>
          <w:rFonts w:ascii="Times New Roman"/>
          <w:b w:val="false"/>
          <w:i w:val="false"/>
          <w:color w:val="000000"/>
          <w:sz w:val="28"/>
        </w:rPr>
        <w:t>
      3) егер некеде тұрған жағдайда, жұбайының (зайыбының) нотариалды расталған келісімі;</w:t>
      </w:r>
    </w:p>
    <w:bookmarkEnd w:id="44"/>
    <w:bookmarkStart w:name="z1208" w:id="45"/>
    <w:p>
      <w:pPr>
        <w:spacing w:after="0"/>
        <w:ind w:left="0"/>
        <w:jc w:val="left"/>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45"/>
    <w:bookmarkStart w:name="z1209" w:id="46"/>
    <w:p>
      <w:pPr>
        <w:spacing w:after="0"/>
        <w:ind w:left="0"/>
        <w:jc w:val="left"/>
      </w:pPr>
      <w:r>
        <w:rPr>
          <w:rFonts w:ascii="Times New Roman"/>
          <w:b w:val="false"/>
          <w:i w:val="false"/>
          <w:color w:val="000000"/>
          <w:sz w:val="28"/>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bookmarkEnd w:id="46"/>
    <w:bookmarkStart w:name="z1210" w:id="47"/>
    <w:p>
      <w:pPr>
        <w:spacing w:after="0"/>
        <w:ind w:left="0"/>
        <w:jc w:val="left"/>
      </w:pPr>
      <w:r>
        <w:rPr>
          <w:rFonts w:ascii="Times New Roman"/>
          <w:b w:val="false"/>
          <w:i w:val="false"/>
          <w:color w:val="000000"/>
          <w:sz w:val="28"/>
        </w:rP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bookmarkEnd w:id="47"/>
    <w:bookmarkStart w:name="z1211" w:id="48"/>
    <w:p>
      <w:pPr>
        <w:spacing w:after="0"/>
        <w:ind w:left="0"/>
        <w:jc w:val="left"/>
      </w:pPr>
      <w:r>
        <w:rPr>
          <w:rFonts w:ascii="Times New Roman"/>
          <w:b w:val="false"/>
          <w:i w:val="false"/>
          <w:color w:val="000000"/>
          <w:sz w:val="28"/>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Times New Roman"/>
          <w:b w:val="false"/>
          <w:i w:val="false"/>
          <w:color w:val="000000"/>
          <w:sz w:val="28"/>
        </w:rPr>
        <w:t>бұйрығымен</w:t>
      </w:r>
      <w:r>
        <w:rPr>
          <w:rFonts w:ascii="Times New Roman"/>
          <w:b w:val="false"/>
          <w:i w:val="false"/>
          <w:color w:val="000000"/>
          <w:sz w:val="28"/>
        </w:rPr>
        <w:t xml:space="preserve">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bookmarkEnd w:id="48"/>
    <w:bookmarkStart w:name="z1212" w:id="49"/>
    <w:p>
      <w:pPr>
        <w:spacing w:after="0"/>
        <w:ind w:left="0"/>
        <w:jc w:val="left"/>
      </w:pPr>
      <w:r>
        <w:rPr>
          <w:rFonts w:ascii="Times New Roman"/>
          <w:b w:val="false"/>
          <w:i w:val="false"/>
          <w:color w:val="000000"/>
          <w:sz w:val="28"/>
        </w:rPr>
        <w:t>
      8) көрсетілетін қызметті алушының және (немесе), егер некеде тұрған болса, жұбайының (зайыбының) табыс туралы мәліметтер;</w:t>
      </w:r>
    </w:p>
    <w:bookmarkEnd w:id="49"/>
    <w:bookmarkStart w:name="z1213" w:id="50"/>
    <w:p>
      <w:pPr>
        <w:spacing w:after="0"/>
        <w:ind w:left="0"/>
        <w:jc w:val="left"/>
      </w:pPr>
      <w:r>
        <w:rPr>
          <w:rFonts w:ascii="Times New Roman"/>
          <w:b w:val="false"/>
          <w:i w:val="false"/>
          <w:color w:val="000000"/>
          <w:sz w:val="28"/>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50"/>
    <w:bookmarkStart w:name="z1214" w:id="51"/>
    <w:p>
      <w:pPr>
        <w:spacing w:after="0"/>
        <w:ind w:left="0"/>
        <w:jc w:val="left"/>
      </w:pPr>
      <w:r>
        <w:rPr>
          <w:rFonts w:ascii="Times New Roman"/>
          <w:b w:val="false"/>
          <w:i w:val="false"/>
          <w:color w:val="000000"/>
          <w:sz w:val="28"/>
        </w:rPr>
        <w:t>
      10) (он жасқа толған жағдайда) баланың (балалардың) пікірі.</w:t>
      </w:r>
    </w:p>
    <w:bookmarkEnd w:id="51"/>
    <w:p>
      <w:pPr>
        <w:spacing w:after="0"/>
        <w:ind w:left="0"/>
        <w:jc w:val="left"/>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p>
      <w:pPr>
        <w:spacing w:after="0"/>
        <w:ind w:left="0"/>
        <w:jc w:val="left"/>
      </w:pPr>
      <w:r>
        <w:rPr>
          <w:rFonts w:ascii="Times New Roman"/>
          <w:b w:val="false"/>
          <w:i w:val="false"/>
          <w:color w:val="000000"/>
          <w:sz w:val="28"/>
        </w:rPr>
        <w:t>
      Көрсетілетін қызметті алушының жеке басын растайтын құжаттары, баланың туу туралы куәлігі (бала 2007 жылғы 13 тамыздан кейін туылған жағдайда),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үш жұмыс күн ішінде көрсетілетін қызметті берушімен дайындалады.</w:t>
      </w:r>
    </w:p>
    <w:p>
      <w:pPr>
        <w:spacing w:after="0"/>
        <w:ind w:left="0"/>
        <w:jc w:val="left"/>
      </w:pPr>
      <w:r>
        <w:rPr>
          <w:rFonts w:ascii="Times New Roman"/>
          <w:b w:val="false"/>
          <w:i w:val="false"/>
          <w:color w:val="000000"/>
          <w:sz w:val="28"/>
        </w:rPr>
        <w:t>
      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215" w:id="52"/>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52"/>
    <w:bookmarkStart w:name="z1216" w:id="53"/>
    <w:p>
      <w:pPr>
        <w:spacing w:after="0"/>
        <w:ind w:left="0"/>
        <w:jc w:val="left"/>
      </w:pPr>
      <w:r>
        <w:rPr>
          <w:rFonts w:ascii="Times New Roman"/>
          <w:b w:val="false"/>
          <w:i w:val="false"/>
          <w:color w:val="000000"/>
          <w:sz w:val="28"/>
        </w:rPr>
        <w:t>
      1) көрсетілетін қызметті алушының кәмелет жасқа толмауы;</w:t>
      </w:r>
    </w:p>
    <w:bookmarkEnd w:id="53"/>
    <w:bookmarkStart w:name="z1217" w:id="54"/>
    <w:p>
      <w:pPr>
        <w:spacing w:after="0"/>
        <w:ind w:left="0"/>
        <w:jc w:val="left"/>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54"/>
    <w:bookmarkStart w:name="z1218" w:id="55"/>
    <w:p>
      <w:pPr>
        <w:spacing w:after="0"/>
        <w:ind w:left="0"/>
        <w:jc w:val="left"/>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55"/>
    <w:bookmarkStart w:name="z1219" w:id="56"/>
    <w:p>
      <w:pPr>
        <w:spacing w:after="0"/>
        <w:ind w:left="0"/>
        <w:jc w:val="left"/>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56"/>
    <w:bookmarkStart w:name="z1220" w:id="57"/>
    <w:p>
      <w:pPr>
        <w:spacing w:after="0"/>
        <w:ind w:left="0"/>
        <w:jc w:val="left"/>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57"/>
    <w:bookmarkStart w:name="z1221" w:id="58"/>
    <w:p>
      <w:pPr>
        <w:spacing w:after="0"/>
        <w:ind w:left="0"/>
        <w:jc w:val="left"/>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58"/>
    <w:bookmarkStart w:name="z1222" w:id="59"/>
    <w:p>
      <w:pPr>
        <w:spacing w:after="0"/>
        <w:ind w:left="0"/>
        <w:jc w:val="left"/>
      </w:pPr>
      <w:r>
        <w:rPr>
          <w:rFonts w:ascii="Times New Roman"/>
          <w:b w:val="false"/>
          <w:i w:val="false"/>
          <w:color w:val="000000"/>
          <w:sz w:val="28"/>
        </w:rPr>
        <w:t>
      7) көрсетілетін қызметті алушының тұрақты тұратын жерінің жоқтығы;</w:t>
      </w:r>
    </w:p>
    <w:bookmarkEnd w:id="59"/>
    <w:bookmarkStart w:name="z1223" w:id="60"/>
    <w:p>
      <w:pPr>
        <w:spacing w:after="0"/>
        <w:ind w:left="0"/>
        <w:jc w:val="left"/>
      </w:pPr>
      <w:r>
        <w:rPr>
          <w:rFonts w:ascii="Times New Roman"/>
          <w:b w:val="false"/>
          <w:i w:val="false"/>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60"/>
    <w:bookmarkStart w:name="z1224" w:id="61"/>
    <w:p>
      <w:pPr>
        <w:spacing w:after="0"/>
        <w:ind w:left="0"/>
        <w:jc w:val="left"/>
      </w:pPr>
      <w:r>
        <w:rPr>
          <w:rFonts w:ascii="Times New Roman"/>
          <w:b w:val="false"/>
          <w:i w:val="false"/>
          <w:color w:val="000000"/>
          <w:sz w:val="28"/>
        </w:rPr>
        <w:t>
      9) көрсетілетін қызметті алушының азаматтығының болмауы;</w:t>
      </w:r>
    </w:p>
    <w:bookmarkEnd w:id="61"/>
    <w:bookmarkStart w:name="z1225" w:id="62"/>
    <w:p>
      <w:pPr>
        <w:spacing w:after="0"/>
        <w:ind w:left="0"/>
        <w:jc w:val="left"/>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62"/>
    <w:bookmarkStart w:name="z1226" w:id="63"/>
    <w:p>
      <w:pPr>
        <w:spacing w:after="0"/>
        <w:ind w:left="0"/>
        <w:jc w:val="left"/>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63"/>
    <w:bookmarkStart w:name="z1227" w:id="64"/>
    <w:p>
      <w:pPr>
        <w:spacing w:after="0"/>
        <w:ind w:left="0"/>
        <w:jc w:val="left"/>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64"/>
    <w:bookmarkStart w:name="z1228" w:id="65"/>
    <w:p>
      <w:pPr>
        <w:spacing w:after="0"/>
        <w:ind w:left="0"/>
        <w:jc w:val="left"/>
      </w:pPr>
      <w:r>
        <w:rPr>
          <w:rFonts w:ascii="Times New Roman"/>
          <w:b w:val="false"/>
          <w:i w:val="false"/>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65"/>
    <w:bookmarkStart w:name="z1229" w:id="66"/>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bookmarkEnd w:id="66"/>
    <w:bookmarkStart w:name="z1230" w:id="67"/>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bookmarkEnd w:id="67"/>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Start w:name="z1231" w:id="68"/>
    <w:p>
      <w:pPr>
        <w:spacing w:after="0"/>
        <w:ind w:left="0"/>
        <w:jc w:val="left"/>
      </w:pPr>
      <w:r>
        <w:rPr>
          <w:rFonts w:ascii="Times New Roman"/>
          <w:b/>
          <w:i w:val="false"/>
          <w:color w:val="000000"/>
        </w:rPr>
        <w:t xml:space="preserve"> 4-тарау. Мемлекеттік көрсетілетін қызметтің ерекшеліктері ескерілгенөзге де талаптар</w:t>
      </w:r>
    </w:p>
    <w:bookmarkEnd w:id="68"/>
    <w:bookmarkStart w:name="z1232" w:id="69"/>
    <w:p>
      <w:pPr>
        <w:spacing w:after="0"/>
        <w:ind w:left="0"/>
        <w:jc w:val="left"/>
      </w:pPr>
      <w:r>
        <w:rPr>
          <w:rFonts w:ascii="Times New Roman"/>
          <w:b w:val="false"/>
          <w:i w:val="false"/>
          <w:color w:val="000000"/>
          <w:sz w:val="28"/>
        </w:rPr>
        <w:t>
      12. Мемлекеттік қызмет көрсету орындарының мекенжайлары:</w:t>
      </w:r>
    </w:p>
    <w:bookmarkEnd w:id="69"/>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233" w:id="70"/>
    <w:p>
      <w:pPr>
        <w:spacing w:after="0"/>
        <w:ind w:left="0"/>
        <w:jc w:val="left"/>
      </w:pPr>
      <w:r>
        <w:rPr>
          <w:rFonts w:ascii="Times New Roman"/>
          <w:b w:val="false"/>
          <w:i w:val="false"/>
          <w:color w:val="000000"/>
          <w:sz w:val="28"/>
        </w:rPr>
        <w:t>
      13.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алады.</w:t>
      </w:r>
    </w:p>
    <w:bookmarkEnd w:id="70"/>
    <w:bookmarkStart w:name="z1234" w:id="71"/>
    <w:p>
      <w:pPr>
        <w:spacing w:after="0"/>
        <w:ind w:left="0"/>
        <w:jc w:val="left"/>
      </w:pPr>
      <w:r>
        <w:rPr>
          <w:rFonts w:ascii="Times New Roman"/>
          <w:b w:val="false"/>
          <w:i w:val="false"/>
          <w:color w:val="000000"/>
          <w:sz w:val="28"/>
        </w:rPr>
        <w:t>
      14.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Қамқоршылық немесе қорғаншылық белгілеу туралы Астана, Алматы және Шымкент қалаларының,аудан және облыстық маңызы бар қала әкімінің қаулысы</w:t>
      </w:r>
    </w:p>
    <w:p>
      <w:pPr>
        <w:spacing w:after="0"/>
        <w:ind w:left="0"/>
        <w:jc w:val="left"/>
      </w:pPr>
      <w:r>
        <w:rPr>
          <w:rFonts w:ascii="Times New Roman"/>
          <w:b w:val="false"/>
          <w:i w:val="false"/>
          <w:color w:val="000000"/>
          <w:sz w:val="28"/>
        </w:rPr>
        <w:t>
      № ____________                                          "___" __________ 20____ жыл</w:t>
      </w:r>
    </w:p>
    <w:p>
      <w:pPr>
        <w:spacing w:after="0"/>
        <w:ind w:left="0"/>
        <w:jc w:val="left"/>
      </w:pPr>
      <w:r>
        <w:rPr>
          <w:rFonts w:ascii="Times New Roman"/>
          <w:b w:val="false"/>
          <w:i w:val="false"/>
          <w:color w:val="000000"/>
          <w:sz w:val="28"/>
        </w:rPr>
        <w:t xml:space="preserve">
      "Неке (ерлі-зайыптылық) және отбасы туралы" 2011 жылғы 26 желтоқсандағы </w:t>
      </w:r>
    </w:p>
    <w:p>
      <w:pPr>
        <w:spacing w:after="0"/>
        <w:ind w:left="0"/>
        <w:jc w:val="left"/>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w:t>
      </w:r>
    </w:p>
    <w:p>
      <w:pPr>
        <w:spacing w:after="0"/>
        <w:ind w:left="0"/>
        <w:jc w:val="left"/>
      </w:pPr>
      <w:r>
        <w:rPr>
          <w:rFonts w:ascii="Times New Roman"/>
          <w:b w:val="false"/>
          <w:i w:val="false"/>
          <w:color w:val="000000"/>
          <w:sz w:val="28"/>
        </w:rPr>
        <w:t xml:space="preserve">
      __________________________________________________________________ өтінішінің және </w:t>
      </w:r>
    </w:p>
    <w:p>
      <w:pPr>
        <w:spacing w:after="0"/>
        <w:ind w:left="0"/>
        <w:jc w:val="left"/>
      </w:pPr>
      <w:r>
        <w:rPr>
          <w:rFonts w:ascii="Times New Roman"/>
          <w:b w:val="false"/>
          <w:i w:val="false"/>
          <w:color w:val="000000"/>
          <w:sz w:val="28"/>
        </w:rPr>
        <w:t xml:space="preserve">
      (Т.А.Ә. (бар болғанда) </w:t>
      </w:r>
    </w:p>
    <w:p>
      <w:pPr>
        <w:spacing w:after="0"/>
        <w:ind w:left="0"/>
        <w:jc w:val="left"/>
      </w:pPr>
      <w:r>
        <w:rPr>
          <w:rFonts w:ascii="Times New Roman"/>
          <w:b w:val="false"/>
          <w:i w:val="false"/>
          <w:color w:val="000000"/>
          <w:sz w:val="28"/>
        </w:rPr>
        <w:t xml:space="preserve">
      облыстардың, Астана, Алматы және Шымкент қалаларының білім басқармалары, </w:t>
      </w:r>
    </w:p>
    <w:p>
      <w:pPr>
        <w:spacing w:after="0"/>
        <w:ind w:left="0"/>
        <w:jc w:val="left"/>
      </w:pPr>
      <w:r>
        <w:rPr>
          <w:rFonts w:ascii="Times New Roman"/>
          <w:b w:val="false"/>
          <w:i w:val="false"/>
          <w:color w:val="000000"/>
          <w:sz w:val="28"/>
        </w:rPr>
        <w:t xml:space="preserve">
      аудандардың, қалалардың білім бөлімдері құжаттарының негізінде ____________ ауданының </w:t>
      </w:r>
    </w:p>
    <w:p>
      <w:pPr>
        <w:spacing w:after="0"/>
        <w:ind w:left="0"/>
        <w:jc w:val="left"/>
      </w:pPr>
      <w:r>
        <w:rPr>
          <w:rFonts w:ascii="Times New Roman"/>
          <w:b w:val="false"/>
          <w:i w:val="false"/>
          <w:color w:val="000000"/>
          <w:sz w:val="28"/>
        </w:rPr>
        <w:t>
      (қаласының) әкімі ҚАУЛЫ ЕТЕДІ:</w:t>
      </w:r>
    </w:p>
    <w:p>
      <w:pPr>
        <w:spacing w:after="0"/>
        <w:ind w:left="0"/>
        <w:jc w:val="left"/>
      </w:pPr>
      <w:r>
        <w:rPr>
          <w:rFonts w:ascii="Times New Roman"/>
          <w:b w:val="false"/>
          <w:i w:val="false"/>
          <w:color w:val="000000"/>
          <w:sz w:val="28"/>
        </w:rPr>
        <w:t xml:space="preserve">
      1. Қосымшаға сәйкес жетім балаға (жетім балаларға) және ата-анасының </w:t>
      </w:r>
    </w:p>
    <w:p>
      <w:pPr>
        <w:spacing w:after="0"/>
        <w:ind w:left="0"/>
        <w:jc w:val="left"/>
      </w:pPr>
      <w:r>
        <w:rPr>
          <w:rFonts w:ascii="Times New Roman"/>
          <w:b w:val="false"/>
          <w:i w:val="false"/>
          <w:color w:val="000000"/>
          <w:sz w:val="28"/>
        </w:rPr>
        <w:t>
      қамқорлығынсыз қалған балаға (балаларға) қамқоршылық немесе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301"/>
        <w:gridCol w:w="6033"/>
        <w:gridCol w:w="1997"/>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Қамқоршы (қорғаншы)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Қамқорлыққа алынатын бала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Қамқоршылықты және қорғаншылықты ресімдеу негізі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Т.А.Ә. (бар болғанда)</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Қамқоршының (қорғаншының) Т.А.Ә. (бар болғанда), туған жылы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 Иелігіндегі тұрғын үйі _________________________ бекітілсін.</w:t>
      </w:r>
    </w:p>
    <w:p>
      <w:pPr>
        <w:spacing w:after="0"/>
        <w:ind w:left="0"/>
        <w:jc w:val="left"/>
      </w:pPr>
      <w:r>
        <w:rPr>
          <w:rFonts w:ascii="Times New Roman"/>
          <w:b w:val="false"/>
          <w:i w:val="false"/>
          <w:color w:val="000000"/>
          <w:sz w:val="28"/>
        </w:rPr>
        <w:t>
      Әкім _____________ (Т.А.Ә.(бар болғанда (қолы)</w:t>
      </w:r>
    </w:p>
    <w:p>
      <w:pPr>
        <w:spacing w:after="0"/>
        <w:ind w:left="0"/>
        <w:jc w:val="left"/>
      </w:pPr>
      <w:r>
        <w:rPr>
          <w:rFonts w:ascii="Times New Roman"/>
          <w:b w:val="false"/>
          <w:i w:val="false"/>
          <w:color w:val="000000"/>
          <w:sz w:val="28"/>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қалаларының,аудандардың және</w:t>
            </w:r>
            <w:r>
              <w:br/>
            </w:r>
            <w:r>
              <w:rPr>
                <w:rFonts w:ascii="Times New Roman"/>
                <w:b w:val="false"/>
                <w:i w:val="false"/>
                <w:color w:val="000000"/>
                <w:sz w:val="20"/>
              </w:rPr>
              <w:t>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органдары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азамат(ша) 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xml:space="preserve">
      Сізден жетім балаға (жетім балаларға) және ата-анасының қамқорлығынсыз қалған </w:t>
      </w:r>
    </w:p>
    <w:p>
      <w:pPr>
        <w:spacing w:after="0"/>
        <w:ind w:left="0"/>
        <w:jc w:val="left"/>
      </w:pPr>
      <w:r>
        <w:rPr>
          <w:rFonts w:ascii="Times New Roman"/>
          <w:b w:val="false"/>
          <w:i w:val="false"/>
          <w:color w:val="000000"/>
          <w:sz w:val="28"/>
        </w:rPr>
        <w:t xml:space="preserve">
      кәмелетке толмаған балаға (балаларға) қамқоршылық немесе қорғаншылық белгілеуді </w:t>
      </w:r>
    </w:p>
    <w:p>
      <w:pPr>
        <w:spacing w:after="0"/>
        <w:ind w:left="0"/>
        <w:jc w:val="left"/>
      </w:pPr>
      <w:r>
        <w:rPr>
          <w:rFonts w:ascii="Times New Roman"/>
          <w:b w:val="false"/>
          <w:i w:val="false"/>
          <w:color w:val="000000"/>
          <w:sz w:val="28"/>
        </w:rPr>
        <w:t>
      сұраймын:</w:t>
      </w:r>
    </w:p>
    <w:p>
      <w:pPr>
        <w:spacing w:after="0"/>
        <w:ind w:left="0"/>
        <w:jc w:val="left"/>
      </w:pPr>
      <w:r>
        <w:rPr>
          <w:rFonts w:ascii="Times New Roman"/>
          <w:b w:val="false"/>
          <w:i w:val="false"/>
          <w:color w:val="000000"/>
          <w:sz w:val="28"/>
        </w:rPr>
        <w:t>
      1. ______________________________________________________________________________</w:t>
      </w:r>
    </w:p>
    <w:p>
      <w:pPr>
        <w:spacing w:after="0"/>
        <w:ind w:left="0"/>
        <w:jc w:val="left"/>
      </w:pPr>
      <w:r>
        <w:rPr>
          <w:rFonts w:ascii="Times New Roman"/>
          <w:b w:val="false"/>
          <w:i w:val="false"/>
          <w:color w:val="000000"/>
          <w:sz w:val="28"/>
        </w:rPr>
        <w:t xml:space="preserve">
      (баланың Т.А.Ә.(бар болғанда) туған жылын, туу туралы куәлігінің № көрсету) </w:t>
      </w:r>
    </w:p>
    <w:p>
      <w:pPr>
        <w:spacing w:after="0"/>
        <w:ind w:left="0"/>
        <w:jc w:val="left"/>
      </w:pPr>
      <w:r>
        <w:rPr>
          <w:rFonts w:ascii="Times New Roman"/>
          <w:b w:val="false"/>
          <w:i w:val="false"/>
          <w:color w:val="000000"/>
          <w:sz w:val="28"/>
        </w:rPr>
        <w:t>
      2. ______________________________________________________________________________</w:t>
      </w:r>
    </w:p>
    <w:p>
      <w:pPr>
        <w:spacing w:after="0"/>
        <w:ind w:left="0"/>
        <w:jc w:val="left"/>
      </w:pPr>
      <w:r>
        <w:rPr>
          <w:rFonts w:ascii="Times New Roman"/>
          <w:b w:val="false"/>
          <w:i w:val="false"/>
          <w:color w:val="000000"/>
          <w:sz w:val="28"/>
        </w:rPr>
        <w:t>
      3. ______________________________________________________________________________</w:t>
      </w:r>
    </w:p>
    <w:p>
      <w:pPr>
        <w:spacing w:after="0"/>
        <w:ind w:left="0"/>
        <w:jc w:val="left"/>
      </w:pPr>
      <w:r>
        <w:rPr>
          <w:rFonts w:ascii="Times New Roman"/>
          <w:b w:val="false"/>
          <w:i w:val="false"/>
          <w:color w:val="000000"/>
          <w:sz w:val="28"/>
        </w:rPr>
        <w:t>
      мекенжай бойынша тұрады: ________________________________________________________</w:t>
      </w:r>
    </w:p>
    <w:p>
      <w:pPr>
        <w:spacing w:after="0"/>
        <w:ind w:left="0"/>
        <w:jc w:val="left"/>
      </w:pPr>
      <w:r>
        <w:rPr>
          <w:rFonts w:ascii="Times New Roman"/>
          <w:b w:val="false"/>
          <w:i w:val="false"/>
          <w:color w:val="000000"/>
          <w:sz w:val="28"/>
        </w:rPr>
        <w:t xml:space="preserve">
      Тұрғын үй-тұрмыстық жағдайын зерделеуін өткізуге қарсы емеспін. Ақпараттық </w:t>
      </w:r>
    </w:p>
    <w:p>
      <w:pPr>
        <w:spacing w:after="0"/>
        <w:ind w:left="0"/>
        <w:jc w:val="left"/>
      </w:pPr>
      <w:r>
        <w:rPr>
          <w:rFonts w:ascii="Times New Roman"/>
          <w:b w:val="false"/>
          <w:i w:val="false"/>
          <w:color w:val="000000"/>
          <w:sz w:val="28"/>
        </w:rPr>
        <w:t xml:space="preserve">
      жүйелерде сипатталған "Дербес деректер және оларды қорғау туралы" 2013 жылғы 21 </w:t>
      </w:r>
    </w:p>
    <w:p>
      <w:pPr>
        <w:spacing w:after="0"/>
        <w:ind w:left="0"/>
        <w:jc w:val="left"/>
      </w:pPr>
      <w:r>
        <w:rPr>
          <w:rFonts w:ascii="Times New Roman"/>
          <w:b w:val="false"/>
          <w:i w:val="false"/>
          <w:color w:val="000000"/>
          <w:sz w:val="28"/>
        </w:rPr>
        <w:t xml:space="preserve">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w:t>
      </w:r>
    </w:p>
    <w:p>
      <w:pPr>
        <w:spacing w:after="0"/>
        <w:ind w:left="0"/>
        <w:jc w:val="left"/>
      </w:pPr>
      <w:r>
        <w:rPr>
          <w:rFonts w:ascii="Times New Roman"/>
          <w:b w:val="false"/>
          <w:i w:val="false"/>
          <w:color w:val="000000"/>
          <w:sz w:val="28"/>
        </w:rPr>
        <w:t>
      келісемін.</w:t>
      </w:r>
    </w:p>
    <w:p>
      <w:pPr>
        <w:spacing w:after="0"/>
        <w:ind w:left="0"/>
        <w:jc w:val="left"/>
      </w:pPr>
      <w:r>
        <w:rPr>
          <w:rFonts w:ascii="Times New Roman"/>
          <w:b w:val="false"/>
          <w:i w:val="false"/>
          <w:color w:val="000000"/>
          <w:sz w:val="28"/>
        </w:rPr>
        <w:t>
      "___" ____________20___ жыл азаматтың (азаматшаның)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r>
              <w:br/>
            </w: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қалаларының,аудандардың және</w:t>
            </w:r>
            <w:r>
              <w:br/>
            </w:r>
            <w:r>
              <w:rPr>
                <w:rFonts w:ascii="Times New Roman"/>
                <w:b w:val="false"/>
                <w:i w:val="false"/>
                <w:color w:val="000000"/>
                <w:sz w:val="20"/>
              </w:rPr>
              <w:t>облыстық маңызы</w:t>
            </w:r>
            <w:r>
              <w:br/>
            </w:r>
            <w:r>
              <w:rPr>
                <w:rFonts w:ascii="Times New Roman"/>
                <w:b w:val="false"/>
                <w:i w:val="false"/>
                <w:color w:val="000000"/>
                <w:sz w:val="20"/>
              </w:rPr>
              <w:t>бар қалалардың жергілікті</w:t>
            </w:r>
            <w:r>
              <w:br/>
            </w:r>
            <w:r>
              <w:rPr>
                <w:rFonts w:ascii="Times New Roman"/>
                <w:b w:val="false"/>
                <w:i w:val="false"/>
                <w:color w:val="000000"/>
                <w:sz w:val="20"/>
              </w:rPr>
              <w:t>атқарушы 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 ___________</w:t>
            </w:r>
            <w:r>
              <w:br/>
            </w:r>
            <w:r>
              <w:rPr>
                <w:rFonts w:ascii="Times New Roman"/>
                <w:b w:val="false"/>
                <w:i w:val="false"/>
                <w:color w:val="000000"/>
                <w:sz w:val="20"/>
              </w:rPr>
              <w:t>күні, қолы, мөрдің орны</w:t>
            </w:r>
          </w:p>
        </w:tc>
      </w:tr>
    </w:tbl>
    <w:p>
      <w:pPr>
        <w:spacing w:after="0"/>
        <w:ind w:left="0"/>
        <w:jc w:val="left"/>
      </w:pPr>
      <w:r>
        <w:rPr>
          <w:rFonts w:ascii="Times New Roman"/>
          <w:b/>
          <w:i w:val="false"/>
          <w:color w:val="000000"/>
        </w:rPr>
        <w:t xml:space="preserve"> Қамқоршы (қорғаншы) болуға тілек білдірген адамдардың тұрғын үй-тұрмыстық жағдайларын тексеріп-қарау АКТІСІ</w:t>
      </w:r>
    </w:p>
    <w:p>
      <w:pPr>
        <w:spacing w:after="0"/>
        <w:ind w:left="0"/>
        <w:jc w:val="left"/>
      </w:pPr>
      <w:r>
        <w:rPr>
          <w:rFonts w:ascii="Times New Roman"/>
          <w:b w:val="false"/>
          <w:i w:val="false"/>
          <w:color w:val="000000"/>
          <w:sz w:val="28"/>
        </w:rPr>
        <w:t>
      Тексеріп-қарау жүргізілген күн _______________________________________________</w:t>
      </w:r>
    </w:p>
    <w:p>
      <w:pPr>
        <w:spacing w:after="0"/>
        <w:ind w:left="0"/>
        <w:jc w:val="left"/>
      </w:pPr>
      <w:r>
        <w:rPr>
          <w:rFonts w:ascii="Times New Roman"/>
          <w:b w:val="false"/>
          <w:i w:val="false"/>
          <w:color w:val="000000"/>
          <w:sz w:val="28"/>
        </w:rPr>
        <w:t>
      Тексеріп-қарауды жүргізген 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(тексеріп-қарауды жүргізген адамдардың тегі, аты, әкесінің аты (бар болған жағдайда),</w:t>
      </w:r>
    </w:p>
    <w:p>
      <w:pPr>
        <w:spacing w:after="0"/>
        <w:ind w:left="0"/>
        <w:jc w:val="left"/>
      </w:pPr>
      <w:r>
        <w:rPr>
          <w:rFonts w:ascii="Times New Roman"/>
          <w:b w:val="false"/>
          <w:i w:val="false"/>
          <w:color w:val="000000"/>
          <w:sz w:val="28"/>
        </w:rPr>
        <w:t xml:space="preserve">
      лауазымы, жұмыс орны)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left"/>
      </w:pPr>
      <w:r>
        <w:rPr>
          <w:rFonts w:ascii="Times New Roman"/>
          <w:b w:val="false"/>
          <w:i w:val="false"/>
          <w:color w:val="000000"/>
          <w:sz w:val="28"/>
        </w:rPr>
        <w:t>
      органның мекенжайы және телефоны: _______________________________________________</w:t>
      </w:r>
    </w:p>
    <w:p>
      <w:pPr>
        <w:spacing w:after="0"/>
        <w:ind w:left="0"/>
        <w:jc w:val="left"/>
      </w:pPr>
      <w:r>
        <w:rPr>
          <w:rFonts w:ascii="Times New Roman"/>
          <w:b w:val="false"/>
          <w:i w:val="false"/>
          <w:color w:val="000000"/>
          <w:sz w:val="28"/>
        </w:rPr>
        <w:t>
      1. ________________________________________________________________________</w:t>
      </w:r>
    </w:p>
    <w:p>
      <w:pPr>
        <w:spacing w:after="0"/>
        <w:ind w:left="0"/>
        <w:jc w:val="left"/>
      </w:pPr>
      <w:r>
        <w:rPr>
          <w:rFonts w:ascii="Times New Roman"/>
          <w:b w:val="false"/>
          <w:i w:val="false"/>
          <w:color w:val="000000"/>
          <w:sz w:val="28"/>
        </w:rPr>
        <w:t xml:space="preserve">
      (Т.А.Ә. (бар болған жағдайда), туған жылы) </w:t>
      </w:r>
    </w:p>
    <w:p>
      <w:pPr>
        <w:spacing w:after="0"/>
        <w:ind w:left="0"/>
        <w:jc w:val="left"/>
      </w:pPr>
      <w:r>
        <w:rPr>
          <w:rFonts w:ascii="Times New Roman"/>
          <w:b w:val="false"/>
          <w:i w:val="false"/>
          <w:color w:val="000000"/>
          <w:sz w:val="28"/>
        </w:rPr>
        <w:t>
      тұрғын үй-тұрмыстық жағдайлары тексерілді.</w:t>
      </w:r>
    </w:p>
    <w:p>
      <w:pPr>
        <w:spacing w:after="0"/>
        <w:ind w:left="0"/>
        <w:jc w:val="left"/>
      </w:pPr>
      <w:r>
        <w:rPr>
          <w:rFonts w:ascii="Times New Roman"/>
          <w:b w:val="false"/>
          <w:i w:val="false"/>
          <w:color w:val="000000"/>
          <w:sz w:val="28"/>
        </w:rPr>
        <w:t>
      Жеке басын куәландыратын құжат __________________________________________________</w:t>
      </w:r>
    </w:p>
    <w:p>
      <w:pPr>
        <w:spacing w:after="0"/>
        <w:ind w:left="0"/>
        <w:jc w:val="left"/>
      </w:pPr>
      <w:r>
        <w:rPr>
          <w:rFonts w:ascii="Times New Roman"/>
          <w:b w:val="false"/>
          <w:i w:val="false"/>
          <w:color w:val="000000"/>
          <w:sz w:val="28"/>
        </w:rPr>
        <w:t>
      Тұрғылықты жері (тіркеу орны бойынша) ____________________________________________</w:t>
      </w:r>
    </w:p>
    <w:p>
      <w:pPr>
        <w:spacing w:after="0"/>
        <w:ind w:left="0"/>
        <w:jc w:val="left"/>
      </w:pPr>
      <w:r>
        <w:rPr>
          <w:rFonts w:ascii="Times New Roman"/>
          <w:b w:val="false"/>
          <w:i w:val="false"/>
          <w:color w:val="000000"/>
          <w:sz w:val="28"/>
        </w:rPr>
        <w:t>
      Нақты тұрғылықты жері ___________________________________________________________</w:t>
      </w:r>
    </w:p>
    <w:p>
      <w:pPr>
        <w:spacing w:after="0"/>
        <w:ind w:left="0"/>
        <w:jc w:val="left"/>
      </w:pPr>
      <w:r>
        <w:rPr>
          <w:rFonts w:ascii="Times New Roman"/>
          <w:b w:val="false"/>
          <w:i w:val="false"/>
          <w:color w:val="000000"/>
          <w:sz w:val="28"/>
        </w:rPr>
        <w:t>
      Білімі __________________________________________________________________________</w:t>
      </w:r>
    </w:p>
    <w:p>
      <w:pPr>
        <w:spacing w:after="0"/>
        <w:ind w:left="0"/>
        <w:jc w:val="left"/>
      </w:pPr>
      <w:r>
        <w:rPr>
          <w:rFonts w:ascii="Times New Roman"/>
          <w:b w:val="false"/>
          <w:i w:val="false"/>
          <w:color w:val="000000"/>
          <w:sz w:val="28"/>
        </w:rPr>
        <w:t>
      Жұмыс орны ____________________________________________________________________</w:t>
      </w:r>
    </w:p>
    <w:p>
      <w:pPr>
        <w:spacing w:after="0"/>
        <w:ind w:left="0"/>
        <w:jc w:val="left"/>
      </w:pPr>
      <w:r>
        <w:rPr>
          <w:rFonts w:ascii="Times New Roman"/>
          <w:b w:val="false"/>
          <w:i w:val="false"/>
          <w:color w:val="000000"/>
          <w:sz w:val="28"/>
        </w:rPr>
        <w:t>
      (Т.А.Ә. (бар болған жағдайда), туған жылы) 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Жеке басын куәландыратын құжат __________________________________________________</w:t>
      </w:r>
    </w:p>
    <w:p>
      <w:pPr>
        <w:spacing w:after="0"/>
        <w:ind w:left="0"/>
        <w:jc w:val="left"/>
      </w:pPr>
      <w:r>
        <w:rPr>
          <w:rFonts w:ascii="Times New Roman"/>
          <w:b w:val="false"/>
          <w:i w:val="false"/>
          <w:color w:val="000000"/>
          <w:sz w:val="28"/>
        </w:rPr>
        <w:t>
      Тұрғылықты жері (тіркеу орны бойынша) ____________________________________________</w:t>
      </w:r>
    </w:p>
    <w:p>
      <w:pPr>
        <w:spacing w:after="0"/>
        <w:ind w:left="0"/>
        <w:jc w:val="left"/>
      </w:pPr>
      <w:r>
        <w:rPr>
          <w:rFonts w:ascii="Times New Roman"/>
          <w:b w:val="false"/>
          <w:i w:val="false"/>
          <w:color w:val="000000"/>
          <w:sz w:val="28"/>
        </w:rPr>
        <w:t>
      Нақты тұрғылықты жері ___________________________________________________________</w:t>
      </w:r>
    </w:p>
    <w:p>
      <w:pPr>
        <w:spacing w:after="0"/>
        <w:ind w:left="0"/>
        <w:jc w:val="left"/>
      </w:pPr>
      <w:r>
        <w:rPr>
          <w:rFonts w:ascii="Times New Roman"/>
          <w:b w:val="false"/>
          <w:i w:val="false"/>
          <w:color w:val="000000"/>
          <w:sz w:val="28"/>
        </w:rPr>
        <w:t>
      Білімі __________________________________________________________________________</w:t>
      </w:r>
    </w:p>
    <w:p>
      <w:pPr>
        <w:spacing w:after="0"/>
        <w:ind w:left="0"/>
        <w:jc w:val="left"/>
      </w:pPr>
      <w:r>
        <w:rPr>
          <w:rFonts w:ascii="Times New Roman"/>
          <w:b w:val="false"/>
          <w:i w:val="false"/>
          <w:color w:val="000000"/>
          <w:sz w:val="28"/>
        </w:rPr>
        <w:t>
      Жұмыс орны ____________________________________________________________________</w:t>
      </w:r>
    </w:p>
    <w:p>
      <w:pPr>
        <w:spacing w:after="0"/>
        <w:ind w:left="0"/>
        <w:jc w:val="left"/>
      </w:pPr>
      <w:r>
        <w:rPr>
          <w:rFonts w:ascii="Times New Roman"/>
          <w:b w:val="false"/>
          <w:i w:val="false"/>
          <w:color w:val="000000"/>
          <w:sz w:val="28"/>
        </w:rPr>
        <w:t>
      2. Тұрғын үй-тұрмыстық жағдайларының жалпы сипаттамасы Тұрғын үйді пайдалану</w:t>
      </w:r>
    </w:p>
    <w:p>
      <w:pPr>
        <w:spacing w:after="0"/>
        <w:ind w:left="0"/>
        <w:jc w:val="left"/>
      </w:pPr>
      <w:r>
        <w:rPr>
          <w:rFonts w:ascii="Times New Roman"/>
          <w:b w:val="false"/>
          <w:i w:val="false"/>
          <w:color w:val="000000"/>
          <w:sz w:val="28"/>
        </w:rPr>
        <w:t xml:space="preserve">
      құқығын растайтын құжат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Тұрғын үйдің меншік иесінің Т.А.Ә. (бар болған жағдайда),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Жалпы көлемі __________ (ш.м.) тұрғын көлемі ___________ (ш.м.)</w:t>
      </w:r>
    </w:p>
    <w:p>
      <w:pPr>
        <w:spacing w:after="0"/>
        <w:ind w:left="0"/>
        <w:jc w:val="left"/>
      </w:pPr>
      <w:r>
        <w:rPr>
          <w:rFonts w:ascii="Times New Roman"/>
          <w:b w:val="false"/>
          <w:i w:val="false"/>
          <w:color w:val="000000"/>
          <w:sz w:val="28"/>
        </w:rPr>
        <w:t>
      Тұрғын бөлмелердің саны ______, тіркеуде тұрғанда_________ (тұрақты, уақытша)</w:t>
      </w:r>
    </w:p>
    <w:p>
      <w:pPr>
        <w:spacing w:after="0"/>
        <w:ind w:left="0"/>
        <w:jc w:val="left"/>
      </w:pPr>
      <w:r>
        <w:rPr>
          <w:rFonts w:ascii="Times New Roman"/>
          <w:b w:val="false"/>
          <w:i w:val="false"/>
          <w:color w:val="000000"/>
          <w:sz w:val="28"/>
        </w:rPr>
        <w:t>
      Тұрғын үйдің жайлылығы _________________________________________________________</w:t>
      </w:r>
    </w:p>
    <w:p>
      <w:pPr>
        <w:spacing w:after="0"/>
        <w:ind w:left="0"/>
        <w:jc w:val="left"/>
      </w:pPr>
      <w:r>
        <w:rPr>
          <w:rFonts w:ascii="Times New Roman"/>
          <w:b w:val="false"/>
          <w:i w:val="false"/>
          <w:color w:val="000000"/>
          <w:sz w:val="28"/>
        </w:rPr>
        <w:t xml:space="preserve">
      (абаттандырылған, абаттандырылмаған, ішінара жайлы) </w:t>
      </w:r>
    </w:p>
    <w:p>
      <w:pPr>
        <w:spacing w:after="0"/>
        <w:ind w:left="0"/>
        <w:jc w:val="left"/>
      </w:pPr>
      <w:r>
        <w:rPr>
          <w:rFonts w:ascii="Times New Roman"/>
          <w:b w:val="false"/>
          <w:i w:val="false"/>
          <w:color w:val="000000"/>
          <w:sz w:val="28"/>
        </w:rPr>
        <w:t>
      Санитариялық-гигиеналық жай-күйі ________________________________________________</w:t>
      </w:r>
    </w:p>
    <w:p>
      <w:pPr>
        <w:spacing w:after="0"/>
        <w:ind w:left="0"/>
        <w:jc w:val="left"/>
      </w:pPr>
      <w:r>
        <w:rPr>
          <w:rFonts w:ascii="Times New Roman"/>
          <w:b w:val="false"/>
          <w:i w:val="false"/>
          <w:color w:val="000000"/>
          <w:sz w:val="28"/>
        </w:rPr>
        <w:t xml:space="preserve">
      (жақсы, қанағаттанарлық, қанағаттанарлықсыз) </w:t>
      </w:r>
    </w:p>
    <w:p>
      <w:pPr>
        <w:spacing w:after="0"/>
        <w:ind w:left="0"/>
        <w:jc w:val="left"/>
      </w:pPr>
      <w:r>
        <w:rPr>
          <w:rFonts w:ascii="Times New Roman"/>
          <w:b w:val="false"/>
          <w:i w:val="false"/>
          <w:color w:val="000000"/>
          <w:sz w:val="28"/>
        </w:rPr>
        <w:t xml:space="preserve">
      Тұрғын үй туралы қосымша мәліметтер (балаға арналған жеке жатын орны, сабақ дайындауға, </w:t>
      </w:r>
    </w:p>
    <w:p>
      <w:pPr>
        <w:spacing w:after="0"/>
        <w:ind w:left="0"/>
        <w:jc w:val="left"/>
      </w:pPr>
      <w:r>
        <w:rPr>
          <w:rFonts w:ascii="Times New Roman"/>
          <w:b w:val="false"/>
          <w:i w:val="false"/>
          <w:color w:val="000000"/>
          <w:sz w:val="28"/>
        </w:rPr>
        <w:t xml:space="preserve">
      демалуға арналған орынның, жиһаздардың және т.б. бар болуы)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Ескерту</w:t>
            </w:r>
          </w:p>
        </w:tc>
      </w:tr>
    </w:tbl>
    <w:p>
      <w:pPr>
        <w:spacing w:after="0"/>
        <w:ind w:left="0"/>
        <w:jc w:val="left"/>
      </w:pPr>
      <w:r>
        <w:rPr>
          <w:rFonts w:ascii="Times New Roman"/>
          <w:b w:val="false"/>
          <w:i w:val="false"/>
          <w:color w:val="000000"/>
          <w:sz w:val="28"/>
        </w:rPr>
        <w:t xml:space="preserve">
      4. Отбасының табысы туралы мәлімет: жалпы сома __________________, оның ішінде </w:t>
      </w:r>
    </w:p>
    <w:p>
      <w:pPr>
        <w:spacing w:after="0"/>
        <w:ind w:left="0"/>
        <w:jc w:val="left"/>
      </w:pPr>
      <w:r>
        <w:rPr>
          <w:rFonts w:ascii="Times New Roman"/>
          <w:b w:val="false"/>
          <w:i w:val="false"/>
          <w:color w:val="000000"/>
          <w:sz w:val="28"/>
        </w:rPr>
        <w:t>
      жалақы, басқа да табыстар _________________________________ (жазу).</w:t>
      </w:r>
    </w:p>
    <w:p>
      <w:pPr>
        <w:spacing w:after="0"/>
        <w:ind w:left="0"/>
        <w:jc w:val="left"/>
      </w:pPr>
      <w:r>
        <w:rPr>
          <w:rFonts w:ascii="Times New Roman"/>
          <w:b w:val="false"/>
          <w:i w:val="false"/>
          <w:color w:val="000000"/>
          <w:sz w:val="28"/>
        </w:rPr>
        <w:t xml:space="preserve">
      5. Отбасының сипаттамасы (отбасындағы адамдар арасындағы өзара қарым-қатынас, </w:t>
      </w:r>
    </w:p>
    <w:p>
      <w:pPr>
        <w:spacing w:after="0"/>
        <w:ind w:left="0"/>
        <w:jc w:val="left"/>
      </w:pPr>
      <w:r>
        <w:rPr>
          <w:rFonts w:ascii="Times New Roman"/>
          <w:b w:val="false"/>
          <w:i w:val="false"/>
          <w:color w:val="000000"/>
          <w:sz w:val="28"/>
        </w:rPr>
        <w:t xml:space="preserve">
      олардың жеке қасиеттері, қызығушылығы, балалармен қарым-қатынас тәжірибесі, барлық </w:t>
      </w:r>
    </w:p>
    <w:p>
      <w:pPr>
        <w:spacing w:after="0"/>
        <w:ind w:left="0"/>
        <w:jc w:val="left"/>
      </w:pPr>
      <w:r>
        <w:rPr>
          <w:rFonts w:ascii="Times New Roman"/>
          <w:b w:val="false"/>
          <w:i w:val="false"/>
          <w:color w:val="000000"/>
          <w:sz w:val="28"/>
        </w:rPr>
        <w:t xml:space="preserve">
      отбасы мүшелерінің балаларды қабылдауға дайындығы)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6. Қамқорлыққа (қорғаншылыққа) баланы алу себептері: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7. Қорытынды (балаларды отбасына беру үшін жағдайдың бар болуы)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(қолы) (тегі,аты-жөні) (күні) </w:t>
      </w:r>
    </w:p>
    <w:p>
      <w:pPr>
        <w:spacing w:after="0"/>
        <w:ind w:left="0"/>
        <w:jc w:val="left"/>
      </w:pPr>
      <w:r>
        <w:rPr>
          <w:rFonts w:ascii="Times New Roman"/>
          <w:b w:val="false"/>
          <w:i w:val="false"/>
          <w:color w:val="000000"/>
          <w:sz w:val="28"/>
        </w:rPr>
        <w:t>
      Таныстық: ______________________________________________________________________</w:t>
      </w:r>
    </w:p>
    <w:p>
      <w:pPr>
        <w:spacing w:after="0"/>
        <w:ind w:left="0"/>
        <w:jc w:val="left"/>
      </w:pPr>
      <w:r>
        <w:rPr>
          <w:rFonts w:ascii="Times New Roman"/>
          <w:b w:val="false"/>
          <w:i w:val="false"/>
          <w:color w:val="000000"/>
          <w:sz w:val="28"/>
        </w:rPr>
        <w:t xml:space="preserve">
      (баланы (балаларды) отбасына қабылдауға тілек білдірген </w:t>
      </w:r>
    </w:p>
    <w:p>
      <w:pPr>
        <w:spacing w:after="0"/>
        <w:ind w:left="0"/>
        <w:jc w:val="left"/>
      </w:pPr>
      <w:r>
        <w:rPr>
          <w:rFonts w:ascii="Times New Roman"/>
          <w:b w:val="false"/>
          <w:i w:val="false"/>
          <w:color w:val="000000"/>
          <w:sz w:val="28"/>
        </w:rPr>
        <w:t>
      тұлғалардың Т.А.Ә (бар болған жағдайда), күні,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3-қосымша</w:t>
            </w:r>
          </w:p>
        </w:tc>
      </w:tr>
    </w:tbl>
    <w:bookmarkStart w:name="z135" w:id="72"/>
    <w:p>
      <w:pPr>
        <w:spacing w:after="0"/>
        <w:ind w:left="0"/>
        <w:jc w:val="left"/>
      </w:pPr>
      <w:r>
        <w:rPr>
          <w:rFonts w:ascii="Times New Roman"/>
          <w:b/>
          <w:i w:val="false"/>
          <w:color w:val="000000"/>
        </w:rPr>
        <w:t xml:space="preserve"> "Кәмелетке толмаған балалардың мүлкіне иелік ету және кәмелетке толмағанбалаларға мұра ресімдеу үшін анықтамалар беру" мемлекеттік көрсетілетін қызмет стандарты</w:t>
      </w:r>
    </w:p>
    <w:bookmarkEnd w:id="72"/>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38" w:id="73"/>
    <w:p>
      <w:pPr>
        <w:spacing w:after="0"/>
        <w:ind w:left="0"/>
        <w:jc w:val="left"/>
      </w:pPr>
      <w:r>
        <w:rPr>
          <w:rFonts w:ascii="Times New Roman"/>
          <w:b/>
          <w:i w:val="false"/>
          <w:color w:val="000000"/>
        </w:rPr>
        <w:t xml:space="preserve"> 1-тарау. Жалпы ережелер</w:t>
      </w:r>
    </w:p>
    <w:bookmarkEnd w:id="73"/>
    <w:bookmarkStart w:name="z1239" w:id="74"/>
    <w:p>
      <w:pPr>
        <w:spacing w:after="0"/>
        <w:ind w:left="0"/>
        <w:jc w:val="left"/>
      </w:pPr>
      <w:r>
        <w:rPr>
          <w:rFonts w:ascii="Times New Roman"/>
          <w:b w:val="false"/>
          <w:i w:val="false"/>
          <w:color w:val="000000"/>
          <w:sz w:val="28"/>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bookmarkEnd w:id="74"/>
    <w:bookmarkStart w:name="z1240" w:id="75"/>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75"/>
    <w:bookmarkStart w:name="z1241" w:id="76"/>
    <w:p>
      <w:pPr>
        <w:spacing w:after="0"/>
        <w:ind w:left="0"/>
        <w:jc w:val="left"/>
      </w:pPr>
      <w:r>
        <w:rPr>
          <w:rFonts w:ascii="Times New Roman"/>
          <w:b w:val="false"/>
          <w:i w:val="false"/>
          <w:color w:val="000000"/>
          <w:sz w:val="28"/>
        </w:rPr>
        <w:t>
      3. Мемлекеттік қызметті Астана, Алматы жәнеШымкент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6"/>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bookmarkStart w:name="z1242" w:id="77"/>
    <w:p>
      <w:pPr>
        <w:spacing w:after="0"/>
        <w:ind w:left="0"/>
        <w:jc w:val="left"/>
      </w:pPr>
      <w:r>
        <w:rPr>
          <w:rFonts w:ascii="Times New Roman"/>
          <w:b/>
          <w:i w:val="false"/>
          <w:color w:val="000000"/>
        </w:rPr>
        <w:t xml:space="preserve"> 2-тарау. Мемлекеттік қызмет көрсету тәртібі</w:t>
      </w:r>
    </w:p>
    <w:bookmarkEnd w:id="77"/>
    <w:bookmarkStart w:name="z1243" w:id="78"/>
    <w:p>
      <w:pPr>
        <w:spacing w:after="0"/>
        <w:ind w:left="0"/>
        <w:jc w:val="left"/>
      </w:pPr>
      <w:r>
        <w:rPr>
          <w:rFonts w:ascii="Times New Roman"/>
          <w:b w:val="false"/>
          <w:i w:val="false"/>
          <w:color w:val="000000"/>
          <w:sz w:val="28"/>
        </w:rPr>
        <w:t>
      4. Мемлекеттік қызмет көрсету мерзімі құжаттар топтамасын портал арқылы тапсырған сәттен бастап - 3 (үш) жұмыс күні.</w:t>
      </w:r>
    </w:p>
    <w:bookmarkEnd w:id="78"/>
    <w:bookmarkStart w:name="z1244" w:id="79"/>
    <w:p>
      <w:pPr>
        <w:spacing w:after="0"/>
        <w:ind w:left="0"/>
        <w:jc w:val="left"/>
      </w:pPr>
      <w:r>
        <w:rPr>
          <w:rFonts w:ascii="Times New Roman"/>
          <w:b w:val="false"/>
          <w:i w:val="false"/>
          <w:color w:val="000000"/>
          <w:sz w:val="28"/>
        </w:rPr>
        <w:t>
      5. Мемлекеттік қызмет көрсету нысаны - электронды (ішінара автоматтандырылған).</w:t>
      </w:r>
    </w:p>
    <w:bookmarkEnd w:id="79"/>
    <w:bookmarkStart w:name="z1245" w:id="80"/>
    <w:p>
      <w:pPr>
        <w:spacing w:after="0"/>
        <w:ind w:left="0"/>
        <w:jc w:val="left"/>
      </w:pPr>
      <w:r>
        <w:rPr>
          <w:rFonts w:ascii="Times New Roman"/>
          <w:b w:val="false"/>
          <w:i w:val="false"/>
          <w:color w:val="000000"/>
          <w:sz w:val="28"/>
        </w:rPr>
        <w:t xml:space="preserve">
      6. Мемлекеттік қызмет көрсетудің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кәмелетке толмаған балалардың мүлігіне иелік ету туралы анықтамане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80"/>
    <w:p>
      <w:pPr>
        <w:spacing w:after="0"/>
        <w:ind w:left="0"/>
        <w:jc w:val="left"/>
      </w:pPr>
      <w:r>
        <w:rPr>
          <w:rFonts w:ascii="Times New Roman"/>
          <w:b w:val="false"/>
          <w:i w:val="false"/>
          <w:color w:val="000000"/>
          <w:sz w:val="28"/>
        </w:rPr>
        <w:t>
      Мемлекеттік қызмет көрсету нәтижесін ұсыну нысаны - электрондық түрінде.</w:t>
      </w:r>
    </w:p>
    <w:p>
      <w:pPr>
        <w:spacing w:after="0"/>
        <w:ind w:left="0"/>
        <w:jc w:val="left"/>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246" w:id="81"/>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81"/>
    <w:bookmarkStart w:name="z1247" w:id="82"/>
    <w:p>
      <w:pPr>
        <w:spacing w:after="0"/>
        <w:ind w:left="0"/>
        <w:jc w:val="left"/>
      </w:pPr>
      <w:r>
        <w:rPr>
          <w:rFonts w:ascii="Times New Roman"/>
          <w:b w:val="false"/>
          <w:i w:val="false"/>
          <w:color w:val="000000"/>
          <w:sz w:val="28"/>
        </w:rPr>
        <w:t>
      8. Порталдағыжұмыс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82"/>
    <w:bookmarkStart w:name="z1248" w:id="83"/>
    <w:p>
      <w:pPr>
        <w:spacing w:after="0"/>
        <w:ind w:left="0"/>
        <w:jc w:val="left"/>
      </w:pPr>
      <w:r>
        <w:rPr>
          <w:rFonts w:ascii="Times New Roman"/>
          <w:b w:val="false"/>
          <w:i w:val="false"/>
          <w:color w:val="000000"/>
          <w:sz w:val="28"/>
        </w:rPr>
        <w:t>
      9. Мемлекеттік қызметті көрсету үшін қажетті құжаттардың тізбесі:</w:t>
      </w:r>
    </w:p>
    <w:bookmarkEnd w:id="83"/>
    <w:bookmarkStart w:name="z1249" w:id="84"/>
    <w:p>
      <w:pPr>
        <w:spacing w:after="0"/>
        <w:ind w:left="0"/>
        <w:jc w:val="left"/>
      </w:pPr>
      <w:r>
        <w:rPr>
          <w:rFonts w:ascii="Times New Roman"/>
          <w:b w:val="false"/>
          <w:i w:val="false"/>
          <w:color w:val="000000"/>
          <w:sz w:val="28"/>
        </w:rPr>
        <w:t xml:space="preserve">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 балалардың мүлкіне иелік ету және кәмелетке толмаған балаларға мұра ресімдеу үшін нысан бойынша өтініш;</w:t>
      </w:r>
    </w:p>
    <w:bookmarkEnd w:id="84"/>
    <w:bookmarkStart w:name="z1250" w:id="85"/>
    <w:p>
      <w:pPr>
        <w:spacing w:after="0"/>
        <w:ind w:left="0"/>
        <w:jc w:val="left"/>
      </w:pPr>
      <w:r>
        <w:rPr>
          <w:rFonts w:ascii="Times New Roman"/>
          <w:b w:val="false"/>
          <w:i w:val="false"/>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85"/>
    <w:bookmarkStart w:name="z1251" w:id="86"/>
    <w:p>
      <w:pPr>
        <w:spacing w:after="0"/>
        <w:ind w:left="0"/>
        <w:jc w:val="left"/>
      </w:pPr>
      <w:r>
        <w:rPr>
          <w:rFonts w:ascii="Times New Roman"/>
          <w:b w:val="false"/>
          <w:i w:val="false"/>
          <w:color w:val="000000"/>
          <w:sz w:val="28"/>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Times New Roman"/>
          <w:b w:val="false"/>
          <w:i w:val="false"/>
          <w:color w:val="000000"/>
          <w:sz w:val="28"/>
        </w:rPr>
        <w:t>бұйрығымен</w:t>
      </w:r>
      <w:r>
        <w:rPr>
          <w:rFonts w:ascii="Times New Roman"/>
          <w:b w:val="false"/>
          <w:i w:val="false"/>
          <w:color w:val="000000"/>
          <w:sz w:val="28"/>
        </w:rPr>
        <w:t xml:space="preserve">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электрондық көшiрмелері;</w:t>
      </w:r>
    </w:p>
    <w:bookmarkEnd w:id="86"/>
    <w:bookmarkStart w:name="z1252" w:id="87"/>
    <w:p>
      <w:pPr>
        <w:spacing w:after="0"/>
        <w:ind w:left="0"/>
        <w:jc w:val="left"/>
      </w:pPr>
      <w:r>
        <w:rPr>
          <w:rFonts w:ascii="Times New Roman"/>
          <w:b w:val="false"/>
          <w:i w:val="false"/>
          <w:color w:val="000000"/>
          <w:sz w:val="28"/>
        </w:rPr>
        <w:t>
      4) заң бойынша мұрагерлікке құқығы туралы куәліктің электрондық көшірмесі (нотариустан) (заң бойынша мұрагерлікке құқық алған жағдайда);</w:t>
      </w:r>
    </w:p>
    <w:bookmarkEnd w:id="87"/>
    <w:bookmarkStart w:name="z1253" w:id="88"/>
    <w:p>
      <w:pPr>
        <w:spacing w:after="0"/>
        <w:ind w:left="0"/>
        <w:jc w:val="left"/>
      </w:pPr>
      <w:r>
        <w:rPr>
          <w:rFonts w:ascii="Times New Roman"/>
          <w:b w:val="false"/>
          <w:i w:val="false"/>
          <w:color w:val="000000"/>
          <w:sz w:val="28"/>
        </w:rPr>
        <w:t>
      5) мүліктің болуынрастайтынқұжаттардың электрондық көшірмесі.</w:t>
      </w:r>
    </w:p>
    <w:bookmarkEnd w:id="88"/>
    <w:p>
      <w:pPr>
        <w:spacing w:after="0"/>
        <w:ind w:left="0"/>
        <w:jc w:val="left"/>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мүліктің болуынрастайтынқұжаттар, туу туралы анықтама (2008 жылға дейін бала некесіз туылған жағдайда),қорғаншылық және қамқоршылық жөнінде анықтама (қорғаншыларға) туралы мәліметтерді көрсетілетін қызметті алушы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pPr>
        <w:spacing w:after="0"/>
        <w:ind w:left="0"/>
        <w:jc w:val="left"/>
      </w:pPr>
      <w:r>
        <w:rPr>
          <w:rFonts w:ascii="Times New Roman"/>
          <w:b w:val="false"/>
          <w:i w:val="false"/>
          <w:color w:val="000000"/>
          <w:sz w:val="28"/>
        </w:rPr>
        <w:t>
      Көрсетілетін қызметті алушы мемлекеттік көрсетілетін қызмет стандартының 9-тармағына сәйкесқұжаттардың топтамасын толық ұсынбаған және (немесе)қолданылу мерзімі өтіп кеткен құжаттарды ұсынған жағдайларда, көрсетілетін қызметті беруші өтінішті қабылдаудан бас тартады.</w:t>
      </w:r>
    </w:p>
    <w:bookmarkStart w:name="z1254" w:id="89"/>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89"/>
    <w:bookmarkStart w:name="z1255" w:id="90"/>
    <w:p>
      <w:pPr>
        <w:spacing w:after="0"/>
        <w:ind w:left="0"/>
        <w:jc w:val="left"/>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90"/>
    <w:bookmarkStart w:name="z1256" w:id="91"/>
    <w:p>
      <w:pPr>
        <w:spacing w:after="0"/>
        <w:ind w:left="0"/>
        <w:jc w:val="left"/>
      </w:pPr>
      <w:r>
        <w:rPr>
          <w:rFonts w:ascii="Times New Roman"/>
          <w:b w:val="false"/>
          <w:i w:val="false"/>
          <w:color w:val="000000"/>
          <w:sz w:val="28"/>
        </w:rPr>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алушысәйкес келмеуі;</w:t>
      </w:r>
    </w:p>
    <w:bookmarkEnd w:id="91"/>
    <w:bookmarkStart w:name="z1257" w:id="92"/>
    <w:p>
      <w:pPr>
        <w:spacing w:after="0"/>
        <w:ind w:left="0"/>
        <w:jc w:val="left"/>
      </w:pPr>
      <w:r>
        <w:rPr>
          <w:rFonts w:ascii="Times New Roman"/>
          <w:b w:val="false"/>
          <w:i w:val="false"/>
          <w:color w:val="000000"/>
          <w:sz w:val="28"/>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bookmarkEnd w:id="92"/>
    <w:bookmarkStart w:name="z1258" w:id="93"/>
    <w:p>
      <w:pPr>
        <w:spacing w:after="0"/>
        <w:ind w:left="0"/>
        <w:jc w:val="left"/>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93"/>
    <w:bookmarkStart w:name="z1259" w:id="94"/>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bookmarkEnd w:id="94"/>
    <w:bookmarkStart w:name="z1260" w:id="95"/>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басшысының атына беріледі.</w:t>
      </w:r>
    </w:p>
    <w:bookmarkEnd w:id="95"/>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 әкімдіктің кеңсесі арқылы қолма-қол қабылданады.</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261" w:id="96"/>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6"/>
    <w:bookmarkStart w:name="z1262" w:id="97"/>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bookmarkEnd w:id="97"/>
    <w:bookmarkStart w:name="z1263" w:id="98"/>
    <w:p>
      <w:pPr>
        <w:spacing w:after="0"/>
        <w:ind w:left="0"/>
        <w:jc w:val="left"/>
      </w:pPr>
      <w:r>
        <w:rPr>
          <w:rFonts w:ascii="Times New Roman"/>
          <w:b w:val="false"/>
          <w:i w:val="false"/>
          <w:color w:val="000000"/>
          <w:sz w:val="28"/>
        </w:rPr>
        <w:t>
      13. Мемлекеттік қызмет көрсету орындарының мекенжайлары:</w:t>
      </w:r>
    </w:p>
    <w:bookmarkEnd w:id="98"/>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264" w:id="99"/>
    <w:p>
      <w:pPr>
        <w:spacing w:after="0"/>
        <w:ind w:left="0"/>
        <w:jc w:val="left"/>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алады.</w:t>
      </w:r>
    </w:p>
    <w:bookmarkEnd w:id="99"/>
    <w:bookmarkStart w:name="z1265" w:id="100"/>
    <w:p>
      <w:pPr>
        <w:spacing w:after="0"/>
        <w:ind w:left="0"/>
        <w:jc w:val="left"/>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bookmarkEnd w:id="100"/>
    <w:bookmarkStart w:name="z1266" w:id="101"/>
    <w:p>
      <w:pPr>
        <w:spacing w:after="0"/>
        <w:ind w:left="0"/>
        <w:jc w:val="left"/>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балалардың мүлкіне иелік ету</w:t>
            </w:r>
            <w:r>
              <w:br/>
            </w:r>
            <w:r>
              <w:rPr>
                <w:rFonts w:ascii="Times New Roman"/>
                <w:b w:val="false"/>
                <w:i w:val="false"/>
                <w:color w:val="000000"/>
                <w:sz w:val="20"/>
              </w:rPr>
              <w:t>және кәмелетке толмаған</w:t>
            </w:r>
            <w:r>
              <w:br/>
            </w:r>
            <w:r>
              <w:rPr>
                <w:rFonts w:ascii="Times New Roman"/>
                <w:b w:val="false"/>
                <w:i w:val="false"/>
                <w:color w:val="000000"/>
                <w:sz w:val="20"/>
              </w:rPr>
              <w:t>балаларға мұра ресімдеу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Кәмелетке толмаған балалардың мүлкіне иелік ету және кәмелетке толмаған балаларға мұра ресімдеу үшін анықтама</w:t>
      </w:r>
    </w:p>
    <w:p>
      <w:pPr>
        <w:spacing w:after="0"/>
        <w:ind w:left="0"/>
        <w:jc w:val="left"/>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left"/>
      </w:pPr>
      <w:r>
        <w:rPr>
          <w:rFonts w:ascii="Times New Roman"/>
          <w:b w:val="false"/>
          <w:i w:val="false"/>
          <w:color w:val="000000"/>
          <w:sz w:val="28"/>
        </w:rPr>
        <w:t xml:space="preserve">
      бар қалалардың жергілікті атқарушы органдары ______________________ жылы туған </w:t>
      </w:r>
    </w:p>
    <w:p>
      <w:pPr>
        <w:spacing w:after="0"/>
        <w:ind w:left="0"/>
        <w:jc w:val="left"/>
      </w:pPr>
      <w:r>
        <w:rPr>
          <w:rFonts w:ascii="Times New Roman"/>
          <w:b w:val="false"/>
          <w:i w:val="false"/>
          <w:color w:val="000000"/>
          <w:sz w:val="28"/>
        </w:rPr>
        <w:t xml:space="preserve">
      кәмелетке толмаған ________________ (баланың Т.А.Ә. (бар болғанда), туған жылы) заңды </w:t>
      </w:r>
    </w:p>
    <w:p>
      <w:pPr>
        <w:spacing w:after="0"/>
        <w:ind w:left="0"/>
        <w:jc w:val="left"/>
      </w:pPr>
      <w:r>
        <w:rPr>
          <w:rFonts w:ascii="Times New Roman"/>
          <w:b w:val="false"/>
          <w:i w:val="false"/>
          <w:color w:val="000000"/>
          <w:sz w:val="28"/>
        </w:rPr>
        <w:t xml:space="preserve">
      өкіл(дер)і (ата-аналары (ата-анасы), қорғаншысы немесе қамқоршысы, патронат тәрбиешісі </w:t>
      </w:r>
    </w:p>
    <w:p>
      <w:pPr>
        <w:spacing w:after="0"/>
        <w:ind w:left="0"/>
        <w:jc w:val="left"/>
      </w:pPr>
      <w:r>
        <w:rPr>
          <w:rFonts w:ascii="Times New Roman"/>
          <w:b w:val="false"/>
          <w:i w:val="false"/>
          <w:color w:val="000000"/>
          <w:sz w:val="28"/>
        </w:rPr>
        <w:t xml:space="preserve">
      және оларды алмастырушы басқа адамдар) __________________ жылы туған, </w:t>
      </w:r>
    </w:p>
    <w:p>
      <w:pPr>
        <w:spacing w:after="0"/>
        <w:ind w:left="0"/>
        <w:jc w:val="left"/>
      </w:pPr>
      <w:r>
        <w:rPr>
          <w:rFonts w:ascii="Times New Roman"/>
          <w:b w:val="false"/>
          <w:i w:val="false"/>
          <w:color w:val="000000"/>
          <w:sz w:val="28"/>
        </w:rPr>
        <w:t xml:space="preserve">
      ______________________ (өтініш берушінің Т.А.Ә. (бар болғанда) (жеке куәлік №_____ </w:t>
      </w:r>
    </w:p>
    <w:p>
      <w:pPr>
        <w:spacing w:after="0"/>
        <w:ind w:left="0"/>
        <w:jc w:val="left"/>
      </w:pPr>
      <w:r>
        <w:rPr>
          <w:rFonts w:ascii="Times New Roman"/>
          <w:b w:val="false"/>
          <w:i w:val="false"/>
          <w:color w:val="000000"/>
          <w:sz w:val="28"/>
        </w:rPr>
        <w:t xml:space="preserve">
      ______ жылы ___________ берілген) бойынша кәмелетке толмаған баланың (балалардың) </w:t>
      </w:r>
    </w:p>
    <w:p>
      <w:pPr>
        <w:spacing w:after="0"/>
        <w:ind w:left="0"/>
        <w:jc w:val="left"/>
      </w:pPr>
      <w:r>
        <w:rPr>
          <w:rFonts w:ascii="Times New Roman"/>
          <w:b w:val="false"/>
          <w:i w:val="false"/>
          <w:color w:val="000000"/>
          <w:sz w:val="28"/>
        </w:rPr>
        <w:t>
      мүлікке иелік етуге рұқсат береді.</w:t>
      </w:r>
    </w:p>
    <w:p>
      <w:pPr>
        <w:spacing w:after="0"/>
        <w:ind w:left="0"/>
        <w:jc w:val="left"/>
      </w:pPr>
      <w:r>
        <w:rPr>
          <w:rFonts w:ascii="Times New Roman"/>
          <w:b w:val="false"/>
          <w:i w:val="false"/>
          <w:color w:val="000000"/>
          <w:sz w:val="28"/>
        </w:rPr>
        <w:t xml:space="preserve">
      Астана, Алматы жәнеШымкент, қалаларының, аудандардың және облыстық маңызы </w:t>
      </w:r>
    </w:p>
    <w:p>
      <w:pPr>
        <w:spacing w:after="0"/>
        <w:ind w:left="0"/>
        <w:jc w:val="left"/>
      </w:pPr>
      <w:r>
        <w:rPr>
          <w:rFonts w:ascii="Times New Roman"/>
          <w:b w:val="false"/>
          <w:i w:val="false"/>
          <w:color w:val="000000"/>
          <w:sz w:val="28"/>
        </w:rPr>
        <w:t xml:space="preserve">
      бар қалалардың жергілікті атқарушы органдарының басшысы </w:t>
      </w:r>
    </w:p>
    <w:p>
      <w:pPr>
        <w:spacing w:after="0"/>
        <w:ind w:left="0"/>
        <w:jc w:val="left"/>
      </w:pPr>
      <w:r>
        <w:rPr>
          <w:rFonts w:ascii="Times New Roman"/>
          <w:b w:val="false"/>
          <w:i w:val="false"/>
          <w:color w:val="000000"/>
          <w:sz w:val="28"/>
        </w:rPr>
        <w:t xml:space="preserve">
      _________________ ______________________________ </w:t>
      </w:r>
    </w:p>
    <w:p>
      <w:pPr>
        <w:spacing w:after="0"/>
        <w:ind w:left="0"/>
        <w:jc w:val="left"/>
      </w:pPr>
      <w:r>
        <w:rPr>
          <w:rFonts w:ascii="Times New Roman"/>
          <w:b w:val="false"/>
          <w:i w:val="false"/>
          <w:color w:val="000000"/>
          <w:sz w:val="28"/>
        </w:rPr>
        <w:t>
      (қолы)                  (Т.А.Ә. (бар болғанда)</w:t>
      </w:r>
    </w:p>
    <w:p>
      <w:pPr>
        <w:spacing w:after="0"/>
        <w:ind w:left="0"/>
        <w:jc w:val="left"/>
      </w:pPr>
      <w:r>
        <w:rPr>
          <w:rFonts w:ascii="Times New Roman"/>
          <w:b w:val="false"/>
          <w:i w:val="false"/>
          <w:color w:val="000000"/>
          <w:sz w:val="28"/>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балалардың мүлкіне иелік ету</w:t>
            </w:r>
            <w:r>
              <w:br/>
            </w:r>
            <w:r>
              <w:rPr>
                <w:rFonts w:ascii="Times New Roman"/>
                <w:b w:val="false"/>
                <w:i w:val="false"/>
                <w:color w:val="000000"/>
                <w:sz w:val="20"/>
              </w:rPr>
              <w:t>және кәмелетке толмаған</w:t>
            </w:r>
            <w:r>
              <w:br/>
            </w:r>
            <w:r>
              <w:rPr>
                <w:rFonts w:ascii="Times New Roman"/>
                <w:b w:val="false"/>
                <w:i w:val="false"/>
                <w:color w:val="000000"/>
                <w:sz w:val="20"/>
              </w:rPr>
              <w:t>балаларға мұра ресімдеу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қалаларының,аудандардың және</w:t>
            </w:r>
            <w:r>
              <w:br/>
            </w:r>
            <w:r>
              <w:rPr>
                <w:rFonts w:ascii="Times New Roman"/>
                <w:b w:val="false"/>
                <w:i w:val="false"/>
                <w:color w:val="000000"/>
                <w:sz w:val="20"/>
              </w:rPr>
              <w:t>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органдарының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азамата (ша)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p>
      <w:pPr>
        <w:spacing w:after="0"/>
        <w:ind w:left="0"/>
        <w:jc w:val="left"/>
      </w:pPr>
      <w:r>
        <w:rPr>
          <w:rFonts w:ascii="Times New Roman"/>
          <w:b/>
          <w:i w:val="false"/>
          <w:color w:val="000000"/>
        </w:rPr>
        <w:t xml:space="preserve"> Кәмелетке толмаған балалардың мүлкіне иелік ету және кәмелетке толмаған балаларға мұра ресімдеу үшін анықтамалар беру туралы өтініш</w:t>
      </w:r>
    </w:p>
    <w:p>
      <w:pPr>
        <w:spacing w:after="0"/>
        <w:ind w:left="0"/>
        <w:jc w:val="left"/>
      </w:pPr>
      <w:r>
        <w:rPr>
          <w:rFonts w:ascii="Times New Roman"/>
          <w:b w:val="false"/>
          <w:i w:val="false"/>
          <w:color w:val="000000"/>
          <w:sz w:val="28"/>
        </w:rPr>
        <w:t>
      Сізден, ___________________________________________________________________</w:t>
      </w:r>
    </w:p>
    <w:p>
      <w:pPr>
        <w:spacing w:after="0"/>
        <w:ind w:left="0"/>
        <w:jc w:val="left"/>
      </w:pPr>
      <w:r>
        <w:rPr>
          <w:rFonts w:ascii="Times New Roman"/>
          <w:b w:val="false"/>
          <w:i w:val="false"/>
          <w:color w:val="000000"/>
          <w:sz w:val="28"/>
        </w:rPr>
        <w:t xml:space="preserve">
      (мәміленің түрі көрсетілсін) </w:t>
      </w:r>
    </w:p>
    <w:p>
      <w:pPr>
        <w:spacing w:after="0"/>
        <w:ind w:left="0"/>
        <w:jc w:val="left"/>
      </w:pPr>
      <w:r>
        <w:rPr>
          <w:rFonts w:ascii="Times New Roman"/>
          <w:b w:val="false"/>
          <w:i w:val="false"/>
          <w:color w:val="000000"/>
          <w:sz w:val="28"/>
        </w:rPr>
        <w:t xml:space="preserve">
      кәмелетке толмаған баланың (балалардың) мүлігіне келісімін іске асыру туралы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(балалардың Т.А.Ә. (бар болғанда), туған жылы, туу туралы куәлігінің № ___, </w:t>
      </w:r>
    </w:p>
    <w:p>
      <w:pPr>
        <w:spacing w:after="0"/>
        <w:ind w:left="0"/>
        <w:jc w:val="left"/>
      </w:pPr>
      <w:r>
        <w:rPr>
          <w:rFonts w:ascii="Times New Roman"/>
          <w:b w:val="false"/>
          <w:i w:val="false"/>
          <w:color w:val="000000"/>
          <w:sz w:val="28"/>
        </w:rPr>
        <w:t>
      "келісімен" 10 жасқа толған бала жазады)</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Ақпараттық жүйелерде сипатталған "Дербес деректер және оларды қорғау туралы"</w:t>
      </w:r>
    </w:p>
    <w:p>
      <w:pPr>
        <w:spacing w:after="0"/>
        <w:ind w:left="0"/>
        <w:jc w:val="left"/>
      </w:pPr>
      <w:r>
        <w:rPr>
          <w:rFonts w:ascii="Times New Roman"/>
          <w:b w:val="false"/>
          <w:i w:val="false"/>
          <w:color w:val="000000"/>
          <w:sz w:val="28"/>
        </w:rPr>
        <w:t xml:space="preserve">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w:t>
      </w:r>
    </w:p>
    <w:p>
      <w:pPr>
        <w:spacing w:after="0"/>
        <w:ind w:left="0"/>
        <w:jc w:val="left"/>
      </w:pPr>
      <w:r>
        <w:rPr>
          <w:rFonts w:ascii="Times New Roman"/>
          <w:b w:val="false"/>
          <w:i w:val="false"/>
          <w:color w:val="000000"/>
          <w:sz w:val="28"/>
        </w:rPr>
        <w:t>
      мәліметтерді қолдануға келісемін.</w:t>
      </w:r>
    </w:p>
    <w:p>
      <w:pPr>
        <w:spacing w:after="0"/>
        <w:ind w:left="0"/>
        <w:jc w:val="left"/>
      </w:pPr>
      <w:r>
        <w:rPr>
          <w:rFonts w:ascii="Times New Roman"/>
          <w:b w:val="false"/>
          <w:i w:val="false"/>
          <w:color w:val="000000"/>
          <w:sz w:val="28"/>
        </w:rPr>
        <w:t>
      "__" __________20__ жыл                              ________________________________</w:t>
      </w:r>
    </w:p>
    <w:p>
      <w:pPr>
        <w:spacing w:after="0"/>
        <w:ind w:left="0"/>
        <w:jc w:val="left"/>
      </w:pPr>
      <w:r>
        <w:rPr>
          <w:rFonts w:ascii="Times New Roman"/>
          <w:b w:val="false"/>
          <w:i w:val="false"/>
          <w:color w:val="000000"/>
          <w:sz w:val="28"/>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4-қосымша</w:t>
            </w:r>
          </w:p>
        </w:tc>
      </w:tr>
    </w:tbl>
    <w:bookmarkStart w:name="z233" w:id="102"/>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w:t>
      </w:r>
      <w:r>
        <w:br/>
      </w:r>
      <w:r>
        <w:rPr>
          <w:rFonts w:ascii="Times New Roman"/>
          <w:b/>
          <w:i w:val="false"/>
          <w:color w:val="000000"/>
        </w:rPr>
        <w:t>мәмілелерді ресімдеу үшін қорғаншылық немесе қамқоршылық бойынша</w:t>
      </w:r>
      <w:r>
        <w:br/>
      </w:r>
      <w:r>
        <w:rPr>
          <w:rFonts w:ascii="Times New Roman"/>
          <w:b/>
          <w:i w:val="false"/>
          <w:color w:val="000000"/>
        </w:rPr>
        <w:t>функцияларды жүзеге асыратын органдардың анықтамаларын беру" мемлекеттік</w:t>
      </w:r>
      <w:r>
        <w:br/>
      </w:r>
      <w:r>
        <w:rPr>
          <w:rFonts w:ascii="Times New Roman"/>
          <w:b/>
          <w:i w:val="false"/>
          <w:color w:val="000000"/>
        </w:rPr>
        <w:t>көрсетілетін қызмет стандарты</w:t>
      </w:r>
    </w:p>
    <w:bookmarkEnd w:id="102"/>
    <w:p>
      <w:pPr>
        <w:spacing w:after="0"/>
        <w:ind w:left="0"/>
        <w:jc w:val="left"/>
      </w:pPr>
      <w:r>
        <w:rPr>
          <w:rFonts w:ascii="Times New Roman"/>
          <w:b w:val="false"/>
          <w:i w:val="false"/>
          <w:color w:val="ff0000"/>
          <w:sz w:val="28"/>
        </w:rPr>
        <w:t xml:space="preserve">
      Ескерту. Стандарт алып тасталды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ff0000"/>
          <w:sz w:val="28"/>
        </w:rPr>
        <w:t xml:space="preserve">
      Ескерту. 5-қосымшаның оң жақ жоғарғы бұрышы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05" w:id="103"/>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w:t>
      </w:r>
      <w:r>
        <w:br/>
      </w:r>
      <w:r>
        <w:rPr>
          <w:rFonts w:ascii="Times New Roman"/>
          <w:b/>
          <w:i w:val="false"/>
          <w:color w:val="000000"/>
        </w:rPr>
        <w:t>ұйымдарына және кері қарай үйлеріне тегін тасымалдауды ұсыну" мемлекеттік</w:t>
      </w:r>
      <w:r>
        <w:br/>
      </w:r>
      <w:r>
        <w:rPr>
          <w:rFonts w:ascii="Times New Roman"/>
          <w:b/>
          <w:i w:val="false"/>
          <w:color w:val="000000"/>
        </w:rPr>
        <w:t>көрсетілетін қызмет стандарты</w:t>
      </w:r>
    </w:p>
    <w:bookmarkEnd w:id="103"/>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25.12.2017 </w:t>
      </w:r>
      <w:r>
        <w:rPr>
          <w:rFonts w:ascii="Times New Roman"/>
          <w:b w:val="false"/>
          <w:i w:val="false"/>
          <w:color w:val="ff0000"/>
          <w:sz w:val="28"/>
        </w:rPr>
        <w:t>№ 650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136" w:id="104"/>
    <w:p>
      <w:pPr>
        <w:spacing w:after="0"/>
        <w:ind w:left="0"/>
        <w:jc w:val="left"/>
      </w:pPr>
      <w:r>
        <w:rPr>
          <w:rFonts w:ascii="Times New Roman"/>
          <w:b w:val="false"/>
          <w:i w:val="false"/>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bookmarkEnd w:id="104"/>
    <w:bookmarkStart w:name="z1137" w:id="105"/>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05"/>
    <w:bookmarkStart w:name="z1138" w:id="106"/>
    <w:p>
      <w:pPr>
        <w:spacing w:after="0"/>
        <w:ind w:left="0"/>
        <w:jc w:val="left"/>
      </w:pPr>
      <w:r>
        <w:rPr>
          <w:rFonts w:ascii="Times New Roman"/>
          <w:b w:val="false"/>
          <w:i w:val="false"/>
          <w:color w:val="000000"/>
          <w:sz w:val="28"/>
        </w:rPr>
        <w:t>
      3. Мемлекеттік көрсетілетін қызметті кент, ауыл, ауылдық округтың әкімі (бұдан әрі – көрсетілетін қызметті беруші) көрсетеді.</w:t>
      </w:r>
    </w:p>
    <w:bookmarkEnd w:id="106"/>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left"/>
      </w:pPr>
      <w:r>
        <w:rPr>
          <w:rFonts w:ascii="Times New Roman"/>
          <w:b w:val="false"/>
          <w:i w:val="false"/>
          <w:color w:val="000000"/>
          <w:sz w:val="28"/>
        </w:rPr>
        <w:t>
      1) көрсетілетін қызметті берушінің кеңсесі;</w:t>
      </w:r>
    </w:p>
    <w:p>
      <w:pPr>
        <w:spacing w:after="0"/>
        <w:ind w:left="0"/>
        <w:jc w:val="left"/>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Start w:name="z1139" w:id="107"/>
    <w:p>
      <w:pPr>
        <w:spacing w:after="0"/>
        <w:ind w:left="0"/>
        <w:jc w:val="left"/>
      </w:pPr>
      <w:r>
        <w:rPr>
          <w:rFonts w:ascii="Times New Roman"/>
          <w:b/>
          <w:i w:val="false"/>
          <w:color w:val="000000"/>
        </w:rPr>
        <w:t xml:space="preserve"> 2-тару. Мемлекеттік қызмет көрсету тәртібі</w:t>
      </w:r>
    </w:p>
    <w:bookmarkEnd w:id="107"/>
    <w:bookmarkStart w:name="z1140" w:id="108"/>
    <w:p>
      <w:pPr>
        <w:spacing w:after="0"/>
        <w:ind w:left="0"/>
        <w:jc w:val="left"/>
      </w:pPr>
      <w:r>
        <w:rPr>
          <w:rFonts w:ascii="Times New Roman"/>
          <w:b w:val="false"/>
          <w:i w:val="false"/>
          <w:color w:val="000000"/>
          <w:sz w:val="28"/>
        </w:rPr>
        <w:t>
      4. Мемлекеттік қызмет көрсету мерзімдері:</w:t>
      </w:r>
    </w:p>
    <w:bookmarkEnd w:id="108"/>
    <w:bookmarkStart w:name="z1141" w:id="109"/>
    <w:p>
      <w:pPr>
        <w:spacing w:after="0"/>
        <w:ind w:left="0"/>
        <w:jc w:val="left"/>
      </w:pPr>
      <w:r>
        <w:rPr>
          <w:rFonts w:ascii="Times New Roman"/>
          <w:b w:val="false"/>
          <w:i w:val="false"/>
          <w:color w:val="000000"/>
          <w:sz w:val="28"/>
        </w:rPr>
        <w:t>
      1) құжаттарды көрсетілетін қызметті берушіге және Мемлекеттік корпорацияға құжаттар топтамасын тапсырған сәттен бастап – 5 (бес) жұмыс күні.</w:t>
      </w:r>
    </w:p>
    <w:bookmarkEnd w:id="109"/>
    <w:p>
      <w:pPr>
        <w:spacing w:after="0"/>
        <w:ind w:left="0"/>
        <w:jc w:val="left"/>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142" w:id="110"/>
    <w:p>
      <w:pPr>
        <w:spacing w:after="0"/>
        <w:ind w:left="0"/>
        <w:jc w:val="left"/>
      </w:pPr>
      <w:r>
        <w:rPr>
          <w:rFonts w:ascii="Times New Roman"/>
          <w:b w:val="false"/>
          <w:i w:val="false"/>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110"/>
    <w:bookmarkStart w:name="z1143" w:id="111"/>
    <w:p>
      <w:pPr>
        <w:spacing w:after="0"/>
        <w:ind w:left="0"/>
        <w:jc w:val="left"/>
      </w:pPr>
      <w:r>
        <w:rPr>
          <w:rFonts w:ascii="Times New Roman"/>
          <w:b w:val="false"/>
          <w:i w:val="false"/>
          <w:color w:val="000000"/>
          <w:sz w:val="28"/>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bookmarkEnd w:id="111"/>
    <w:bookmarkStart w:name="z1144" w:id="112"/>
    <w:p>
      <w:pPr>
        <w:spacing w:after="0"/>
        <w:ind w:left="0"/>
        <w:jc w:val="left"/>
      </w:pPr>
      <w:r>
        <w:rPr>
          <w:rFonts w:ascii="Times New Roman"/>
          <w:b w:val="false"/>
          <w:i w:val="false"/>
          <w:color w:val="000000"/>
          <w:sz w:val="28"/>
        </w:rPr>
        <w:t>
      5. Мемлекеттік қызмет көрсету нысаны – қағаз жүзінде.</w:t>
      </w:r>
    </w:p>
    <w:bookmarkEnd w:id="112"/>
    <w:bookmarkStart w:name="z1145" w:id="113"/>
    <w:p>
      <w:pPr>
        <w:spacing w:after="0"/>
        <w:ind w:left="0"/>
        <w:jc w:val="left"/>
      </w:pPr>
      <w:r>
        <w:rPr>
          <w:rFonts w:ascii="Times New Roman"/>
          <w:b w:val="false"/>
          <w:i w:val="false"/>
          <w:color w:val="000000"/>
          <w:sz w:val="28"/>
        </w:rPr>
        <w:t xml:space="preserve">
      6. Мемлекеттік қызмет көрсетудің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білім беру ұйымдарына және кері қарай үйлеріне тегін тасымалдауды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13"/>
    <w:p>
      <w:pPr>
        <w:spacing w:after="0"/>
        <w:ind w:left="0"/>
        <w:jc w:val="left"/>
      </w:pPr>
      <w:r>
        <w:rPr>
          <w:rFonts w:ascii="Times New Roman"/>
          <w:b w:val="false"/>
          <w:i w:val="false"/>
          <w:color w:val="000000"/>
          <w:sz w:val="28"/>
        </w:rPr>
        <w:t>
      Мемлекеттік қызмет көрсетудің нәтижесін ұсыну нысаны – қағаз түрінде.</w:t>
      </w:r>
    </w:p>
    <w:bookmarkStart w:name="z1146" w:id="114"/>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14"/>
    <w:bookmarkStart w:name="z1147" w:id="115"/>
    <w:p>
      <w:pPr>
        <w:spacing w:after="0"/>
        <w:ind w:left="0"/>
        <w:jc w:val="left"/>
      </w:pPr>
      <w:r>
        <w:rPr>
          <w:rFonts w:ascii="Times New Roman"/>
          <w:b w:val="false"/>
          <w:i w:val="false"/>
          <w:color w:val="000000"/>
          <w:sz w:val="28"/>
        </w:rPr>
        <w:t>
      8. Жұмыс кестесі:</w:t>
      </w:r>
    </w:p>
    <w:bookmarkEnd w:id="115"/>
    <w:bookmarkStart w:name="z1148" w:id="116"/>
    <w:p>
      <w:pPr>
        <w:spacing w:after="0"/>
        <w:ind w:left="0"/>
        <w:jc w:val="left"/>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16"/>
    <w:p>
      <w:pPr>
        <w:spacing w:after="0"/>
        <w:ind w:left="0"/>
        <w:jc w:val="left"/>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көрсетіледі;</w:t>
      </w:r>
    </w:p>
    <w:bookmarkStart w:name="z1149" w:id="117"/>
    <w:p>
      <w:pPr>
        <w:spacing w:after="0"/>
        <w:ind w:left="0"/>
        <w:jc w:val="left"/>
      </w:pPr>
      <w:r>
        <w:rPr>
          <w:rFonts w:ascii="Times New Roman"/>
          <w:b w:val="false"/>
          <w:i w:val="false"/>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17"/>
    <w:p>
      <w:pPr>
        <w:spacing w:after="0"/>
        <w:ind w:left="0"/>
        <w:jc w:val="left"/>
      </w:pPr>
      <w:r>
        <w:rPr>
          <w:rFonts w:ascii="Times New Roman"/>
          <w:b w:val="false"/>
          <w:i w:val="false"/>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Start w:name="z1150" w:id="118"/>
    <w:p>
      <w:pPr>
        <w:spacing w:after="0"/>
        <w:ind w:left="0"/>
        <w:jc w:val="left"/>
      </w:pPr>
      <w:r>
        <w:rPr>
          <w:rFonts w:ascii="Times New Roman"/>
          <w:b w:val="false"/>
          <w:i w:val="false"/>
          <w:color w:val="000000"/>
          <w:sz w:val="28"/>
        </w:rPr>
        <w:t>
      9.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118"/>
    <w:bookmarkStart w:name="z1151" w:id="119"/>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19"/>
    <w:bookmarkStart w:name="z1152" w:id="120"/>
    <w:p>
      <w:pPr>
        <w:spacing w:after="0"/>
        <w:ind w:left="0"/>
        <w:jc w:val="left"/>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120"/>
    <w:bookmarkStart w:name="z1153" w:id="121"/>
    <w:p>
      <w:pPr>
        <w:spacing w:after="0"/>
        <w:ind w:left="0"/>
        <w:jc w:val="left"/>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121"/>
    <w:bookmarkStart w:name="z1154" w:id="122"/>
    <w:p>
      <w:pPr>
        <w:spacing w:after="0"/>
        <w:ind w:left="0"/>
        <w:jc w:val="left"/>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оқу орнынан анықтама.</w:t>
      </w:r>
    </w:p>
    <w:bookmarkEnd w:id="122"/>
    <w:p>
      <w:pPr>
        <w:spacing w:after="0"/>
        <w:ind w:left="0"/>
        <w:jc w:val="left"/>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Start w:name="z1155" w:id="123"/>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123"/>
    <w:bookmarkStart w:name="z1156" w:id="124"/>
    <w:p>
      <w:pPr>
        <w:spacing w:after="0"/>
        <w:ind w:left="0"/>
        <w:jc w:val="left"/>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24"/>
    <w:bookmarkStart w:name="z1157" w:id="125"/>
    <w:p>
      <w:pPr>
        <w:spacing w:after="0"/>
        <w:ind w:left="0"/>
        <w:jc w:val="left"/>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w:t>
      </w:r>
    </w:p>
    <w:bookmarkEnd w:id="125"/>
    <w:bookmarkStart w:name="z1158" w:id="126"/>
    <w:p>
      <w:pPr>
        <w:spacing w:after="0"/>
        <w:ind w:left="0"/>
        <w:jc w:val="left"/>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126"/>
    <w:p>
      <w:pPr>
        <w:spacing w:after="0"/>
        <w:ind w:left="0"/>
        <w:jc w:val="left"/>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береді.</w:t>
      </w:r>
    </w:p>
    <w:bookmarkStart w:name="z1159" w:id="127"/>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127"/>
    <w:bookmarkStart w:name="z1160" w:id="128"/>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128"/>
    <w:p>
      <w:pPr>
        <w:spacing w:after="0"/>
        <w:ind w:left="0"/>
        <w:jc w:val="left"/>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шағымында оның тегі, аты, әкесінің аты (болған жағдайда), пошталық мекенжайы, байланыс телефоны көрсетіледі.</w:t>
      </w:r>
    </w:p>
    <w:p>
      <w:pPr>
        <w:spacing w:after="0"/>
        <w:ind w:left="0"/>
        <w:jc w:val="left"/>
      </w:pPr>
      <w:r>
        <w:rPr>
          <w:rFonts w:ascii="Times New Roman"/>
          <w:b w:val="false"/>
          <w:i w:val="false"/>
          <w:color w:val="000000"/>
          <w:sz w:val="28"/>
        </w:rPr>
        <w:t>
      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p>
      <w:pPr>
        <w:spacing w:after="0"/>
        <w:ind w:left="0"/>
        <w:jc w:val="left"/>
      </w:pPr>
      <w:r>
        <w:rPr>
          <w:rFonts w:ascii="Times New Roman"/>
          <w:b w:val="false"/>
          <w:i w:val="false"/>
          <w:color w:val="000000"/>
          <w:sz w:val="28"/>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Сонымен қатар, көрсетілетін қызметті берушінің және (немесе) оның лауазымды адамдардың әрекетіне (әрекетсіздігіне) шағымдану тәртібі туралы ақпаратты бірыңғай байланыс орталығының 1414, 8 800 080 7777 телефоны бойынша алуға болады.</w:t>
      </w:r>
    </w:p>
    <w:bookmarkStart w:name="z1161" w:id="129"/>
    <w:p>
      <w:pPr>
        <w:spacing w:after="0"/>
        <w:ind w:left="0"/>
        <w:jc w:val="left"/>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29"/>
    <w:bookmarkStart w:name="z1162" w:id="130"/>
    <w:p>
      <w:pPr>
        <w:spacing w:after="0"/>
        <w:ind w:left="0"/>
        <w:jc w:val="left"/>
      </w:pPr>
      <w:r>
        <w:rPr>
          <w:rFonts w:ascii="Times New Roman"/>
          <w:b/>
          <w:i w:val="false"/>
          <w:color w:val="000000"/>
        </w:rPr>
        <w:t xml:space="preserve"> 4-тарау. Мемлекеттік қызмет көрсетудің ерекшеліктері ескерілген өзге де талаптар</w:t>
      </w:r>
    </w:p>
    <w:bookmarkEnd w:id="130"/>
    <w:bookmarkStart w:name="z1163" w:id="131"/>
    <w:p>
      <w:pPr>
        <w:spacing w:after="0"/>
        <w:ind w:left="0"/>
        <w:jc w:val="left"/>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131"/>
    <w:bookmarkStart w:name="z1164" w:id="132"/>
    <w:p>
      <w:pPr>
        <w:spacing w:after="0"/>
        <w:ind w:left="0"/>
        <w:jc w:val="left"/>
      </w:pPr>
      <w:r>
        <w:rPr>
          <w:rFonts w:ascii="Times New Roman"/>
          <w:b w:val="false"/>
          <w:i w:val="false"/>
          <w:color w:val="000000"/>
          <w:sz w:val="28"/>
        </w:rPr>
        <w:t>
      14. Мемлекеттік қызмет көрсету орындарының мекенжайлары:</w:t>
      </w:r>
    </w:p>
    <w:bookmarkEnd w:id="132"/>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Мемлекеттік корпорацияның: www.gov4с.kz интернет-ресурсында.</w:t>
      </w:r>
    </w:p>
    <w:bookmarkStart w:name="z1165" w:id="133"/>
    <w:p>
      <w:pPr>
        <w:spacing w:after="0"/>
        <w:ind w:left="0"/>
        <w:jc w:val="left"/>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133"/>
    <w:bookmarkStart w:name="z1166" w:id="134"/>
    <w:p>
      <w:pPr>
        <w:spacing w:after="0"/>
        <w:ind w:left="0"/>
        <w:jc w:val="left"/>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8 800 080 7777.</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кері қарай үйлеріне тегін</w:t>
            </w:r>
            <w:r>
              <w:br/>
            </w:r>
            <w:r>
              <w:rPr>
                <w:rFonts w:ascii="Times New Roman"/>
                <w:b w:val="false"/>
                <w:i w:val="false"/>
                <w:color w:val="000000"/>
                <w:sz w:val="20"/>
              </w:rPr>
              <w:t>тасымалдауды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білім беру ұйымдарына және кері қарай үйлеріне тегін</w:t>
      </w:r>
      <w:r>
        <w:br/>
      </w:r>
      <w:r>
        <w:rPr>
          <w:rFonts w:ascii="Times New Roman"/>
          <w:b/>
          <w:i w:val="false"/>
          <w:color w:val="000000"/>
        </w:rPr>
        <w:t>тасымалдауды ұсыну туралы анықтама</w:t>
      </w:r>
    </w:p>
    <w:p>
      <w:pPr>
        <w:spacing w:after="0"/>
        <w:ind w:left="0"/>
        <w:jc w:val="left"/>
      </w:pPr>
      <w:r>
        <w:rPr>
          <w:rFonts w:ascii="Times New Roman"/>
          <w:b w:val="false"/>
          <w:i w:val="false"/>
          <w:color w:val="000000"/>
          <w:sz w:val="28"/>
        </w:rPr>
        <w:t>
      Осы анықтама ______________________________________________ (білім алушының және тәрбиеленушінің Т.А.Ә.(бар болғанда))</w:t>
      </w:r>
    </w:p>
    <w:p>
      <w:pPr>
        <w:spacing w:after="0"/>
        <w:ind w:left="0"/>
        <w:jc w:val="left"/>
      </w:pPr>
      <w:r>
        <w:rPr>
          <w:rFonts w:ascii="Times New Roman"/>
          <w:b w:val="false"/>
          <w:i w:val="false"/>
          <w:color w:val="000000"/>
          <w:sz w:val="28"/>
        </w:rPr>
        <w:t>
      №_________ (мектептің атауы) жалпы білім беру ұйымына және кері қарай үйіне тегін тасымалдаумен қамтамасыз етілетіндігі үшін берілді.</w:t>
      </w:r>
    </w:p>
    <w:p>
      <w:pPr>
        <w:spacing w:after="0"/>
        <w:ind w:left="0"/>
        <w:jc w:val="left"/>
      </w:pPr>
      <w:r>
        <w:rPr>
          <w:rFonts w:ascii="Times New Roman"/>
          <w:b w:val="false"/>
          <w:i w:val="false"/>
          <w:color w:val="000000"/>
          <w:sz w:val="28"/>
        </w:rPr>
        <w:t>
      Анықтама оқу жылы кезеңінде жарамды.</w:t>
      </w:r>
    </w:p>
    <w:p>
      <w:pPr>
        <w:spacing w:after="0"/>
        <w:ind w:left="0"/>
        <w:jc w:val="left"/>
      </w:pPr>
      <w:r>
        <w:rPr>
          <w:rFonts w:ascii="Times New Roman"/>
          <w:b w:val="false"/>
          <w:i w:val="false"/>
          <w:color w:val="000000"/>
          <w:sz w:val="28"/>
        </w:rPr>
        <w:t>
      Кент, ауыл, ауылдық округ әкімі _____________________________________________</w:t>
      </w:r>
    </w:p>
    <w:p>
      <w:pPr>
        <w:spacing w:after="0"/>
        <w:ind w:left="0"/>
        <w:jc w:val="left"/>
      </w:pPr>
      <w:r>
        <w:rPr>
          <w:rFonts w:ascii="Times New Roman"/>
          <w:b w:val="false"/>
          <w:i w:val="false"/>
          <w:color w:val="000000"/>
          <w:sz w:val="28"/>
        </w:rPr>
        <w:t>
      (Т.А.Ә. (бар болғанда) және қолы) ____________________________________________</w:t>
      </w:r>
    </w:p>
    <w:p>
      <w:pPr>
        <w:spacing w:after="0"/>
        <w:ind w:left="0"/>
        <w:jc w:val="left"/>
      </w:pPr>
      <w:r>
        <w:rPr>
          <w:rFonts w:ascii="Times New Roman"/>
          <w:b w:val="false"/>
          <w:i w:val="false"/>
          <w:color w:val="000000"/>
          <w:sz w:val="28"/>
        </w:rPr>
        <w:t>
      (елді мекеннің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кері қарай үйлеріне тегін</w:t>
            </w:r>
            <w:r>
              <w:br/>
            </w:r>
            <w:r>
              <w:rPr>
                <w:rFonts w:ascii="Times New Roman"/>
                <w:b w:val="false"/>
                <w:i w:val="false"/>
                <w:color w:val="000000"/>
                <w:sz w:val="20"/>
              </w:rPr>
              <w:t>тасымалдауды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Кент, ауыл, ауылдық</w:t>
            </w:r>
            <w:r>
              <w:br/>
            </w:r>
            <w:r>
              <w:rPr>
                <w:rFonts w:ascii="Times New Roman"/>
                <w:b w:val="false"/>
                <w:i w:val="false"/>
                <w:color w:val="000000"/>
                <w:sz w:val="20"/>
              </w:rPr>
              <w:t>округі әкімі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w:t>
            </w:r>
            <w:r>
              <w:br/>
            </w:r>
            <w:r>
              <w:rPr>
                <w:rFonts w:ascii="Times New Roman"/>
                <w:b w:val="false"/>
                <w:i w:val="false"/>
                <w:color w:val="000000"/>
                <w:sz w:val="20"/>
              </w:rPr>
              <w:t>мекенжайы, телефоны:</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Сізден ____________________________ тұратын __________________ (ауданның, елді мекеннің атауы) _________________________________________________________________</w:t>
      </w:r>
    </w:p>
    <w:p>
      <w:pPr>
        <w:spacing w:after="0"/>
        <w:ind w:left="0"/>
        <w:jc w:val="left"/>
      </w:pPr>
      <w:r>
        <w:rPr>
          <w:rFonts w:ascii="Times New Roman"/>
          <w:b w:val="false"/>
          <w:i w:val="false"/>
          <w:color w:val="000000"/>
          <w:sz w:val="28"/>
        </w:rPr>
        <w:t>
      (сынып, білім беру ұйымның толық атауы) білім алушы кәмелетке толмаған балам</w:t>
      </w:r>
    </w:p>
    <w:p>
      <w:pPr>
        <w:spacing w:after="0"/>
        <w:ind w:left="0"/>
        <w:jc w:val="left"/>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(Т.А.Ә.(бар болғанда) туған күні және жеке сәйкестендіру нөмері) 20___ - 20___ оқу жылында (оқу жылын белгілеу қажет) жалпы білім беру ұйымына және кері қарай үйге тегін тасымалдаумен қамтамасыз етуді сұраймын</w:t>
      </w:r>
    </w:p>
    <w:p>
      <w:pPr>
        <w:spacing w:after="0"/>
        <w:ind w:left="0"/>
        <w:jc w:val="left"/>
      </w:pPr>
      <w:r>
        <w:rPr>
          <w:rFonts w:ascii="Times New Roman"/>
          <w:b w:val="false"/>
          <w:i w:val="false"/>
          <w:color w:val="000000"/>
          <w:sz w:val="28"/>
        </w:rPr>
        <w:t xml:space="preserve">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left"/>
      </w:pPr>
      <w:r>
        <w:rPr>
          <w:rFonts w:ascii="Times New Roman"/>
          <w:b w:val="false"/>
          <w:i w:val="false"/>
          <w:color w:val="000000"/>
          <w:sz w:val="28"/>
        </w:rPr>
        <w:t>
      "___" _____________ 20__ жыл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w:t>
            </w:r>
            <w:r>
              <w:br/>
            </w:r>
            <w:r>
              <w:rPr>
                <w:rFonts w:ascii="Times New Roman"/>
                <w:b w:val="false"/>
                <w:i w:val="false"/>
                <w:color w:val="000000"/>
                <w:sz w:val="20"/>
              </w:rPr>
              <w:t>елді мекендерде</w:t>
            </w:r>
            <w:r>
              <w:br/>
            </w:r>
            <w:r>
              <w:rPr>
                <w:rFonts w:ascii="Times New Roman"/>
                <w:b w:val="false"/>
                <w:i w:val="false"/>
                <w:color w:val="000000"/>
                <w:sz w:val="20"/>
              </w:rPr>
              <w:t>тұратын балаларды жалпы</w:t>
            </w:r>
            <w:r>
              <w:br/>
            </w:r>
            <w:r>
              <w:rPr>
                <w:rFonts w:ascii="Times New Roman"/>
                <w:b w:val="false"/>
                <w:i w:val="false"/>
                <w:color w:val="000000"/>
                <w:sz w:val="20"/>
              </w:rPr>
              <w:t>білім беру ұйымдарына</w:t>
            </w:r>
            <w:r>
              <w:br/>
            </w:r>
            <w:r>
              <w:rPr>
                <w:rFonts w:ascii="Times New Roman"/>
                <w:b w:val="false"/>
                <w:i w:val="false"/>
                <w:color w:val="000000"/>
                <w:sz w:val="20"/>
              </w:rPr>
              <w:t>және кері қарай үйлеріне</w:t>
            </w:r>
            <w:r>
              <w:br/>
            </w:r>
            <w:r>
              <w:rPr>
                <w:rFonts w:ascii="Times New Roman"/>
                <w:b w:val="false"/>
                <w:i w:val="false"/>
                <w:color w:val="000000"/>
                <w:sz w:val="20"/>
              </w:rPr>
              <w:t>тегін тасымалдауды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Оқу орнынан</w:t>
      </w:r>
      <w:r>
        <w:br/>
      </w:r>
      <w:r>
        <w:rPr>
          <w:rFonts w:ascii="Times New Roman"/>
          <w:b/>
          <w:i w:val="false"/>
          <w:color w:val="000000"/>
        </w:rPr>
        <w:t>АНЫҚТАМА</w:t>
      </w:r>
    </w:p>
    <w:p>
      <w:pPr>
        <w:spacing w:after="0"/>
        <w:ind w:left="0"/>
        <w:jc w:val="left"/>
      </w:pPr>
      <w:r>
        <w:rPr>
          <w:rFonts w:ascii="Times New Roman"/>
          <w:b w:val="false"/>
          <w:i w:val="false"/>
          <w:color w:val="000000"/>
          <w:sz w:val="28"/>
        </w:rPr>
        <w:t>
      Осы анықтама _____________________________________________________________</w:t>
      </w:r>
    </w:p>
    <w:p>
      <w:pPr>
        <w:spacing w:after="0"/>
        <w:ind w:left="0"/>
        <w:jc w:val="left"/>
      </w:pPr>
      <w:r>
        <w:rPr>
          <w:rFonts w:ascii="Times New Roman"/>
          <w:b w:val="false"/>
          <w:i w:val="false"/>
          <w:color w:val="000000"/>
          <w:sz w:val="28"/>
        </w:rPr>
        <w:t>
      (білім алушының және тәрбиешінің аты-жөні (бар болғанда)</w:t>
      </w:r>
    </w:p>
    <w:p>
      <w:pPr>
        <w:spacing w:after="0"/>
        <w:ind w:left="0"/>
        <w:jc w:val="left"/>
      </w:pPr>
      <w:r>
        <w:rPr>
          <w:rFonts w:ascii="Times New Roman"/>
          <w:b w:val="false"/>
          <w:i w:val="false"/>
          <w:color w:val="000000"/>
          <w:sz w:val="28"/>
        </w:rPr>
        <w:t>
      Ол ___________________________ _____ сыныбында _____ ауысымда (мектептің атауын жазу қажет) оқитың және тасымалдауды қажет ететіндігі үшін беріледі.</w:t>
      </w:r>
    </w:p>
    <w:p>
      <w:pPr>
        <w:spacing w:after="0"/>
        <w:ind w:left="0"/>
        <w:jc w:val="left"/>
      </w:pPr>
      <w:r>
        <w:rPr>
          <w:rFonts w:ascii="Times New Roman"/>
          <w:b w:val="false"/>
          <w:i w:val="false"/>
          <w:color w:val="000000"/>
          <w:sz w:val="28"/>
        </w:rPr>
        <w:t>
      Анықтама талап етілген жерге көрсету үшін беріледі.</w:t>
      </w:r>
    </w:p>
    <w:p>
      <w:pPr>
        <w:spacing w:after="0"/>
        <w:ind w:left="0"/>
        <w:jc w:val="left"/>
      </w:pPr>
      <w:r>
        <w:rPr>
          <w:rFonts w:ascii="Times New Roman"/>
          <w:b w:val="false"/>
          <w:i w:val="false"/>
          <w:color w:val="000000"/>
          <w:sz w:val="28"/>
        </w:rPr>
        <w:t>
      № ____ мектептің директоры _____________________________</w:t>
      </w:r>
    </w:p>
    <w:p>
      <w:pPr>
        <w:spacing w:after="0"/>
        <w:ind w:left="0"/>
        <w:jc w:val="left"/>
      </w:pPr>
      <w:r>
        <w:rPr>
          <w:rFonts w:ascii="Times New Roman"/>
          <w:b w:val="false"/>
          <w:i w:val="false"/>
          <w:color w:val="000000"/>
          <w:sz w:val="28"/>
        </w:rPr>
        <w:t>
      (мектептің атауы) (Т.А.Ә. (бар болғанда),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кері қарай</w:t>
            </w:r>
            <w:r>
              <w:br/>
            </w:r>
            <w:r>
              <w:rPr>
                <w:rFonts w:ascii="Times New Roman"/>
                <w:b w:val="false"/>
                <w:i w:val="false"/>
                <w:color w:val="000000"/>
                <w:sz w:val="20"/>
              </w:rPr>
              <w:t xml:space="preserve"> үйлеріне тегін тасымалдауды</w:t>
            </w:r>
            <w:r>
              <w:br/>
            </w:r>
            <w:r>
              <w:rPr>
                <w:rFonts w:ascii="Times New Roman"/>
                <w:b w:val="false"/>
                <w:i w:val="false"/>
                <w:color w:val="000000"/>
                <w:sz w:val="20"/>
              </w:rPr>
              <w:t xml:space="preserve"> ұсыну"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w:t>
            </w:r>
            <w:r>
              <w:br/>
            </w:r>
            <w:r>
              <w:rPr>
                <w:rFonts w:ascii="Times New Roman"/>
                <w:b w:val="false"/>
                <w:i w:val="false"/>
                <w:color w:val="000000"/>
                <w:sz w:val="20"/>
              </w:rPr>
              <w:t>қызметті алушы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 мекенжайы)</w:t>
            </w:r>
            <w:r>
              <w:br/>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left"/>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left"/>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left"/>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left"/>
      </w:pPr>
      <w:r>
        <w:rPr>
          <w:rFonts w:ascii="Times New Roman"/>
          <w:b w:val="false"/>
          <w:i w:val="false"/>
          <w:color w:val="000000"/>
          <w:sz w:val="28"/>
        </w:rPr>
        <w:t>
      Жоқ құжаттардың атауы:</w:t>
      </w:r>
    </w:p>
    <w:p>
      <w:pPr>
        <w:spacing w:after="0"/>
        <w:ind w:left="0"/>
        <w:jc w:val="left"/>
      </w:pPr>
      <w:r>
        <w:rPr>
          <w:rFonts w:ascii="Times New Roman"/>
          <w:b w:val="false"/>
          <w:i w:val="false"/>
          <w:color w:val="000000"/>
          <w:sz w:val="28"/>
        </w:rPr>
        <w:t>
      1) ____________________________________________________;</w:t>
      </w:r>
    </w:p>
    <w:p>
      <w:pPr>
        <w:spacing w:after="0"/>
        <w:ind w:left="0"/>
        <w:jc w:val="left"/>
      </w:pPr>
      <w:r>
        <w:rPr>
          <w:rFonts w:ascii="Times New Roman"/>
          <w:b w:val="false"/>
          <w:i w:val="false"/>
          <w:color w:val="000000"/>
          <w:sz w:val="28"/>
        </w:rPr>
        <w:t>
      2) ____________________________________________________;</w:t>
      </w:r>
    </w:p>
    <w:p>
      <w:pPr>
        <w:spacing w:after="0"/>
        <w:ind w:left="0"/>
        <w:jc w:val="left"/>
      </w:pPr>
      <w:r>
        <w:rPr>
          <w:rFonts w:ascii="Times New Roman"/>
          <w:b w:val="false"/>
          <w:i w:val="false"/>
          <w:color w:val="000000"/>
          <w:sz w:val="28"/>
        </w:rPr>
        <w:t>
      3) ____________________________________________________.</w:t>
      </w:r>
    </w:p>
    <w:p>
      <w:pPr>
        <w:spacing w:after="0"/>
        <w:ind w:left="0"/>
        <w:jc w:val="left"/>
      </w:pPr>
      <w:r>
        <w:rPr>
          <w:rFonts w:ascii="Times New Roman"/>
          <w:b w:val="false"/>
          <w:i w:val="false"/>
          <w:color w:val="000000"/>
          <w:sz w:val="28"/>
        </w:rPr>
        <w:t>
      Осы қолхат әр тарапқа біреуден 2 данада жасалды. Т.А.Ә. (бар болғанда)</w:t>
      </w:r>
    </w:p>
    <w:p>
      <w:pPr>
        <w:spacing w:after="0"/>
        <w:ind w:left="0"/>
        <w:jc w:val="left"/>
      </w:pPr>
      <w:r>
        <w:rPr>
          <w:rFonts w:ascii="Times New Roman"/>
          <w:b w:val="false"/>
          <w:i w:val="false"/>
          <w:color w:val="000000"/>
          <w:sz w:val="28"/>
        </w:rPr>
        <w:t>
      (Мемлекеттік корпорацияның қызметкері) __________________ (қолы)</w:t>
      </w:r>
    </w:p>
    <w:p>
      <w:pPr>
        <w:spacing w:after="0"/>
        <w:ind w:left="0"/>
        <w:jc w:val="left"/>
      </w:pPr>
      <w:r>
        <w:rPr>
          <w:rFonts w:ascii="Times New Roman"/>
          <w:b w:val="false"/>
          <w:i w:val="false"/>
          <w:color w:val="000000"/>
          <w:sz w:val="28"/>
        </w:rPr>
        <w:t>
      Орындаушының Т.А.Ә. (бар болғанда) _____________________</w:t>
      </w:r>
    </w:p>
    <w:p>
      <w:pPr>
        <w:spacing w:after="0"/>
        <w:ind w:left="0"/>
        <w:jc w:val="left"/>
      </w:pPr>
      <w:r>
        <w:rPr>
          <w:rFonts w:ascii="Times New Roman"/>
          <w:b w:val="false"/>
          <w:i w:val="false"/>
          <w:color w:val="000000"/>
          <w:sz w:val="28"/>
        </w:rPr>
        <w:t>
      Қабылдаушының Т.А.Ә. (бар болғанда) ____________________</w:t>
      </w:r>
    </w:p>
    <w:p>
      <w:pPr>
        <w:spacing w:after="0"/>
        <w:ind w:left="0"/>
        <w:jc w:val="left"/>
      </w:pPr>
      <w:r>
        <w:rPr>
          <w:rFonts w:ascii="Times New Roman"/>
          <w:b w:val="false"/>
          <w:i w:val="false"/>
          <w:color w:val="000000"/>
          <w:sz w:val="28"/>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5-қосымша</w:t>
            </w:r>
          </w:p>
        </w:tc>
      </w:tr>
    </w:tbl>
    <w:bookmarkStart w:name="z342" w:id="135"/>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w:t>
      </w:r>
      <w:r>
        <w:br/>
      </w:r>
      <w:r>
        <w:rPr>
          <w:rFonts w:ascii="Times New Roman"/>
          <w:b/>
          <w:i w:val="false"/>
          <w:color w:val="000000"/>
        </w:rPr>
        <w:t>санаттарына тегін және жеңілдетілген тамақтандыруды ұсыну" мемлекеттік</w:t>
      </w:r>
      <w:r>
        <w:br/>
      </w:r>
      <w:r>
        <w:rPr>
          <w:rFonts w:ascii="Times New Roman"/>
          <w:b/>
          <w:i w:val="false"/>
          <w:color w:val="000000"/>
        </w:rPr>
        <w:t>көрсетілетін қызмет стандарты</w:t>
      </w:r>
    </w:p>
    <w:bookmarkEnd w:id="135"/>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69" w:id="136"/>
    <w:p>
      <w:pPr>
        <w:spacing w:after="0"/>
        <w:ind w:left="0"/>
        <w:jc w:val="left"/>
      </w:pPr>
      <w:r>
        <w:rPr>
          <w:rFonts w:ascii="Times New Roman"/>
          <w:b/>
          <w:i w:val="false"/>
          <w:color w:val="000000"/>
        </w:rPr>
        <w:t xml:space="preserve"> 1-тарау. Жалпы ережелер</w:t>
      </w:r>
    </w:p>
    <w:bookmarkEnd w:id="136"/>
    <w:bookmarkStart w:name="z1270" w:id="137"/>
    <w:p>
      <w:pPr>
        <w:spacing w:after="0"/>
        <w:ind w:left="0"/>
        <w:jc w:val="left"/>
      </w:pPr>
      <w:r>
        <w:rPr>
          <w:rFonts w:ascii="Times New Roman"/>
          <w:b w:val="false"/>
          <w:i w:val="false"/>
          <w:color w:val="000000"/>
          <w:sz w:val="28"/>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bookmarkEnd w:id="137"/>
    <w:bookmarkStart w:name="z1271" w:id="138"/>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38"/>
    <w:bookmarkStart w:name="z1272" w:id="139"/>
    <w:p>
      <w:pPr>
        <w:spacing w:after="0"/>
        <w:ind w:left="0"/>
        <w:jc w:val="left"/>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39"/>
    <w:p>
      <w:pPr>
        <w:spacing w:after="0"/>
        <w:ind w:left="0"/>
        <w:jc w:val="left"/>
      </w:pPr>
      <w:r>
        <w:rPr>
          <w:rFonts w:ascii="Times New Roman"/>
          <w:b w:val="false"/>
          <w:i w:val="false"/>
          <w:color w:val="000000"/>
          <w:sz w:val="28"/>
        </w:rPr>
        <w:t>
      Өтініштерді қабылдау және мемлекеттік қызмет көрсетудің нәтижелерін беру:</w:t>
      </w:r>
    </w:p>
    <w:p>
      <w:pPr>
        <w:spacing w:after="0"/>
        <w:ind w:left="0"/>
        <w:jc w:val="left"/>
      </w:pPr>
      <w:r>
        <w:rPr>
          <w:rFonts w:ascii="Times New Roman"/>
          <w:b w:val="false"/>
          <w:i w:val="false"/>
          <w:color w:val="000000"/>
          <w:sz w:val="28"/>
        </w:rPr>
        <w:t>
      1) көрсетілетін қызметті берушінің кеңсесі;</w:t>
      </w:r>
    </w:p>
    <w:p>
      <w:pPr>
        <w:spacing w:after="0"/>
        <w:ind w:left="0"/>
        <w:jc w:val="left"/>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1273" w:id="140"/>
    <w:p>
      <w:pPr>
        <w:spacing w:after="0"/>
        <w:ind w:left="0"/>
        <w:jc w:val="left"/>
      </w:pPr>
      <w:r>
        <w:rPr>
          <w:rFonts w:ascii="Times New Roman"/>
          <w:b/>
          <w:i w:val="false"/>
          <w:color w:val="000000"/>
        </w:rPr>
        <w:t xml:space="preserve"> 2-тарау. Мемлекеттік қызмет көрсету тәртібі</w:t>
      </w:r>
    </w:p>
    <w:bookmarkEnd w:id="140"/>
    <w:bookmarkStart w:name="z1274" w:id="141"/>
    <w:p>
      <w:pPr>
        <w:spacing w:after="0"/>
        <w:ind w:left="0"/>
        <w:jc w:val="left"/>
      </w:pPr>
      <w:r>
        <w:rPr>
          <w:rFonts w:ascii="Times New Roman"/>
          <w:b w:val="false"/>
          <w:i w:val="false"/>
          <w:color w:val="000000"/>
          <w:sz w:val="28"/>
        </w:rPr>
        <w:t>
      4. Мемлекеттік қызмет көрсету мерзімдері:</w:t>
      </w:r>
    </w:p>
    <w:bookmarkEnd w:id="141"/>
    <w:p>
      <w:pPr>
        <w:spacing w:after="0"/>
        <w:ind w:left="0"/>
        <w:jc w:val="left"/>
      </w:pPr>
      <w:r>
        <w:rPr>
          <w:rFonts w:ascii="Times New Roman"/>
          <w:b w:val="false"/>
          <w:i w:val="false"/>
          <w:color w:val="000000"/>
          <w:sz w:val="28"/>
        </w:rPr>
        <w:t>
      1) көрсетілетін қызметті берушіге құжаттарды тапсырған сәттен бастап, сондай-ақ портал арқылы өтініш берген кезде - 5 (бес) жұмыс күні;</w:t>
      </w:r>
    </w:p>
    <w:p>
      <w:pPr>
        <w:spacing w:after="0"/>
        <w:ind w:left="0"/>
        <w:jc w:val="left"/>
      </w:pPr>
      <w:r>
        <w:rPr>
          <w:rFonts w:ascii="Times New Roman"/>
          <w:b w:val="false"/>
          <w:i w:val="false"/>
          <w:color w:val="000000"/>
          <w:sz w:val="28"/>
        </w:rPr>
        <w:t>
      2) көрсетілетін қызметті берушіге құжаттарды тапсыру үшін күтудің рұқсат берілетін ең ұзақ уақыты - 15 минут;</w:t>
      </w:r>
    </w:p>
    <w:p>
      <w:pPr>
        <w:spacing w:after="0"/>
        <w:ind w:left="0"/>
        <w:jc w:val="left"/>
      </w:pPr>
      <w:r>
        <w:rPr>
          <w:rFonts w:ascii="Times New Roman"/>
          <w:b w:val="false"/>
          <w:i w:val="false"/>
          <w:color w:val="000000"/>
          <w:sz w:val="28"/>
        </w:rPr>
        <w:t>
      3) көрсетілетін қызметті алушыға қызмет көрсетудің рұқсат берілетін ең ұзақ уақыты - 30 минут.</w:t>
      </w:r>
    </w:p>
    <w:bookmarkStart w:name="z1275" w:id="142"/>
    <w:p>
      <w:pPr>
        <w:spacing w:after="0"/>
        <w:ind w:left="0"/>
        <w:jc w:val="left"/>
      </w:pPr>
      <w:r>
        <w:rPr>
          <w:rFonts w:ascii="Times New Roman"/>
          <w:b w:val="false"/>
          <w:i w:val="false"/>
          <w:color w:val="000000"/>
          <w:sz w:val="28"/>
        </w:rPr>
        <w:t>
      5. Мемлекеттік қызмет көрсетудің нысаны - электрондық (ішінара автоматтандырылған) және (немесе) қағаз жүзінде.</w:t>
      </w:r>
    </w:p>
    <w:bookmarkEnd w:id="142"/>
    <w:bookmarkStart w:name="z1276" w:id="143"/>
    <w:p>
      <w:pPr>
        <w:spacing w:after="0"/>
        <w:ind w:left="0"/>
        <w:jc w:val="left"/>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43"/>
    <w:p>
      <w:pPr>
        <w:spacing w:after="0"/>
        <w:ind w:left="0"/>
        <w:jc w:val="left"/>
      </w:pPr>
      <w:r>
        <w:rPr>
          <w:rFonts w:ascii="Times New Roman"/>
          <w:b w:val="false"/>
          <w:i w:val="false"/>
          <w:color w:val="000000"/>
          <w:sz w:val="28"/>
        </w:rPr>
        <w:t>
      Мемлекеттік қызмет көрсетудің нәтижесін ұсыну нысаны - электрондық және (немесе) қағаз.</w:t>
      </w:r>
    </w:p>
    <w:p>
      <w:pPr>
        <w:spacing w:after="0"/>
        <w:ind w:left="0"/>
        <w:jc w:val="left"/>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pPr>
        <w:spacing w:after="0"/>
        <w:ind w:left="0"/>
        <w:jc w:val="left"/>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bookmarkStart w:name="z1277" w:id="144"/>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44"/>
    <w:bookmarkStart w:name="z1278" w:id="145"/>
    <w:p>
      <w:pPr>
        <w:spacing w:after="0"/>
        <w:ind w:left="0"/>
        <w:jc w:val="left"/>
      </w:pPr>
      <w:r>
        <w:rPr>
          <w:rFonts w:ascii="Times New Roman"/>
          <w:b w:val="false"/>
          <w:i w:val="false"/>
          <w:color w:val="000000"/>
          <w:sz w:val="28"/>
        </w:rPr>
        <w:t>
      8. Жұмыс кестесі:</w:t>
      </w:r>
    </w:p>
    <w:bookmarkEnd w:id="145"/>
    <w:bookmarkStart w:name="z1279" w:id="146"/>
    <w:p>
      <w:pPr>
        <w:spacing w:after="0"/>
        <w:ind w:left="0"/>
        <w:jc w:val="left"/>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46"/>
    <w:p>
      <w:pPr>
        <w:spacing w:after="0"/>
        <w:ind w:left="0"/>
        <w:jc w:val="left"/>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bookmarkStart w:name="z1280" w:id="147"/>
    <w:p>
      <w:pPr>
        <w:spacing w:after="0"/>
        <w:ind w:left="0"/>
        <w:jc w:val="left"/>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47"/>
    <w:bookmarkStart w:name="z1281" w:id="148"/>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148"/>
    <w:p>
      <w:pPr>
        <w:spacing w:after="0"/>
        <w:ind w:left="0"/>
        <w:jc w:val="left"/>
      </w:pPr>
      <w:r>
        <w:rPr>
          <w:rFonts w:ascii="Times New Roman"/>
          <w:b w:val="false"/>
          <w:i w:val="false"/>
          <w:color w:val="000000"/>
          <w:sz w:val="28"/>
        </w:rPr>
        <w:t>
      көрсетілетін қызметті берушіге:</w:t>
      </w:r>
    </w:p>
    <w:bookmarkStart w:name="z1282" w:id="149"/>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49"/>
    <w:bookmarkStart w:name="z1283" w:id="150"/>
    <w:p>
      <w:pPr>
        <w:spacing w:after="0"/>
        <w:ind w:left="0"/>
        <w:jc w:val="left"/>
      </w:pPr>
      <w:r>
        <w:rPr>
          <w:rFonts w:ascii="Times New Roman"/>
          <w:b w:val="false"/>
          <w:i w:val="false"/>
          <w:color w:val="000000"/>
          <w:sz w:val="28"/>
        </w:rPr>
        <w:t>
      2) ата-аналардың жеке басын куәландыратын құжат (жеке басын сәйкестендіру үшін қажет);</w:t>
      </w:r>
    </w:p>
    <w:bookmarkEnd w:id="150"/>
    <w:bookmarkStart w:name="z1284" w:id="151"/>
    <w:p>
      <w:pPr>
        <w:spacing w:after="0"/>
        <w:ind w:left="0"/>
        <w:jc w:val="left"/>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bookmarkEnd w:id="151"/>
    <w:bookmarkStart w:name="z1285" w:id="152"/>
    <w:p>
      <w:pPr>
        <w:spacing w:after="0"/>
        <w:ind w:left="0"/>
        <w:jc w:val="left"/>
      </w:pPr>
      <w:r>
        <w:rPr>
          <w:rFonts w:ascii="Times New Roman"/>
          <w:b w:val="false"/>
          <w:i w:val="false"/>
          <w:color w:val="000000"/>
          <w:sz w:val="28"/>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152"/>
    <w:bookmarkStart w:name="z1286" w:id="153"/>
    <w:p>
      <w:pPr>
        <w:spacing w:after="0"/>
        <w:ind w:left="0"/>
        <w:jc w:val="left"/>
      </w:pPr>
      <w:r>
        <w:rPr>
          <w:rFonts w:ascii="Times New Roman"/>
          <w:b w:val="false"/>
          <w:i w:val="false"/>
          <w:color w:val="000000"/>
          <w:sz w:val="28"/>
        </w:rPr>
        <w:t>
      5) мәртебесін дәлелдейтін құжаттың көшірмесі:</w:t>
      </w:r>
    </w:p>
    <w:bookmarkEnd w:id="153"/>
    <w:p>
      <w:pPr>
        <w:spacing w:after="0"/>
        <w:ind w:left="0"/>
        <w:jc w:val="left"/>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left"/>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after="0"/>
        <w:ind w:left="0"/>
        <w:jc w:val="left"/>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Times New Roman"/>
          <w:b w:val="false"/>
          <w:i w:val="false"/>
          <w:color w:val="000000"/>
          <w:sz w:val="28"/>
        </w:rPr>
        <w:t>
      Құжаттар салыстыру үшiн түпнұсқада ұсынылады, содан кейiн түпнұсқалар көрсетілетін қызметті алушыға қайтарылады.</w:t>
      </w:r>
    </w:p>
    <w:p>
      <w:pPr>
        <w:spacing w:after="0"/>
        <w:ind w:left="0"/>
        <w:jc w:val="left"/>
      </w:pPr>
      <w:r>
        <w:rPr>
          <w:rFonts w:ascii="Times New Roman"/>
          <w:b w:val="false"/>
          <w:i w:val="false"/>
          <w:color w:val="000000"/>
          <w:sz w:val="28"/>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p>
      <w:pPr>
        <w:spacing w:after="0"/>
        <w:ind w:left="0"/>
        <w:jc w:val="left"/>
      </w:pPr>
      <w:r>
        <w:rPr>
          <w:rFonts w:ascii="Times New Roman"/>
          <w:b w:val="false"/>
          <w:i w:val="false"/>
          <w:color w:val="000000"/>
          <w:sz w:val="28"/>
        </w:rPr>
        <w:t>
      порталда:</w:t>
      </w:r>
    </w:p>
    <w:bookmarkStart w:name="z1287" w:id="154"/>
    <w:p>
      <w:pPr>
        <w:spacing w:after="0"/>
        <w:ind w:left="0"/>
        <w:jc w:val="left"/>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54"/>
    <w:bookmarkStart w:name="z1288" w:id="155"/>
    <w:p>
      <w:pPr>
        <w:spacing w:after="0"/>
        <w:ind w:left="0"/>
        <w:jc w:val="left"/>
      </w:pPr>
      <w:r>
        <w:rPr>
          <w:rFonts w:ascii="Times New Roman"/>
          <w:b w:val="false"/>
          <w:i w:val="false"/>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55"/>
    <w:bookmarkStart w:name="z1289" w:id="156"/>
    <w:p>
      <w:pPr>
        <w:spacing w:after="0"/>
        <w:ind w:left="0"/>
        <w:jc w:val="left"/>
      </w:pPr>
      <w:r>
        <w:rPr>
          <w:rFonts w:ascii="Times New Roman"/>
          <w:b w:val="false"/>
          <w:i w:val="false"/>
          <w:color w:val="000000"/>
          <w:sz w:val="28"/>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156"/>
    <w:bookmarkStart w:name="z1290" w:id="157"/>
    <w:p>
      <w:pPr>
        <w:spacing w:after="0"/>
        <w:ind w:left="0"/>
        <w:jc w:val="left"/>
      </w:pPr>
      <w:r>
        <w:rPr>
          <w:rFonts w:ascii="Times New Roman"/>
          <w:b w:val="false"/>
          <w:i w:val="false"/>
          <w:color w:val="000000"/>
          <w:sz w:val="28"/>
        </w:rPr>
        <w:t>
      4) статусты дәлелдейтін құжаттың электрондық көшірмесі:</w:t>
      </w:r>
    </w:p>
    <w:bookmarkEnd w:id="157"/>
    <w:p>
      <w:pPr>
        <w:spacing w:after="0"/>
        <w:ind w:left="0"/>
        <w:jc w:val="left"/>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left"/>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pPr>
        <w:spacing w:after="0"/>
        <w:ind w:left="0"/>
        <w:jc w:val="left"/>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Times New Roman"/>
          <w:b w:val="false"/>
          <w:i w:val="false"/>
          <w:color w:val="000000"/>
          <w:sz w:val="28"/>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pPr>
        <w:spacing w:after="0"/>
        <w:ind w:left="0"/>
        <w:jc w:val="left"/>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291" w:id="158"/>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158"/>
    <w:bookmarkStart w:name="z1292" w:id="159"/>
    <w:p>
      <w:pPr>
        <w:spacing w:after="0"/>
        <w:ind w:left="0"/>
        <w:jc w:val="left"/>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59"/>
    <w:bookmarkStart w:name="z1293" w:id="160"/>
    <w:p>
      <w:pPr>
        <w:spacing w:after="0"/>
        <w:ind w:left="0"/>
        <w:jc w:val="left"/>
      </w:pPr>
      <w:r>
        <w:rPr>
          <w:rFonts w:ascii="Times New Roman"/>
          <w:b w:val="false"/>
          <w:i w:val="false"/>
          <w:color w:val="000000"/>
          <w:sz w:val="28"/>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алушысәйкес келмеуі;</w:t>
      </w:r>
    </w:p>
    <w:bookmarkEnd w:id="160"/>
    <w:bookmarkStart w:name="z1294" w:id="161"/>
    <w:p>
      <w:pPr>
        <w:spacing w:after="0"/>
        <w:ind w:left="0"/>
        <w:jc w:val="left"/>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161"/>
    <w:bookmarkStart w:name="z1295" w:id="162"/>
    <w:p>
      <w:pPr>
        <w:spacing w:after="0"/>
        <w:ind w:left="0"/>
        <w:jc w:val="left"/>
      </w:pPr>
      <w:r>
        <w:rPr>
          <w:rFonts w:ascii="Times New Roman"/>
          <w:b/>
          <w:i w:val="false"/>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облыстық маңызыбар қалалардың жергілікті атқарушы органдарының, сондай-ақ көрсетілетін қызметтіберушілердің және (немесе) олардың лауазымды адамдарының шешімдеріне, әрекетіне (әрекетсіздігіне) шағымдану тәртібі</w:t>
      </w:r>
    </w:p>
    <w:bookmarkEnd w:id="162"/>
    <w:bookmarkStart w:name="z1296" w:id="163"/>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қалалардың, астананың тиісті жергілікті атқарушы органы (бұдан әрі - әкімдік) басшысының атына беріледі.</w:t>
      </w:r>
    </w:p>
    <w:bookmarkEnd w:id="163"/>
    <w:p>
      <w:pPr>
        <w:spacing w:after="0"/>
        <w:ind w:left="0"/>
        <w:jc w:val="left"/>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шағымында оның тегі, аты, әкесінің аты (бар болған жағдайда), пошталық мекенжайы, байланыс телефоны көрсетіледі.</w:t>
      </w:r>
    </w:p>
    <w:p>
      <w:pPr>
        <w:spacing w:after="0"/>
        <w:ind w:left="0"/>
        <w:jc w:val="left"/>
      </w:pPr>
      <w:r>
        <w:rPr>
          <w:rFonts w:ascii="Times New Roman"/>
          <w:b w:val="false"/>
          <w:i w:val="false"/>
          <w:color w:val="000000"/>
          <w:sz w:val="28"/>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pPr>
        <w:spacing w:after="0"/>
        <w:ind w:left="0"/>
        <w:jc w:val="left"/>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бойынша алады.</w:t>
      </w:r>
    </w:p>
    <w:p>
      <w:pPr>
        <w:spacing w:after="0"/>
        <w:ind w:left="0"/>
        <w:jc w:val="left"/>
      </w:pPr>
      <w:r>
        <w:rPr>
          <w:rFonts w:ascii="Times New Roman"/>
          <w:b w:val="false"/>
          <w:i w:val="false"/>
          <w:color w:val="000000"/>
          <w:sz w:val="28"/>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pPr>
        <w:spacing w:after="0"/>
        <w:ind w:left="0"/>
        <w:jc w:val="left"/>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bookmarkStart w:name="z1297" w:id="164"/>
    <w:p>
      <w:pPr>
        <w:spacing w:after="0"/>
        <w:ind w:left="0"/>
        <w:jc w:val="left"/>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64"/>
    <w:bookmarkStart w:name="z1298" w:id="165"/>
    <w:p>
      <w:pPr>
        <w:spacing w:after="0"/>
        <w:ind w:left="0"/>
        <w:jc w:val="left"/>
      </w:pPr>
      <w:r>
        <w:rPr>
          <w:rFonts w:ascii="Times New Roman"/>
          <w:b/>
          <w:i w:val="false"/>
          <w:color w:val="000000"/>
        </w:rPr>
        <w:t xml:space="preserve"> 4-тарау. Мемлекеттік қызмет көрсетудің ерекшеліктері ескерілген өзге де талаптар</w:t>
      </w:r>
    </w:p>
    <w:bookmarkEnd w:id="165"/>
    <w:bookmarkStart w:name="z1299" w:id="166"/>
    <w:p>
      <w:pPr>
        <w:spacing w:after="0"/>
        <w:ind w:left="0"/>
        <w:jc w:val="left"/>
      </w:pPr>
      <w:r>
        <w:rPr>
          <w:rFonts w:ascii="Times New Roman"/>
          <w:b w:val="false"/>
          <w:i w:val="false"/>
          <w:color w:val="000000"/>
          <w:sz w:val="28"/>
        </w:rPr>
        <w:t>
      13. Мемлекеттік қызмет көрсету орындарының мекенжайлары:</w:t>
      </w:r>
    </w:p>
    <w:bookmarkEnd w:id="166"/>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300" w:id="167"/>
    <w:p>
      <w:pPr>
        <w:spacing w:after="0"/>
        <w:ind w:left="0"/>
        <w:jc w:val="left"/>
      </w:pPr>
      <w:r>
        <w:rPr>
          <w:rFonts w:ascii="Times New Roman"/>
          <w:b w:val="false"/>
          <w:i w:val="false"/>
          <w:color w:val="000000"/>
          <w:sz w:val="28"/>
        </w:rPr>
        <w:t>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bookmarkEnd w:id="167"/>
    <w:bookmarkStart w:name="z1301" w:id="168"/>
    <w:p>
      <w:pPr>
        <w:spacing w:after="0"/>
        <w:ind w:left="0"/>
        <w:jc w:val="left"/>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w:t>
            </w:r>
            <w:r>
              <w:br/>
            </w:r>
            <w:r>
              <w:rPr>
                <w:rFonts w:ascii="Times New Roman"/>
                <w:b w:val="false"/>
                <w:i w:val="false"/>
                <w:color w:val="000000"/>
                <w:sz w:val="20"/>
              </w:rPr>
              <w:t>мектептердегі білім алушылар</w:t>
            </w:r>
            <w:r>
              <w:br/>
            </w:r>
            <w:r>
              <w:rPr>
                <w:rFonts w:ascii="Times New Roman"/>
                <w:b w:val="false"/>
                <w:i w:val="false"/>
                <w:color w:val="000000"/>
                <w:sz w:val="20"/>
              </w:rPr>
              <w:t>мен тәрбиеленушілердің</w:t>
            </w:r>
            <w:r>
              <w:br/>
            </w:r>
            <w:r>
              <w:rPr>
                <w:rFonts w:ascii="Times New Roman"/>
                <w:b w:val="false"/>
                <w:i w:val="false"/>
                <w:color w:val="000000"/>
                <w:sz w:val="20"/>
              </w:rPr>
              <w:t>жекелеген санаттарына тегін</w:t>
            </w:r>
            <w:r>
              <w:br/>
            </w:r>
            <w:r>
              <w:rPr>
                <w:rFonts w:ascii="Times New Roman"/>
                <w:b w:val="false"/>
                <w:i w:val="false"/>
                <w:color w:val="000000"/>
                <w:sz w:val="20"/>
              </w:rPr>
              <w:t>және жеңілдетілген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білім беретін мектептерде жекелеген санаттарына тегін және жеңілдетілген тамақтандыруды ұсыну туралы анықтама</w:t>
      </w:r>
    </w:p>
    <w:p>
      <w:pPr>
        <w:spacing w:after="0"/>
        <w:ind w:left="0"/>
        <w:jc w:val="left"/>
      </w:pPr>
      <w:r>
        <w:rPr>
          <w:rFonts w:ascii="Times New Roman"/>
          <w:b w:val="false"/>
          <w:i w:val="false"/>
          <w:color w:val="000000"/>
          <w:sz w:val="28"/>
        </w:rPr>
        <w:t xml:space="preserve">
      Осы анықтама ___________________________________ (Т.А.Ә. (бар болғанда)) </w:t>
      </w:r>
    </w:p>
    <w:p>
      <w:pPr>
        <w:spacing w:after="0"/>
        <w:ind w:left="0"/>
        <w:jc w:val="left"/>
      </w:pPr>
      <w:r>
        <w:rPr>
          <w:rFonts w:ascii="Times New Roman"/>
          <w:b w:val="false"/>
          <w:i w:val="false"/>
          <w:color w:val="000000"/>
          <w:sz w:val="28"/>
        </w:rPr>
        <w:t xml:space="preserve">
      20__ - 20__ оқу жылында тегін және жеңілдетілген тамақтандырумен қамтамасыз етілетін </w:t>
      </w:r>
    </w:p>
    <w:p>
      <w:pPr>
        <w:spacing w:after="0"/>
        <w:ind w:left="0"/>
        <w:jc w:val="left"/>
      </w:pPr>
      <w:r>
        <w:rPr>
          <w:rFonts w:ascii="Times New Roman"/>
          <w:b w:val="false"/>
          <w:i w:val="false"/>
          <w:color w:val="000000"/>
          <w:sz w:val="28"/>
        </w:rPr>
        <w:t>
      білім алушылар мен тәрбиеленушілердің тізіміне енгізілгендігі үшін берілді.</w:t>
      </w:r>
    </w:p>
    <w:p>
      <w:pPr>
        <w:spacing w:after="0"/>
        <w:ind w:left="0"/>
        <w:jc w:val="left"/>
      </w:pPr>
      <w:r>
        <w:rPr>
          <w:rFonts w:ascii="Times New Roman"/>
          <w:b w:val="false"/>
          <w:i w:val="false"/>
          <w:color w:val="000000"/>
          <w:sz w:val="28"/>
        </w:rPr>
        <w:t xml:space="preserve">
      Астана, Алматы және Шымкент, </w:t>
      </w:r>
    </w:p>
    <w:p>
      <w:pPr>
        <w:spacing w:after="0"/>
        <w:ind w:left="0"/>
        <w:jc w:val="left"/>
      </w:pPr>
      <w:r>
        <w:rPr>
          <w:rFonts w:ascii="Times New Roman"/>
          <w:b w:val="false"/>
          <w:i w:val="false"/>
          <w:color w:val="000000"/>
          <w:sz w:val="28"/>
        </w:rPr>
        <w:t xml:space="preserve">
      қалаларының, облыстық маңызына </w:t>
      </w:r>
    </w:p>
    <w:p>
      <w:pPr>
        <w:spacing w:after="0"/>
        <w:ind w:left="0"/>
        <w:jc w:val="left"/>
      </w:pPr>
      <w:r>
        <w:rPr>
          <w:rFonts w:ascii="Times New Roman"/>
          <w:b w:val="false"/>
          <w:i w:val="false"/>
          <w:color w:val="000000"/>
          <w:sz w:val="28"/>
        </w:rPr>
        <w:t>
      ие аудандық және қалалық жергілікті</w:t>
      </w:r>
    </w:p>
    <w:p>
      <w:pPr>
        <w:spacing w:after="0"/>
        <w:ind w:left="0"/>
        <w:jc w:val="left"/>
      </w:pPr>
      <w:r>
        <w:rPr>
          <w:rFonts w:ascii="Times New Roman"/>
          <w:b w:val="false"/>
          <w:i w:val="false"/>
          <w:color w:val="000000"/>
          <w:sz w:val="28"/>
        </w:rPr>
        <w:t>
      атқарушы органдар басшысының қолы, күні</w:t>
      </w:r>
    </w:p>
    <w:p>
      <w:pPr>
        <w:spacing w:after="0"/>
        <w:ind w:left="0"/>
        <w:jc w:val="left"/>
      </w:pPr>
      <w:r>
        <w:rPr>
          <w:rFonts w:ascii="Times New Roman"/>
          <w:b w:val="false"/>
          <w:i w:val="false"/>
          <w:color w:val="000000"/>
          <w:sz w:val="28"/>
        </w:rPr>
        <w:t>
      ______________________________________</w:t>
      </w:r>
    </w:p>
    <w:p>
      <w:pPr>
        <w:spacing w:after="0"/>
        <w:ind w:left="0"/>
        <w:jc w:val="left"/>
      </w:pPr>
      <w:r>
        <w:rPr>
          <w:rFonts w:ascii="Times New Roman"/>
          <w:b w:val="false"/>
          <w:i w:val="false"/>
          <w:color w:val="000000"/>
          <w:sz w:val="28"/>
        </w:rPr>
        <w:t>
      Мөрдің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w:t>
            </w:r>
            <w:r>
              <w:br/>
            </w:r>
            <w:r>
              <w:rPr>
                <w:rFonts w:ascii="Times New Roman"/>
                <w:b w:val="false"/>
                <w:i w:val="false"/>
                <w:color w:val="000000"/>
                <w:sz w:val="20"/>
              </w:rPr>
              <w:t>мектептердегі білім алушылар</w:t>
            </w:r>
            <w:r>
              <w:br/>
            </w:r>
            <w:r>
              <w:rPr>
                <w:rFonts w:ascii="Times New Roman"/>
                <w:b w:val="false"/>
                <w:i w:val="false"/>
                <w:color w:val="000000"/>
                <w:sz w:val="20"/>
              </w:rPr>
              <w:t>мен тәрбиеленушілердің</w:t>
            </w:r>
            <w:r>
              <w:br/>
            </w:r>
            <w:r>
              <w:rPr>
                <w:rFonts w:ascii="Times New Roman"/>
                <w:b w:val="false"/>
                <w:i w:val="false"/>
                <w:color w:val="000000"/>
                <w:sz w:val="20"/>
              </w:rPr>
              <w:t>жекелеген санаттарына тегін</w:t>
            </w:r>
            <w:r>
              <w:br/>
            </w:r>
            <w:r>
              <w:rPr>
                <w:rFonts w:ascii="Times New Roman"/>
                <w:b w:val="false"/>
                <w:i w:val="false"/>
                <w:color w:val="000000"/>
                <w:sz w:val="20"/>
              </w:rPr>
              <w:t>және жеңілдетілген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қалаларының,облыстық</w:t>
            </w:r>
            <w:r>
              <w:br/>
            </w:r>
            <w:r>
              <w:rPr>
                <w:rFonts w:ascii="Times New Roman"/>
                <w:b w:val="false"/>
                <w:i w:val="false"/>
                <w:color w:val="000000"/>
                <w:sz w:val="20"/>
              </w:rPr>
              <w:t>маңызына ие аудандық және</w:t>
            </w:r>
            <w:r>
              <w:br/>
            </w:r>
            <w:r>
              <w:rPr>
                <w:rFonts w:ascii="Times New Roman"/>
                <w:b w:val="false"/>
                <w:i w:val="false"/>
                <w:color w:val="000000"/>
                <w:sz w:val="20"/>
              </w:rPr>
              <w:t>қалалық жергілікті</w:t>
            </w:r>
            <w:r>
              <w:br/>
            </w:r>
            <w:r>
              <w:rPr>
                <w:rFonts w:ascii="Times New Roman"/>
                <w:b w:val="false"/>
                <w:i w:val="false"/>
                <w:color w:val="000000"/>
                <w:sz w:val="20"/>
              </w:rPr>
              <w:t>атқарушы 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органының атауы)</w:t>
            </w:r>
            <w:r>
              <w:br/>
            </w:r>
            <w:r>
              <w:rPr>
                <w:rFonts w:ascii="Times New Roman"/>
                <w:b w:val="false"/>
                <w:i w:val="false"/>
                <w:color w:val="000000"/>
                <w:sz w:val="20"/>
              </w:rPr>
              <w:t>(_________ облысы, _______</w:t>
            </w:r>
            <w:r>
              <w:br/>
            </w:r>
            <w:r>
              <w:rPr>
                <w:rFonts w:ascii="Times New Roman"/>
                <w:b w:val="false"/>
                <w:i w:val="false"/>
                <w:color w:val="000000"/>
                <w:sz w:val="20"/>
              </w:rPr>
              <w:t>ауданы)</w:t>
            </w:r>
            <w:r>
              <w:br/>
            </w:r>
            <w:r>
              <w:rPr>
                <w:rFonts w:ascii="Times New Roman"/>
                <w:b w:val="false"/>
                <w:i w:val="false"/>
                <w:color w:val="000000"/>
                <w:sz w:val="20"/>
              </w:rPr>
              <w:t>___________________________</w:t>
            </w:r>
            <w:r>
              <w:br/>
            </w:r>
            <w:r>
              <w:rPr>
                <w:rFonts w:ascii="Times New Roman"/>
                <w:b w:val="false"/>
                <w:i w:val="false"/>
                <w:color w:val="000000"/>
                <w:sz w:val="20"/>
              </w:rPr>
              <w:t>(басшының Т.А.Ә.</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нөмері) мына мекенжайы</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Менің кәмелет жасқа толмаған________________________________________________</w:t>
      </w:r>
    </w:p>
    <w:p>
      <w:pPr>
        <w:spacing w:after="0"/>
        <w:ind w:left="0"/>
        <w:jc w:val="left"/>
      </w:pPr>
      <w:r>
        <w:rPr>
          <w:rFonts w:ascii="Times New Roman"/>
          <w:b w:val="false"/>
          <w:i w:val="false"/>
          <w:color w:val="000000"/>
          <w:sz w:val="28"/>
        </w:rPr>
        <w:t xml:space="preserve">
      (Т.А.Ә. (бар болғанда) туған күні және жеке сәйкестендіру нөмері) (мектеп № _____ және </w:t>
      </w:r>
    </w:p>
    <w:p>
      <w:pPr>
        <w:spacing w:after="0"/>
        <w:ind w:left="0"/>
        <w:jc w:val="left"/>
      </w:pPr>
      <w:r>
        <w:rPr>
          <w:rFonts w:ascii="Times New Roman"/>
          <w:b w:val="false"/>
          <w:i w:val="false"/>
          <w:color w:val="000000"/>
          <w:sz w:val="28"/>
        </w:rPr>
        <w:t xml:space="preserve">
      сынып литерін көрсету) оқитын баламды (оқу жылын көрсету) тегін тамақтандырумен </w:t>
      </w:r>
    </w:p>
    <w:p>
      <w:pPr>
        <w:spacing w:after="0"/>
        <w:ind w:left="0"/>
        <w:jc w:val="left"/>
      </w:pPr>
      <w:r>
        <w:rPr>
          <w:rFonts w:ascii="Times New Roman"/>
          <w:b w:val="false"/>
          <w:i w:val="false"/>
          <w:color w:val="000000"/>
          <w:sz w:val="28"/>
        </w:rPr>
        <w:t>
      қамтамасыз етілетін білім алушылар мен тәрбиеленушілердің тізіміне қосуды сұраймын.</w:t>
      </w:r>
    </w:p>
    <w:p>
      <w:pPr>
        <w:spacing w:after="0"/>
        <w:ind w:left="0"/>
        <w:jc w:val="left"/>
      </w:pPr>
      <w:r>
        <w:rPr>
          <w:rFonts w:ascii="Times New Roman"/>
          <w:b w:val="false"/>
          <w:i w:val="false"/>
          <w:color w:val="000000"/>
          <w:sz w:val="28"/>
        </w:rPr>
        <w:t>
      "___" _____________20__ жыл            азаматтың (азаматшаның)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6-қосымша</w:t>
            </w:r>
          </w:p>
        </w:tc>
      </w:tr>
    </w:tbl>
    <w:bookmarkStart w:name="z393" w:id="169"/>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169"/>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04" w:id="170"/>
    <w:p>
      <w:pPr>
        <w:spacing w:after="0"/>
        <w:ind w:left="0"/>
        <w:jc w:val="left"/>
      </w:pPr>
      <w:r>
        <w:rPr>
          <w:rFonts w:ascii="Times New Roman"/>
          <w:b/>
          <w:i w:val="false"/>
          <w:color w:val="000000"/>
        </w:rPr>
        <w:t xml:space="preserve"> 1-тарау. Жалпы ережелер</w:t>
      </w:r>
    </w:p>
    <w:bookmarkEnd w:id="170"/>
    <w:bookmarkStart w:name="z1305" w:id="171"/>
    <w:p>
      <w:pPr>
        <w:spacing w:after="0"/>
        <w:ind w:left="0"/>
        <w:jc w:val="left"/>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bookmarkEnd w:id="171"/>
    <w:bookmarkStart w:name="z1306" w:id="172"/>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72"/>
    <w:bookmarkStart w:name="z1307" w:id="173"/>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73"/>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w:t>
      </w:r>
    </w:p>
    <w:bookmarkStart w:name="z1308" w:id="174"/>
    <w:p>
      <w:pPr>
        <w:spacing w:after="0"/>
        <w:ind w:left="0"/>
        <w:jc w:val="left"/>
      </w:pPr>
      <w:r>
        <w:rPr>
          <w:rFonts w:ascii="Times New Roman"/>
          <w:b w:val="false"/>
          <w:i w:val="false"/>
          <w:color w:val="000000"/>
          <w:sz w:val="28"/>
        </w:rPr>
        <w:t>
      1) "Азаматтарға арналған үкімет" мемлекеттік корпорациясының коммерциялық емес қоғамы (бұдан әрі - Мемлекеттік корпорация);</w:t>
      </w:r>
    </w:p>
    <w:bookmarkEnd w:id="174"/>
    <w:bookmarkStart w:name="z1309" w:id="175"/>
    <w:p>
      <w:pPr>
        <w:spacing w:after="0"/>
        <w:ind w:left="0"/>
        <w:jc w:val="left"/>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75"/>
    <w:bookmarkStart w:name="z1310" w:id="176"/>
    <w:p>
      <w:pPr>
        <w:spacing w:after="0"/>
        <w:ind w:left="0"/>
        <w:jc w:val="left"/>
      </w:pPr>
      <w:r>
        <w:rPr>
          <w:rFonts w:ascii="Times New Roman"/>
          <w:b/>
          <w:i w:val="false"/>
          <w:color w:val="000000"/>
        </w:rPr>
        <w:t xml:space="preserve"> 2-тарау. Мемлекеттік қызмет көрсету тәртібі</w:t>
      </w:r>
    </w:p>
    <w:bookmarkEnd w:id="176"/>
    <w:bookmarkStart w:name="z1311" w:id="177"/>
    <w:p>
      <w:pPr>
        <w:spacing w:after="0"/>
        <w:ind w:left="0"/>
        <w:jc w:val="left"/>
      </w:pPr>
      <w:r>
        <w:rPr>
          <w:rFonts w:ascii="Times New Roman"/>
          <w:b w:val="false"/>
          <w:i w:val="false"/>
          <w:color w:val="000000"/>
          <w:sz w:val="28"/>
        </w:rPr>
        <w:t>
      4. Мемлекеттік қызмет көрсету мерзімдері:</w:t>
      </w:r>
    </w:p>
    <w:bookmarkEnd w:id="177"/>
    <w:bookmarkStart w:name="z1312" w:id="178"/>
    <w:p>
      <w:pPr>
        <w:spacing w:after="0"/>
        <w:ind w:left="0"/>
        <w:jc w:val="left"/>
      </w:pPr>
      <w:r>
        <w:rPr>
          <w:rFonts w:ascii="Times New Roman"/>
          <w:b w:val="false"/>
          <w:i w:val="false"/>
          <w:color w:val="000000"/>
          <w:sz w:val="28"/>
        </w:rPr>
        <w:t xml:space="preserve">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 </w:t>
      </w:r>
    </w:p>
    <w:bookmarkEnd w:id="178"/>
    <w:bookmarkStart w:name="z1313" w:id="179"/>
    <w:p>
      <w:pPr>
        <w:spacing w:after="0"/>
        <w:ind w:left="0"/>
        <w:jc w:val="left"/>
      </w:pPr>
      <w:r>
        <w:rPr>
          <w:rFonts w:ascii="Times New Roman"/>
          <w:b w:val="false"/>
          <w:i w:val="false"/>
          <w:color w:val="000000"/>
          <w:sz w:val="28"/>
        </w:rPr>
        <w:t>
      2) Мемлекеттік корпорацияда көрсетілетін қызметті алушының құжаттарды тапсыруы үшін күтудің рұқсат берілетін ең ұзақ уақыты - 15 минут;</w:t>
      </w:r>
    </w:p>
    <w:bookmarkEnd w:id="179"/>
    <w:bookmarkStart w:name="z1314" w:id="180"/>
    <w:p>
      <w:pPr>
        <w:spacing w:after="0"/>
        <w:ind w:left="0"/>
        <w:jc w:val="left"/>
      </w:pPr>
      <w:r>
        <w:rPr>
          <w:rFonts w:ascii="Times New Roman"/>
          <w:b w:val="false"/>
          <w:i w:val="false"/>
          <w:color w:val="000000"/>
          <w:sz w:val="28"/>
        </w:rPr>
        <w:t>
      3) Мемлекеттік корпорацияның көрсетілетін қызметті алушыға қызмет көрсетудің рұқсат берілетін ең ұзақ уақыты - 15 минут.</w:t>
      </w:r>
    </w:p>
    <w:bookmarkEnd w:id="180"/>
    <w:bookmarkStart w:name="z1315" w:id="181"/>
    <w:p>
      <w:pPr>
        <w:spacing w:after="0"/>
        <w:ind w:left="0"/>
        <w:jc w:val="left"/>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181"/>
    <w:bookmarkStart w:name="z1316" w:id="182"/>
    <w:p>
      <w:pPr>
        <w:spacing w:after="0"/>
        <w:ind w:left="0"/>
        <w:jc w:val="left"/>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82"/>
    <w:p>
      <w:pPr>
        <w:spacing w:after="0"/>
        <w:ind w:left="0"/>
        <w:jc w:val="left"/>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p>
      <w:pPr>
        <w:spacing w:after="0"/>
        <w:ind w:left="0"/>
        <w:jc w:val="left"/>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left"/>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317" w:id="183"/>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83"/>
    <w:bookmarkStart w:name="z1318" w:id="184"/>
    <w:p>
      <w:pPr>
        <w:spacing w:after="0"/>
        <w:ind w:left="0"/>
        <w:jc w:val="left"/>
      </w:pPr>
      <w:r>
        <w:rPr>
          <w:rFonts w:ascii="Times New Roman"/>
          <w:b w:val="false"/>
          <w:i w:val="false"/>
          <w:color w:val="000000"/>
          <w:sz w:val="28"/>
        </w:rPr>
        <w:t>
      8. Жұмыс кестесі:</w:t>
      </w:r>
    </w:p>
    <w:bookmarkEnd w:id="184"/>
    <w:bookmarkStart w:name="z1319" w:id="185"/>
    <w:p>
      <w:pPr>
        <w:spacing w:after="0"/>
        <w:ind w:left="0"/>
        <w:jc w:val="left"/>
      </w:pPr>
      <w:r>
        <w:rPr>
          <w:rFonts w:ascii="Times New Roman"/>
          <w:b w:val="false"/>
          <w:i w:val="false"/>
          <w:color w:val="000000"/>
          <w:sz w:val="28"/>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85"/>
    <w:p>
      <w:pPr>
        <w:spacing w:after="0"/>
        <w:ind w:left="0"/>
        <w:jc w:val="left"/>
      </w:pPr>
      <w:r>
        <w:rPr>
          <w:rFonts w:ascii="Times New Roman"/>
          <w:b w:val="false"/>
          <w:i w:val="false"/>
          <w:color w:val="000000"/>
          <w:sz w:val="28"/>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bookmarkStart w:name="z1320" w:id="186"/>
    <w:p>
      <w:pPr>
        <w:spacing w:after="0"/>
        <w:ind w:left="0"/>
        <w:jc w:val="left"/>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bookmarkEnd w:id="186"/>
    <w:bookmarkStart w:name="z1321" w:id="187"/>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187"/>
    <w:p>
      <w:pPr>
        <w:spacing w:after="0"/>
        <w:ind w:left="0"/>
        <w:jc w:val="left"/>
      </w:pPr>
      <w:r>
        <w:rPr>
          <w:rFonts w:ascii="Times New Roman"/>
          <w:b w:val="false"/>
          <w:i w:val="false"/>
          <w:color w:val="000000"/>
          <w:sz w:val="28"/>
        </w:rPr>
        <w:t>
      Мемлекеттік корпорацияға:</w:t>
      </w:r>
    </w:p>
    <w:bookmarkStart w:name="z1322" w:id="188"/>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қамқоршының немесе қорғаншының жәрдемақы тағайындау үшін өтініші;</w:t>
      </w:r>
    </w:p>
    <w:bookmarkEnd w:id="188"/>
    <w:bookmarkStart w:name="z1323" w:id="189"/>
    <w:p>
      <w:pPr>
        <w:spacing w:after="0"/>
        <w:ind w:left="0"/>
        <w:jc w:val="left"/>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189"/>
    <w:bookmarkStart w:name="z1324" w:id="190"/>
    <w:p>
      <w:pPr>
        <w:spacing w:after="0"/>
        <w:ind w:left="0"/>
        <w:jc w:val="left"/>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куәлігінің көшірмесі;</w:t>
      </w:r>
    </w:p>
    <w:bookmarkEnd w:id="190"/>
    <w:bookmarkStart w:name="z1325" w:id="191"/>
    <w:p>
      <w:pPr>
        <w:spacing w:after="0"/>
        <w:ind w:left="0"/>
        <w:jc w:val="left"/>
      </w:pPr>
      <w:r>
        <w:rPr>
          <w:rFonts w:ascii="Times New Roman"/>
          <w:b w:val="false"/>
          <w:i w:val="false"/>
          <w:color w:val="000000"/>
          <w:sz w:val="28"/>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bookmarkEnd w:id="191"/>
    <w:bookmarkStart w:name="z1326" w:id="192"/>
    <w:p>
      <w:pPr>
        <w:spacing w:after="0"/>
        <w:ind w:left="0"/>
        <w:jc w:val="left"/>
      </w:pPr>
      <w:r>
        <w:rPr>
          <w:rFonts w:ascii="Times New Roman"/>
          <w:b w:val="false"/>
          <w:i w:val="false"/>
          <w:color w:val="000000"/>
          <w:sz w:val="28"/>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bookmarkEnd w:id="192"/>
    <w:bookmarkStart w:name="z1327" w:id="193"/>
    <w:p>
      <w:pPr>
        <w:spacing w:after="0"/>
        <w:ind w:left="0"/>
        <w:jc w:val="left"/>
      </w:pPr>
      <w:r>
        <w:rPr>
          <w:rFonts w:ascii="Times New Roman"/>
          <w:b w:val="false"/>
          <w:i w:val="false"/>
          <w:color w:val="000000"/>
          <w:sz w:val="28"/>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bookmarkEnd w:id="193"/>
    <w:p>
      <w:pPr>
        <w:spacing w:after="0"/>
        <w:ind w:left="0"/>
        <w:jc w:val="left"/>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p>
      <w:pPr>
        <w:spacing w:after="0"/>
        <w:ind w:left="0"/>
        <w:jc w:val="left"/>
      </w:pPr>
      <w:r>
        <w:rPr>
          <w:rFonts w:ascii="Times New Roman"/>
          <w:b w:val="false"/>
          <w:i w:val="false"/>
          <w:color w:val="000000"/>
          <w:sz w:val="28"/>
        </w:rPr>
        <w:t>
      порталда:</w:t>
      </w:r>
    </w:p>
    <w:bookmarkStart w:name="z1328" w:id="194"/>
    <w:p>
      <w:pPr>
        <w:spacing w:after="0"/>
        <w:ind w:left="0"/>
        <w:jc w:val="left"/>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94"/>
    <w:bookmarkStart w:name="z1329" w:id="195"/>
    <w:p>
      <w:pPr>
        <w:spacing w:after="0"/>
        <w:ind w:left="0"/>
        <w:jc w:val="left"/>
      </w:pPr>
      <w:r>
        <w:rPr>
          <w:rFonts w:ascii="Times New Roman"/>
          <w:b w:val="false"/>
          <w:i w:val="false"/>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95"/>
    <w:bookmarkStart w:name="z1330" w:id="196"/>
    <w:p>
      <w:pPr>
        <w:spacing w:after="0"/>
        <w:ind w:left="0"/>
        <w:jc w:val="left"/>
      </w:pPr>
      <w:r>
        <w:rPr>
          <w:rFonts w:ascii="Times New Roman"/>
          <w:b w:val="false"/>
          <w:i w:val="false"/>
          <w:color w:val="000000"/>
          <w:sz w:val="28"/>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bookmarkEnd w:id="196"/>
    <w:bookmarkStart w:name="z1331" w:id="197"/>
    <w:p>
      <w:pPr>
        <w:spacing w:after="0"/>
        <w:ind w:left="0"/>
        <w:jc w:val="left"/>
      </w:pPr>
      <w:r>
        <w:rPr>
          <w:rFonts w:ascii="Times New Roman"/>
          <w:b w:val="false"/>
          <w:i w:val="false"/>
          <w:color w:val="000000"/>
          <w:sz w:val="28"/>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bookmarkEnd w:id="197"/>
    <w:bookmarkStart w:name="z1332" w:id="198"/>
    <w:p>
      <w:pPr>
        <w:spacing w:after="0"/>
        <w:ind w:left="0"/>
        <w:jc w:val="left"/>
      </w:pPr>
      <w:r>
        <w:rPr>
          <w:rFonts w:ascii="Times New Roman"/>
          <w:b w:val="false"/>
          <w:i w:val="false"/>
          <w:color w:val="000000"/>
          <w:sz w:val="28"/>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bookmarkEnd w:id="198"/>
    <w:p>
      <w:pPr>
        <w:spacing w:after="0"/>
        <w:ind w:left="0"/>
        <w:jc w:val="left"/>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Times New Roman"/>
          <w:b w:val="false"/>
          <w:i w:val="false"/>
          <w:color w:val="000000"/>
          <w:sz w:val="28"/>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Times New Roman"/>
          <w:b w:val="false"/>
          <w:i w:val="false"/>
          <w:color w:val="000000"/>
          <w:sz w:val="28"/>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Times New Roman"/>
          <w:b w:val="false"/>
          <w:i w:val="false"/>
          <w:color w:val="000000"/>
          <w:sz w:val="28"/>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pPr>
        <w:spacing w:after="0"/>
        <w:ind w:left="0"/>
        <w:jc w:val="left"/>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bookmarkStart w:name="z1333" w:id="199"/>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199"/>
    <w:bookmarkStart w:name="z1334" w:id="200"/>
    <w:p>
      <w:pPr>
        <w:spacing w:after="0"/>
        <w:ind w:left="0"/>
        <w:jc w:val="left"/>
      </w:pPr>
      <w:r>
        <w:rPr>
          <w:rFonts w:ascii="Times New Roman"/>
          <w:b w:val="false"/>
          <w:i w:val="false"/>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bookmarkEnd w:id="200"/>
    <w:bookmarkStart w:name="z1335" w:id="201"/>
    <w:p>
      <w:pPr>
        <w:spacing w:after="0"/>
        <w:ind w:left="0"/>
        <w:jc w:val="left"/>
      </w:pPr>
      <w:r>
        <w:rPr>
          <w:rFonts w:ascii="Times New Roman"/>
          <w:b w:val="false"/>
          <w:i w:val="false"/>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bookmarkEnd w:id="201"/>
    <w:bookmarkStart w:name="z1336" w:id="202"/>
    <w:p>
      <w:pPr>
        <w:spacing w:after="0"/>
        <w:ind w:left="0"/>
        <w:jc w:val="left"/>
      </w:pPr>
      <w:r>
        <w:rPr>
          <w:rFonts w:ascii="Times New Roman"/>
          <w:b w:val="false"/>
          <w:i w:val="false"/>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bookmarkEnd w:id="202"/>
    <w:bookmarkStart w:name="z1337" w:id="203"/>
    <w:p>
      <w:pPr>
        <w:spacing w:after="0"/>
        <w:ind w:left="0"/>
        <w:jc w:val="left"/>
      </w:pPr>
      <w:r>
        <w:rPr>
          <w:rFonts w:ascii="Times New Roman"/>
          <w:b w:val="false"/>
          <w:i w:val="false"/>
          <w:color w:val="000000"/>
          <w:sz w:val="28"/>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203"/>
    <w:bookmarkStart w:name="z1338" w:id="204"/>
    <w:p>
      <w:pPr>
        <w:spacing w:after="0"/>
        <w:ind w:left="0"/>
        <w:jc w:val="left"/>
      </w:pPr>
      <w:r>
        <w:rPr>
          <w:rFonts w:ascii="Times New Roman"/>
          <w:b w:val="false"/>
          <w:i w:val="false"/>
          <w:color w:val="000000"/>
          <w:sz w:val="28"/>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алушысәйкес келмеуі;</w:t>
      </w:r>
    </w:p>
    <w:bookmarkEnd w:id="204"/>
    <w:bookmarkStart w:name="z1339" w:id="205"/>
    <w:p>
      <w:pPr>
        <w:spacing w:after="0"/>
        <w:ind w:left="0"/>
        <w:jc w:val="left"/>
      </w:pPr>
      <w:r>
        <w:rPr>
          <w:rFonts w:ascii="Times New Roman"/>
          <w:b w:val="false"/>
          <w:i w:val="false"/>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205"/>
    <w:bookmarkStart w:name="z1340" w:id="206"/>
    <w:p>
      <w:pPr>
        <w:spacing w:after="0"/>
        <w:ind w:left="0"/>
        <w:jc w:val="left"/>
      </w:pPr>
      <w:r>
        <w:rPr>
          <w:rFonts w:ascii="Times New Roman"/>
          <w:b/>
          <w:i w:val="false"/>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bookmarkEnd w:id="206"/>
    <w:bookmarkStart w:name="z1341" w:id="207"/>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bookmarkEnd w:id="207"/>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pPr>
        <w:spacing w:after="0"/>
        <w:ind w:left="0"/>
        <w:jc w:val="left"/>
      </w:pPr>
      <w:r>
        <w:rPr>
          <w:rFonts w:ascii="Times New Roman"/>
          <w:b w:val="false"/>
          <w:i w:val="false"/>
          <w:color w:val="000000"/>
          <w:sz w:val="28"/>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342" w:id="208"/>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08"/>
    <w:bookmarkStart w:name="z1343" w:id="209"/>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bookmarkEnd w:id="209"/>
    <w:bookmarkStart w:name="z1344" w:id="210"/>
    <w:p>
      <w:pPr>
        <w:spacing w:after="0"/>
        <w:ind w:left="0"/>
        <w:jc w:val="left"/>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210"/>
    <w:bookmarkStart w:name="z1345" w:id="211"/>
    <w:p>
      <w:pPr>
        <w:spacing w:after="0"/>
        <w:ind w:left="0"/>
        <w:jc w:val="left"/>
      </w:pPr>
      <w:r>
        <w:rPr>
          <w:rFonts w:ascii="Times New Roman"/>
          <w:b w:val="false"/>
          <w:i w:val="false"/>
          <w:color w:val="000000"/>
          <w:sz w:val="28"/>
        </w:rPr>
        <w:t>
      14. Мемлекеттік қызмет көрсету орындарының мекенжайлары:</w:t>
      </w:r>
    </w:p>
    <w:bookmarkEnd w:id="211"/>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Мемлекеттік корпорацияның: www.gov4c.kz интернет-ресурсында;</w:t>
      </w:r>
    </w:p>
    <w:p>
      <w:pPr>
        <w:spacing w:after="0"/>
        <w:ind w:left="0"/>
        <w:jc w:val="left"/>
      </w:pPr>
      <w:r>
        <w:rPr>
          <w:rFonts w:ascii="Times New Roman"/>
          <w:b w:val="false"/>
          <w:i w:val="false"/>
          <w:color w:val="000000"/>
          <w:sz w:val="28"/>
        </w:rPr>
        <w:t>
      3) www.egov.kz порталында орналасқан.</w:t>
      </w:r>
    </w:p>
    <w:bookmarkStart w:name="z1346" w:id="212"/>
    <w:p>
      <w:pPr>
        <w:spacing w:after="0"/>
        <w:ind w:left="0"/>
        <w:jc w:val="left"/>
      </w:pPr>
      <w:r>
        <w:rPr>
          <w:rFonts w:ascii="Times New Roman"/>
          <w:b w:val="false"/>
          <w:i w:val="false"/>
          <w:color w:val="000000"/>
          <w:sz w:val="28"/>
        </w:rPr>
        <w:t>
      15. Көрсетілетін қызметтіалушының ЭЦҚ болған жағдайда көрсетілетін мемлекеттікқызметті портал арқылы электрондық нысанда алады.</w:t>
      </w:r>
    </w:p>
    <w:bookmarkEnd w:id="212"/>
    <w:bookmarkStart w:name="z1347" w:id="213"/>
    <w:p>
      <w:pPr>
        <w:spacing w:after="0"/>
        <w:ind w:left="0"/>
        <w:jc w:val="left"/>
      </w:pPr>
      <w:r>
        <w:rPr>
          <w:rFonts w:ascii="Times New Roman"/>
          <w:b w:val="false"/>
          <w:i w:val="false"/>
          <w:color w:val="000000"/>
          <w:sz w:val="28"/>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алады.</w:t>
      </w:r>
    </w:p>
    <w:bookmarkEnd w:id="213"/>
    <w:bookmarkStart w:name="z1348" w:id="214"/>
    <w:p>
      <w:pPr>
        <w:spacing w:after="0"/>
        <w:ind w:left="0"/>
        <w:jc w:val="left"/>
      </w:pPr>
      <w:r>
        <w:rPr>
          <w:rFonts w:ascii="Times New Roman"/>
          <w:b w:val="false"/>
          <w:i w:val="false"/>
          <w:color w:val="000000"/>
          <w:sz w:val="28"/>
        </w:rPr>
        <w:t>
      17.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жетім баланы</w:t>
            </w:r>
            <w:r>
              <w:br/>
            </w:r>
            <w:r>
              <w:rPr>
                <w:rFonts w:ascii="Times New Roman"/>
                <w:b w:val="false"/>
                <w:i w:val="false"/>
                <w:color w:val="000000"/>
                <w:sz w:val="20"/>
              </w:rPr>
              <w:t xml:space="preserve">(жетім балаларды) және </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(балаларды)</w:t>
            </w:r>
            <w:r>
              <w:br/>
            </w:r>
            <w:r>
              <w:rPr>
                <w:rFonts w:ascii="Times New Roman"/>
                <w:b w:val="false"/>
                <w:i w:val="false"/>
                <w:color w:val="000000"/>
                <w:sz w:val="20"/>
              </w:rPr>
              <w:t>асырап-бағуға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pPr>
        <w:spacing w:after="0"/>
        <w:ind w:left="0"/>
        <w:jc w:val="left"/>
      </w:pPr>
      <w:r>
        <w:rPr>
          <w:rFonts w:ascii="Times New Roman"/>
          <w:b w:val="false"/>
          <w:i w:val="false"/>
          <w:color w:val="000000"/>
          <w:sz w:val="28"/>
        </w:rPr>
        <w:t>
      №____                                                "___" _____________20 ___ жыл</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(органның атауы) </w:t>
      </w:r>
    </w:p>
    <w:p>
      <w:pPr>
        <w:spacing w:after="0"/>
        <w:ind w:left="0"/>
        <w:jc w:val="left"/>
      </w:pPr>
      <w:r>
        <w:rPr>
          <w:rFonts w:ascii="Times New Roman"/>
          <w:b w:val="false"/>
          <w:i w:val="false"/>
          <w:color w:val="000000"/>
          <w:sz w:val="28"/>
        </w:rPr>
        <w:t>
      Істің № _______ Азамат (ша) _______________________________________________________</w:t>
      </w:r>
    </w:p>
    <w:p>
      <w:pPr>
        <w:spacing w:after="0"/>
        <w:ind w:left="0"/>
        <w:jc w:val="left"/>
      </w:pPr>
      <w:r>
        <w:rPr>
          <w:rFonts w:ascii="Times New Roman"/>
          <w:b w:val="false"/>
          <w:i w:val="false"/>
          <w:color w:val="000000"/>
          <w:sz w:val="28"/>
        </w:rPr>
        <w:t xml:space="preserve">
      (тегі, аты, әкесінің аты (бар болғанда) </w:t>
      </w:r>
    </w:p>
    <w:p>
      <w:pPr>
        <w:spacing w:after="0"/>
        <w:ind w:left="0"/>
        <w:jc w:val="left"/>
      </w:pPr>
      <w:r>
        <w:rPr>
          <w:rFonts w:ascii="Times New Roman"/>
          <w:b w:val="false"/>
          <w:i w:val="false"/>
          <w:color w:val="000000"/>
          <w:sz w:val="28"/>
        </w:rPr>
        <w:t>
      Жүгінген күні ___________________________________________________________________</w:t>
      </w:r>
    </w:p>
    <w:p>
      <w:pPr>
        <w:spacing w:after="0"/>
        <w:ind w:left="0"/>
        <w:jc w:val="left"/>
      </w:pPr>
      <w:r>
        <w:rPr>
          <w:rFonts w:ascii="Times New Roman"/>
          <w:b w:val="false"/>
          <w:i w:val="false"/>
          <w:color w:val="000000"/>
          <w:sz w:val="28"/>
        </w:rPr>
        <w:t>
      Баланың туу туралы куәлігі (туу туралы актінің жазылуы) № __________ берген күні</w:t>
      </w:r>
    </w:p>
    <w:p>
      <w:pPr>
        <w:spacing w:after="0"/>
        <w:ind w:left="0"/>
        <w:jc w:val="left"/>
      </w:pPr>
      <w:r>
        <w:rPr>
          <w:rFonts w:ascii="Times New Roman"/>
          <w:b w:val="false"/>
          <w:i w:val="false"/>
          <w:color w:val="000000"/>
          <w:sz w:val="28"/>
        </w:rPr>
        <w:t xml:space="preserve">
      _____________________ баланың туу туралы куәлігін (туу туралы актінің жазылуы) берген </w:t>
      </w:r>
    </w:p>
    <w:p>
      <w:pPr>
        <w:spacing w:after="0"/>
        <w:ind w:left="0"/>
        <w:jc w:val="left"/>
      </w:pPr>
      <w:r>
        <w:rPr>
          <w:rFonts w:ascii="Times New Roman"/>
          <w:b w:val="false"/>
          <w:i w:val="false"/>
          <w:color w:val="000000"/>
          <w:sz w:val="28"/>
        </w:rPr>
        <w:t xml:space="preserve">
      органның атауы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Баланың Т.А.Ә. (бар болғанда) _____________________________________________________</w:t>
      </w:r>
    </w:p>
    <w:p>
      <w:pPr>
        <w:spacing w:after="0"/>
        <w:ind w:left="0"/>
        <w:jc w:val="left"/>
      </w:pPr>
      <w:r>
        <w:rPr>
          <w:rFonts w:ascii="Times New Roman"/>
          <w:b w:val="false"/>
          <w:i w:val="false"/>
          <w:color w:val="000000"/>
          <w:sz w:val="28"/>
        </w:rPr>
        <w:t>
      Баланың туған жылы ______________________________________________________________</w:t>
      </w:r>
    </w:p>
    <w:p>
      <w:pPr>
        <w:spacing w:after="0"/>
        <w:ind w:left="0"/>
        <w:jc w:val="left"/>
      </w:pPr>
      <w:r>
        <w:rPr>
          <w:rFonts w:ascii="Times New Roman"/>
          <w:b w:val="false"/>
          <w:i w:val="false"/>
          <w:color w:val="000000"/>
          <w:sz w:val="28"/>
        </w:rPr>
        <w:t xml:space="preserve">
      Қорғаншылық немесе қамқоршық тағайындау туралы органның шешімі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Тағайындаған күні 20 ___ жылғы "___" _______________ </w:t>
      </w:r>
    </w:p>
    <w:p>
      <w:pPr>
        <w:spacing w:after="0"/>
        <w:ind w:left="0"/>
        <w:jc w:val="left"/>
      </w:pPr>
      <w:r>
        <w:rPr>
          <w:rFonts w:ascii="Times New Roman"/>
          <w:b w:val="false"/>
          <w:i w:val="false"/>
          <w:color w:val="000000"/>
          <w:sz w:val="28"/>
        </w:rPr>
        <w:t xml:space="preserve">
      Белгіленген жәрдемақы сомасы 20__ ж. __________ дан 20__ ж. ________ ға дейін </w:t>
      </w:r>
    </w:p>
    <w:p>
      <w:pPr>
        <w:spacing w:after="0"/>
        <w:ind w:left="0"/>
        <w:jc w:val="left"/>
      </w:pPr>
      <w:r>
        <w:rPr>
          <w:rFonts w:ascii="Times New Roman"/>
          <w:b w:val="false"/>
          <w:i w:val="false"/>
          <w:color w:val="000000"/>
          <w:sz w:val="28"/>
        </w:rPr>
        <w:t xml:space="preserve">
      _________________________________________________________________ теңге сомасында </w:t>
      </w:r>
    </w:p>
    <w:p>
      <w:pPr>
        <w:spacing w:after="0"/>
        <w:ind w:left="0"/>
        <w:jc w:val="left"/>
      </w:pPr>
      <w:r>
        <w:rPr>
          <w:rFonts w:ascii="Times New Roman"/>
          <w:b w:val="false"/>
          <w:i w:val="false"/>
          <w:color w:val="000000"/>
          <w:sz w:val="28"/>
        </w:rPr>
        <w:t xml:space="preserve">
      (жазбаша) </w:t>
      </w:r>
    </w:p>
    <w:p>
      <w:pPr>
        <w:spacing w:after="0"/>
        <w:ind w:left="0"/>
        <w:jc w:val="left"/>
      </w:pPr>
      <w:r>
        <w:rPr>
          <w:rFonts w:ascii="Times New Roman"/>
          <w:b w:val="false"/>
          <w:i w:val="false"/>
          <w:color w:val="000000"/>
          <w:sz w:val="28"/>
        </w:rPr>
        <w:t>
      Баланың Т.А.Ә. (бар болғанда) _____________________________________________________</w:t>
      </w:r>
    </w:p>
    <w:p>
      <w:pPr>
        <w:spacing w:after="0"/>
        <w:ind w:left="0"/>
        <w:jc w:val="left"/>
      </w:pPr>
      <w:r>
        <w:rPr>
          <w:rFonts w:ascii="Times New Roman"/>
          <w:b w:val="false"/>
          <w:i w:val="false"/>
          <w:color w:val="000000"/>
          <w:sz w:val="28"/>
        </w:rPr>
        <w:t xml:space="preserve">
      жәрдемақы ______________ ден __________ ға дейін _________ теңге сомасында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(жазбаша) </w:t>
      </w:r>
    </w:p>
    <w:p>
      <w:pPr>
        <w:spacing w:after="0"/>
        <w:ind w:left="0"/>
        <w:jc w:val="left"/>
      </w:pPr>
      <w:r>
        <w:rPr>
          <w:rFonts w:ascii="Times New Roman"/>
          <w:b w:val="false"/>
          <w:i w:val="false"/>
          <w:color w:val="000000"/>
          <w:sz w:val="28"/>
        </w:rPr>
        <w:t>
      Жәрдемақы тағайындаудан бас тарту себебі: __________________________________________</w:t>
      </w:r>
    </w:p>
    <w:p>
      <w:pPr>
        <w:spacing w:after="0"/>
        <w:ind w:left="0"/>
        <w:jc w:val="left"/>
      </w:pPr>
      <w:r>
        <w:rPr>
          <w:rFonts w:ascii="Times New Roman"/>
          <w:b w:val="false"/>
          <w:i w:val="false"/>
          <w:color w:val="000000"/>
          <w:sz w:val="28"/>
        </w:rPr>
        <w:t>
      Мөрдің орны</w:t>
      </w:r>
    </w:p>
    <w:p>
      <w:pPr>
        <w:spacing w:after="0"/>
        <w:ind w:left="0"/>
        <w:jc w:val="left"/>
      </w:pPr>
      <w:r>
        <w:rPr>
          <w:rFonts w:ascii="Times New Roman"/>
          <w:b w:val="false"/>
          <w:i w:val="false"/>
          <w:color w:val="000000"/>
          <w:sz w:val="28"/>
        </w:rPr>
        <w:t xml:space="preserve">
      Астана, Алматы және Шымкент, қалаларының, </w:t>
      </w:r>
    </w:p>
    <w:p>
      <w:pPr>
        <w:spacing w:after="0"/>
        <w:ind w:left="0"/>
        <w:jc w:val="left"/>
      </w:pPr>
      <w:r>
        <w:rPr>
          <w:rFonts w:ascii="Times New Roman"/>
          <w:b w:val="false"/>
          <w:i w:val="false"/>
          <w:color w:val="000000"/>
          <w:sz w:val="28"/>
        </w:rPr>
        <w:t>
      аудандардың және облыстық маңызы</w:t>
      </w:r>
    </w:p>
    <w:p>
      <w:pPr>
        <w:spacing w:after="0"/>
        <w:ind w:left="0"/>
        <w:jc w:val="left"/>
      </w:pPr>
      <w:r>
        <w:rPr>
          <w:rFonts w:ascii="Times New Roman"/>
          <w:b w:val="false"/>
          <w:i w:val="false"/>
          <w:color w:val="000000"/>
          <w:sz w:val="28"/>
        </w:rPr>
        <w:t xml:space="preserve">
      бар қалалардың жергілікті атқарушы </w:t>
      </w:r>
    </w:p>
    <w:p>
      <w:pPr>
        <w:spacing w:after="0"/>
        <w:ind w:left="0"/>
        <w:jc w:val="left"/>
      </w:pPr>
      <w:r>
        <w:rPr>
          <w:rFonts w:ascii="Times New Roman"/>
          <w:b w:val="false"/>
          <w:i w:val="false"/>
          <w:color w:val="000000"/>
          <w:sz w:val="28"/>
        </w:rPr>
        <w:t xml:space="preserve">
      органдарының басшысының </w:t>
      </w:r>
    </w:p>
    <w:p>
      <w:pPr>
        <w:spacing w:after="0"/>
        <w:ind w:left="0"/>
        <w:jc w:val="left"/>
      </w:pPr>
      <w:r>
        <w:rPr>
          <w:rFonts w:ascii="Times New Roman"/>
          <w:b w:val="false"/>
          <w:i w:val="false"/>
          <w:color w:val="000000"/>
          <w:sz w:val="28"/>
        </w:rPr>
        <w:t xml:space="preserve">
      Т.А.Ә. (бар болғанда) </w:t>
      </w:r>
    </w:p>
    <w:p>
      <w:pPr>
        <w:spacing w:after="0"/>
        <w:ind w:left="0"/>
        <w:jc w:val="left"/>
      </w:pPr>
      <w:r>
        <w:rPr>
          <w:rFonts w:ascii="Times New Roman"/>
          <w:b w:val="false"/>
          <w:i w:val="false"/>
          <w:color w:val="000000"/>
          <w:sz w:val="28"/>
        </w:rPr>
        <w:t>
      _______________________(қолы)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жетім баланы</w:t>
            </w:r>
            <w:r>
              <w:br/>
            </w:r>
            <w:r>
              <w:rPr>
                <w:rFonts w:ascii="Times New Roman"/>
                <w:b w:val="false"/>
                <w:i w:val="false"/>
                <w:color w:val="000000"/>
                <w:sz w:val="20"/>
              </w:rPr>
              <w:t xml:space="preserve">(жетім балаларды) және </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(балаларды)</w:t>
            </w:r>
            <w:r>
              <w:br/>
            </w:r>
            <w:r>
              <w:rPr>
                <w:rFonts w:ascii="Times New Roman"/>
                <w:b w:val="false"/>
                <w:i w:val="false"/>
                <w:color w:val="000000"/>
                <w:sz w:val="20"/>
              </w:rPr>
              <w:t>асырап-бағуға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қамқоршының немесе қорғаншының өтініші</w:t>
      </w:r>
    </w:p>
    <w:p>
      <w:pPr>
        <w:spacing w:after="0"/>
        <w:ind w:left="0"/>
        <w:jc w:val="left"/>
      </w:pPr>
      <w:r>
        <w:rPr>
          <w:rFonts w:ascii="Times New Roman"/>
          <w:b w:val="false"/>
          <w:i w:val="false"/>
          <w:color w:val="000000"/>
          <w:sz w:val="28"/>
        </w:rPr>
        <w:t xml:space="preserve">
      Ата-анасының қамқорлығынсыз қалған баланы (балаларды) асырап-бағуға жәрдемақы </w:t>
      </w:r>
    </w:p>
    <w:p>
      <w:pPr>
        <w:spacing w:after="0"/>
        <w:ind w:left="0"/>
        <w:jc w:val="left"/>
      </w:pPr>
      <w:r>
        <w:rPr>
          <w:rFonts w:ascii="Times New Roman"/>
          <w:b w:val="false"/>
          <w:i w:val="false"/>
          <w:color w:val="000000"/>
          <w:sz w:val="28"/>
        </w:rPr>
        <w:t>
      тағайындауды сұраймын</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(баланың (балалардың) Т.А.Ә.(бар болғанда), туған жылы)</w:t>
      </w:r>
    </w:p>
    <w:p>
      <w:pPr>
        <w:spacing w:after="0"/>
        <w:ind w:left="0"/>
        <w:jc w:val="left"/>
      </w:pPr>
      <w:r>
        <w:rPr>
          <w:rFonts w:ascii="Times New Roman"/>
          <w:b w:val="false"/>
          <w:i w:val="false"/>
          <w:color w:val="000000"/>
          <w:sz w:val="28"/>
        </w:rPr>
        <w:t>
      Қорғаншының немесе қамқоршының</w:t>
      </w:r>
    </w:p>
    <w:p>
      <w:pPr>
        <w:spacing w:after="0"/>
        <w:ind w:left="0"/>
        <w:jc w:val="left"/>
      </w:pPr>
      <w:r>
        <w:rPr>
          <w:rFonts w:ascii="Times New Roman"/>
          <w:b w:val="false"/>
          <w:i w:val="false"/>
          <w:color w:val="000000"/>
          <w:sz w:val="28"/>
        </w:rPr>
        <w:t>
      Тегі ______________________________________________________________________</w:t>
      </w:r>
    </w:p>
    <w:p>
      <w:pPr>
        <w:spacing w:after="0"/>
        <w:ind w:left="0"/>
        <w:jc w:val="left"/>
      </w:pPr>
      <w:r>
        <w:rPr>
          <w:rFonts w:ascii="Times New Roman"/>
          <w:b w:val="false"/>
          <w:i w:val="false"/>
          <w:color w:val="000000"/>
          <w:sz w:val="28"/>
        </w:rPr>
        <w:t>
      Аты _______________ Әкесінің аты (бар болғанда) _______________________________</w:t>
      </w:r>
    </w:p>
    <w:p>
      <w:pPr>
        <w:spacing w:after="0"/>
        <w:ind w:left="0"/>
        <w:jc w:val="left"/>
      </w:pPr>
      <w:r>
        <w:rPr>
          <w:rFonts w:ascii="Times New Roman"/>
          <w:b w:val="false"/>
          <w:i w:val="false"/>
          <w:color w:val="000000"/>
          <w:sz w:val="28"/>
        </w:rPr>
        <w:t>
      Мекенжайы _______________________________________________________________</w:t>
      </w:r>
    </w:p>
    <w:p>
      <w:pPr>
        <w:spacing w:after="0"/>
        <w:ind w:left="0"/>
        <w:jc w:val="left"/>
      </w:pPr>
      <w:r>
        <w:rPr>
          <w:rFonts w:ascii="Times New Roman"/>
          <w:b w:val="false"/>
          <w:i w:val="false"/>
          <w:color w:val="000000"/>
          <w:sz w:val="28"/>
        </w:rPr>
        <w:t xml:space="preserve">
      Қорғаншылық немесе қамқоршылық тағайындау туралы органның 20___ жылғы "___" </w:t>
      </w:r>
    </w:p>
    <w:p>
      <w:pPr>
        <w:spacing w:after="0"/>
        <w:ind w:left="0"/>
        <w:jc w:val="left"/>
      </w:pPr>
      <w:r>
        <w:rPr>
          <w:rFonts w:ascii="Times New Roman"/>
          <w:b w:val="false"/>
          <w:i w:val="false"/>
          <w:color w:val="000000"/>
          <w:sz w:val="28"/>
        </w:rPr>
        <w:t>
      ______________________________________ шешімі</w:t>
      </w:r>
    </w:p>
    <w:p>
      <w:pPr>
        <w:spacing w:after="0"/>
        <w:ind w:left="0"/>
        <w:jc w:val="left"/>
      </w:pPr>
      <w:r>
        <w:rPr>
          <w:rFonts w:ascii="Times New Roman"/>
          <w:b w:val="false"/>
          <w:i w:val="false"/>
          <w:color w:val="000000"/>
          <w:sz w:val="28"/>
        </w:rPr>
        <w:t>
      Қорғаншының немесе қамқоршының жеке басын куәландыратын құжаттың түрі</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Сериясы ____________ нөмірі ______________ кім берді __________________________</w:t>
      </w:r>
    </w:p>
    <w:p>
      <w:pPr>
        <w:spacing w:after="0"/>
        <w:ind w:left="0"/>
        <w:jc w:val="left"/>
      </w:pPr>
      <w:r>
        <w:rPr>
          <w:rFonts w:ascii="Times New Roman"/>
          <w:b w:val="false"/>
          <w:i w:val="false"/>
          <w:color w:val="000000"/>
          <w:sz w:val="28"/>
        </w:rPr>
        <w:t>
      Жеке сәйкестендіру нөмірі ___________________________________________________</w:t>
      </w:r>
    </w:p>
    <w:p>
      <w:pPr>
        <w:spacing w:after="0"/>
        <w:ind w:left="0"/>
        <w:jc w:val="left"/>
      </w:pPr>
      <w:r>
        <w:rPr>
          <w:rFonts w:ascii="Times New Roman"/>
          <w:b w:val="false"/>
          <w:i w:val="false"/>
          <w:color w:val="000000"/>
          <w:sz w:val="28"/>
        </w:rPr>
        <w:t>
      дербес шотының № _____________</w:t>
      </w:r>
    </w:p>
    <w:p>
      <w:pPr>
        <w:spacing w:after="0"/>
        <w:ind w:left="0"/>
        <w:jc w:val="left"/>
      </w:pPr>
      <w:r>
        <w:rPr>
          <w:rFonts w:ascii="Times New Roman"/>
          <w:b w:val="false"/>
          <w:i w:val="false"/>
          <w:color w:val="000000"/>
          <w:sz w:val="28"/>
        </w:rPr>
        <w:t>
      Банктің атауы ______________________________________________________________</w:t>
      </w:r>
    </w:p>
    <w:p>
      <w:pPr>
        <w:spacing w:after="0"/>
        <w:ind w:left="0"/>
        <w:jc w:val="left"/>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left"/>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left"/>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left"/>
      </w:pPr>
      <w:r>
        <w:rPr>
          <w:rFonts w:ascii="Times New Roman"/>
          <w:b w:val="false"/>
          <w:i w:val="false"/>
          <w:color w:val="000000"/>
          <w:sz w:val="28"/>
        </w:rPr>
        <w:t xml:space="preserve">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w:t>
      </w:r>
    </w:p>
    <w:p>
      <w:pPr>
        <w:spacing w:after="0"/>
        <w:ind w:left="0"/>
        <w:jc w:val="left"/>
      </w:pPr>
      <w:r>
        <w:rPr>
          <w:rFonts w:ascii="Times New Roman"/>
          <w:b w:val="false"/>
          <w:i w:val="false"/>
          <w:color w:val="000000"/>
          <w:sz w:val="28"/>
        </w:rPr>
        <w:t>
      мәліметтерді қолдануға келісемін.</w:t>
      </w:r>
    </w:p>
    <w:p>
      <w:pPr>
        <w:spacing w:after="0"/>
        <w:ind w:left="0"/>
        <w:jc w:val="left"/>
      </w:pPr>
      <w:r>
        <w:rPr>
          <w:rFonts w:ascii="Times New Roman"/>
          <w:b w:val="false"/>
          <w:i w:val="false"/>
          <w:color w:val="000000"/>
          <w:sz w:val="28"/>
        </w:rPr>
        <w:t>
      20__ жылғы "___" _____________ ____________________</w:t>
      </w:r>
    </w:p>
    <w:p>
      <w:pPr>
        <w:spacing w:after="0"/>
        <w:ind w:left="0"/>
        <w:jc w:val="left"/>
      </w:pPr>
      <w:r>
        <w:rPr>
          <w:rFonts w:ascii="Times New Roman"/>
          <w:b w:val="false"/>
          <w:i w:val="false"/>
          <w:color w:val="000000"/>
          <w:sz w:val="28"/>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жетім баланы</w:t>
            </w:r>
            <w:r>
              <w:br/>
            </w:r>
            <w:r>
              <w:rPr>
                <w:rFonts w:ascii="Times New Roman"/>
                <w:b w:val="false"/>
                <w:i w:val="false"/>
                <w:color w:val="000000"/>
                <w:sz w:val="20"/>
              </w:rPr>
              <w:t xml:space="preserve">(жетім балаларды) және </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(балаларды)</w:t>
            </w:r>
            <w:r>
              <w:br/>
            </w:r>
            <w:r>
              <w:rPr>
                <w:rFonts w:ascii="Times New Roman"/>
                <w:b w:val="false"/>
                <w:i w:val="false"/>
                <w:color w:val="000000"/>
                <w:sz w:val="20"/>
              </w:rPr>
              <w:t>асырап-бағуға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r>
              <w:br/>
            </w: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left"/>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left"/>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w:t>
      </w:r>
    </w:p>
    <w:p>
      <w:pPr>
        <w:spacing w:after="0"/>
        <w:ind w:left="0"/>
        <w:jc w:val="left"/>
      </w:pPr>
      <w:r>
        <w:rPr>
          <w:rFonts w:ascii="Times New Roman"/>
          <w:b w:val="false"/>
          <w:i w:val="false"/>
          <w:color w:val="000000"/>
          <w:sz w:val="28"/>
        </w:rPr>
        <w:t xml:space="preserve">
      Мемлекеттік корпорацияның коммерциялық емес қоғамы филиалының № __ бөлімі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(мекенжайды көрсету) мемлекеттік көрсетілетін қызмет стандартында көзделген тізбеге </w:t>
      </w:r>
    </w:p>
    <w:p>
      <w:pPr>
        <w:spacing w:after="0"/>
        <w:ind w:left="0"/>
        <w:jc w:val="left"/>
      </w:pPr>
      <w:r>
        <w:rPr>
          <w:rFonts w:ascii="Times New Roman"/>
          <w:b w:val="false"/>
          <w:i w:val="false"/>
          <w:color w:val="000000"/>
          <w:sz w:val="28"/>
        </w:rPr>
        <w:t xml:space="preserve">
      сәйкес Сіз ұсынған құжаттар топтамасының толық болмауына байланысты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left"/>
      </w:pPr>
      <w:r>
        <w:rPr>
          <w:rFonts w:ascii="Times New Roman"/>
          <w:b w:val="false"/>
          <w:i w:val="false"/>
          <w:color w:val="000000"/>
          <w:sz w:val="28"/>
        </w:rPr>
        <w:t xml:space="preserve">
      құжаттарды қабылдаудан бас тартады, атап айтқанда: </w:t>
      </w:r>
    </w:p>
    <w:p>
      <w:pPr>
        <w:spacing w:after="0"/>
        <w:ind w:left="0"/>
        <w:jc w:val="left"/>
      </w:pPr>
      <w:r>
        <w:rPr>
          <w:rFonts w:ascii="Times New Roman"/>
          <w:b w:val="false"/>
          <w:i w:val="false"/>
          <w:color w:val="000000"/>
          <w:sz w:val="28"/>
        </w:rPr>
        <w:t xml:space="preserve">
      Жоқ құжаттардың атауы: </w:t>
      </w:r>
    </w:p>
    <w:p>
      <w:pPr>
        <w:spacing w:after="0"/>
        <w:ind w:left="0"/>
        <w:jc w:val="left"/>
      </w:pPr>
      <w:r>
        <w:rPr>
          <w:rFonts w:ascii="Times New Roman"/>
          <w:b w:val="false"/>
          <w:i w:val="false"/>
          <w:color w:val="000000"/>
          <w:sz w:val="28"/>
        </w:rPr>
        <w:t xml:space="preserve">
      1) _______________________________________________________________________; </w:t>
      </w:r>
    </w:p>
    <w:p>
      <w:pPr>
        <w:spacing w:after="0"/>
        <w:ind w:left="0"/>
        <w:jc w:val="left"/>
      </w:pPr>
      <w:r>
        <w:rPr>
          <w:rFonts w:ascii="Times New Roman"/>
          <w:b w:val="false"/>
          <w:i w:val="false"/>
          <w:color w:val="000000"/>
          <w:sz w:val="28"/>
        </w:rPr>
        <w:t xml:space="preserve">
      2) _______________________________________________________________________; </w:t>
      </w:r>
    </w:p>
    <w:p>
      <w:pPr>
        <w:spacing w:after="0"/>
        <w:ind w:left="0"/>
        <w:jc w:val="left"/>
      </w:pPr>
      <w:r>
        <w:rPr>
          <w:rFonts w:ascii="Times New Roman"/>
          <w:b w:val="false"/>
          <w:i w:val="false"/>
          <w:color w:val="000000"/>
          <w:sz w:val="28"/>
        </w:rPr>
        <w:t xml:space="preserve">
      3) _______________________________________________________________________. </w:t>
      </w:r>
    </w:p>
    <w:p>
      <w:pPr>
        <w:spacing w:after="0"/>
        <w:ind w:left="0"/>
        <w:jc w:val="left"/>
      </w:pPr>
      <w:r>
        <w:rPr>
          <w:rFonts w:ascii="Times New Roman"/>
          <w:b w:val="false"/>
          <w:i w:val="false"/>
          <w:color w:val="000000"/>
          <w:sz w:val="28"/>
        </w:rPr>
        <w:t xml:space="preserve">
      Осы қолхат әр тарапқа біреуден 2 данада жасалды. Т.А.Ә. (бар болғанда) </w:t>
      </w:r>
    </w:p>
    <w:p>
      <w:pPr>
        <w:spacing w:after="0"/>
        <w:ind w:left="0"/>
        <w:jc w:val="left"/>
      </w:pPr>
      <w:r>
        <w:rPr>
          <w:rFonts w:ascii="Times New Roman"/>
          <w:b w:val="false"/>
          <w:i w:val="false"/>
          <w:color w:val="000000"/>
          <w:sz w:val="28"/>
        </w:rPr>
        <w:t>
      (Мемлекеттік корпорациясының қызметкері) _______________ (қолы)</w:t>
      </w:r>
    </w:p>
    <w:p>
      <w:pPr>
        <w:spacing w:after="0"/>
        <w:ind w:left="0"/>
        <w:jc w:val="left"/>
      </w:pPr>
      <w:r>
        <w:rPr>
          <w:rFonts w:ascii="Times New Roman"/>
          <w:b w:val="false"/>
          <w:i w:val="false"/>
          <w:color w:val="000000"/>
          <w:sz w:val="28"/>
        </w:rPr>
        <w:t>
      Орындаушының Т.А.Ә. (бар болғанда) _______________________________________________</w:t>
      </w:r>
    </w:p>
    <w:p>
      <w:pPr>
        <w:spacing w:after="0"/>
        <w:ind w:left="0"/>
        <w:jc w:val="left"/>
      </w:pPr>
      <w:r>
        <w:rPr>
          <w:rFonts w:ascii="Times New Roman"/>
          <w:b w:val="false"/>
          <w:i w:val="false"/>
          <w:color w:val="000000"/>
          <w:sz w:val="28"/>
        </w:rPr>
        <w:t>
      Телефоны _______________________________________________________________________</w:t>
      </w:r>
    </w:p>
    <w:p>
      <w:pPr>
        <w:spacing w:after="0"/>
        <w:ind w:left="0"/>
        <w:jc w:val="left"/>
      </w:pPr>
      <w:r>
        <w:rPr>
          <w:rFonts w:ascii="Times New Roman"/>
          <w:b w:val="false"/>
          <w:i w:val="false"/>
          <w:color w:val="000000"/>
          <w:sz w:val="28"/>
        </w:rPr>
        <w:t>
      Қабылдаушының Т.А.Ә. (бар болғанда) ______________________________________________</w:t>
      </w:r>
    </w:p>
    <w:p>
      <w:pPr>
        <w:spacing w:after="0"/>
        <w:ind w:left="0"/>
        <w:jc w:val="left"/>
      </w:pPr>
      <w:r>
        <w:rPr>
          <w:rFonts w:ascii="Times New Roman"/>
          <w:b w:val="false"/>
          <w:i w:val="false"/>
          <w:color w:val="000000"/>
          <w:sz w:val="28"/>
        </w:rPr>
        <w:t>
      (көрсетілетін қызметті алушының қолы)</w:t>
      </w:r>
    </w:p>
    <w:p>
      <w:pPr>
        <w:spacing w:after="0"/>
        <w:ind w:left="0"/>
        <w:jc w:val="left"/>
      </w:pPr>
      <w:r>
        <w:rPr>
          <w:rFonts w:ascii="Times New Roman"/>
          <w:b w:val="false"/>
          <w:i w:val="false"/>
          <w:color w:val="000000"/>
          <w:sz w:val="28"/>
        </w:rPr>
        <w:t>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7-қосымша</w:t>
            </w:r>
          </w:p>
        </w:tc>
      </w:tr>
    </w:tbl>
    <w:bookmarkStart w:name="z446" w:id="215"/>
    <w:p>
      <w:pPr>
        <w:spacing w:after="0"/>
        <w:ind w:left="0"/>
        <w:jc w:val="left"/>
      </w:pPr>
      <w:r>
        <w:rPr>
          <w:rFonts w:ascii="Times New Roman"/>
          <w:b/>
          <w:i w:val="false"/>
          <w:color w:val="000000"/>
        </w:rPr>
        <w:t xml:space="preserve"> "Баланы (балаларды) патронаттық тәрбиелеугеберу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215"/>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52" w:id="216"/>
    <w:p>
      <w:pPr>
        <w:spacing w:after="0"/>
        <w:ind w:left="0"/>
        <w:jc w:val="left"/>
      </w:pPr>
      <w:r>
        <w:rPr>
          <w:rFonts w:ascii="Times New Roman"/>
          <w:b/>
          <w:i w:val="false"/>
          <w:color w:val="000000"/>
        </w:rPr>
        <w:t xml:space="preserve"> 1-тарау. Жалпы ережелер</w:t>
      </w:r>
    </w:p>
    <w:bookmarkEnd w:id="216"/>
    <w:bookmarkStart w:name="z1353" w:id="217"/>
    <w:p>
      <w:pPr>
        <w:spacing w:after="0"/>
        <w:ind w:left="0"/>
        <w:jc w:val="left"/>
      </w:pPr>
      <w:r>
        <w:rPr>
          <w:rFonts w:ascii="Times New Roman"/>
          <w:b w:val="false"/>
          <w:i w:val="false"/>
          <w:color w:val="000000"/>
          <w:sz w:val="28"/>
        </w:rPr>
        <w:t>
      1.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қызметі стандарты (бұдан әрі - мемлекеттік көрсетілетін қызмет).</w:t>
      </w:r>
    </w:p>
    <w:bookmarkEnd w:id="217"/>
    <w:bookmarkStart w:name="z1354" w:id="218"/>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218"/>
    <w:bookmarkStart w:name="z1355" w:id="219"/>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19"/>
    <w:p>
      <w:pPr>
        <w:spacing w:after="0"/>
        <w:ind w:left="0"/>
        <w:jc w:val="left"/>
      </w:pPr>
      <w:r>
        <w:rPr>
          <w:rFonts w:ascii="Times New Roman"/>
          <w:b w:val="false"/>
          <w:i w:val="false"/>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bookmarkStart w:name="z1356" w:id="220"/>
    <w:p>
      <w:pPr>
        <w:spacing w:after="0"/>
        <w:ind w:left="0"/>
        <w:jc w:val="left"/>
      </w:pPr>
      <w:r>
        <w:rPr>
          <w:rFonts w:ascii="Times New Roman"/>
          <w:b/>
          <w:i w:val="false"/>
          <w:color w:val="000000"/>
        </w:rPr>
        <w:t xml:space="preserve"> 2-тарау. Мемлекеттік қызмет көрсету тәртібі</w:t>
      </w:r>
    </w:p>
    <w:bookmarkEnd w:id="220"/>
    <w:bookmarkStart w:name="z1357" w:id="221"/>
    <w:p>
      <w:pPr>
        <w:spacing w:after="0"/>
        <w:ind w:left="0"/>
        <w:jc w:val="left"/>
      </w:pPr>
      <w:r>
        <w:rPr>
          <w:rFonts w:ascii="Times New Roman"/>
          <w:b w:val="false"/>
          <w:i w:val="false"/>
          <w:color w:val="000000"/>
          <w:sz w:val="28"/>
        </w:rPr>
        <w:t>
      4. Мемлекеттік қызмет көрсету мерзімі құжаттар топтамасын портал арқылы тапсырған сәттен бастап - 10 (он) жұмыс күні.</w:t>
      </w:r>
    </w:p>
    <w:bookmarkEnd w:id="221"/>
    <w:bookmarkStart w:name="z1358" w:id="222"/>
    <w:p>
      <w:pPr>
        <w:spacing w:after="0"/>
        <w:ind w:left="0"/>
        <w:jc w:val="left"/>
      </w:pPr>
      <w:r>
        <w:rPr>
          <w:rFonts w:ascii="Times New Roman"/>
          <w:b w:val="false"/>
          <w:i w:val="false"/>
          <w:color w:val="000000"/>
          <w:sz w:val="28"/>
        </w:rPr>
        <w:t>
      5. Мемлекеттік қызметті көрсету нысаны - электрондық (ішінара автоматтандырылған) түрінде.</w:t>
      </w:r>
    </w:p>
    <w:bookmarkEnd w:id="222"/>
    <w:bookmarkStart w:name="z1359" w:id="223"/>
    <w:p>
      <w:pPr>
        <w:spacing w:after="0"/>
        <w:ind w:left="0"/>
        <w:jc w:val="left"/>
      </w:pPr>
      <w:r>
        <w:rPr>
          <w:rFonts w:ascii="Times New Roman"/>
          <w:b w:val="false"/>
          <w:i w:val="false"/>
          <w:color w:val="000000"/>
          <w:sz w:val="28"/>
        </w:rPr>
        <w:t xml:space="preserve">
      6. Мемлекеттік қызмет көрсетудің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 (балаларды) патронаттық тәрбиеге беру туралы шарт жасау туралы хабарлама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bookmarkEnd w:id="223"/>
    <w:p>
      <w:pPr>
        <w:spacing w:after="0"/>
        <w:ind w:left="0"/>
        <w:jc w:val="left"/>
      </w:pPr>
      <w:r>
        <w:rPr>
          <w:rFonts w:ascii="Times New Roman"/>
          <w:b w:val="false"/>
          <w:i w:val="false"/>
          <w:color w:val="000000"/>
          <w:sz w:val="28"/>
        </w:rPr>
        <w:t>
      Мемлекеттік қызмет көрсету нәтижесін ұсыну нысаны - электрондық түрінде.</w:t>
      </w:r>
    </w:p>
    <w:p>
      <w:pPr>
        <w:spacing w:after="0"/>
        <w:ind w:left="0"/>
        <w:jc w:val="left"/>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w:t>
      </w:r>
    </w:p>
    <w:bookmarkStart w:name="z1360" w:id="224"/>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24"/>
    <w:bookmarkStart w:name="z1361" w:id="225"/>
    <w:p>
      <w:pPr>
        <w:spacing w:after="0"/>
        <w:ind w:left="0"/>
        <w:jc w:val="left"/>
      </w:pPr>
      <w:r>
        <w:rPr>
          <w:rFonts w:ascii="Times New Roman"/>
          <w:b w:val="false"/>
          <w:i w:val="false"/>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225"/>
    <w:bookmarkStart w:name="z1362" w:id="226"/>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26"/>
    <w:bookmarkStart w:name="z1363" w:id="227"/>
    <w:p>
      <w:pPr>
        <w:spacing w:after="0"/>
        <w:ind w:left="0"/>
        <w:jc w:val="left"/>
      </w:pPr>
      <w:r>
        <w:rPr>
          <w:rFonts w:ascii="Times New Roman"/>
          <w:b w:val="false"/>
          <w:i w:val="false"/>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патронаттық тәрбиеші болу және ақшалай қаражат төлеуді тағайындау туралы өтініш;</w:t>
      </w:r>
    </w:p>
    <w:bookmarkEnd w:id="227"/>
    <w:bookmarkStart w:name="z1364" w:id="228"/>
    <w:p>
      <w:pPr>
        <w:spacing w:after="0"/>
        <w:ind w:left="0"/>
        <w:jc w:val="left"/>
      </w:pPr>
      <w:r>
        <w:rPr>
          <w:rFonts w:ascii="Times New Roman"/>
          <w:b w:val="false"/>
          <w:i w:val="false"/>
          <w:color w:val="000000"/>
          <w:sz w:val="28"/>
        </w:rPr>
        <w:t>
      2) егер көрсетілетін қызметті алушы некеде тұрған жағдайда, жұбайының (зайыбының) келiсiмiнің электрондық көшірмесі;</w:t>
      </w:r>
    </w:p>
    <w:bookmarkEnd w:id="228"/>
    <w:bookmarkStart w:name="z1365" w:id="229"/>
    <w:p>
      <w:pPr>
        <w:spacing w:after="0"/>
        <w:ind w:left="0"/>
        <w:jc w:val="left"/>
      </w:pPr>
      <w:r>
        <w:rPr>
          <w:rFonts w:ascii="Times New Roman"/>
          <w:b w:val="false"/>
          <w:i w:val="false"/>
          <w:color w:val="000000"/>
          <w:sz w:val="28"/>
        </w:rPr>
        <w:t>
      3) 2008 жылға дейін Қазақстан Республикасынан тыс жерде некеге тұрған жағдайда некеге тұру туралы куәліктің электрондық көшірмесі;</w:t>
      </w:r>
    </w:p>
    <w:bookmarkEnd w:id="229"/>
    <w:bookmarkStart w:name="z1366" w:id="230"/>
    <w:p>
      <w:pPr>
        <w:spacing w:after="0"/>
        <w:ind w:left="0"/>
        <w:jc w:val="left"/>
      </w:pPr>
      <w:r>
        <w:rPr>
          <w:rFonts w:ascii="Times New Roman"/>
          <w:b w:val="false"/>
          <w:i w:val="false"/>
          <w:color w:val="000000"/>
          <w:sz w:val="28"/>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230"/>
    <w:bookmarkStart w:name="z1367" w:id="231"/>
    <w:p>
      <w:pPr>
        <w:spacing w:after="0"/>
        <w:ind w:left="0"/>
        <w:jc w:val="left"/>
      </w:pPr>
      <w:r>
        <w:rPr>
          <w:rFonts w:ascii="Times New Roman"/>
          <w:b w:val="false"/>
          <w:i w:val="false"/>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bookmarkEnd w:id="231"/>
    <w:bookmarkStart w:name="z1368" w:id="232"/>
    <w:p>
      <w:pPr>
        <w:spacing w:after="0"/>
        <w:ind w:left="0"/>
        <w:jc w:val="left"/>
      </w:pPr>
      <w:r>
        <w:rPr>
          <w:rFonts w:ascii="Times New Roman"/>
          <w:b w:val="false"/>
          <w:i w:val="false"/>
          <w:color w:val="000000"/>
          <w:sz w:val="28"/>
        </w:rPr>
        <w:t>
      6) білімі туралы мәліметінің электрондық көшірмесі;</w:t>
      </w:r>
    </w:p>
    <w:bookmarkEnd w:id="232"/>
    <w:bookmarkStart w:name="z1369" w:id="233"/>
    <w:p>
      <w:pPr>
        <w:spacing w:after="0"/>
        <w:ind w:left="0"/>
        <w:jc w:val="left"/>
      </w:pPr>
      <w:r>
        <w:rPr>
          <w:rFonts w:ascii="Times New Roman"/>
          <w:b w:val="false"/>
          <w:i w:val="false"/>
          <w:color w:val="000000"/>
          <w:sz w:val="28"/>
        </w:rPr>
        <w:t>
      7) баланың (балалардың) білім беру ұйымында оқуы туралы анықтаманың электрондық көшірмесі.</w:t>
      </w:r>
    </w:p>
    <w:bookmarkEnd w:id="233"/>
    <w:p>
      <w:pPr>
        <w:spacing w:after="0"/>
        <w:ind w:left="0"/>
        <w:jc w:val="left"/>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7) тармақшасындағы көрсетілген құжаттардың электронды көшірмелерін тіркеу талап етілмейді.</w:t>
      </w:r>
    </w:p>
    <w:p>
      <w:pPr>
        <w:spacing w:after="0"/>
        <w:ind w:left="0"/>
        <w:jc w:val="left"/>
      </w:pPr>
      <w:r>
        <w:rPr>
          <w:rFonts w:ascii="Times New Roman"/>
          <w:b w:val="false"/>
          <w:i w:val="false"/>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370" w:id="234"/>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234"/>
    <w:bookmarkStart w:name="z1371" w:id="235"/>
    <w:p>
      <w:pPr>
        <w:spacing w:after="0"/>
        <w:ind w:left="0"/>
        <w:jc w:val="left"/>
      </w:pPr>
      <w:r>
        <w:rPr>
          <w:rFonts w:ascii="Times New Roman"/>
          <w:b w:val="false"/>
          <w:i w:val="false"/>
          <w:color w:val="000000"/>
          <w:sz w:val="28"/>
        </w:rPr>
        <w:t>
      1) көрсетілетін қызметті алушының кәмелет жасқа толмауы;</w:t>
      </w:r>
    </w:p>
    <w:bookmarkEnd w:id="235"/>
    <w:bookmarkStart w:name="z1372" w:id="236"/>
    <w:p>
      <w:pPr>
        <w:spacing w:after="0"/>
        <w:ind w:left="0"/>
        <w:jc w:val="left"/>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236"/>
    <w:bookmarkStart w:name="z1373" w:id="237"/>
    <w:p>
      <w:pPr>
        <w:spacing w:after="0"/>
        <w:ind w:left="0"/>
        <w:jc w:val="left"/>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237"/>
    <w:bookmarkStart w:name="z1374" w:id="238"/>
    <w:p>
      <w:pPr>
        <w:spacing w:after="0"/>
        <w:ind w:left="0"/>
        <w:jc w:val="left"/>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238"/>
    <w:bookmarkStart w:name="z1375" w:id="239"/>
    <w:p>
      <w:pPr>
        <w:spacing w:after="0"/>
        <w:ind w:left="0"/>
        <w:jc w:val="left"/>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239"/>
    <w:bookmarkStart w:name="z1376" w:id="240"/>
    <w:p>
      <w:pPr>
        <w:spacing w:after="0"/>
        <w:ind w:left="0"/>
        <w:jc w:val="left"/>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240"/>
    <w:bookmarkStart w:name="z1377" w:id="241"/>
    <w:p>
      <w:pPr>
        <w:spacing w:after="0"/>
        <w:ind w:left="0"/>
        <w:jc w:val="left"/>
      </w:pPr>
      <w:r>
        <w:rPr>
          <w:rFonts w:ascii="Times New Roman"/>
          <w:b w:val="false"/>
          <w:i w:val="false"/>
          <w:color w:val="000000"/>
          <w:sz w:val="28"/>
        </w:rPr>
        <w:t>
      7) көрсетілетін қызметті алушының тұрақты тұратын жерінің болмауы;</w:t>
      </w:r>
    </w:p>
    <w:bookmarkEnd w:id="241"/>
    <w:bookmarkStart w:name="z1378" w:id="242"/>
    <w:p>
      <w:pPr>
        <w:spacing w:after="0"/>
        <w:ind w:left="0"/>
        <w:jc w:val="left"/>
      </w:pPr>
      <w:r>
        <w:rPr>
          <w:rFonts w:ascii="Times New Roman"/>
          <w:b w:val="false"/>
          <w:i w:val="false"/>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242"/>
    <w:bookmarkStart w:name="z1379" w:id="243"/>
    <w:p>
      <w:pPr>
        <w:spacing w:after="0"/>
        <w:ind w:left="0"/>
        <w:jc w:val="left"/>
      </w:pPr>
      <w:r>
        <w:rPr>
          <w:rFonts w:ascii="Times New Roman"/>
          <w:b w:val="false"/>
          <w:i w:val="false"/>
          <w:color w:val="000000"/>
          <w:sz w:val="28"/>
        </w:rPr>
        <w:t>
      9) көрсетілетін қызметті алушының азаматтығының болмауы;</w:t>
      </w:r>
    </w:p>
    <w:bookmarkEnd w:id="243"/>
    <w:bookmarkStart w:name="z1380" w:id="244"/>
    <w:p>
      <w:pPr>
        <w:spacing w:after="0"/>
        <w:ind w:left="0"/>
        <w:jc w:val="left"/>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244"/>
    <w:bookmarkStart w:name="z1381" w:id="245"/>
    <w:p>
      <w:pPr>
        <w:spacing w:after="0"/>
        <w:ind w:left="0"/>
        <w:jc w:val="left"/>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245"/>
    <w:bookmarkStart w:name="z1382" w:id="246"/>
    <w:p>
      <w:pPr>
        <w:spacing w:after="0"/>
        <w:ind w:left="0"/>
        <w:jc w:val="left"/>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246"/>
    <w:bookmarkStart w:name="z1383" w:id="247"/>
    <w:p>
      <w:pPr>
        <w:spacing w:after="0"/>
        <w:ind w:left="0"/>
        <w:jc w:val="left"/>
      </w:pPr>
      <w:r>
        <w:rPr>
          <w:rFonts w:ascii="Times New Roman"/>
          <w:b w:val="false"/>
          <w:i w:val="false"/>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247"/>
    <w:bookmarkStart w:name="z1384" w:id="248"/>
    <w:p>
      <w:pPr>
        <w:spacing w:after="0"/>
        <w:ind w:left="0"/>
        <w:jc w:val="left"/>
      </w:pPr>
      <w:r>
        <w:rPr>
          <w:rFonts w:ascii="Times New Roman"/>
          <w:b w:val="false"/>
          <w:i w:val="false"/>
          <w:color w:val="000000"/>
          <w:sz w:val="28"/>
        </w:rPr>
        <w:t>
      14)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48"/>
    <w:bookmarkStart w:name="z1385" w:id="249"/>
    <w:p>
      <w:pPr>
        <w:spacing w:after="0"/>
        <w:ind w:left="0"/>
        <w:jc w:val="left"/>
      </w:pPr>
      <w:r>
        <w:rPr>
          <w:rFonts w:ascii="Times New Roman"/>
          <w:b w:val="false"/>
          <w:i w:val="false"/>
          <w:color w:val="000000"/>
          <w:sz w:val="28"/>
        </w:rPr>
        <w:t xml:space="preserve">
      15)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алушысәйкес келмеуі.</w:t>
      </w:r>
    </w:p>
    <w:bookmarkEnd w:id="249"/>
    <w:bookmarkStart w:name="z1386" w:id="250"/>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bookmarkEnd w:id="250"/>
    <w:bookmarkStart w:name="z1387" w:id="251"/>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251"/>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pPr>
        <w:spacing w:after="0"/>
        <w:ind w:left="0"/>
        <w:jc w:val="left"/>
      </w:pPr>
      <w:r>
        <w:rPr>
          <w:rFonts w:ascii="Times New Roman"/>
          <w:b w:val="false"/>
          <w:i w:val="false"/>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bookmarkStart w:name="z1388" w:id="252"/>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bookmarkEnd w:id="252"/>
    <w:bookmarkStart w:name="z1389" w:id="253"/>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bookmarkEnd w:id="253"/>
    <w:bookmarkStart w:name="z1390" w:id="254"/>
    <w:p>
      <w:pPr>
        <w:spacing w:after="0"/>
        <w:ind w:left="0"/>
        <w:jc w:val="left"/>
      </w:pPr>
      <w:r>
        <w:rPr>
          <w:rFonts w:ascii="Times New Roman"/>
          <w:b w:val="false"/>
          <w:i w:val="false"/>
          <w:color w:val="000000"/>
          <w:sz w:val="28"/>
        </w:rPr>
        <w:t>
      13. Мемлекеттік қызмет көрсету орындарының мекенжайлары:</w:t>
      </w:r>
    </w:p>
    <w:bookmarkEnd w:id="254"/>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391" w:id="255"/>
    <w:p>
      <w:pPr>
        <w:spacing w:after="0"/>
        <w:ind w:left="0"/>
        <w:jc w:val="left"/>
      </w:pPr>
      <w:r>
        <w:rPr>
          <w:rFonts w:ascii="Times New Roman"/>
          <w:b w:val="false"/>
          <w:i w:val="false"/>
          <w:color w:val="000000"/>
          <w:sz w:val="28"/>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bookmarkEnd w:id="255"/>
    <w:bookmarkStart w:name="z1392" w:id="256"/>
    <w:p>
      <w:pPr>
        <w:spacing w:after="0"/>
        <w:ind w:left="0"/>
        <w:jc w:val="left"/>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bookmarkEnd w:id="256"/>
    <w:bookmarkStart w:name="z1393" w:id="257"/>
    <w:p>
      <w:pPr>
        <w:spacing w:after="0"/>
        <w:ind w:left="0"/>
        <w:jc w:val="left"/>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алады.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және 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w:t>
            </w:r>
            <w:r>
              <w:br/>
            </w:r>
            <w:r>
              <w:rPr>
                <w:rFonts w:ascii="Times New Roman"/>
                <w:b w:val="false"/>
                <w:i w:val="false"/>
                <w:color w:val="000000"/>
                <w:sz w:val="20"/>
              </w:rPr>
              <w:t>атқарушы органы)</w:t>
            </w:r>
          </w:p>
        </w:tc>
      </w:tr>
    </w:tbl>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p>
      <w:pPr>
        <w:spacing w:after="0"/>
        <w:ind w:left="0"/>
        <w:jc w:val="left"/>
      </w:pPr>
      <w:r>
        <w:rPr>
          <w:rFonts w:ascii="Times New Roman"/>
          <w:b w:val="false"/>
          <w:i w:val="false"/>
          <w:color w:val="000000"/>
          <w:sz w:val="28"/>
        </w:rPr>
        <w:t>
      Көрсетілетін қызметті алушының Т.А.Ә. (бар болғанда), ЖСН _____________________</w:t>
      </w:r>
    </w:p>
    <w:p>
      <w:pPr>
        <w:spacing w:after="0"/>
        <w:ind w:left="0"/>
        <w:jc w:val="left"/>
      </w:pPr>
      <w:r>
        <w:rPr>
          <w:rFonts w:ascii="Times New Roman"/>
          <w:b w:val="false"/>
          <w:i w:val="false"/>
          <w:color w:val="000000"/>
          <w:sz w:val="28"/>
        </w:rPr>
        <w:t>
      Көрсетілетін қызметті алушының туған күні ____________________________________</w:t>
      </w:r>
    </w:p>
    <w:p>
      <w:pPr>
        <w:spacing w:after="0"/>
        <w:ind w:left="0"/>
        <w:jc w:val="left"/>
      </w:pPr>
      <w:r>
        <w:rPr>
          <w:rFonts w:ascii="Times New Roman"/>
          <w:b w:val="false"/>
          <w:i w:val="false"/>
          <w:color w:val="000000"/>
          <w:sz w:val="28"/>
        </w:rPr>
        <w:t xml:space="preserve">
      Баланы (балаларды) патронаттық тәрбиеге беру туралы шарт жасау үшін </w:t>
      </w:r>
    </w:p>
    <w:p>
      <w:pPr>
        <w:spacing w:after="0"/>
        <w:ind w:left="0"/>
        <w:jc w:val="left"/>
      </w:pPr>
      <w:r>
        <w:rPr>
          <w:rFonts w:ascii="Times New Roman"/>
          <w:b w:val="false"/>
          <w:i w:val="false"/>
          <w:color w:val="000000"/>
          <w:sz w:val="28"/>
        </w:rPr>
        <w:t xml:space="preserve">
      ______________________________________ мекен жайы бойынша орналасқан (Астана, </w:t>
      </w:r>
    </w:p>
    <w:p>
      <w:pPr>
        <w:spacing w:after="0"/>
        <w:ind w:left="0"/>
        <w:jc w:val="left"/>
      </w:pPr>
      <w:r>
        <w:rPr>
          <w:rFonts w:ascii="Times New Roman"/>
          <w:b w:val="false"/>
          <w:i w:val="false"/>
          <w:color w:val="000000"/>
          <w:sz w:val="28"/>
        </w:rPr>
        <w:t xml:space="preserve">
      Алматы және Шымкент қалаларының, аудандардың және облыстық маңызы бар қалалардың </w:t>
      </w:r>
    </w:p>
    <w:p>
      <w:pPr>
        <w:spacing w:after="0"/>
        <w:ind w:left="0"/>
        <w:jc w:val="left"/>
      </w:pPr>
      <w:r>
        <w:rPr>
          <w:rFonts w:ascii="Times New Roman"/>
          <w:b w:val="false"/>
          <w:i w:val="false"/>
          <w:color w:val="000000"/>
          <w:sz w:val="28"/>
        </w:rPr>
        <w:t>
      жергілікті атқарушы органдарының мекен-жайы) ______________________________________</w:t>
      </w:r>
    </w:p>
    <w:p>
      <w:pPr>
        <w:spacing w:after="0"/>
        <w:ind w:left="0"/>
        <w:jc w:val="left"/>
      </w:pPr>
      <w:r>
        <w:rPr>
          <w:rFonts w:ascii="Times New Roman"/>
          <w:b w:val="false"/>
          <w:i w:val="false"/>
          <w:color w:val="000000"/>
          <w:sz w:val="28"/>
        </w:rPr>
        <w:t xml:space="preserve">
      (Астана, Алматы және Шымкент қалаларының, аудандардың және облыстық маңызы бар </w:t>
      </w:r>
    </w:p>
    <w:p>
      <w:pPr>
        <w:spacing w:after="0"/>
        <w:ind w:left="0"/>
        <w:jc w:val="left"/>
      </w:pPr>
      <w:r>
        <w:rPr>
          <w:rFonts w:ascii="Times New Roman"/>
          <w:b w:val="false"/>
          <w:i w:val="false"/>
          <w:color w:val="000000"/>
          <w:sz w:val="28"/>
        </w:rPr>
        <w:t>
      қалалардың жергілікті атқарушы органдары) хабарласу қажет.</w:t>
      </w:r>
    </w:p>
    <w:p>
      <w:pPr>
        <w:spacing w:after="0"/>
        <w:ind w:left="0"/>
        <w:jc w:val="left"/>
      </w:pPr>
      <w:r>
        <w:rPr>
          <w:rFonts w:ascii="Times New Roman"/>
          <w:b w:val="false"/>
          <w:i w:val="false"/>
          <w:color w:val="000000"/>
          <w:sz w:val="28"/>
        </w:rPr>
        <w:t>
      Хабарлама жауапты тұлғаның ЭЦҚ расталған ___________________________________</w:t>
      </w:r>
    </w:p>
    <w:p>
      <w:pPr>
        <w:spacing w:after="0"/>
        <w:ind w:left="0"/>
        <w:jc w:val="left"/>
      </w:pPr>
      <w:r>
        <w:rPr>
          <w:rFonts w:ascii="Times New Roman"/>
          <w:b w:val="false"/>
          <w:i w:val="false"/>
          <w:color w:val="000000"/>
          <w:sz w:val="28"/>
        </w:rPr>
        <w:t>
      (жауапты тұлғаның Т.А.Ә. (бар болғанда),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және 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Патронат тәрбиешілерге баланы (балаларды) күтіп-бағуға бөлінетін ақша қаражатын тағайындау туралы шешім</w:t>
      </w:r>
    </w:p>
    <w:p>
      <w:pPr>
        <w:spacing w:after="0"/>
        <w:ind w:left="0"/>
        <w:jc w:val="left"/>
      </w:pPr>
      <w:r>
        <w:rPr>
          <w:rFonts w:ascii="Times New Roman"/>
          <w:b w:val="false"/>
          <w:i w:val="false"/>
          <w:color w:val="000000"/>
          <w:sz w:val="28"/>
        </w:rPr>
        <w:t>
      № ____                              20 ___ жылғы "___" 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(органның атауы)</w:t>
      </w:r>
    </w:p>
    <w:p>
      <w:pPr>
        <w:spacing w:after="0"/>
        <w:ind w:left="0"/>
        <w:jc w:val="left"/>
      </w:pPr>
      <w:r>
        <w:rPr>
          <w:rFonts w:ascii="Times New Roman"/>
          <w:b w:val="false"/>
          <w:i w:val="false"/>
          <w:color w:val="000000"/>
          <w:sz w:val="28"/>
        </w:rPr>
        <w:t>
      Істің № _______</w:t>
      </w:r>
    </w:p>
    <w:p>
      <w:pPr>
        <w:spacing w:after="0"/>
        <w:ind w:left="0"/>
        <w:jc w:val="left"/>
      </w:pPr>
      <w:r>
        <w:rPr>
          <w:rFonts w:ascii="Times New Roman"/>
          <w:b w:val="false"/>
          <w:i w:val="false"/>
          <w:color w:val="000000"/>
          <w:sz w:val="28"/>
        </w:rPr>
        <w:t>
      Азамат(ша) ______________________________________________________________________</w:t>
      </w:r>
    </w:p>
    <w:p>
      <w:pPr>
        <w:spacing w:after="0"/>
        <w:ind w:left="0"/>
        <w:jc w:val="left"/>
      </w:pPr>
      <w:r>
        <w:rPr>
          <w:rFonts w:ascii="Times New Roman"/>
          <w:b w:val="false"/>
          <w:i w:val="false"/>
          <w:color w:val="000000"/>
          <w:sz w:val="28"/>
        </w:rPr>
        <w:t>
      (тегі, аты, әкесінің аты (бар болғанда))</w:t>
      </w:r>
    </w:p>
    <w:p>
      <w:pPr>
        <w:spacing w:after="0"/>
        <w:ind w:left="0"/>
        <w:jc w:val="left"/>
      </w:pPr>
      <w:r>
        <w:rPr>
          <w:rFonts w:ascii="Times New Roman"/>
          <w:b w:val="false"/>
          <w:i w:val="false"/>
          <w:color w:val="000000"/>
          <w:sz w:val="28"/>
        </w:rPr>
        <w:t>
      Жүгінген күні ___________________________________________________________________</w:t>
      </w:r>
    </w:p>
    <w:p>
      <w:pPr>
        <w:spacing w:after="0"/>
        <w:ind w:left="0"/>
        <w:jc w:val="left"/>
      </w:pPr>
      <w:r>
        <w:rPr>
          <w:rFonts w:ascii="Times New Roman"/>
          <w:b w:val="false"/>
          <w:i w:val="false"/>
          <w:color w:val="000000"/>
          <w:sz w:val="28"/>
        </w:rPr>
        <w:t>
      Баланың туу туралы куәлігі (туу туралы актінің жазылуы)</w:t>
      </w:r>
    </w:p>
    <w:p>
      <w:pPr>
        <w:spacing w:after="0"/>
        <w:ind w:left="0"/>
        <w:jc w:val="left"/>
      </w:pPr>
      <w:r>
        <w:rPr>
          <w:rFonts w:ascii="Times New Roman"/>
          <w:b w:val="false"/>
          <w:i w:val="false"/>
          <w:color w:val="000000"/>
          <w:sz w:val="28"/>
        </w:rPr>
        <w:t xml:space="preserve">
      № ____________ берген күні ______________________ баланың туу туралы куәлігін </w:t>
      </w:r>
    </w:p>
    <w:p>
      <w:pPr>
        <w:spacing w:after="0"/>
        <w:ind w:left="0"/>
        <w:jc w:val="left"/>
      </w:pPr>
      <w:r>
        <w:rPr>
          <w:rFonts w:ascii="Times New Roman"/>
          <w:b w:val="false"/>
          <w:i w:val="false"/>
          <w:color w:val="000000"/>
          <w:sz w:val="28"/>
        </w:rPr>
        <w:t>
      (туу туралы актінің жазылуы) берген органның атауы __________________________________</w:t>
      </w:r>
    </w:p>
    <w:p>
      <w:pPr>
        <w:spacing w:after="0"/>
        <w:ind w:left="0"/>
        <w:jc w:val="left"/>
      </w:pPr>
      <w:r>
        <w:rPr>
          <w:rFonts w:ascii="Times New Roman"/>
          <w:b w:val="false"/>
          <w:i w:val="false"/>
          <w:color w:val="000000"/>
          <w:sz w:val="28"/>
        </w:rPr>
        <w:t>
      Баланың тегі, аты, әкесінің аты (бар болғанда) _________________________________________</w:t>
      </w:r>
    </w:p>
    <w:p>
      <w:pPr>
        <w:spacing w:after="0"/>
        <w:ind w:left="0"/>
        <w:jc w:val="left"/>
      </w:pPr>
      <w:r>
        <w:rPr>
          <w:rFonts w:ascii="Times New Roman"/>
          <w:b w:val="false"/>
          <w:i w:val="false"/>
          <w:color w:val="000000"/>
          <w:sz w:val="28"/>
        </w:rPr>
        <w:t>
      Баланың туған жылы ______________________________________________________________</w:t>
      </w:r>
    </w:p>
    <w:p>
      <w:pPr>
        <w:spacing w:after="0"/>
        <w:ind w:left="0"/>
        <w:jc w:val="left"/>
      </w:pPr>
      <w:r>
        <w:rPr>
          <w:rFonts w:ascii="Times New Roman"/>
          <w:b w:val="false"/>
          <w:i w:val="false"/>
          <w:color w:val="000000"/>
          <w:sz w:val="28"/>
        </w:rPr>
        <w:t>
      Патронаттық тәрбиеге баланы беру туралы келісім _____________________________________</w:t>
      </w:r>
    </w:p>
    <w:p>
      <w:pPr>
        <w:spacing w:after="0"/>
        <w:ind w:left="0"/>
        <w:jc w:val="left"/>
      </w:pPr>
      <w:r>
        <w:rPr>
          <w:rFonts w:ascii="Times New Roman"/>
          <w:b w:val="false"/>
          <w:i w:val="false"/>
          <w:color w:val="000000"/>
          <w:sz w:val="28"/>
        </w:rPr>
        <w:t>
      Бекітілген күні 20 ___ жылғы "___" __________________</w:t>
      </w:r>
    </w:p>
    <w:p>
      <w:pPr>
        <w:spacing w:after="0"/>
        <w:ind w:left="0"/>
        <w:jc w:val="left"/>
      </w:pPr>
      <w:r>
        <w:rPr>
          <w:rFonts w:ascii="Times New Roman"/>
          <w:b w:val="false"/>
          <w:i w:val="false"/>
          <w:color w:val="000000"/>
          <w:sz w:val="28"/>
        </w:rPr>
        <w:t>
      Белгіленген жәрдемақы сомасы</w:t>
      </w:r>
    </w:p>
    <w:p>
      <w:pPr>
        <w:spacing w:after="0"/>
        <w:ind w:left="0"/>
        <w:jc w:val="left"/>
      </w:pPr>
      <w:r>
        <w:rPr>
          <w:rFonts w:ascii="Times New Roman"/>
          <w:b w:val="false"/>
          <w:i w:val="false"/>
          <w:color w:val="000000"/>
          <w:sz w:val="28"/>
        </w:rPr>
        <w:t xml:space="preserve">
      20____ жылғы "___" __________ 20____ жылғы "___" __________ дейін </w:t>
      </w:r>
    </w:p>
    <w:p>
      <w:pPr>
        <w:spacing w:after="0"/>
        <w:ind w:left="0"/>
        <w:jc w:val="left"/>
      </w:pPr>
      <w:r>
        <w:rPr>
          <w:rFonts w:ascii="Times New Roman"/>
          <w:b w:val="false"/>
          <w:i w:val="false"/>
          <w:color w:val="000000"/>
          <w:sz w:val="28"/>
        </w:rPr>
        <w:t xml:space="preserve">
      ___________ теңге сомасында </w:t>
      </w:r>
    </w:p>
    <w:p>
      <w:pPr>
        <w:spacing w:after="0"/>
        <w:ind w:left="0"/>
        <w:jc w:val="left"/>
      </w:pPr>
      <w:r>
        <w:rPr>
          <w:rFonts w:ascii="Times New Roman"/>
          <w:b w:val="false"/>
          <w:i w:val="false"/>
          <w:color w:val="000000"/>
          <w:sz w:val="28"/>
        </w:rPr>
        <w:t>
      (жазбаша)</w:t>
      </w:r>
    </w:p>
    <w:p>
      <w:pPr>
        <w:spacing w:after="0"/>
        <w:ind w:left="0"/>
        <w:jc w:val="left"/>
      </w:pPr>
      <w:r>
        <w:rPr>
          <w:rFonts w:ascii="Times New Roman"/>
          <w:b w:val="false"/>
          <w:i w:val="false"/>
          <w:color w:val="000000"/>
          <w:sz w:val="28"/>
        </w:rPr>
        <w:t xml:space="preserve">
      Айлық есептік көрсеткіштің өзгеруімен байланысты тағайындалған ақшалай қаражат </w:t>
      </w:r>
    </w:p>
    <w:p>
      <w:pPr>
        <w:spacing w:after="0"/>
        <w:ind w:left="0"/>
        <w:jc w:val="left"/>
      </w:pPr>
      <w:r>
        <w:rPr>
          <w:rFonts w:ascii="Times New Roman"/>
          <w:b w:val="false"/>
          <w:i w:val="false"/>
          <w:color w:val="000000"/>
          <w:sz w:val="28"/>
        </w:rPr>
        <w:t>
      сомасы:</w:t>
      </w:r>
    </w:p>
    <w:p>
      <w:pPr>
        <w:spacing w:after="0"/>
        <w:ind w:left="0"/>
        <w:jc w:val="left"/>
      </w:pPr>
      <w:r>
        <w:rPr>
          <w:rFonts w:ascii="Times New Roman"/>
          <w:b w:val="false"/>
          <w:i w:val="false"/>
          <w:color w:val="000000"/>
          <w:sz w:val="28"/>
        </w:rPr>
        <w:t xml:space="preserve">
      Баланың (тегі, аты, әкесінің аты (бар болғанда)) _____________ жәрдемақы </w:t>
      </w:r>
    </w:p>
    <w:p>
      <w:pPr>
        <w:spacing w:after="0"/>
        <w:ind w:left="0"/>
        <w:jc w:val="left"/>
      </w:pPr>
      <w:r>
        <w:rPr>
          <w:rFonts w:ascii="Times New Roman"/>
          <w:b w:val="false"/>
          <w:i w:val="false"/>
          <w:color w:val="000000"/>
          <w:sz w:val="28"/>
        </w:rPr>
        <w:t xml:space="preserve">
      ________________ ден _______________ ға дейін _____________ теңге сомасында </w:t>
      </w:r>
    </w:p>
    <w:p>
      <w:pPr>
        <w:spacing w:after="0"/>
        <w:ind w:left="0"/>
        <w:jc w:val="left"/>
      </w:pPr>
      <w:r>
        <w:rPr>
          <w:rFonts w:ascii="Times New Roman"/>
          <w:b w:val="false"/>
          <w:i w:val="false"/>
          <w:color w:val="000000"/>
          <w:sz w:val="28"/>
        </w:rPr>
        <w:t>
      ___________________________________________ (жазбаша)</w:t>
      </w:r>
    </w:p>
    <w:p>
      <w:pPr>
        <w:spacing w:after="0"/>
        <w:ind w:left="0"/>
        <w:jc w:val="left"/>
      </w:pPr>
      <w:r>
        <w:rPr>
          <w:rFonts w:ascii="Times New Roman"/>
          <w:b w:val="false"/>
          <w:i w:val="false"/>
          <w:color w:val="000000"/>
          <w:sz w:val="28"/>
        </w:rPr>
        <w:t xml:space="preserve">
      Ақшалай қаражатты тағайындаудан бас тарту себебі: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Мөрдің орны (бар болғанда)</w:t>
      </w:r>
    </w:p>
    <w:p>
      <w:pPr>
        <w:spacing w:after="0"/>
        <w:ind w:left="0"/>
        <w:jc w:val="left"/>
      </w:pPr>
      <w:r>
        <w:rPr>
          <w:rFonts w:ascii="Times New Roman"/>
          <w:b w:val="false"/>
          <w:i w:val="false"/>
          <w:color w:val="000000"/>
          <w:sz w:val="28"/>
        </w:rPr>
        <w:t xml:space="preserve">
      Астана, Алматы және Шымкент </w:t>
      </w:r>
    </w:p>
    <w:p>
      <w:pPr>
        <w:spacing w:after="0"/>
        <w:ind w:left="0"/>
        <w:jc w:val="left"/>
      </w:pPr>
      <w:r>
        <w:rPr>
          <w:rFonts w:ascii="Times New Roman"/>
          <w:b w:val="false"/>
          <w:i w:val="false"/>
          <w:color w:val="000000"/>
          <w:sz w:val="28"/>
        </w:rPr>
        <w:t xml:space="preserve">
      қалаларының, аудандардың және облыстық маңызы </w:t>
      </w:r>
    </w:p>
    <w:p>
      <w:pPr>
        <w:spacing w:after="0"/>
        <w:ind w:left="0"/>
        <w:jc w:val="left"/>
      </w:pPr>
      <w:r>
        <w:rPr>
          <w:rFonts w:ascii="Times New Roman"/>
          <w:b w:val="false"/>
          <w:i w:val="false"/>
          <w:color w:val="000000"/>
          <w:sz w:val="28"/>
        </w:rPr>
        <w:t xml:space="preserve">
      бар қалалардың жергілікті атқарушы </w:t>
      </w:r>
    </w:p>
    <w:p>
      <w:pPr>
        <w:spacing w:after="0"/>
        <w:ind w:left="0"/>
        <w:jc w:val="left"/>
      </w:pPr>
      <w:r>
        <w:rPr>
          <w:rFonts w:ascii="Times New Roman"/>
          <w:b w:val="false"/>
          <w:i w:val="false"/>
          <w:color w:val="000000"/>
          <w:sz w:val="28"/>
        </w:rPr>
        <w:t xml:space="preserve">
      органның басшысы _______________________ </w:t>
      </w:r>
    </w:p>
    <w:p>
      <w:pPr>
        <w:spacing w:after="0"/>
        <w:ind w:left="0"/>
        <w:jc w:val="left"/>
      </w:pPr>
      <w:r>
        <w:rPr>
          <w:rFonts w:ascii="Times New Roman"/>
          <w:b w:val="false"/>
          <w:i w:val="false"/>
          <w:color w:val="000000"/>
          <w:sz w:val="28"/>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және 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Патронаттық тәрбиеші болуға ниет білдірген және ақшалай қаражат тағайындау туралы өтініш</w:t>
      </w:r>
    </w:p>
    <w:p>
      <w:pPr>
        <w:spacing w:after="0"/>
        <w:ind w:left="0"/>
        <w:jc w:val="left"/>
      </w:pPr>
      <w:r>
        <w:rPr>
          <w:rFonts w:ascii="Times New Roman"/>
          <w:b w:val="false"/>
          <w:i w:val="false"/>
          <w:color w:val="000000"/>
          <w:sz w:val="28"/>
        </w:rPr>
        <w:t xml:space="preserve">
      Балаларды патронаттық тәрбиеге беру және оларға асырап-бағуға ақшалай қаражат </w:t>
      </w:r>
    </w:p>
    <w:p>
      <w:pPr>
        <w:spacing w:after="0"/>
        <w:ind w:left="0"/>
        <w:jc w:val="left"/>
      </w:pPr>
      <w:r>
        <w:rPr>
          <w:rFonts w:ascii="Times New Roman"/>
          <w:b w:val="false"/>
          <w:i w:val="false"/>
          <w:color w:val="000000"/>
          <w:sz w:val="28"/>
        </w:rPr>
        <w:t xml:space="preserve">
      тағайындауды сұраймын </w:t>
      </w:r>
    </w:p>
    <w:p>
      <w:pPr>
        <w:spacing w:after="0"/>
        <w:ind w:left="0"/>
        <w:jc w:val="left"/>
      </w:pPr>
      <w:r>
        <w:rPr>
          <w:rFonts w:ascii="Times New Roman"/>
          <w:b w:val="false"/>
          <w:i w:val="false"/>
          <w:color w:val="000000"/>
          <w:sz w:val="28"/>
        </w:rPr>
        <w:t>
      1.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w:t>
      </w:r>
    </w:p>
    <w:p>
      <w:pPr>
        <w:spacing w:after="0"/>
        <w:ind w:left="0"/>
        <w:jc w:val="left"/>
      </w:pPr>
      <w:r>
        <w:rPr>
          <w:rFonts w:ascii="Times New Roman"/>
          <w:b w:val="false"/>
          <w:i w:val="false"/>
          <w:color w:val="000000"/>
          <w:sz w:val="28"/>
        </w:rPr>
        <w:t xml:space="preserve">
      және балалардың жеке сәйкестендіру нөмірі) </w:t>
      </w:r>
    </w:p>
    <w:p>
      <w:pPr>
        <w:spacing w:after="0"/>
        <w:ind w:left="0"/>
        <w:jc w:val="left"/>
      </w:pPr>
      <w:r>
        <w:rPr>
          <w:rFonts w:ascii="Times New Roman"/>
          <w:b w:val="false"/>
          <w:i w:val="false"/>
          <w:color w:val="000000"/>
          <w:sz w:val="28"/>
        </w:rPr>
        <w:t>
      2.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w:t>
      </w:r>
    </w:p>
    <w:p>
      <w:pPr>
        <w:spacing w:after="0"/>
        <w:ind w:left="0"/>
        <w:jc w:val="left"/>
      </w:pPr>
      <w:r>
        <w:rPr>
          <w:rFonts w:ascii="Times New Roman"/>
          <w:b w:val="false"/>
          <w:i w:val="false"/>
          <w:color w:val="000000"/>
          <w:sz w:val="28"/>
        </w:rPr>
        <w:t xml:space="preserve">
      және балалардың жеке сәйкестендіру нөмірі) </w:t>
      </w:r>
    </w:p>
    <w:p>
      <w:pPr>
        <w:spacing w:after="0"/>
        <w:ind w:left="0"/>
        <w:jc w:val="left"/>
      </w:pPr>
      <w:r>
        <w:rPr>
          <w:rFonts w:ascii="Times New Roman"/>
          <w:b w:val="false"/>
          <w:i w:val="false"/>
          <w:color w:val="000000"/>
          <w:sz w:val="28"/>
        </w:rPr>
        <w:t>
      3.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w:t>
      </w:r>
    </w:p>
    <w:p>
      <w:pPr>
        <w:spacing w:after="0"/>
        <w:ind w:left="0"/>
        <w:jc w:val="left"/>
      </w:pPr>
      <w:r>
        <w:rPr>
          <w:rFonts w:ascii="Times New Roman"/>
          <w:b w:val="false"/>
          <w:i w:val="false"/>
          <w:color w:val="000000"/>
          <w:sz w:val="28"/>
        </w:rPr>
        <w:t xml:space="preserve">
      және балалардың жеке сәйкестендіру нөмірі) </w:t>
      </w:r>
    </w:p>
    <w:p>
      <w:pPr>
        <w:spacing w:after="0"/>
        <w:ind w:left="0"/>
        <w:jc w:val="left"/>
      </w:pPr>
      <w:r>
        <w:rPr>
          <w:rFonts w:ascii="Times New Roman"/>
          <w:b w:val="false"/>
          <w:i w:val="false"/>
          <w:color w:val="000000"/>
          <w:sz w:val="28"/>
        </w:rPr>
        <w:t>
      4.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w:t>
      </w:r>
    </w:p>
    <w:p>
      <w:pPr>
        <w:spacing w:after="0"/>
        <w:ind w:left="0"/>
        <w:jc w:val="left"/>
      </w:pPr>
      <w:r>
        <w:rPr>
          <w:rFonts w:ascii="Times New Roman"/>
          <w:b w:val="false"/>
          <w:i w:val="false"/>
          <w:color w:val="000000"/>
          <w:sz w:val="28"/>
        </w:rPr>
        <w:t>
      және жеке сәйкестендіру нөмірі) (білім ұйымының атау).</w:t>
      </w:r>
    </w:p>
    <w:p>
      <w:pPr>
        <w:spacing w:after="0"/>
        <w:ind w:left="0"/>
        <w:jc w:val="left"/>
      </w:pPr>
      <w:r>
        <w:rPr>
          <w:rFonts w:ascii="Times New Roman"/>
          <w:b w:val="false"/>
          <w:i w:val="false"/>
          <w:color w:val="000000"/>
          <w:sz w:val="28"/>
        </w:rPr>
        <w:t>
      Тұрғын үй-тұрмыстық жағдай зерделеуін өткізуге қарсы емеспін.</w:t>
      </w:r>
    </w:p>
    <w:p>
      <w:pPr>
        <w:spacing w:after="0"/>
        <w:ind w:left="0"/>
        <w:jc w:val="left"/>
      </w:pPr>
      <w:r>
        <w:rPr>
          <w:rFonts w:ascii="Times New Roman"/>
          <w:b w:val="false"/>
          <w:i w:val="false"/>
          <w:color w:val="000000"/>
          <w:sz w:val="28"/>
        </w:rPr>
        <w:t xml:space="preserve">
      Тұрғылықты мекенжайым өзгерген жағдайда күнтізбелік 10 (он) күн ішінде ол туралы </w:t>
      </w:r>
    </w:p>
    <w:p>
      <w:pPr>
        <w:spacing w:after="0"/>
        <w:ind w:left="0"/>
        <w:jc w:val="left"/>
      </w:pPr>
      <w:r>
        <w:rPr>
          <w:rFonts w:ascii="Times New Roman"/>
          <w:b w:val="false"/>
          <w:i w:val="false"/>
          <w:color w:val="000000"/>
          <w:sz w:val="28"/>
        </w:rPr>
        <w:t>
      міндетті түрде хабарлаймын.</w:t>
      </w:r>
    </w:p>
    <w:p>
      <w:pPr>
        <w:spacing w:after="0"/>
        <w:ind w:left="0"/>
        <w:jc w:val="left"/>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left"/>
      </w:pPr>
      <w:r>
        <w:rPr>
          <w:rFonts w:ascii="Times New Roman"/>
          <w:b w:val="false"/>
          <w:i w:val="false"/>
          <w:color w:val="000000"/>
          <w:sz w:val="28"/>
        </w:rPr>
        <w:t>
      20__ жылғы "___" ______________                  _________________</w:t>
      </w:r>
    </w:p>
    <w:p>
      <w:pPr>
        <w:spacing w:after="0"/>
        <w:ind w:left="0"/>
        <w:jc w:val="left"/>
      </w:pPr>
      <w:r>
        <w:rPr>
          <w:rFonts w:ascii="Times New Roman"/>
          <w:b w:val="false"/>
          <w:i w:val="false"/>
          <w:color w:val="000000"/>
          <w:sz w:val="28"/>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9-қосымша</w:t>
            </w:r>
          </w:p>
        </w:tc>
      </w:tr>
    </w:tbl>
    <w:bookmarkStart w:name="z482" w:id="258"/>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w:t>
      </w:r>
      <w:r>
        <w:br/>
      </w:r>
      <w:r>
        <w:rPr>
          <w:rFonts w:ascii="Times New Roman"/>
          <w:b/>
          <w:i w:val="false"/>
          <w:color w:val="000000"/>
        </w:rPr>
        <w:t>қаражат төлеуді тағайындау" мемлекеттік көрсетілетін қызмет стандарты</w:t>
      </w:r>
    </w:p>
    <w:bookmarkEnd w:id="258"/>
    <w:p>
      <w:pPr>
        <w:spacing w:after="0"/>
        <w:ind w:left="0"/>
        <w:jc w:val="left"/>
      </w:pPr>
      <w:r>
        <w:rPr>
          <w:rFonts w:ascii="Times New Roman"/>
          <w:b w:val="false"/>
          <w:i w:val="false"/>
          <w:color w:val="ff0000"/>
          <w:sz w:val="28"/>
        </w:rPr>
        <w:t xml:space="preserve">
      Ескерту. Стандарт алып тасталды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8-қосымша</w:t>
            </w:r>
          </w:p>
        </w:tc>
      </w:tr>
    </w:tbl>
    <w:bookmarkStart w:name="z512" w:id="259"/>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стандарты</w:t>
      </w:r>
    </w:p>
    <w:bookmarkEnd w:id="259"/>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97" w:id="260"/>
    <w:p>
      <w:pPr>
        <w:spacing w:after="0"/>
        <w:ind w:left="0"/>
        <w:jc w:val="left"/>
      </w:pPr>
      <w:r>
        <w:rPr>
          <w:rFonts w:ascii="Times New Roman"/>
          <w:b/>
          <w:i w:val="false"/>
          <w:color w:val="000000"/>
        </w:rPr>
        <w:t xml:space="preserve"> 1-тарау. Жалпы ережелер</w:t>
      </w:r>
    </w:p>
    <w:bookmarkEnd w:id="260"/>
    <w:bookmarkStart w:name="z1398" w:id="261"/>
    <w:p>
      <w:pPr>
        <w:spacing w:after="0"/>
        <w:ind w:left="0"/>
        <w:jc w:val="left"/>
      </w:pPr>
      <w:r>
        <w:rPr>
          <w:rFonts w:ascii="Times New Roman"/>
          <w:b w:val="false"/>
          <w:i w:val="false"/>
          <w:color w:val="000000"/>
          <w:sz w:val="28"/>
        </w:rPr>
        <w:t>
      1. "Бала асырап алуға тілек білдірген адамдарды есепке алу" мемлекеттік көрсетілетін қызметі (бұдан әрі - мемлекеттік көрсетілетін қызмет).</w:t>
      </w:r>
    </w:p>
    <w:bookmarkEnd w:id="261"/>
    <w:bookmarkStart w:name="z1399" w:id="262"/>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262"/>
    <w:bookmarkStart w:name="z1400" w:id="263"/>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63"/>
    <w:p>
      <w:pPr>
        <w:spacing w:after="0"/>
        <w:ind w:left="0"/>
        <w:jc w:val="left"/>
      </w:pPr>
      <w:r>
        <w:rPr>
          <w:rFonts w:ascii="Times New Roman"/>
          <w:b w:val="false"/>
          <w:i w:val="false"/>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bookmarkStart w:name="z1401" w:id="264"/>
    <w:p>
      <w:pPr>
        <w:spacing w:after="0"/>
        <w:ind w:left="0"/>
        <w:jc w:val="left"/>
      </w:pPr>
      <w:r>
        <w:rPr>
          <w:rFonts w:ascii="Times New Roman"/>
          <w:b/>
          <w:i w:val="false"/>
          <w:color w:val="000000"/>
        </w:rPr>
        <w:t xml:space="preserve"> 2-тарау. Мемлекеттік қызмет көрсету тәртібі</w:t>
      </w:r>
    </w:p>
    <w:bookmarkEnd w:id="264"/>
    <w:bookmarkStart w:name="z1402" w:id="265"/>
    <w:p>
      <w:pPr>
        <w:spacing w:after="0"/>
        <w:ind w:left="0"/>
        <w:jc w:val="left"/>
      </w:pPr>
      <w:r>
        <w:rPr>
          <w:rFonts w:ascii="Times New Roman"/>
          <w:b w:val="false"/>
          <w:i w:val="false"/>
          <w:color w:val="000000"/>
          <w:sz w:val="28"/>
        </w:rPr>
        <w:t>
      4. Мемлекеттік қызмет көрсету мерзімі құжаттар топтамасын портал арқылы тапсырған сәттен бастап -10 (он) жұмыс күні.</w:t>
      </w:r>
    </w:p>
    <w:bookmarkEnd w:id="265"/>
    <w:bookmarkStart w:name="z1403" w:id="266"/>
    <w:p>
      <w:pPr>
        <w:spacing w:after="0"/>
        <w:ind w:left="0"/>
        <w:jc w:val="left"/>
      </w:pPr>
      <w:r>
        <w:rPr>
          <w:rFonts w:ascii="Times New Roman"/>
          <w:b w:val="false"/>
          <w:i w:val="false"/>
          <w:color w:val="000000"/>
          <w:sz w:val="28"/>
        </w:rPr>
        <w:t>
      5. Мемлекеттік қызметті көрсету нысаны - электрондық (ішінара автоматтандырылған) түрінде.</w:t>
      </w:r>
    </w:p>
    <w:bookmarkEnd w:id="266"/>
    <w:bookmarkStart w:name="z1404" w:id="267"/>
    <w:p>
      <w:pPr>
        <w:spacing w:after="0"/>
        <w:ind w:left="0"/>
        <w:jc w:val="left"/>
      </w:pPr>
      <w:r>
        <w:rPr>
          <w:rFonts w:ascii="Times New Roman"/>
          <w:b w:val="false"/>
          <w:i w:val="false"/>
          <w:color w:val="000000"/>
          <w:sz w:val="28"/>
        </w:rPr>
        <w:t>
      6. Мемлекеттік қызмет көрсетудің нәтижесі - осы мемлекеттік көрсетілетін қызмет стандартына қосымшаға сәйкес нысан бойынша бала асырап алуға үміткер(лер) болу мүмкіндігі (мүмкін еместігі) туралы қорытындының дайындығы туралы хабарлама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67"/>
    <w:p>
      <w:pPr>
        <w:spacing w:after="0"/>
        <w:ind w:left="0"/>
        <w:jc w:val="left"/>
      </w:pPr>
      <w:r>
        <w:rPr>
          <w:rFonts w:ascii="Times New Roman"/>
          <w:b w:val="false"/>
          <w:i w:val="false"/>
          <w:color w:val="000000"/>
          <w:sz w:val="28"/>
        </w:rPr>
        <w:t>
      Мемлекеттік қызмет көрсетудің нәтижесін ұсыну нысаны - электрондық түрінде.</w:t>
      </w:r>
    </w:p>
    <w:p>
      <w:pPr>
        <w:spacing w:after="0"/>
        <w:ind w:left="0"/>
        <w:jc w:val="left"/>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Start w:name="z1405" w:id="268"/>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68"/>
    <w:bookmarkStart w:name="z1406" w:id="269"/>
    <w:p>
      <w:pPr>
        <w:spacing w:after="0"/>
        <w:ind w:left="0"/>
        <w:jc w:val="left"/>
      </w:pPr>
      <w:r>
        <w:rPr>
          <w:rFonts w:ascii="Times New Roman"/>
          <w:b w:val="false"/>
          <w:i w:val="false"/>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269"/>
    <w:bookmarkStart w:name="z1407" w:id="270"/>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70"/>
    <w:bookmarkStart w:name="z1408" w:id="271"/>
    <w:p>
      <w:pPr>
        <w:spacing w:after="0"/>
        <w:ind w:left="0"/>
        <w:jc w:val="left"/>
      </w:pPr>
      <w:r>
        <w:rPr>
          <w:rFonts w:ascii="Times New Roman"/>
          <w:b w:val="false"/>
          <w:i w:val="false"/>
          <w:color w:val="000000"/>
          <w:sz w:val="28"/>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бала асырап алуға тілек білдіру туралы өтініш;</w:t>
      </w:r>
    </w:p>
    <w:bookmarkEnd w:id="271"/>
    <w:bookmarkStart w:name="z1409" w:id="272"/>
    <w:p>
      <w:pPr>
        <w:spacing w:after="0"/>
        <w:ind w:left="0"/>
        <w:jc w:val="left"/>
      </w:pPr>
      <w:r>
        <w:rPr>
          <w:rFonts w:ascii="Times New Roman"/>
          <w:b w:val="false"/>
          <w:i w:val="false"/>
          <w:color w:val="000000"/>
          <w:sz w:val="28"/>
        </w:rPr>
        <w:t>
      2) жақын туыстарының бала асырап алуға жазбаша келісімінің электрондық көшірмесі;</w:t>
      </w:r>
    </w:p>
    <w:bookmarkEnd w:id="272"/>
    <w:bookmarkStart w:name="z1410" w:id="273"/>
    <w:p>
      <w:pPr>
        <w:spacing w:after="0"/>
        <w:ind w:left="0"/>
        <w:jc w:val="left"/>
      </w:pPr>
      <w:r>
        <w:rPr>
          <w:rFonts w:ascii="Times New Roman"/>
          <w:b w:val="false"/>
          <w:i w:val="false"/>
          <w:color w:val="000000"/>
          <w:sz w:val="28"/>
        </w:rPr>
        <w:t>
      3) көрсетілетін қызметті алушының және егер некеде тұрса, жұбайының (зайыбының) жиынтық табыс мөлшері туралы анықтамасыныңэлектрондық көшірмесі (жұмыс орнынан жалақысы туралы, кәсіпкерлік қызметтен түсетін табысы және өзге де табыстары туралы анықтама);</w:t>
      </w:r>
    </w:p>
    <w:bookmarkEnd w:id="273"/>
    <w:bookmarkStart w:name="z1411" w:id="274"/>
    <w:p>
      <w:pPr>
        <w:spacing w:after="0"/>
        <w:ind w:left="0"/>
        <w:jc w:val="left"/>
      </w:pPr>
      <w:r>
        <w:rPr>
          <w:rFonts w:ascii="Times New Roman"/>
          <w:b w:val="false"/>
          <w:i w:val="false"/>
          <w:color w:val="000000"/>
          <w:sz w:val="28"/>
        </w:rPr>
        <w:t>
      4) отбасы жағдайы туралы анықтамасыныңэлектрондық көшірмесі(2008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bookmarkEnd w:id="274"/>
    <w:bookmarkStart w:name="z1412" w:id="275"/>
    <w:p>
      <w:pPr>
        <w:spacing w:after="0"/>
        <w:ind w:left="0"/>
        <w:jc w:val="left"/>
      </w:pPr>
      <w:r>
        <w:rPr>
          <w:rFonts w:ascii="Times New Roman"/>
          <w:b w:val="false"/>
          <w:i w:val="false"/>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анықтамасының электрондық көшірмесі;</w:t>
      </w:r>
    </w:p>
    <w:bookmarkEnd w:id="275"/>
    <w:bookmarkStart w:name="z1413" w:id="276"/>
    <w:p>
      <w:pPr>
        <w:spacing w:after="0"/>
        <w:ind w:left="0"/>
        <w:jc w:val="left"/>
      </w:pPr>
      <w:r>
        <w:rPr>
          <w:rFonts w:ascii="Times New Roman"/>
          <w:b w:val="false"/>
          <w:i w:val="false"/>
          <w:color w:val="000000"/>
          <w:sz w:val="28"/>
        </w:rPr>
        <w:t>
      6) тұрғын үймен пайдалану құқығын дәлелдейтін құжаттардың көшірмесінің электрондық көшірмесі (тұрғын үй мүлікке құқығы жоқ жағдайда);</w:t>
      </w:r>
    </w:p>
    <w:bookmarkEnd w:id="276"/>
    <w:p>
      <w:pPr>
        <w:spacing w:after="0"/>
        <w:ind w:left="0"/>
        <w:jc w:val="left"/>
      </w:pPr>
      <w:r>
        <w:rPr>
          <w:rFonts w:ascii="Times New Roman"/>
          <w:b w:val="false"/>
          <w:i w:val="false"/>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статус көрсетіледі.</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414" w:id="277"/>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277"/>
    <w:bookmarkStart w:name="z1415" w:id="278"/>
    <w:p>
      <w:pPr>
        <w:spacing w:after="0"/>
        <w:ind w:left="0"/>
        <w:jc w:val="left"/>
      </w:pPr>
      <w:r>
        <w:rPr>
          <w:rFonts w:ascii="Times New Roman"/>
          <w:b w:val="false"/>
          <w:i w:val="false"/>
          <w:color w:val="000000"/>
          <w:sz w:val="28"/>
        </w:rPr>
        <w:t>
      1) көрсетілетін қызметті алушының кәмелет жасқа толмауы;</w:t>
      </w:r>
    </w:p>
    <w:bookmarkEnd w:id="278"/>
    <w:bookmarkStart w:name="z1416" w:id="279"/>
    <w:p>
      <w:pPr>
        <w:spacing w:after="0"/>
        <w:ind w:left="0"/>
        <w:jc w:val="left"/>
      </w:pPr>
      <w:r>
        <w:rPr>
          <w:rFonts w:ascii="Times New Roman"/>
          <w:b w:val="false"/>
          <w:i w:val="false"/>
          <w:color w:val="000000"/>
          <w:sz w:val="28"/>
        </w:rPr>
        <w:t>
      2) көрсетілетін қызметті алушыны соттың әрекетке қабiлетсiз немесе әрекетке қабiлеті шектеулi деп тануы;</w:t>
      </w:r>
    </w:p>
    <w:bookmarkEnd w:id="279"/>
    <w:bookmarkStart w:name="z1417" w:id="280"/>
    <w:p>
      <w:pPr>
        <w:spacing w:after="0"/>
        <w:ind w:left="0"/>
        <w:jc w:val="left"/>
      </w:pPr>
      <w:r>
        <w:rPr>
          <w:rFonts w:ascii="Times New Roman"/>
          <w:b w:val="false"/>
          <w:i w:val="false"/>
          <w:color w:val="000000"/>
          <w:sz w:val="28"/>
        </w:rPr>
        <w:t>
      3) соттың ерлi-зайыптылардың біреуін әрекетке қабiлетсiз немесе әрекетке қабiлеті шектеулі деп тануы;</w:t>
      </w:r>
    </w:p>
    <w:bookmarkEnd w:id="280"/>
    <w:bookmarkStart w:name="z1418" w:id="281"/>
    <w:p>
      <w:pPr>
        <w:spacing w:after="0"/>
        <w:ind w:left="0"/>
        <w:jc w:val="left"/>
      </w:pPr>
      <w:r>
        <w:rPr>
          <w:rFonts w:ascii="Times New Roman"/>
          <w:b w:val="false"/>
          <w:i w:val="false"/>
          <w:color w:val="000000"/>
          <w:sz w:val="28"/>
        </w:rPr>
        <w:t>
      4) соттың көрсетілетін қызметті алушыны ата-ана құқықтарынан айыруы немесе ата-ана құқықтарынан шектеуі;</w:t>
      </w:r>
    </w:p>
    <w:bookmarkEnd w:id="281"/>
    <w:bookmarkStart w:name="z1419" w:id="282"/>
    <w:p>
      <w:pPr>
        <w:spacing w:after="0"/>
        <w:ind w:left="0"/>
        <w:jc w:val="left"/>
      </w:pPr>
      <w:r>
        <w:rPr>
          <w:rFonts w:ascii="Times New Roman"/>
          <w:b w:val="false"/>
          <w:i w:val="false"/>
          <w:color w:val="000000"/>
          <w:sz w:val="28"/>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bookmarkEnd w:id="282"/>
    <w:bookmarkStart w:name="z1420" w:id="283"/>
    <w:p>
      <w:pPr>
        <w:spacing w:after="0"/>
        <w:ind w:left="0"/>
        <w:jc w:val="left"/>
      </w:pPr>
      <w:r>
        <w:rPr>
          <w:rFonts w:ascii="Times New Roman"/>
          <w:b w:val="false"/>
          <w:i w:val="false"/>
          <w:color w:val="000000"/>
          <w:sz w:val="28"/>
        </w:rPr>
        <w:t>
      6) соттың бала асырап алушылардың кінәсінен бала асырап алудың күшiн жоюы;</w:t>
      </w:r>
    </w:p>
    <w:bookmarkEnd w:id="283"/>
    <w:bookmarkStart w:name="z1421" w:id="284"/>
    <w:p>
      <w:pPr>
        <w:spacing w:after="0"/>
        <w:ind w:left="0"/>
        <w:jc w:val="left"/>
      </w:pPr>
      <w:r>
        <w:rPr>
          <w:rFonts w:ascii="Times New Roman"/>
          <w:b w:val="false"/>
          <w:i w:val="false"/>
          <w:color w:val="000000"/>
          <w:sz w:val="28"/>
        </w:rPr>
        <w:t>
      7) көрсетілетін қызметті алушының қорғаншы немесе қамқоршы мiндеттерін жүзеге асыруға кедергі келтіретін ауруының болуы;</w:t>
      </w:r>
    </w:p>
    <w:bookmarkEnd w:id="284"/>
    <w:bookmarkStart w:name="z1422" w:id="285"/>
    <w:p>
      <w:pPr>
        <w:spacing w:after="0"/>
        <w:ind w:left="0"/>
        <w:jc w:val="left"/>
      </w:pPr>
      <w:r>
        <w:rPr>
          <w:rFonts w:ascii="Times New Roman"/>
          <w:b w:val="false"/>
          <w:i w:val="false"/>
          <w:color w:val="000000"/>
          <w:sz w:val="28"/>
        </w:rPr>
        <w:t>
      8) көрсетілетін қызметті алушының тұрақты тұрғылықты жерінің болмауы;</w:t>
      </w:r>
    </w:p>
    <w:bookmarkEnd w:id="285"/>
    <w:bookmarkStart w:name="z1423" w:id="286"/>
    <w:p>
      <w:pPr>
        <w:spacing w:after="0"/>
        <w:ind w:left="0"/>
        <w:jc w:val="left"/>
      </w:pPr>
      <w:r>
        <w:rPr>
          <w:rFonts w:ascii="Times New Roman"/>
          <w:b w:val="false"/>
          <w:i w:val="false"/>
          <w:color w:val="000000"/>
          <w:sz w:val="28"/>
        </w:rPr>
        <w:t>
      9) көрсетілетін қызметті алушының дәстүрлi емес жыныстық бағдарды ұстануы;</w:t>
      </w:r>
    </w:p>
    <w:bookmarkEnd w:id="286"/>
    <w:bookmarkStart w:name="z1424" w:id="287"/>
    <w:p>
      <w:pPr>
        <w:spacing w:after="0"/>
        <w:ind w:left="0"/>
        <w:jc w:val="left"/>
      </w:pPr>
      <w:r>
        <w:rPr>
          <w:rFonts w:ascii="Times New Roman"/>
          <w:b w:val="false"/>
          <w:i w:val="false"/>
          <w:color w:val="000000"/>
          <w:sz w:val="28"/>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bookmarkEnd w:id="287"/>
    <w:bookmarkStart w:name="z1425" w:id="288"/>
    <w:p>
      <w:pPr>
        <w:spacing w:after="0"/>
        <w:ind w:left="0"/>
        <w:jc w:val="left"/>
      </w:pPr>
      <w:r>
        <w:rPr>
          <w:rFonts w:ascii="Times New Roman"/>
          <w:b w:val="false"/>
          <w:i w:val="false"/>
          <w:color w:val="000000"/>
          <w:sz w:val="28"/>
        </w:rPr>
        <w:t>
      11) көрсетілетін қызметті алушының азаматтығының болмауы;</w:t>
      </w:r>
    </w:p>
    <w:bookmarkEnd w:id="288"/>
    <w:bookmarkStart w:name="z1426" w:id="289"/>
    <w:p>
      <w:pPr>
        <w:spacing w:after="0"/>
        <w:ind w:left="0"/>
        <w:jc w:val="left"/>
      </w:pPr>
      <w:r>
        <w:rPr>
          <w:rFonts w:ascii="Times New Roman"/>
          <w:b w:val="false"/>
          <w:i w:val="false"/>
          <w:color w:val="000000"/>
          <w:sz w:val="28"/>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bookmarkEnd w:id="289"/>
    <w:bookmarkStart w:name="z1427" w:id="290"/>
    <w:p>
      <w:pPr>
        <w:spacing w:after="0"/>
        <w:ind w:left="0"/>
        <w:jc w:val="left"/>
      </w:pPr>
      <w:r>
        <w:rPr>
          <w:rFonts w:ascii="Times New Roman"/>
          <w:b w:val="false"/>
          <w:i w:val="false"/>
          <w:color w:val="000000"/>
          <w:sz w:val="28"/>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bookmarkEnd w:id="290"/>
    <w:bookmarkStart w:name="z1428" w:id="291"/>
    <w:p>
      <w:pPr>
        <w:spacing w:after="0"/>
        <w:ind w:left="0"/>
        <w:jc w:val="left"/>
      </w:pPr>
      <w:r>
        <w:rPr>
          <w:rFonts w:ascii="Times New Roman"/>
          <w:b w:val="false"/>
          <w:i w:val="false"/>
          <w:color w:val="000000"/>
          <w:sz w:val="28"/>
        </w:rPr>
        <w:t>
      14) көрсетілетін қызметті алушының наркологиялық немесе психоневрологиялық диспансерлерде есепте тұруы;</w:t>
      </w:r>
    </w:p>
    <w:bookmarkEnd w:id="291"/>
    <w:bookmarkStart w:name="z1429" w:id="292"/>
    <w:p>
      <w:pPr>
        <w:spacing w:after="0"/>
        <w:ind w:left="0"/>
        <w:jc w:val="left"/>
      </w:pPr>
      <w:r>
        <w:rPr>
          <w:rFonts w:ascii="Times New Roman"/>
          <w:b w:val="false"/>
          <w:i w:val="false"/>
          <w:color w:val="000000"/>
          <w:sz w:val="28"/>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292"/>
    <w:bookmarkStart w:name="z1430" w:id="293"/>
    <w:p>
      <w:pPr>
        <w:spacing w:after="0"/>
        <w:ind w:left="0"/>
        <w:jc w:val="left"/>
      </w:pPr>
      <w:r>
        <w:rPr>
          <w:rFonts w:ascii="Times New Roman"/>
          <w:b w:val="false"/>
          <w:i w:val="false"/>
          <w:color w:val="000000"/>
          <w:sz w:val="28"/>
        </w:rPr>
        <w:t>
      16)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93"/>
    <w:bookmarkStart w:name="z1431" w:id="294"/>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bookmarkEnd w:id="294"/>
    <w:bookmarkStart w:name="z1432" w:id="295"/>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басшысының атына беріледі.</w:t>
      </w:r>
    </w:p>
    <w:bookmarkEnd w:id="295"/>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pPr>
        <w:spacing w:after="0"/>
        <w:ind w:left="0"/>
        <w:jc w:val="left"/>
      </w:pPr>
      <w:r>
        <w:rPr>
          <w:rFonts w:ascii="Times New Roman"/>
          <w:b w:val="false"/>
          <w:i w:val="false"/>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bookmarkStart w:name="z1433" w:id="296"/>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bookmarkEnd w:id="296"/>
    <w:bookmarkStart w:name="z1434" w:id="297"/>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bookmarkEnd w:id="297"/>
    <w:bookmarkStart w:name="z1435" w:id="298"/>
    <w:p>
      <w:pPr>
        <w:spacing w:after="0"/>
        <w:ind w:left="0"/>
        <w:jc w:val="left"/>
      </w:pPr>
      <w:r>
        <w:rPr>
          <w:rFonts w:ascii="Times New Roman"/>
          <w:b w:val="false"/>
          <w:i w:val="false"/>
          <w:color w:val="000000"/>
          <w:sz w:val="28"/>
        </w:rPr>
        <w:t>
      13. Мемлекеттік қызмет көрсету орындарының мекенжайлары:</w:t>
      </w:r>
    </w:p>
    <w:bookmarkEnd w:id="298"/>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436" w:id="299"/>
    <w:p>
      <w:pPr>
        <w:spacing w:after="0"/>
        <w:ind w:left="0"/>
        <w:jc w:val="left"/>
      </w:pPr>
      <w:r>
        <w:rPr>
          <w:rFonts w:ascii="Times New Roman"/>
          <w:b w:val="false"/>
          <w:i w:val="false"/>
          <w:color w:val="000000"/>
          <w:sz w:val="28"/>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bookmarkEnd w:id="299"/>
    <w:bookmarkStart w:name="z1437" w:id="300"/>
    <w:p>
      <w:pPr>
        <w:spacing w:after="0"/>
        <w:ind w:left="0"/>
        <w:jc w:val="left"/>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bookmarkEnd w:id="300"/>
    <w:bookmarkStart w:name="z1438" w:id="301"/>
    <w:p>
      <w:pPr>
        <w:spacing w:after="0"/>
        <w:ind w:left="0"/>
        <w:jc w:val="left"/>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алады.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w:t>
            </w:r>
            <w:r>
              <w:br/>
            </w:r>
            <w:r>
              <w:rPr>
                <w:rFonts w:ascii="Times New Roman"/>
                <w:b w:val="false"/>
                <w:i w:val="false"/>
                <w:color w:val="000000"/>
                <w:sz w:val="20"/>
              </w:rPr>
              <w:t>атқарушы органы)</w:t>
            </w:r>
          </w:p>
        </w:tc>
      </w:tr>
    </w:tbl>
    <w:p>
      <w:pPr>
        <w:spacing w:after="0"/>
        <w:ind w:left="0"/>
        <w:jc w:val="left"/>
      </w:pPr>
      <w:r>
        <w:rPr>
          <w:rFonts w:ascii="Times New Roman"/>
          <w:b/>
          <w:i w:val="false"/>
          <w:color w:val="000000"/>
        </w:rPr>
        <w:t xml:space="preserve"> Бала асырап алуға үміткер(лер) болудың мүмкіндігі (мүмкін еместігі) туралы қорытындыны алу туралы хабарлама</w:t>
      </w:r>
    </w:p>
    <w:p>
      <w:pPr>
        <w:spacing w:after="0"/>
        <w:ind w:left="0"/>
        <w:jc w:val="left"/>
      </w:pPr>
      <w:r>
        <w:rPr>
          <w:rFonts w:ascii="Times New Roman"/>
          <w:b w:val="false"/>
          <w:i w:val="false"/>
          <w:color w:val="000000"/>
          <w:sz w:val="28"/>
        </w:rPr>
        <w:t>
      Көрсетілетін қызметті алушының Т.А.Ә., ЖСН __________________________________</w:t>
      </w:r>
    </w:p>
    <w:p>
      <w:pPr>
        <w:spacing w:after="0"/>
        <w:ind w:left="0"/>
        <w:jc w:val="left"/>
      </w:pPr>
      <w:r>
        <w:rPr>
          <w:rFonts w:ascii="Times New Roman"/>
          <w:b w:val="false"/>
          <w:i w:val="false"/>
          <w:color w:val="000000"/>
          <w:sz w:val="28"/>
        </w:rPr>
        <w:t>
      Көрсетілетін қызметті алушының туған күні ____________________________________</w:t>
      </w:r>
    </w:p>
    <w:p>
      <w:pPr>
        <w:spacing w:after="0"/>
        <w:ind w:left="0"/>
        <w:jc w:val="left"/>
      </w:pPr>
      <w:r>
        <w:rPr>
          <w:rFonts w:ascii="Times New Roman"/>
          <w:b w:val="false"/>
          <w:i w:val="false"/>
          <w:color w:val="000000"/>
          <w:sz w:val="28"/>
        </w:rPr>
        <w:t xml:space="preserve">
      Бала асырап алуға үміткер болу мүмкіндігі (мүмкін еместігі) туралы қорытынды </w:t>
      </w:r>
    </w:p>
    <w:p>
      <w:pPr>
        <w:spacing w:after="0"/>
        <w:ind w:left="0"/>
        <w:jc w:val="left"/>
      </w:pPr>
      <w:r>
        <w:rPr>
          <w:rFonts w:ascii="Times New Roman"/>
          <w:b w:val="false"/>
          <w:i w:val="false"/>
          <w:color w:val="000000"/>
          <w:sz w:val="28"/>
        </w:rPr>
        <w:t xml:space="preserve">
      алу үшін __________________________________ мекенжайы бойынша орналасқан </w:t>
      </w:r>
    </w:p>
    <w:p>
      <w:pPr>
        <w:spacing w:after="0"/>
        <w:ind w:left="0"/>
        <w:jc w:val="left"/>
      </w:pPr>
      <w:r>
        <w:rPr>
          <w:rFonts w:ascii="Times New Roman"/>
          <w:b w:val="false"/>
          <w:i w:val="false"/>
          <w:color w:val="000000"/>
          <w:sz w:val="28"/>
        </w:rPr>
        <w:t xml:space="preserve">
      (Астана, Алматы және Шымкент қалаларының, аудандардың және облыстық маңызы бар </w:t>
      </w:r>
    </w:p>
    <w:p>
      <w:pPr>
        <w:spacing w:after="0"/>
        <w:ind w:left="0"/>
        <w:jc w:val="left"/>
      </w:pPr>
      <w:r>
        <w:rPr>
          <w:rFonts w:ascii="Times New Roman"/>
          <w:b w:val="false"/>
          <w:i w:val="false"/>
          <w:color w:val="000000"/>
          <w:sz w:val="28"/>
        </w:rPr>
        <w:t xml:space="preserve">
      қалалардың жергілікті атқарушы органдарының мекен-жайы)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(Астана, Алматы және Шымкент қалаларының, аудандардың және облыстық </w:t>
      </w:r>
    </w:p>
    <w:p>
      <w:pPr>
        <w:spacing w:after="0"/>
        <w:ind w:left="0"/>
        <w:jc w:val="left"/>
      </w:pPr>
      <w:r>
        <w:rPr>
          <w:rFonts w:ascii="Times New Roman"/>
          <w:b w:val="false"/>
          <w:i w:val="false"/>
          <w:color w:val="000000"/>
          <w:sz w:val="28"/>
        </w:rPr>
        <w:t>
      маңызы бар қалалардың жергілікті атқарушы органдары) хабарласу қажет.</w:t>
      </w:r>
    </w:p>
    <w:p>
      <w:pPr>
        <w:spacing w:after="0"/>
        <w:ind w:left="0"/>
        <w:jc w:val="left"/>
      </w:pPr>
      <w:r>
        <w:rPr>
          <w:rFonts w:ascii="Times New Roman"/>
          <w:b w:val="false"/>
          <w:i w:val="false"/>
          <w:color w:val="000000"/>
          <w:sz w:val="28"/>
        </w:rPr>
        <w:t>
      Жауапты тұлғаның ЭЦҚ расталған хабарламасы _______________________________________</w:t>
      </w:r>
    </w:p>
    <w:p>
      <w:pPr>
        <w:spacing w:after="0"/>
        <w:ind w:left="0"/>
        <w:jc w:val="left"/>
      </w:pPr>
      <w:r>
        <w:rPr>
          <w:rFonts w:ascii="Times New Roman"/>
          <w:b w:val="false"/>
          <w:i w:val="false"/>
          <w:color w:val="000000"/>
          <w:sz w:val="28"/>
        </w:rPr>
        <w:t>
                                                                                                (жауапты тұлғаның Т.А.Ә.,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ff0000"/>
          <w:sz w:val="28"/>
        </w:rPr>
        <w:t xml:space="preserve">
      Ескерту. 11-қосымшаның оң жақ жоғарғы бұрышы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561" w:id="302"/>
    <w:p>
      <w:pPr>
        <w:spacing w:after="0"/>
        <w:ind w:left="0"/>
        <w:jc w:val="left"/>
      </w:pPr>
      <w:r>
        <w:rPr>
          <w:rFonts w:ascii="Times New Roman"/>
          <w:b/>
          <w:i w:val="false"/>
          <w:color w:val="000000"/>
        </w:rPr>
        <w:t xml:space="preserve"> "Бала асырап алу жөніндегі агенттікті аккредиттеу" мемлекеттік көрсетілетін қызмет стандарты</w:t>
      </w:r>
    </w:p>
    <w:bookmarkEnd w:id="302"/>
    <w:bookmarkStart w:name="z562" w:id="303"/>
    <w:p>
      <w:pPr>
        <w:spacing w:after="0"/>
        <w:ind w:left="0"/>
        <w:jc w:val="left"/>
      </w:pPr>
      <w:r>
        <w:rPr>
          <w:rFonts w:ascii="Times New Roman"/>
          <w:b/>
          <w:i w:val="false"/>
          <w:color w:val="000000"/>
        </w:rPr>
        <w:t xml:space="preserve"> 1. Жалпы ережелер</w:t>
      </w:r>
    </w:p>
    <w:bookmarkEnd w:id="303"/>
    <w:bookmarkStart w:name="z563" w:id="304"/>
    <w:p>
      <w:pPr>
        <w:spacing w:after="0"/>
        <w:ind w:left="0"/>
        <w:jc w:val="left"/>
      </w:pPr>
      <w:r>
        <w:rPr>
          <w:rFonts w:ascii="Times New Roman"/>
          <w:b w:val="false"/>
          <w:i w:val="false"/>
          <w:color w:val="000000"/>
          <w:sz w:val="28"/>
        </w:rPr>
        <w:t>
      1. "Бала асырап алу жөніндегі агенттікті аккредиттеу" мемлекеттік көрсетілетін қызметі (бұдан әрі – мемлекеттік көрсетілетін қызмет).</w:t>
      </w:r>
    </w:p>
    <w:bookmarkEnd w:id="304"/>
    <w:bookmarkStart w:name="z564" w:id="305"/>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05"/>
    <w:p>
      <w:pPr>
        <w:spacing w:after="0"/>
        <w:ind w:left="0"/>
        <w:jc w:val="left"/>
      </w:pPr>
      <w:r>
        <w:rPr>
          <w:rFonts w:ascii="Times New Roman"/>
          <w:b w:val="false"/>
          <w:i w:val="false"/>
          <w:color w:val="000000"/>
          <w:sz w:val="28"/>
        </w:rPr>
        <w:t>
      Мемлекеттік көрсетілетін қызметті Министрліктің Балалардың құқықтарын қорғау комитеті (бұдан әрі – көрсетілетін қызметті беруші) көрсетеді.</w:t>
      </w:r>
    </w:p>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w:t>
      </w:r>
    </w:p>
    <w:bookmarkStart w:name="z565" w:id="306"/>
    <w:p>
      <w:pPr>
        <w:spacing w:after="0"/>
        <w:ind w:left="0"/>
        <w:jc w:val="left"/>
      </w:pPr>
      <w:r>
        <w:rPr>
          <w:rFonts w:ascii="Times New Roman"/>
          <w:b w:val="false"/>
          <w:i w:val="false"/>
          <w:color w:val="000000"/>
          <w:sz w:val="28"/>
        </w:rPr>
        <w:t>
      1) көрсетілетін қызметті берушінің кеңсесі;</w:t>
      </w:r>
    </w:p>
    <w:bookmarkEnd w:id="306"/>
    <w:bookmarkStart w:name="z566" w:id="307"/>
    <w:p>
      <w:pPr>
        <w:spacing w:after="0"/>
        <w:ind w:left="0"/>
        <w:jc w:val="left"/>
      </w:pPr>
      <w:r>
        <w:rPr>
          <w:rFonts w:ascii="Times New Roman"/>
          <w:b w:val="false"/>
          <w:i w:val="false"/>
          <w:color w:val="000000"/>
          <w:sz w:val="28"/>
        </w:rPr>
        <w:t>
      2) "электрондық үкіметтің" www.e.gov.kz веб-порталы, "Е-лицензиялаудың" www.elicense.kz веб-порталы (бұдан әрі – портал) арқылы жүзеге асырылады.</w:t>
      </w:r>
    </w:p>
    <w:bookmarkEnd w:id="307"/>
    <w:bookmarkStart w:name="z567" w:id="308"/>
    <w:p>
      <w:pPr>
        <w:spacing w:after="0"/>
        <w:ind w:left="0"/>
        <w:jc w:val="left"/>
      </w:pPr>
      <w:r>
        <w:rPr>
          <w:rFonts w:ascii="Times New Roman"/>
          <w:b/>
          <w:i w:val="false"/>
          <w:color w:val="000000"/>
        </w:rPr>
        <w:t xml:space="preserve"> 2. Мемлекеттік қызмет көрсету тәртібі</w:t>
      </w:r>
    </w:p>
    <w:bookmarkEnd w:id="308"/>
    <w:bookmarkStart w:name="z568" w:id="309"/>
    <w:p>
      <w:pPr>
        <w:spacing w:after="0"/>
        <w:ind w:left="0"/>
        <w:jc w:val="left"/>
      </w:pPr>
      <w:r>
        <w:rPr>
          <w:rFonts w:ascii="Times New Roman"/>
          <w:b w:val="false"/>
          <w:i w:val="false"/>
          <w:color w:val="000000"/>
          <w:sz w:val="28"/>
        </w:rPr>
        <w:t>
      4. Мемлекеттік қызмет көрсету мерзімдері:</w:t>
      </w:r>
    </w:p>
    <w:bookmarkEnd w:id="309"/>
    <w:bookmarkStart w:name="z569" w:id="310"/>
    <w:p>
      <w:pPr>
        <w:spacing w:after="0"/>
        <w:ind w:left="0"/>
        <w:jc w:val="left"/>
      </w:pPr>
      <w:r>
        <w:rPr>
          <w:rFonts w:ascii="Times New Roman"/>
          <w:b w:val="false"/>
          <w:i w:val="false"/>
          <w:color w:val="000000"/>
          <w:sz w:val="28"/>
        </w:rPr>
        <w:t>
      1) көрсетілетін қызметті берушіге құжаттарды тапсырған сәттен бастап, сондай-ақ портал арқылы өтініш берген кезде – отыз күнтізбелік күн.</w:t>
      </w:r>
    </w:p>
    <w:bookmarkEnd w:id="310"/>
    <w:bookmarkStart w:name="z570" w:id="311"/>
    <w:p>
      <w:pPr>
        <w:spacing w:after="0"/>
        <w:ind w:left="0"/>
        <w:jc w:val="left"/>
      </w:pPr>
      <w:r>
        <w:rPr>
          <w:rFonts w:ascii="Times New Roman"/>
          <w:b w:val="false"/>
          <w:i w:val="false"/>
          <w:color w:val="000000"/>
          <w:sz w:val="28"/>
        </w:rPr>
        <w:t>
      2) көрсетілетін қызметті алушының құжаттарды тапсыруы үшін күтудің рұқсат берілетін ең ұзақ уақыты – 20 минут;</w:t>
      </w:r>
    </w:p>
    <w:bookmarkEnd w:id="311"/>
    <w:bookmarkStart w:name="z571" w:id="312"/>
    <w:p>
      <w:pPr>
        <w:spacing w:after="0"/>
        <w:ind w:left="0"/>
        <w:jc w:val="left"/>
      </w:pPr>
      <w:r>
        <w:rPr>
          <w:rFonts w:ascii="Times New Roman"/>
          <w:b w:val="false"/>
          <w:i w:val="false"/>
          <w:color w:val="000000"/>
          <w:sz w:val="28"/>
        </w:rPr>
        <w:t>
      3) көрсетілетін қызметті алушыға қызмет көрсетудің рұқсат берілетін ең ұзақ уақыты – 30 минут.</w:t>
      </w:r>
    </w:p>
    <w:bookmarkEnd w:id="312"/>
    <w:bookmarkStart w:name="z572" w:id="313"/>
    <w:p>
      <w:pPr>
        <w:spacing w:after="0"/>
        <w:ind w:left="0"/>
        <w:jc w:val="left"/>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313"/>
    <w:bookmarkStart w:name="z573" w:id="314"/>
    <w:p>
      <w:pPr>
        <w:spacing w:after="0"/>
        <w:ind w:left="0"/>
        <w:jc w:val="left"/>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бала асырап алу жөніндегі агенттікті аккредиттеу не бала асырап алу жөніндегі агенттікті аккредиттеуден бас тарту туралы шешім.</w:t>
      </w:r>
    </w:p>
    <w:bookmarkEnd w:id="314"/>
    <w:p>
      <w:pPr>
        <w:spacing w:after="0"/>
        <w:ind w:left="0"/>
        <w:jc w:val="left"/>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p>
      <w:pPr>
        <w:spacing w:after="0"/>
        <w:ind w:left="0"/>
        <w:jc w:val="left"/>
      </w:pPr>
      <w:r>
        <w:rPr>
          <w:rFonts w:ascii="Times New Roman"/>
          <w:b w:val="false"/>
          <w:i w:val="false"/>
          <w:color w:val="000000"/>
          <w:sz w:val="28"/>
        </w:rPr>
        <w:t>
      Қағазды нысанда мемлекеттік қызмет көрсету нәтижесіне қызмет алушы жүгінген жағдайда мемлекеттік қызмет көрсету нәтижесі электрондық нысанда рәсімделеді, шығарылады, қызмет көрсетушінің уәкілетті тұлғасының қолымен және мөрімен расталады.</w:t>
      </w:r>
    </w:p>
    <w:p>
      <w:pPr>
        <w:spacing w:after="0"/>
        <w:ind w:left="0"/>
        <w:jc w:val="left"/>
      </w:pPr>
      <w:r>
        <w:rPr>
          <w:rFonts w:ascii="Times New Roman"/>
          <w:b w:val="false"/>
          <w:i w:val="false"/>
          <w:color w:val="000000"/>
          <w:sz w:val="28"/>
        </w:rPr>
        <w:t>
      Порталда мемлекеттік қызмет көрсету нәтижесі қызмет көрсетушінің уәкілетті тұлғасының электрондық цифрлық қолтаңбасымен (бұдан әрі – ЭЦҚ) қол қойылған электрондық құжат нысанында қызмет алушының "Жеке кабинетіне" жіберіледі және сақталады.</w:t>
      </w:r>
    </w:p>
    <w:bookmarkStart w:name="z574" w:id="315"/>
    <w:p>
      <w:pPr>
        <w:spacing w:after="0"/>
        <w:ind w:left="0"/>
        <w:jc w:val="left"/>
      </w:pPr>
      <w:r>
        <w:rPr>
          <w:rFonts w:ascii="Times New Roman"/>
          <w:b w:val="false"/>
          <w:i w:val="false"/>
          <w:color w:val="000000"/>
          <w:sz w:val="28"/>
        </w:rPr>
        <w:t>
      7. Мемлекеттік қызмет тегін көрсетіледі жеке және заңды тұлғаларға (бұдан әрі – көрсетілетін қызметті алушы) тегін көрсетіледі.</w:t>
      </w:r>
    </w:p>
    <w:bookmarkEnd w:id="315"/>
    <w:bookmarkStart w:name="z575" w:id="316"/>
    <w:p>
      <w:pPr>
        <w:spacing w:after="0"/>
        <w:ind w:left="0"/>
        <w:jc w:val="left"/>
      </w:pPr>
      <w:r>
        <w:rPr>
          <w:rFonts w:ascii="Times New Roman"/>
          <w:b w:val="false"/>
          <w:i w:val="false"/>
          <w:color w:val="000000"/>
          <w:sz w:val="28"/>
        </w:rPr>
        <w:t>
      8. Жұмыс кестесі:</w:t>
      </w:r>
    </w:p>
    <w:bookmarkEnd w:id="316"/>
    <w:bookmarkStart w:name="z576" w:id="317"/>
    <w:p>
      <w:pPr>
        <w:spacing w:after="0"/>
        <w:ind w:left="0"/>
        <w:jc w:val="left"/>
      </w:pPr>
      <w:r>
        <w:rPr>
          <w:rFonts w:ascii="Times New Roman"/>
          <w:b w:val="false"/>
          <w:i w:val="false"/>
          <w:color w:val="000000"/>
          <w:sz w:val="28"/>
        </w:rPr>
        <w:t>
      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p>
    <w:bookmarkEnd w:id="317"/>
    <w:bookmarkStart w:name="z577" w:id="318"/>
    <w:p>
      <w:pPr>
        <w:spacing w:after="0"/>
        <w:ind w:left="0"/>
        <w:jc w:val="left"/>
      </w:pPr>
      <w:r>
        <w:rPr>
          <w:rFonts w:ascii="Times New Roman"/>
          <w:b w:val="false"/>
          <w:i w:val="false"/>
          <w:color w:val="000000"/>
          <w:sz w:val="28"/>
        </w:rPr>
        <w:t>
      2)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p>
    <w:bookmarkEnd w:id="318"/>
    <w:bookmarkStart w:name="z578" w:id="319"/>
    <w:p>
      <w:pPr>
        <w:spacing w:after="0"/>
        <w:ind w:left="0"/>
        <w:jc w:val="left"/>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319"/>
    <w:bookmarkStart w:name="z579" w:id="320"/>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320"/>
    <w:p>
      <w:pPr>
        <w:spacing w:after="0"/>
        <w:ind w:left="0"/>
        <w:jc w:val="left"/>
      </w:pPr>
      <w:r>
        <w:rPr>
          <w:rFonts w:ascii="Times New Roman"/>
          <w:b w:val="false"/>
          <w:i w:val="false"/>
          <w:color w:val="000000"/>
          <w:sz w:val="28"/>
        </w:rPr>
        <w:t>
      көрсетілетін қызметті берушіге:</w:t>
      </w:r>
    </w:p>
    <w:p>
      <w:pPr>
        <w:spacing w:after="0"/>
        <w:ind w:left="0"/>
        <w:jc w:val="left"/>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p>
      <w:pPr>
        <w:spacing w:after="0"/>
        <w:ind w:left="0"/>
        <w:jc w:val="left"/>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p>
      <w:pPr>
        <w:spacing w:after="0"/>
        <w:ind w:left="0"/>
        <w:jc w:val="left"/>
      </w:pPr>
      <w:r>
        <w:rPr>
          <w:rFonts w:ascii="Times New Roman"/>
          <w:b w:val="false"/>
          <w:i w:val="false"/>
          <w:color w:val="000000"/>
          <w:sz w:val="28"/>
        </w:rPr>
        <w:t>
      3) құрылтай құжаттарының нотариалды куәландырылған көшірмелері;</w:t>
      </w:r>
    </w:p>
    <w:p>
      <w:pPr>
        <w:spacing w:after="0"/>
        <w:ind w:left="0"/>
        <w:jc w:val="left"/>
      </w:pPr>
      <w:r>
        <w:rPr>
          <w:rFonts w:ascii="Times New Roman"/>
          <w:b w:val="false"/>
          <w:i w:val="false"/>
          <w:color w:val="000000"/>
          <w:sz w:val="28"/>
        </w:rPr>
        <w:t>
      4) тиісті салада қызметті жүзеге асыруға өкілеттігін растайтын, бала асырап алу жөніндегі агенттік (бұдан әрі – агенттік) орналасқан мемлекеттің құзыретті органы берген құжаттың көшірмесі;</w:t>
      </w:r>
    </w:p>
    <w:p>
      <w:pPr>
        <w:spacing w:after="0"/>
        <w:ind w:left="0"/>
        <w:jc w:val="left"/>
      </w:pPr>
      <w:r>
        <w:rPr>
          <w:rFonts w:ascii="Times New Roman"/>
          <w:b w:val="false"/>
          <w:i w:val="false"/>
          <w:color w:val="000000"/>
          <w:sz w:val="28"/>
        </w:rPr>
        <w:t>
      5)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w:t>
      </w:r>
    </w:p>
    <w:p>
      <w:pPr>
        <w:spacing w:after="0"/>
        <w:ind w:left="0"/>
        <w:jc w:val="left"/>
      </w:pPr>
      <w:r>
        <w:rPr>
          <w:rFonts w:ascii="Times New Roman"/>
          <w:b w:val="false"/>
          <w:i w:val="false"/>
          <w:color w:val="000000"/>
          <w:sz w:val="28"/>
        </w:rPr>
        <w:t>
      6) бала асырап алуға үміткерлерге агенттік ұсынатын, көрсетілетін қызметтердің тізбесі;</w:t>
      </w:r>
    </w:p>
    <w:p>
      <w:pPr>
        <w:spacing w:after="0"/>
        <w:ind w:left="0"/>
        <w:jc w:val="left"/>
      </w:pPr>
      <w:r>
        <w:rPr>
          <w:rFonts w:ascii="Times New Roman"/>
          <w:b w:val="false"/>
          <w:i w:val="false"/>
          <w:color w:val="000000"/>
          <w:sz w:val="28"/>
        </w:rPr>
        <w:t xml:space="preserve">
      7)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асырап алынған балалардың тұрмыс жағдайлары мен тәрбиесіне бақылауды жүзеге асыру және тиісті есептер беру жөніндегі міндеттеме;</w:t>
      </w:r>
    </w:p>
    <w:p>
      <w:pPr>
        <w:spacing w:after="0"/>
        <w:ind w:left="0"/>
        <w:jc w:val="left"/>
      </w:pPr>
      <w:r>
        <w:rPr>
          <w:rFonts w:ascii="Times New Roman"/>
          <w:b w:val="false"/>
          <w:i w:val="false"/>
          <w:color w:val="000000"/>
          <w:sz w:val="28"/>
        </w:rPr>
        <w:t>
      8)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w:t>
      </w:r>
    </w:p>
    <w:p>
      <w:pPr>
        <w:spacing w:after="0"/>
        <w:ind w:left="0"/>
        <w:jc w:val="left"/>
      </w:pPr>
      <w:r>
        <w:rPr>
          <w:rFonts w:ascii="Times New Roman"/>
          <w:b w:val="false"/>
          <w:i w:val="false"/>
          <w:color w:val="000000"/>
          <w:sz w:val="28"/>
        </w:rPr>
        <w:t>
      9) агенттіктің көрсетілетін қызметті алушыға берген нотариалды куәландырылған сенімхаты;</w:t>
      </w:r>
    </w:p>
    <w:p>
      <w:pPr>
        <w:spacing w:after="0"/>
        <w:ind w:left="0"/>
        <w:jc w:val="left"/>
      </w:pPr>
      <w:r>
        <w:rPr>
          <w:rFonts w:ascii="Times New Roman"/>
          <w:b w:val="false"/>
          <w:i w:val="false"/>
          <w:color w:val="000000"/>
          <w:sz w:val="28"/>
        </w:rPr>
        <w:t>
      10)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w:t>
      </w:r>
    </w:p>
    <w:p>
      <w:pPr>
        <w:spacing w:after="0"/>
        <w:ind w:left="0"/>
        <w:jc w:val="left"/>
      </w:pPr>
      <w:r>
        <w:rPr>
          <w:rFonts w:ascii="Times New Roman"/>
          <w:b w:val="false"/>
          <w:i w:val="false"/>
          <w:color w:val="000000"/>
          <w:sz w:val="28"/>
        </w:rPr>
        <w:t>
      11)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беру туралы міндеттемесі;</w:t>
      </w:r>
    </w:p>
    <w:p>
      <w:pPr>
        <w:spacing w:after="0"/>
        <w:ind w:left="0"/>
        <w:jc w:val="left"/>
      </w:pPr>
      <w:r>
        <w:rPr>
          <w:rFonts w:ascii="Times New Roman"/>
          <w:b w:val="false"/>
          <w:i w:val="false"/>
          <w:color w:val="000000"/>
          <w:sz w:val="28"/>
        </w:rPr>
        <w:t>
      12) агенттік орналасқан мемлекеттің құзыретті органының агенттіктің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міндеттемесі;</w:t>
      </w:r>
    </w:p>
    <w:p>
      <w:pPr>
        <w:spacing w:after="0"/>
        <w:ind w:left="0"/>
        <w:jc w:val="left"/>
      </w:pPr>
      <w:r>
        <w:rPr>
          <w:rFonts w:ascii="Times New Roman"/>
          <w:b w:val="false"/>
          <w:i w:val="false"/>
          <w:color w:val="000000"/>
          <w:sz w:val="28"/>
        </w:rPr>
        <w:t>
      портал арқылы:</w:t>
      </w:r>
    </w:p>
    <w:p>
      <w:pPr>
        <w:spacing w:after="0"/>
        <w:ind w:left="0"/>
        <w:jc w:val="left"/>
      </w:pPr>
      <w:r>
        <w:rPr>
          <w:rFonts w:ascii="Times New Roman"/>
          <w:b w:val="false"/>
          <w:i w:val="false"/>
          <w:color w:val="000000"/>
          <w:sz w:val="28"/>
        </w:rPr>
        <w:t>
      1) көрсетілетін қызметті алушының ЭЦҚ қойылған электрондық құжат нысанындағы сұрау;</w:t>
      </w:r>
    </w:p>
    <w:p>
      <w:pPr>
        <w:spacing w:after="0"/>
        <w:ind w:left="0"/>
        <w:jc w:val="left"/>
      </w:pPr>
      <w:r>
        <w:rPr>
          <w:rFonts w:ascii="Times New Roman"/>
          <w:b w:val="false"/>
          <w:i w:val="false"/>
          <w:color w:val="000000"/>
          <w:sz w:val="28"/>
        </w:rPr>
        <w:t>
      2) құрылтай құжаттарының нотариалды куәландырылған көшірмелерінің электрондық көшірмесі;</w:t>
      </w:r>
    </w:p>
    <w:p>
      <w:pPr>
        <w:spacing w:after="0"/>
        <w:ind w:left="0"/>
        <w:jc w:val="left"/>
      </w:pPr>
      <w:r>
        <w:rPr>
          <w:rFonts w:ascii="Times New Roman"/>
          <w:b w:val="false"/>
          <w:i w:val="false"/>
          <w:color w:val="000000"/>
          <w:sz w:val="28"/>
        </w:rPr>
        <w:t>
      3) бала асырап алу жөніндегі агенттік (бұдан әрі – агенттік) орналасқан мемлекеттің құзыретті органы берген оның тиісті салада қызметті жүзеге асыруға өкілеттігін растайтын құжаттың электрондық көшірмесі;</w:t>
      </w:r>
    </w:p>
    <w:p>
      <w:pPr>
        <w:spacing w:after="0"/>
        <w:ind w:left="0"/>
        <w:jc w:val="left"/>
      </w:pPr>
      <w:r>
        <w:rPr>
          <w:rFonts w:ascii="Times New Roman"/>
          <w:b w:val="false"/>
          <w:i w:val="false"/>
          <w:color w:val="000000"/>
          <w:sz w:val="28"/>
        </w:rPr>
        <w:t>
      4)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хатының электрондық көшірмесі;</w:t>
      </w:r>
    </w:p>
    <w:p>
      <w:pPr>
        <w:spacing w:after="0"/>
        <w:ind w:left="0"/>
        <w:jc w:val="left"/>
      </w:pPr>
      <w:r>
        <w:rPr>
          <w:rFonts w:ascii="Times New Roman"/>
          <w:b w:val="false"/>
          <w:i w:val="false"/>
          <w:color w:val="000000"/>
          <w:sz w:val="28"/>
        </w:rPr>
        <w:t>
      5) бала асырап алуға үміткерлерге агенттік ұсынатын, көрсетілетін қызметтер тізбесінің электрондық көшірмесі;</w:t>
      </w:r>
    </w:p>
    <w:p>
      <w:pPr>
        <w:spacing w:after="0"/>
        <w:ind w:left="0"/>
        <w:jc w:val="left"/>
      </w:pPr>
      <w:r>
        <w:rPr>
          <w:rFonts w:ascii="Times New Roman"/>
          <w:b w:val="false"/>
          <w:i w:val="false"/>
          <w:color w:val="000000"/>
          <w:sz w:val="28"/>
        </w:rPr>
        <w:t xml:space="preserve">
      6)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асырап алынған балалардың тұрмыс жағдайлары мен тәрбиесіне бақылауды жүзеге асыру және тиісті есептер беру жөніндегі міндеттеменің электрондық көшірмесі;</w:t>
      </w:r>
    </w:p>
    <w:p>
      <w:pPr>
        <w:spacing w:after="0"/>
        <w:ind w:left="0"/>
        <w:jc w:val="left"/>
      </w:pPr>
      <w:r>
        <w:rPr>
          <w:rFonts w:ascii="Times New Roman"/>
          <w:b w:val="false"/>
          <w:i w:val="false"/>
          <w:color w:val="000000"/>
          <w:sz w:val="28"/>
        </w:rPr>
        <w:t>
      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міндеттеменің электрондық көшірмесі;</w:t>
      </w:r>
    </w:p>
    <w:p>
      <w:pPr>
        <w:spacing w:after="0"/>
        <w:ind w:left="0"/>
        <w:jc w:val="left"/>
      </w:pPr>
      <w:r>
        <w:rPr>
          <w:rFonts w:ascii="Times New Roman"/>
          <w:b w:val="false"/>
          <w:i w:val="false"/>
          <w:color w:val="000000"/>
          <w:sz w:val="28"/>
        </w:rPr>
        <w:t>
      8) агенттіктің көрсетілетін қызметті алушыға берген нотариалды куәландырылған сенімхатының электрондық көшірмесі;</w:t>
      </w:r>
    </w:p>
    <w:p>
      <w:pPr>
        <w:spacing w:after="0"/>
        <w:ind w:left="0"/>
        <w:jc w:val="left"/>
      </w:pPr>
      <w:r>
        <w:rPr>
          <w:rFonts w:ascii="Times New Roman"/>
          <w:b w:val="false"/>
          <w:i w:val="false"/>
          <w:color w:val="000000"/>
          <w:sz w:val="28"/>
        </w:rPr>
        <w:t>
      9)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міндеттемесінің электрондық көшермесі;</w:t>
      </w:r>
    </w:p>
    <w:p>
      <w:pPr>
        <w:spacing w:after="0"/>
        <w:ind w:left="0"/>
        <w:jc w:val="left"/>
      </w:pPr>
      <w:r>
        <w:rPr>
          <w:rFonts w:ascii="Times New Roman"/>
          <w:b w:val="false"/>
          <w:i w:val="false"/>
          <w:color w:val="000000"/>
          <w:sz w:val="28"/>
        </w:rPr>
        <w:t>
      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p>
    <w:p>
      <w:pPr>
        <w:spacing w:after="0"/>
        <w:ind w:left="0"/>
        <w:jc w:val="left"/>
      </w:pPr>
      <w:r>
        <w:rPr>
          <w:rFonts w:ascii="Times New Roman"/>
          <w:b w:val="false"/>
          <w:i w:val="false"/>
          <w:color w:val="000000"/>
          <w:sz w:val="28"/>
        </w:rPr>
        <w:t>
      11)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p>
    <w:p>
      <w:pPr>
        <w:spacing w:after="0"/>
        <w:ind w:left="0"/>
        <w:jc w:val="left"/>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p>
      <w:pPr>
        <w:spacing w:after="0"/>
        <w:ind w:left="0"/>
        <w:jc w:val="left"/>
      </w:pPr>
      <w:r>
        <w:rPr>
          <w:rFonts w:ascii="Times New Roman"/>
          <w:b w:val="false"/>
          <w:i w:val="false"/>
          <w:color w:val="000000"/>
          <w:sz w:val="28"/>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p>
    <w:p>
      <w:pPr>
        <w:spacing w:after="0"/>
        <w:ind w:left="0"/>
        <w:jc w:val="left"/>
      </w:pPr>
      <w:r>
        <w:rPr>
          <w:rFonts w:ascii="Times New Roman"/>
          <w:b w:val="false"/>
          <w:i w:val="false"/>
          <w:color w:val="000000"/>
          <w:sz w:val="28"/>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p>
      <w:pPr>
        <w:spacing w:after="0"/>
        <w:ind w:left="0"/>
        <w:jc w:val="left"/>
      </w:pPr>
      <w:r>
        <w:rPr>
          <w:rFonts w:ascii="Times New Roman"/>
          <w:b w:val="false"/>
          <w:i w:val="false"/>
          <w:color w:val="000000"/>
          <w:sz w:val="28"/>
        </w:rPr>
        <w:t>
      Көрсетілетін қызметті алушының жеке басын растайтын, заңды тұлғаны мемлекеттік тіркеу туралы (қайта тіркеу), көрсетілетін қызметті алушыны жеке кәсіпкер ретінде мемлекеттік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Портал арқылы жүгінген жағдайда көрсетілетін қызметті алушының "жеке кабинетіне" көрсетілетін мемлекеттік қызметке сұраныстың қабылданғаны туралы мәртебе, сондай-ақ мемлекеттік қызмет нәтижесін алу күні және уақыты көрсетілген хабарлама жіберіледі.</w:t>
      </w:r>
    </w:p>
    <w:p>
      <w:pPr>
        <w:spacing w:after="0"/>
        <w:ind w:left="0"/>
        <w:jc w:val="left"/>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24.02.2017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321"/>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321"/>
    <w:p>
      <w:pPr>
        <w:spacing w:after="0"/>
        <w:ind w:left="0"/>
        <w:jc w:val="left"/>
      </w:pPr>
      <w:r>
        <w:rPr>
          <w:rFonts w:ascii="Times New Roman"/>
          <w:b w:val="false"/>
          <w:i w:val="false"/>
          <w:color w:val="000000"/>
          <w:sz w:val="28"/>
        </w:rPr>
        <w:t>
      1) ұсынылған құжаттардың Қазақстан Республикасының заңнамасында белгіленген талаптарға сәйкес болмауы;</w:t>
      </w:r>
    </w:p>
    <w:p>
      <w:pPr>
        <w:spacing w:after="0"/>
        <w:ind w:left="0"/>
        <w:jc w:val="left"/>
      </w:pPr>
      <w:r>
        <w:rPr>
          <w:rFonts w:ascii="Times New Roman"/>
          <w:b w:val="false"/>
          <w:i w:val="false"/>
          <w:color w:val="000000"/>
          <w:sz w:val="28"/>
        </w:rPr>
        <w:t>
      2) өз қызметі туралы дәйексіз мәліметтер ұсынылуы;</w:t>
      </w:r>
    </w:p>
    <w:p>
      <w:pPr>
        <w:spacing w:after="0"/>
        <w:ind w:left="0"/>
        <w:jc w:val="left"/>
      </w:pPr>
      <w:r>
        <w:rPr>
          <w:rFonts w:ascii="Times New Roman"/>
          <w:b w:val="false"/>
          <w:i w:val="false"/>
          <w:color w:val="000000"/>
          <w:sz w:val="28"/>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жағымсыз ақпараттың болуы;</w:t>
      </w:r>
    </w:p>
    <w:p>
      <w:pPr>
        <w:spacing w:after="0"/>
        <w:ind w:left="0"/>
        <w:jc w:val="left"/>
      </w:pPr>
      <w:r>
        <w:rPr>
          <w:rFonts w:ascii="Times New Roman"/>
          <w:b w:val="false"/>
          <w:i w:val="false"/>
          <w:color w:val="000000"/>
          <w:sz w:val="28"/>
        </w:rPr>
        <w:t>
      4) агенттік орналасқан мемлекеттегі қолайсыз әлеуметтік-экономикалық, саяси, экологиялық ахуал, әскери іс-қимылдардың жүзеге асырылуы;</w:t>
      </w:r>
    </w:p>
    <w:p>
      <w:pPr>
        <w:spacing w:after="0"/>
        <w:ind w:left="0"/>
        <w:jc w:val="left"/>
      </w:pPr>
      <w:r>
        <w:rPr>
          <w:rFonts w:ascii="Times New Roman"/>
          <w:b w:val="false"/>
          <w:i w:val="false"/>
          <w:color w:val="000000"/>
          <w:sz w:val="28"/>
        </w:rPr>
        <w:t>
      5) агенттіктің филиалы және (немесе) өкілдігі қызметкерлерінің Қазақстан Республикасының заңнамасын бұзуы;</w:t>
      </w:r>
    </w:p>
    <w:p>
      <w:pPr>
        <w:spacing w:after="0"/>
        <w:ind w:left="0"/>
        <w:jc w:val="left"/>
      </w:pPr>
      <w:r>
        <w:rPr>
          <w:rFonts w:ascii="Times New Roman"/>
          <w:b w:val="false"/>
          <w:i w:val="false"/>
          <w:color w:val="000000"/>
          <w:sz w:val="28"/>
        </w:rPr>
        <w:t>
      6) агенттіктің асырап алынған балалардың тұрмыс жағдайлары мен тәрбиесін бақылауды жүзеге асыру және белгіленген тәртіппен тиісті есептер мен ақпарат беру жөніндегі өз міндеттемелерін бұзуы;</w:t>
      </w:r>
    </w:p>
    <w:p>
      <w:pPr>
        <w:spacing w:after="0"/>
        <w:ind w:left="0"/>
        <w:jc w:val="left"/>
      </w:pPr>
      <w:r>
        <w:rPr>
          <w:rFonts w:ascii="Times New Roman"/>
          <w:b w:val="false"/>
          <w:i w:val="false"/>
          <w:color w:val="000000"/>
          <w:sz w:val="28"/>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pPr>
        <w:spacing w:after="0"/>
        <w:ind w:left="0"/>
        <w:jc w:val="left"/>
      </w:pPr>
      <w:r>
        <w:rPr>
          <w:rFonts w:ascii="Times New Roman"/>
          <w:b w:val="false"/>
          <w:i w:val="false"/>
          <w:color w:val="000000"/>
          <w:sz w:val="28"/>
        </w:rPr>
        <w:t>
      8) агенттіктің өз мемлекеті аумағында қызметінің тоқтатылуы;</w:t>
      </w:r>
    </w:p>
    <w:p>
      <w:pPr>
        <w:spacing w:after="0"/>
        <w:ind w:left="0"/>
        <w:jc w:val="left"/>
      </w:pPr>
      <w:r>
        <w:rPr>
          <w:rFonts w:ascii="Times New Roman"/>
          <w:b w:val="false"/>
          <w:i w:val="false"/>
          <w:color w:val="000000"/>
          <w:sz w:val="28"/>
        </w:rPr>
        <w:t>
      9) Қазақстан Республикасының аумағында аккредиттелген агенттіктердің белгіленген санынан асуы.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24.02.2017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6" w:id="322"/>
    <w:p>
      <w:pPr>
        <w:spacing w:after="0"/>
        <w:ind w:left="0"/>
        <w:jc w:val="left"/>
      </w:pPr>
      <w:r>
        <w:rPr>
          <w:rFonts w:ascii="Times New Roman"/>
          <w:b/>
          <w:i w:val="false"/>
          <w:color w:val="000000"/>
        </w:rPr>
        <w:t xml:space="preserve"> 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322"/>
    <w:bookmarkStart w:name="z607" w:id="323"/>
    <w:p>
      <w:pPr>
        <w:spacing w:after="0"/>
        <w:ind w:left="0"/>
        <w:jc w:val="left"/>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Министрлігі басшысының атына беріледі.</w:t>
      </w:r>
    </w:p>
    <w:bookmarkEnd w:id="323"/>
    <w:p>
      <w:pPr>
        <w:spacing w:after="0"/>
        <w:ind w:left="0"/>
        <w:jc w:val="left"/>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Times New Roman"/>
          <w:b w:val="false"/>
          <w:i w:val="false"/>
          <w:color w:val="000000"/>
          <w:sz w:val="28"/>
        </w:rPr>
        <w:t>
      Жеке тұлғаның арызында оның тегі, аты, әкесінің аты, пошталық мекен-жайы, байланыс телефоны көрсетіледі.</w:t>
      </w:r>
    </w:p>
    <w:p>
      <w:pPr>
        <w:spacing w:after="0"/>
        <w:ind w:left="0"/>
        <w:jc w:val="left"/>
      </w:pPr>
      <w:r>
        <w:rPr>
          <w:rFonts w:ascii="Times New Roman"/>
          <w:b w:val="false"/>
          <w:i w:val="false"/>
          <w:color w:val="000000"/>
          <w:sz w:val="28"/>
        </w:rPr>
        <w:t>
      Заңды тұлғанын арызында оның атауы,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телефоны бойынша алуға болады.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немесе Министрліктің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Министрліктің қызметкерлерінің шешімдеріне, әрекетіне (әрекетсіздігіне) шағымдану туралы ақпаратты мемлекеттік қызмет көрсету мәселесі жөніндегі Бірыңғай байланыс-орталығының "1414" телефоны бойынша алуға болады.</w:t>
      </w:r>
    </w:p>
    <w:bookmarkStart w:name="z608" w:id="324"/>
    <w:p>
      <w:pPr>
        <w:spacing w:after="0"/>
        <w:ind w:left="0"/>
        <w:jc w:val="left"/>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24"/>
    <w:bookmarkStart w:name="z609" w:id="325"/>
    <w:p>
      <w:pPr>
        <w:spacing w:after="0"/>
        <w:ind w:left="0"/>
        <w:jc w:val="left"/>
      </w:pPr>
      <w:r>
        <w:rPr>
          <w:rFonts w:ascii="Times New Roman"/>
          <w:b/>
          <w:i w:val="false"/>
          <w:color w:val="000000"/>
        </w:rPr>
        <w:t xml:space="preserve">  4. Мемлекеттік қызмет көрсетудің, оның ішінде электрондық форматта қызмет көрсетудің ерекшеліктері ескерілген өзге де талаптар</w:t>
      </w:r>
    </w:p>
    <w:bookmarkEnd w:id="325"/>
    <w:bookmarkStart w:name="z610" w:id="326"/>
    <w:p>
      <w:pPr>
        <w:spacing w:after="0"/>
        <w:ind w:left="0"/>
        <w:jc w:val="left"/>
      </w:pPr>
      <w:r>
        <w:rPr>
          <w:rFonts w:ascii="Times New Roman"/>
          <w:b w:val="false"/>
          <w:i w:val="false"/>
          <w:color w:val="ff0000"/>
          <w:sz w:val="28"/>
        </w:rPr>
        <w:t xml:space="preserve">
      Ескерту. 4-тараудың тақырыбы жаңа редакцияда – ҚР Білім және ғылым министрінің 24.02.2017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Білім және ғылым министрінің 24.02.2017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26"/>
    <w:bookmarkStart w:name="z611" w:id="327"/>
    <w:p>
      <w:pPr>
        <w:spacing w:after="0"/>
        <w:ind w:left="0"/>
        <w:jc w:val="left"/>
      </w:pPr>
      <w:r>
        <w:rPr>
          <w:rFonts w:ascii="Times New Roman"/>
          <w:b w:val="false"/>
          <w:i w:val="false"/>
          <w:color w:val="000000"/>
          <w:sz w:val="28"/>
        </w:rPr>
        <w:t>
      14. Мемлекеттік қызмет көрсету орындарының мекенжайлары:</w:t>
      </w:r>
    </w:p>
    <w:bookmarkEnd w:id="327"/>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көрсетілетін қызметті берушінің: www.bala-kkk.kz интернет-ресурсында;</w:t>
      </w:r>
    </w:p>
    <w:p>
      <w:pPr>
        <w:spacing w:after="0"/>
        <w:ind w:left="0"/>
        <w:jc w:val="left"/>
      </w:pPr>
      <w:r>
        <w:rPr>
          <w:rFonts w:ascii="Times New Roman"/>
          <w:b w:val="false"/>
          <w:i w:val="false"/>
          <w:color w:val="000000"/>
          <w:sz w:val="28"/>
        </w:rPr>
        <w:t>
      3) egov.kz порталында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24.02.2017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2" w:id="328"/>
    <w:p>
      <w:pPr>
        <w:spacing w:after="0"/>
        <w:ind w:left="0"/>
        <w:jc w:val="left"/>
      </w:pPr>
      <w:r>
        <w:rPr>
          <w:rFonts w:ascii="Times New Roman"/>
          <w:b w:val="false"/>
          <w:i w:val="false"/>
          <w:color w:val="000000"/>
          <w:sz w:val="28"/>
        </w:rPr>
        <w:t>
      15. Қызмет алушының ЭЦҚ болған жағдайда портал арқылы электрондық нысанда мемлекеттік қызметті алуға мүмкіншілігі бар.</w:t>
      </w:r>
    </w:p>
    <w:bookmarkEnd w:id="328"/>
    <w:bookmarkStart w:name="z613" w:id="329"/>
    <w:p>
      <w:pPr>
        <w:spacing w:after="0"/>
        <w:ind w:left="0"/>
        <w:jc w:val="left"/>
      </w:pPr>
      <w:r>
        <w:rPr>
          <w:rFonts w:ascii="Times New Roman"/>
          <w:b w:val="false"/>
          <w:i w:val="false"/>
          <w:color w:val="000000"/>
          <w:sz w:val="28"/>
        </w:rPr>
        <w:t xml:space="preserve">
      16. Қызмет алушының порталдың "жеке кабинет" арқылы жойылған қолжетімділік, сонымен қатар мемлекеттік қызмет көрсету мәселесі бойынша </w:t>
      </w:r>
      <w:r>
        <w:rPr>
          <w:rFonts w:ascii="Times New Roman"/>
          <w:b w:val="false"/>
          <w:i w:val="false"/>
          <w:color w:val="000000"/>
          <w:sz w:val="28"/>
        </w:rPr>
        <w:t>бірыңғай байланыс-орталығы</w:t>
      </w:r>
      <w:r>
        <w:rPr>
          <w:rFonts w:ascii="Times New Roman"/>
          <w:b w:val="false"/>
          <w:i w:val="false"/>
          <w:color w:val="000000"/>
          <w:sz w:val="28"/>
        </w:rPr>
        <w:t xml:space="preserve"> тәртібінде мемлекеттік қызмет көрсету тәртібі және мәртебесі туралы ақпаратты алуға мүмкіншілігі бар.</w:t>
      </w:r>
    </w:p>
    <w:bookmarkEnd w:id="329"/>
    <w:bookmarkStart w:name="z614" w:id="330"/>
    <w:p>
      <w:pPr>
        <w:spacing w:after="0"/>
        <w:ind w:left="0"/>
        <w:jc w:val="left"/>
      </w:pPr>
      <w:r>
        <w:rPr>
          <w:rFonts w:ascii="Times New Roman"/>
          <w:b w:val="false"/>
          <w:i w:val="false"/>
          <w:color w:val="000000"/>
          <w:sz w:val="28"/>
        </w:rPr>
        <w:t>
      17. Қызмет көрсетушінің мемлекеттік қызмет көрсету мәселелері бойынша анықтама қызметінің байланыс телефондары Министрлік www.edu.gov.kz, қызмет көрсетуші: www.bala-kkk.kz интернет-ресурстарында орналастырылған.</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w:t>
            </w:r>
            <w:r>
              <w:br/>
            </w:r>
            <w:r>
              <w:rPr>
                <w:rFonts w:ascii="Times New Roman"/>
                <w:b w:val="false"/>
                <w:i w:val="false"/>
                <w:color w:val="000000"/>
                <w:sz w:val="20"/>
              </w:rPr>
              <w:t>тәрбиелеуге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xml:space="preserve">
      Қазақстан Республикасы  </w:t>
      </w:r>
    </w:p>
    <w:p>
      <w:pPr>
        <w:spacing w:after="0"/>
        <w:ind w:left="0"/>
        <w:jc w:val="left"/>
      </w:pPr>
      <w:r>
        <w:rPr>
          <w:rFonts w:ascii="Times New Roman"/>
          <w:b w:val="false"/>
          <w:i w:val="false"/>
          <w:color w:val="000000"/>
          <w:sz w:val="28"/>
        </w:rPr>
        <w:t xml:space="preserve">
      Білім және ғылым министрлігі </w:t>
      </w:r>
    </w:p>
    <w:p>
      <w:pPr>
        <w:spacing w:after="0"/>
        <w:ind w:left="0"/>
        <w:jc w:val="left"/>
      </w:pPr>
      <w:r>
        <w:rPr>
          <w:rFonts w:ascii="Times New Roman"/>
          <w:b w:val="false"/>
          <w:i w:val="false"/>
          <w:color w:val="000000"/>
          <w:sz w:val="28"/>
        </w:rPr>
        <w:t>
      Балалардың құқықтарын қорғау</w:t>
      </w:r>
    </w:p>
    <w:p>
      <w:pPr>
        <w:spacing w:after="0"/>
        <w:ind w:left="0"/>
        <w:jc w:val="left"/>
      </w:pPr>
      <w:r>
        <w:rPr>
          <w:rFonts w:ascii="Times New Roman"/>
          <w:b w:val="false"/>
          <w:i w:val="false"/>
          <w:color w:val="000000"/>
          <w:sz w:val="28"/>
        </w:rPr>
        <w:t xml:space="preserve">
      комитетінің төрағасына    </w:t>
      </w:r>
    </w:p>
    <w:p>
      <w:pPr>
        <w:spacing w:after="0"/>
        <w:ind w:left="0"/>
        <w:jc w:val="left"/>
      </w:pPr>
      <w:r>
        <w:rPr>
          <w:rFonts w:ascii="Times New Roman"/>
          <w:b w:val="false"/>
          <w:i w:val="false"/>
          <w:color w:val="000000"/>
          <w:sz w:val="28"/>
        </w:rPr>
        <w:t>
      _______________________________________</w:t>
      </w:r>
    </w:p>
    <w:p>
      <w:pPr>
        <w:spacing w:after="0"/>
        <w:ind w:left="0"/>
        <w:jc w:val="left"/>
      </w:pPr>
      <w:r>
        <w:rPr>
          <w:rFonts w:ascii="Times New Roman"/>
          <w:b w:val="false"/>
          <w:i w:val="false"/>
          <w:color w:val="000000"/>
          <w:sz w:val="28"/>
        </w:rPr>
        <w:t>
      (тегі, аты, әкесінің аты (бар болғанда)</w:t>
      </w:r>
    </w:p>
    <w:p>
      <w:pPr>
        <w:spacing w:after="0"/>
        <w:ind w:left="0"/>
        <w:jc w:val="left"/>
      </w:pPr>
      <w:r>
        <w:rPr>
          <w:rFonts w:ascii="Times New Roman"/>
          <w:b w:val="false"/>
          <w:i w:val="false"/>
          <w:color w:val="000000"/>
          <w:sz w:val="28"/>
        </w:rPr>
        <w:t>
      Бала асырап алу жөніндегі агенттіктің</w:t>
      </w:r>
    </w:p>
    <w:p>
      <w:pPr>
        <w:spacing w:after="0"/>
        <w:ind w:left="0"/>
        <w:jc w:val="left"/>
      </w:pPr>
      <w:r>
        <w:rPr>
          <w:rFonts w:ascii="Times New Roman"/>
          <w:b w:val="false"/>
          <w:i w:val="false"/>
          <w:color w:val="000000"/>
          <w:sz w:val="28"/>
        </w:rPr>
        <w:t xml:space="preserve">
      cенім білдірген адамынан    </w:t>
      </w:r>
    </w:p>
    <w:p>
      <w:pPr>
        <w:spacing w:after="0"/>
        <w:ind w:left="0"/>
        <w:jc w:val="left"/>
      </w:pPr>
      <w:r>
        <w:rPr>
          <w:rFonts w:ascii="Times New Roman"/>
          <w:b w:val="false"/>
          <w:i w:val="false"/>
          <w:color w:val="000000"/>
          <w:sz w:val="28"/>
        </w:rPr>
        <w:t>
      _____________________________________</w:t>
      </w:r>
    </w:p>
    <w:p>
      <w:pPr>
        <w:spacing w:after="0"/>
        <w:ind w:left="0"/>
        <w:jc w:val="left"/>
      </w:pPr>
      <w:r>
        <w:rPr>
          <w:rFonts w:ascii="Times New Roman"/>
          <w:b w:val="false"/>
          <w:i w:val="false"/>
          <w:color w:val="000000"/>
          <w:sz w:val="28"/>
        </w:rPr>
        <w:t>
      (байланыс телефондарын көрсете отырып,</w:t>
      </w:r>
    </w:p>
    <w:p>
      <w:pPr>
        <w:spacing w:after="0"/>
        <w:ind w:left="0"/>
        <w:jc w:val="left"/>
      </w:pPr>
      <w:r>
        <w:rPr>
          <w:rFonts w:ascii="Times New Roman"/>
          <w:b w:val="false"/>
          <w:i w:val="false"/>
          <w:color w:val="000000"/>
          <w:sz w:val="28"/>
        </w:rPr>
        <w:t xml:space="preserve">
      қысқартусыз толық агенттіктің атауы, </w:t>
      </w:r>
    </w:p>
    <w:p>
      <w:pPr>
        <w:spacing w:after="0"/>
        <w:ind w:left="0"/>
        <w:jc w:val="left"/>
      </w:pPr>
      <w:r>
        <w:rPr>
          <w:rFonts w:ascii="Times New Roman"/>
          <w:b w:val="false"/>
          <w:i w:val="false"/>
          <w:color w:val="000000"/>
          <w:sz w:val="28"/>
        </w:rPr>
        <w:t>
      тегі, аты, әкесінің аты (бар болғанда)</w:t>
      </w:r>
    </w:p>
    <w:bookmarkStart w:name="z616" w:id="331"/>
    <w:p>
      <w:pPr>
        <w:spacing w:after="0"/>
        <w:ind w:left="0"/>
        <w:jc w:val="left"/>
      </w:pPr>
      <w:r>
        <w:rPr>
          <w:rFonts w:ascii="Times New Roman"/>
          <w:b/>
          <w:i w:val="false"/>
          <w:color w:val="000000"/>
        </w:rPr>
        <w:t xml:space="preserve"> Өтініш</w:t>
      </w:r>
    </w:p>
    <w:bookmarkEnd w:id="331"/>
    <w:p>
      <w:pPr>
        <w:spacing w:after="0"/>
        <w:ind w:left="0"/>
        <w:jc w:val="left"/>
      </w:pPr>
      <w:r>
        <w:rPr>
          <w:rFonts w:ascii="Times New Roman"/>
          <w:b w:val="false"/>
          <w:i w:val="false"/>
          <w:color w:val="000000"/>
          <w:sz w:val="28"/>
        </w:rPr>
        <w:t>
      Сізден Қазақстан Республикасының аумағында бала асырап алу жөніндегі қызметті жүзеге асыратын __________________________________ (агенттіктің атауын және мемлекеттің мекен-жайын көрсету) бала асырап алу агенттікті аккредиттеу мүмкіндігі үшін ұсынылған құжаттарды қарастыруды сұраймыз.</w:t>
      </w:r>
    </w:p>
    <w:p>
      <w:pPr>
        <w:spacing w:after="0"/>
        <w:ind w:left="0"/>
        <w:jc w:val="left"/>
      </w:pPr>
      <w:r>
        <w:rPr>
          <w:rFonts w:ascii="Times New Roman"/>
          <w:b w:val="false"/>
          <w:i w:val="false"/>
          <w:color w:val="000000"/>
          <w:sz w:val="28"/>
        </w:rPr>
        <w:t>
      Ақпараттық жүйелерде қамтылған заңды құпиямен қорғалатын мәліметтерді пайдалануға келісім беремін.</w:t>
      </w:r>
    </w:p>
    <w:p>
      <w:pPr>
        <w:spacing w:after="0"/>
        <w:ind w:left="0"/>
        <w:jc w:val="left"/>
      </w:pPr>
      <w:r>
        <w:rPr>
          <w:rFonts w:ascii="Times New Roman"/>
          <w:b w:val="false"/>
          <w:i w:val="false"/>
          <w:color w:val="000000"/>
          <w:sz w:val="28"/>
        </w:rPr>
        <w:t>
      "___" _______ 20__ жыл    ____________________________</w:t>
      </w:r>
    </w:p>
    <w:p>
      <w:pPr>
        <w:spacing w:after="0"/>
        <w:ind w:left="0"/>
        <w:jc w:val="left"/>
      </w:pPr>
      <w:r>
        <w:rPr>
          <w:rFonts w:ascii="Times New Roman"/>
          <w:b w:val="false"/>
          <w:i w:val="false"/>
          <w:color w:val="000000"/>
          <w:sz w:val="28"/>
        </w:rPr>
        <w:t>
      сенім білдірген адамның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ff0000"/>
          <w:sz w:val="28"/>
        </w:rPr>
        <w:t xml:space="preserve">
      Ескерту. 12-қосымшаның оң жақ жоғарғы бұрышы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618" w:id="332"/>
    <w:p>
      <w:pPr>
        <w:spacing w:after="0"/>
        <w:ind w:left="0"/>
        <w:jc w:val="left"/>
      </w:pPr>
      <w:r>
        <w:rPr>
          <w:rFonts w:ascii="Times New Roman"/>
          <w:b/>
          <w:i w:val="false"/>
          <w:color w:val="000000"/>
        </w:rPr>
        <w:t xml:space="preserve">  "Бала асырап алу жөніндегі агенттікті аккредиттеу мерзімін ұзарту" мемлекеттік көрсетілетін қызмет стандарты</w:t>
      </w:r>
    </w:p>
    <w:bookmarkEnd w:id="332"/>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17.02.2017 </w:t>
      </w:r>
      <w:r>
        <w:rPr>
          <w:rFonts w:ascii="Times New Roman"/>
          <w:b w:val="false"/>
          <w:i w:val="false"/>
          <w:color w:val="ff0000"/>
          <w:sz w:val="28"/>
        </w:rPr>
        <w:t>№ 70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842" w:id="333"/>
    <w:p>
      <w:pPr>
        <w:spacing w:after="0"/>
        <w:ind w:left="0"/>
        <w:jc w:val="left"/>
      </w:pPr>
      <w:r>
        <w:rPr>
          <w:rFonts w:ascii="Times New Roman"/>
          <w:b w:val="false"/>
          <w:i w:val="false"/>
          <w:color w:val="000000"/>
          <w:sz w:val="28"/>
        </w:rPr>
        <w:t>
      1. "Бала асырап алу жөніндегі агенттікті аккредиттеу мерзімін ұзарту" мемлекеттік көрсетілетін қызметі (бұдан әрі – мемлекеттік көрсетілетін қызмет)</w:t>
      </w:r>
    </w:p>
    <w:bookmarkEnd w:id="333"/>
    <w:bookmarkStart w:name="z843" w:id="334"/>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34"/>
    <w:bookmarkStart w:name="z844" w:id="335"/>
    <w:p>
      <w:pPr>
        <w:spacing w:after="0"/>
        <w:ind w:left="0"/>
        <w:jc w:val="left"/>
      </w:pPr>
      <w:r>
        <w:rPr>
          <w:rFonts w:ascii="Times New Roman"/>
          <w:b w:val="false"/>
          <w:i w:val="false"/>
          <w:color w:val="000000"/>
          <w:sz w:val="28"/>
        </w:rPr>
        <w:t>
      3. Мемлекеттік қызметті Министрліктің Балалардың құқықтарын қорғау комитеті (бұдан әрі – көрсетілетін қызметті беруші) көрсетеді.</w:t>
      </w:r>
    </w:p>
    <w:bookmarkEnd w:id="335"/>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841" w:id="336"/>
    <w:p>
      <w:pPr>
        <w:spacing w:after="0"/>
        <w:ind w:left="0"/>
        <w:jc w:val="left"/>
      </w:pPr>
      <w:r>
        <w:rPr>
          <w:rFonts w:ascii="Times New Roman"/>
          <w:b/>
          <w:i w:val="false"/>
          <w:color w:val="000000"/>
        </w:rPr>
        <w:t xml:space="preserve"> 2-тарау. Мемлекеттік қызмет көрсету тәртібі</w:t>
      </w:r>
    </w:p>
    <w:bookmarkEnd w:id="336"/>
    <w:bookmarkStart w:name="z838" w:id="337"/>
    <w:p>
      <w:pPr>
        <w:spacing w:after="0"/>
        <w:ind w:left="0"/>
        <w:jc w:val="left"/>
      </w:pPr>
      <w:r>
        <w:rPr>
          <w:rFonts w:ascii="Times New Roman"/>
          <w:b w:val="false"/>
          <w:i w:val="false"/>
          <w:color w:val="000000"/>
          <w:sz w:val="28"/>
        </w:rPr>
        <w:t>
      4. Мемлекеттік қызмет көрсету мерзімдері:</w:t>
      </w:r>
    </w:p>
    <w:bookmarkEnd w:id="337"/>
    <w:p>
      <w:pPr>
        <w:spacing w:after="0"/>
        <w:ind w:left="0"/>
        <w:jc w:val="left"/>
      </w:pPr>
      <w:r>
        <w:rPr>
          <w:rFonts w:ascii="Times New Roman"/>
          <w:b w:val="false"/>
          <w:i w:val="false"/>
          <w:color w:val="000000"/>
          <w:sz w:val="28"/>
        </w:rPr>
        <w:t>
      1) Мемлекеттік корпорацияға құжаттарды тапсырған сәттен бастап – 15 (он бес) жұмыс күні;</w:t>
      </w:r>
    </w:p>
    <w:p>
      <w:pPr>
        <w:spacing w:after="0"/>
        <w:ind w:left="0"/>
        <w:jc w:val="left"/>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left"/>
      </w:pPr>
      <w:r>
        <w:rPr>
          <w:rFonts w:ascii="Times New Roman"/>
          <w:b w:val="false"/>
          <w:i w:val="false"/>
          <w:color w:val="000000"/>
          <w:sz w:val="28"/>
        </w:rPr>
        <w:t>
      2) Мемлекеттік корпорацияға құжаттарды тапсыру үшін күтудің рұқсат берілетін ең ұзақ уақыты – 15 минут;</w:t>
      </w:r>
    </w:p>
    <w:p>
      <w:pPr>
        <w:spacing w:after="0"/>
        <w:ind w:left="0"/>
        <w:jc w:val="left"/>
      </w:pPr>
      <w:r>
        <w:rPr>
          <w:rFonts w:ascii="Times New Roman"/>
          <w:b w:val="false"/>
          <w:i w:val="false"/>
          <w:color w:val="000000"/>
          <w:sz w:val="28"/>
        </w:rPr>
        <w:t>
      3) Мемлекеттік корпорацияда көрсетілетін қызметті алушыға қызмет көрсетудің рұқсат берілетін ең ұзақ уақыты – 15 минут.</w:t>
      </w:r>
    </w:p>
    <w:bookmarkStart w:name="z839" w:id="338"/>
    <w:p>
      <w:pPr>
        <w:spacing w:after="0"/>
        <w:ind w:left="0"/>
        <w:jc w:val="left"/>
      </w:pPr>
      <w:r>
        <w:rPr>
          <w:rFonts w:ascii="Times New Roman"/>
          <w:b w:val="false"/>
          <w:i w:val="false"/>
          <w:color w:val="000000"/>
          <w:sz w:val="28"/>
        </w:rPr>
        <w:t>
      5. Мемлекеттік қызмет көрсету нысаны - қағаз жүзінде.</w:t>
      </w:r>
    </w:p>
    <w:bookmarkEnd w:id="338"/>
    <w:bookmarkStart w:name="z840" w:id="339"/>
    <w:p>
      <w:pPr>
        <w:spacing w:after="0"/>
        <w:ind w:left="0"/>
        <w:jc w:val="left"/>
      </w:pPr>
      <w:r>
        <w:rPr>
          <w:rFonts w:ascii="Times New Roman"/>
          <w:b w:val="false"/>
          <w:i w:val="false"/>
          <w:color w:val="000000"/>
          <w:sz w:val="28"/>
        </w:rPr>
        <w:t>
      6. Мемлекеттік қызмет көрсетудің нәтижесі – осы мемлекеттік қызмет стандартының 10-тармағында қарастырылған жағдайлар және негіздер бойынша бала асырап алу жөніндегі агенттікті аккредиттеу мерзімін ұзарту туралы не бала асырап алу жөніндегі агенттікті аккредиттеу мерзімін ұзартудан бас тарту жөніндегі дәлелді шешімі.</w:t>
      </w:r>
    </w:p>
    <w:bookmarkEnd w:id="339"/>
    <w:p>
      <w:pPr>
        <w:spacing w:after="0"/>
        <w:ind w:left="0"/>
        <w:jc w:val="left"/>
      </w:pPr>
      <w:r>
        <w:rPr>
          <w:rFonts w:ascii="Times New Roman"/>
          <w:b w:val="false"/>
          <w:i w:val="false"/>
          <w:color w:val="000000"/>
          <w:sz w:val="28"/>
        </w:rPr>
        <w:t>
      Мемлекеттік қызмет көрсету нәтижесін ұсыну нысаны - қағаз түрінде.</w:t>
      </w:r>
    </w:p>
    <w:p>
      <w:pPr>
        <w:spacing w:after="0"/>
        <w:ind w:left="0"/>
        <w:jc w:val="left"/>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Start w:name="z837" w:id="340"/>
    <w:p>
      <w:pPr>
        <w:spacing w:after="0"/>
        <w:ind w:left="0"/>
        <w:jc w:val="left"/>
      </w:pPr>
      <w:r>
        <w:rPr>
          <w:rFonts w:ascii="Times New Roman"/>
          <w:b w:val="false"/>
          <w:i w:val="false"/>
          <w:color w:val="000000"/>
          <w:sz w:val="28"/>
        </w:rPr>
        <w:t>
      8. Жұмыс кестесі:</w:t>
      </w:r>
    </w:p>
    <w:bookmarkEnd w:id="340"/>
    <w:p>
      <w:pPr>
        <w:spacing w:after="0"/>
        <w:ind w:left="0"/>
        <w:jc w:val="left"/>
      </w:pPr>
      <w:r>
        <w:rPr>
          <w:rFonts w:ascii="Times New Roman"/>
          <w:b w:val="false"/>
          <w:i w:val="false"/>
          <w:color w:val="000000"/>
          <w:sz w:val="28"/>
        </w:rPr>
        <w:t>
      1) Мемлекеттік корпорацияда: 2015 жылғы 23 қарашадағы Қазақстан Республикасының Еңбек кодексіне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0"/>
        <w:ind w:left="0"/>
        <w:jc w:val="left"/>
      </w:pPr>
      <w:r>
        <w:rPr>
          <w:rFonts w:ascii="Times New Roman"/>
          <w:b w:val="false"/>
          <w:i w:val="false"/>
          <w:color w:val="000000"/>
          <w:sz w:val="28"/>
        </w:rPr>
        <w:t>
      Құжаттарды қабылдау жеделдетіп қызмет көрсетусіз, көрсетілетін қызметті алушының Мемлекеттік корпорация бөлімінін таңдауы бойынша, "электронды" кезек күту тәртібімен жүзеге асырылады, "Электронды үкіметтің" веб-порталы (бұдан әрі - портал) арқылы электрондық кезекті "брондауға" болады;</w:t>
      </w:r>
    </w:p>
    <w:bookmarkStart w:name="z836" w:id="341"/>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341"/>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өтініші;</w:t>
      </w:r>
    </w:p>
    <w:p>
      <w:pPr>
        <w:spacing w:after="0"/>
        <w:ind w:left="0"/>
        <w:jc w:val="left"/>
      </w:pPr>
      <w:r>
        <w:rPr>
          <w:rFonts w:ascii="Times New Roman"/>
          <w:b w:val="false"/>
          <w:i w:val="false"/>
          <w:color w:val="000000"/>
          <w:sz w:val="28"/>
        </w:rPr>
        <w:t>
      2) бала асырап алу жөніндегі агенттіктің сенім білдірген адамға берген нотариатта куәландырылған сенімхаты.</w:t>
      </w:r>
    </w:p>
    <w:p>
      <w:pPr>
        <w:spacing w:after="0"/>
        <w:ind w:left="0"/>
        <w:jc w:val="left"/>
      </w:pPr>
      <w:r>
        <w:rPr>
          <w:rFonts w:ascii="Times New Roman"/>
          <w:b w:val="false"/>
          <w:i w:val="false"/>
          <w:color w:val="000000"/>
          <w:sz w:val="28"/>
        </w:rPr>
        <w:t>
      Көрсетілетін қызметті алушының жеке басын растайтын құжаттар мәліметтерін,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көрсетілген қызметті алушыдан мемлекеттік қызмет көрсету кезінде заңмен қорғалатын құпияны қамтитын, ақпараттық жүйелердегі мәліметтерді пайдалануға келісімін алады.</w:t>
      </w:r>
    </w:p>
    <w:p>
      <w:pPr>
        <w:spacing w:after="0"/>
        <w:ind w:left="0"/>
        <w:jc w:val="left"/>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pPr>
        <w:spacing w:after="0"/>
        <w:ind w:left="0"/>
        <w:jc w:val="left"/>
      </w:pPr>
      <w:r>
        <w:rPr>
          <w:rFonts w:ascii="Times New Roman"/>
          <w:b w:val="false"/>
          <w:i w:val="false"/>
          <w:color w:val="000000"/>
          <w:sz w:val="28"/>
        </w:rPr>
        <w:t>
      Мемлекеттік корпорация арқылы дайын құжаттарды беру басын растайтын құжатты (не нотариалды куәландырылған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Times New Roman"/>
          <w:b w:val="false"/>
          <w:i w:val="false"/>
          <w:color w:val="000000"/>
          <w:sz w:val="28"/>
        </w:rPr>
        <w:t>
      Мемлекеттік корпорация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1 жұмыс күні ішінде дайын нәтижені көрсетілетін қызметті алушыға беру үшін Мемлекеттік корпорацияға жібереді.</w:t>
      </w:r>
    </w:p>
    <w:bookmarkStart w:name="z835" w:id="342"/>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342"/>
    <w:p>
      <w:pPr>
        <w:spacing w:after="0"/>
        <w:ind w:left="0"/>
        <w:jc w:val="left"/>
      </w:pPr>
      <w:r>
        <w:rPr>
          <w:rFonts w:ascii="Times New Roman"/>
          <w:b w:val="false"/>
          <w:i w:val="false"/>
          <w:color w:val="000000"/>
          <w:sz w:val="28"/>
        </w:rPr>
        <w:t xml:space="preserve">
      1) 2011 жылғы 26 желтоқсандағы "Неке (ерлі-зайыптылық) және отбасы туралы" Қазақстан Республикасы </w:t>
      </w:r>
      <w:r>
        <w:rPr>
          <w:rFonts w:ascii="Times New Roman"/>
          <w:b w:val="false"/>
          <w:i w:val="false"/>
          <w:color w:val="000000"/>
          <w:sz w:val="28"/>
        </w:rPr>
        <w:t>Кодексі</w:t>
      </w:r>
      <w:r>
        <w:rPr>
          <w:rFonts w:ascii="Times New Roman"/>
          <w:b w:val="false"/>
          <w:i w:val="false"/>
          <w:color w:val="000000"/>
          <w:sz w:val="28"/>
        </w:rPr>
        <w:t xml:space="preserve"> нормаларының сақталмауы;</w:t>
      </w:r>
    </w:p>
    <w:p>
      <w:pPr>
        <w:spacing w:after="0"/>
        <w:ind w:left="0"/>
        <w:jc w:val="left"/>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left"/>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0"/>
        <w:ind w:left="0"/>
        <w:jc w:val="left"/>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834" w:id="343"/>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343"/>
    <w:bookmarkStart w:name="z833" w:id="344"/>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p>
    <w:bookmarkEnd w:id="344"/>
    <w:p>
      <w:pPr>
        <w:spacing w:after="0"/>
        <w:ind w:left="0"/>
        <w:jc w:val="left"/>
      </w:pPr>
      <w:r>
        <w:rPr>
          <w:rFonts w:ascii="Times New Roman"/>
          <w:b w:val="false"/>
          <w:i w:val="false"/>
          <w:color w:val="000000"/>
          <w:sz w:val="28"/>
        </w:rPr>
        <w:t>
      Шағым пошта арқылы, портал арқылы немесе көрсетілетін қызметті берушінің кеңсесі арқылы қолма-қол қабылданады.</w:t>
      </w:r>
    </w:p>
    <w:p>
      <w:pPr>
        <w:spacing w:after="0"/>
        <w:ind w:left="0"/>
        <w:jc w:val="left"/>
      </w:pPr>
      <w:r>
        <w:rPr>
          <w:rFonts w:ascii="Times New Roman"/>
          <w:b w:val="false"/>
          <w:i w:val="false"/>
          <w:color w:val="000000"/>
          <w:sz w:val="28"/>
        </w:rPr>
        <w:t>
      Жеке немесе заңды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pPr>
        <w:spacing w:after="0"/>
        <w:ind w:left="0"/>
        <w:jc w:val="left"/>
      </w:pPr>
      <w:r>
        <w:rPr>
          <w:rFonts w:ascii="Times New Roman"/>
          <w:b w:val="false"/>
          <w:i w:val="false"/>
          <w:color w:val="000000"/>
          <w:sz w:val="28"/>
        </w:rPr>
        <w:t>
      Қызметті берушінің кеңсесінде немесе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(жеткізілуі, тіркелуі, орындалуы туралы белгілер, қарастыру немесе қарастырудан бас тарту туралы жауап) жаңартылып отыратын ақпарат қолжетімді болады.</w:t>
      </w:r>
    </w:p>
    <w:p>
      <w:pPr>
        <w:spacing w:after="0"/>
        <w:ind w:left="0"/>
        <w:jc w:val="left"/>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портал арқылы немесе Мемлекеттік корпорацияның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тұлғаларының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8 800 080 7777 телефоны бойынша алуға болады.</w:t>
      </w:r>
    </w:p>
    <w:bookmarkStart w:name="z832" w:id="345"/>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45"/>
    <w:bookmarkStart w:name="z831" w:id="346"/>
    <w:p>
      <w:pPr>
        <w:spacing w:after="0"/>
        <w:ind w:left="0"/>
        <w:jc w:val="left"/>
      </w:pPr>
      <w:r>
        <w:rPr>
          <w:rFonts w:ascii="Times New Roman"/>
          <w:b/>
          <w:i w:val="false"/>
          <w:color w:val="000000"/>
        </w:rPr>
        <w:t xml:space="preserve"> 4-тарау. Мемлекеттік көрсетілетін қызметтің, оның ішінде Мемлекеттік корпорация арқылы көрсетілетін қызметтің ерекшеліктері ескерілген өзге де талаптар</w:t>
      </w:r>
    </w:p>
    <w:bookmarkEnd w:id="346"/>
    <w:bookmarkStart w:name="z828" w:id="347"/>
    <w:p>
      <w:pPr>
        <w:spacing w:after="0"/>
        <w:ind w:left="0"/>
        <w:jc w:val="left"/>
      </w:pPr>
      <w:r>
        <w:rPr>
          <w:rFonts w:ascii="Times New Roman"/>
          <w:b w:val="false"/>
          <w:i w:val="false"/>
          <w:color w:val="000000"/>
          <w:sz w:val="28"/>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 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bookmarkEnd w:id="347"/>
    <w:bookmarkStart w:name="z829" w:id="348"/>
    <w:p>
      <w:pPr>
        <w:spacing w:after="0"/>
        <w:ind w:left="0"/>
        <w:jc w:val="left"/>
      </w:pPr>
      <w:r>
        <w:rPr>
          <w:rFonts w:ascii="Times New Roman"/>
          <w:b w:val="false"/>
          <w:i w:val="false"/>
          <w:color w:val="000000"/>
          <w:sz w:val="28"/>
        </w:rPr>
        <w:t>
      14. Мемлекеттік қызмет көрсету орындарының мекенжайлары:</w:t>
      </w:r>
    </w:p>
    <w:bookmarkEnd w:id="348"/>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көрсетілетін қызметті берушінің: www.bala-kkk.kz интернет-ресурсында;</w:t>
      </w:r>
    </w:p>
    <w:p>
      <w:pPr>
        <w:spacing w:after="0"/>
        <w:ind w:left="0"/>
        <w:jc w:val="left"/>
      </w:pPr>
      <w:r>
        <w:rPr>
          <w:rFonts w:ascii="Times New Roman"/>
          <w:b w:val="false"/>
          <w:i w:val="false"/>
          <w:color w:val="000000"/>
          <w:sz w:val="28"/>
        </w:rPr>
        <w:t>
      3) Мемлекеттік корпорацияның: www.con.gov.kz интернет-ресурсында;</w:t>
      </w:r>
    </w:p>
    <w:p>
      <w:pPr>
        <w:spacing w:after="0"/>
        <w:ind w:left="0"/>
        <w:jc w:val="left"/>
      </w:pPr>
      <w:r>
        <w:rPr>
          <w:rFonts w:ascii="Times New Roman"/>
          <w:b w:val="false"/>
          <w:i w:val="false"/>
          <w:color w:val="000000"/>
          <w:sz w:val="28"/>
        </w:rPr>
        <w:t>
      4) egov.kz. порталында орналасқан.</w:t>
      </w:r>
    </w:p>
    <w:bookmarkStart w:name="z830" w:id="349"/>
    <w:p>
      <w:pPr>
        <w:spacing w:after="0"/>
        <w:ind w:left="0"/>
        <w:jc w:val="left"/>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мемлекеттік қызмет көрсету мәселелері жөніндегі Бірыңғай байланыс орталығы арқылы алу мүмкіндігіне ие.</w:t>
      </w:r>
    </w:p>
    <w:bookmarkEnd w:id="349"/>
    <w:bookmarkStart w:name="z827" w:id="350"/>
    <w:p>
      <w:pPr>
        <w:spacing w:after="0"/>
        <w:ind w:left="0"/>
        <w:jc w:val="left"/>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 орталығы 1414, 8 800 080 7777.</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агенттікті аккредиттеу мерзімін</w:t>
            </w:r>
            <w:r>
              <w:br/>
            </w:r>
            <w:r>
              <w:rPr>
                <w:rFonts w:ascii="Times New Roman"/>
                <w:b w:val="false"/>
                <w:i w:val="false"/>
                <w:color w:val="000000"/>
                <w:sz w:val="20"/>
              </w:rPr>
              <w:t>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министрлігі </w:t>
            </w:r>
            <w:r>
              <w:br/>
            </w:r>
            <w:r>
              <w:rPr>
                <w:rFonts w:ascii="Times New Roman"/>
                <w:b w:val="false"/>
                <w:i w:val="false"/>
                <w:color w:val="000000"/>
                <w:sz w:val="20"/>
              </w:rPr>
              <w:t>Балалардың құқықтарын қорғау</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r>
              <w:br/>
            </w:r>
            <w:r>
              <w:rPr>
                <w:rFonts w:ascii="Times New Roman"/>
                <w:b w:val="false"/>
                <w:i w:val="false"/>
                <w:color w:val="000000"/>
                <w:sz w:val="20"/>
              </w:rPr>
              <w:t>бала асырап алу жөніндегі</w:t>
            </w:r>
            <w:r>
              <w:br/>
            </w:r>
            <w:r>
              <w:rPr>
                <w:rFonts w:ascii="Times New Roman"/>
                <w:b w:val="false"/>
                <w:i w:val="false"/>
                <w:color w:val="000000"/>
                <w:sz w:val="20"/>
              </w:rPr>
              <w:t xml:space="preserve">агенттіктің cенім білдірген </w:t>
            </w:r>
            <w:r>
              <w:br/>
            </w:r>
            <w:r>
              <w:rPr>
                <w:rFonts w:ascii="Times New Roman"/>
                <w:b w:val="false"/>
                <w:i w:val="false"/>
                <w:color w:val="000000"/>
                <w:sz w:val="20"/>
              </w:rPr>
              <w:t>адамы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телефондарын</w:t>
            </w:r>
            <w:r>
              <w:br/>
            </w:r>
            <w:r>
              <w:rPr>
                <w:rFonts w:ascii="Times New Roman"/>
                <w:b w:val="false"/>
                <w:i w:val="false"/>
                <w:color w:val="000000"/>
                <w:sz w:val="20"/>
              </w:rPr>
              <w:t>көрсете отырып, қысқартусыз толық агенттіктің атауы,</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Сізден бала асырап алу жөніндегі агенттікті</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(агенттіктің және ол орналасқан мемлекеттің атауы)</w:t>
      </w:r>
    </w:p>
    <w:p>
      <w:pPr>
        <w:spacing w:after="0"/>
        <w:ind w:left="0"/>
        <w:jc w:val="left"/>
      </w:pPr>
      <w:r>
        <w:rPr>
          <w:rFonts w:ascii="Times New Roman"/>
          <w:b w:val="false"/>
          <w:i w:val="false"/>
          <w:color w:val="000000"/>
          <w:sz w:val="28"/>
        </w:rPr>
        <w:t>
      аккредиттеу мерзімін ұзарту мәселесін қарастыруды сұраймын.</w:t>
      </w:r>
    </w:p>
    <w:p>
      <w:pPr>
        <w:spacing w:after="0"/>
        <w:ind w:left="0"/>
        <w:jc w:val="left"/>
      </w:pPr>
      <w:r>
        <w:rPr>
          <w:rFonts w:ascii="Times New Roman"/>
          <w:b w:val="false"/>
          <w:i w:val="false"/>
          <w:color w:val="000000"/>
          <w:sz w:val="28"/>
        </w:rPr>
        <w:t xml:space="preserve">
      Ақпараттық жүйелердегі заңмен қорғалатын құпияны қамтитын мәліметтерді </w:t>
      </w:r>
    </w:p>
    <w:p>
      <w:pPr>
        <w:spacing w:after="0"/>
        <w:ind w:left="0"/>
        <w:jc w:val="left"/>
      </w:pPr>
      <w:r>
        <w:rPr>
          <w:rFonts w:ascii="Times New Roman"/>
          <w:b w:val="false"/>
          <w:i w:val="false"/>
          <w:color w:val="000000"/>
          <w:sz w:val="28"/>
        </w:rPr>
        <w:t>
      пайдалануға келісім беремін.</w:t>
      </w:r>
    </w:p>
    <w:p>
      <w:pPr>
        <w:spacing w:after="0"/>
        <w:ind w:left="0"/>
        <w:jc w:val="left"/>
      </w:pPr>
      <w:r>
        <w:rPr>
          <w:rFonts w:ascii="Times New Roman"/>
          <w:b w:val="false"/>
          <w:i w:val="false"/>
          <w:color w:val="000000"/>
          <w:sz w:val="28"/>
        </w:rPr>
        <w:t>
      "___" _______ 20__ жыл             ______________________________</w:t>
      </w:r>
    </w:p>
    <w:p>
      <w:pPr>
        <w:spacing w:after="0"/>
        <w:ind w:left="0"/>
        <w:jc w:val="left"/>
      </w:pPr>
      <w:r>
        <w:rPr>
          <w:rFonts w:ascii="Times New Roman"/>
          <w:b w:val="false"/>
          <w:i w:val="false"/>
          <w:color w:val="000000"/>
          <w:sz w:val="28"/>
        </w:rPr>
        <w:t>
       сенім білдірілген адамның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 жөніндегі</w:t>
            </w:r>
            <w:r>
              <w:br/>
            </w:r>
            <w:r>
              <w:rPr>
                <w:rFonts w:ascii="Times New Roman"/>
                <w:b w:val="false"/>
                <w:i w:val="false"/>
                <w:color w:val="000000"/>
                <w:sz w:val="20"/>
              </w:rPr>
              <w:t>агенттікті аккредиттеу мерзімін</w:t>
            </w:r>
            <w:r>
              <w:br/>
            </w:r>
            <w:r>
              <w:rPr>
                <w:rFonts w:ascii="Times New Roman"/>
                <w:b w:val="false"/>
                <w:i w:val="false"/>
                <w:color w:val="000000"/>
                <w:sz w:val="20"/>
              </w:rPr>
              <w:t>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left"/>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left"/>
      </w:pPr>
      <w:r>
        <w:rPr>
          <w:rFonts w:ascii="Times New Roman"/>
          <w:b w:val="false"/>
          <w:i w:val="false"/>
          <w:color w:val="000000"/>
          <w:sz w:val="28"/>
        </w:rPr>
        <w:t xml:space="preserve">
      Республикасы Заңының 20-бабының 2-тармағын басшылыққа алып, "Азаматтарға арналған </w:t>
      </w:r>
    </w:p>
    <w:p>
      <w:pPr>
        <w:spacing w:after="0"/>
        <w:ind w:left="0"/>
        <w:jc w:val="left"/>
      </w:pPr>
      <w:r>
        <w:rPr>
          <w:rFonts w:ascii="Times New Roman"/>
          <w:b w:val="false"/>
          <w:i w:val="false"/>
          <w:color w:val="000000"/>
          <w:sz w:val="28"/>
        </w:rPr>
        <w:t xml:space="preserve">
      үшін үкімет" мемлекеттік корпорациясы" коммерциялық емес акционерлік қоғамы </w:t>
      </w:r>
    </w:p>
    <w:p>
      <w:pPr>
        <w:spacing w:after="0"/>
        <w:ind w:left="0"/>
        <w:jc w:val="left"/>
      </w:pPr>
      <w:r>
        <w:rPr>
          <w:rFonts w:ascii="Times New Roman"/>
          <w:b w:val="false"/>
          <w:i w:val="false"/>
          <w:color w:val="000000"/>
          <w:sz w:val="28"/>
        </w:rPr>
        <w:t>
      филиалының № __ бөлімі</w:t>
      </w:r>
    </w:p>
    <w:p>
      <w:pPr>
        <w:spacing w:after="0"/>
        <w:ind w:left="0"/>
        <w:jc w:val="left"/>
      </w:pPr>
      <w:r>
        <w:rPr>
          <w:rFonts w:ascii="Times New Roman"/>
          <w:b w:val="false"/>
          <w:i w:val="false"/>
          <w:color w:val="000000"/>
          <w:sz w:val="28"/>
        </w:rPr>
        <w:t>
      _______________________________________________________________________________</w:t>
      </w:r>
    </w:p>
    <w:p>
      <w:pPr>
        <w:spacing w:after="0"/>
        <w:ind w:left="0"/>
        <w:jc w:val="left"/>
      </w:pPr>
      <w:r>
        <w:rPr>
          <w:rFonts w:ascii="Times New Roman"/>
          <w:b w:val="false"/>
          <w:i w:val="false"/>
          <w:color w:val="000000"/>
          <w:sz w:val="28"/>
        </w:rPr>
        <w:t>
      (мекенжайды көрсету)</w:t>
      </w:r>
    </w:p>
    <w:p>
      <w:pPr>
        <w:spacing w:after="0"/>
        <w:ind w:left="0"/>
        <w:jc w:val="left"/>
      </w:pPr>
      <w:r>
        <w:rPr>
          <w:rFonts w:ascii="Times New Roman"/>
          <w:b w:val="false"/>
          <w:i w:val="false"/>
          <w:color w:val="000000"/>
          <w:sz w:val="28"/>
        </w:rPr>
        <w:t>
      мемлекеттік көрсетілетін қызмет стандартында көзделген тізбеге сәйкес Сіз ұсынған құжаттар</w:t>
      </w:r>
    </w:p>
    <w:p>
      <w:pPr>
        <w:spacing w:after="0"/>
        <w:ind w:left="0"/>
        <w:jc w:val="left"/>
      </w:pPr>
      <w:r>
        <w:rPr>
          <w:rFonts w:ascii="Times New Roman"/>
          <w:b w:val="false"/>
          <w:i w:val="false"/>
          <w:color w:val="000000"/>
          <w:sz w:val="28"/>
        </w:rPr>
        <w:t>
      топтамасының толық болмауына байланысты</w:t>
      </w:r>
    </w:p>
    <w:p>
      <w:pPr>
        <w:spacing w:after="0"/>
        <w:ind w:left="0"/>
        <w:jc w:val="left"/>
      </w:pPr>
      <w:r>
        <w:rPr>
          <w:rFonts w:ascii="Times New Roman"/>
          <w:b w:val="false"/>
          <w:i w:val="false"/>
          <w:color w:val="000000"/>
          <w:sz w:val="28"/>
        </w:rPr>
        <w:t>
      _______________________________________________________________________________</w:t>
      </w:r>
    </w:p>
    <w:p>
      <w:pPr>
        <w:spacing w:after="0"/>
        <w:ind w:left="0"/>
        <w:jc w:val="left"/>
      </w:pPr>
      <w:r>
        <w:rPr>
          <w:rFonts w:ascii="Times New Roman"/>
          <w:b w:val="false"/>
          <w:i w:val="false"/>
          <w:color w:val="000000"/>
          <w:sz w:val="28"/>
        </w:rPr>
        <w:t>
       (мемлекеттік көрсетілетін қызметтің атауы)</w:t>
      </w:r>
    </w:p>
    <w:p>
      <w:pPr>
        <w:spacing w:after="0"/>
        <w:ind w:left="0"/>
        <w:jc w:val="left"/>
      </w:pPr>
      <w:r>
        <w:rPr>
          <w:rFonts w:ascii="Times New Roman"/>
          <w:b w:val="false"/>
          <w:i w:val="false"/>
          <w:color w:val="000000"/>
          <w:sz w:val="28"/>
        </w:rPr>
        <w:t>
      мемлекеттік қызмет көрсетуге құжаттарды қабылдаудан бас тартады, атап айтқанда:</w:t>
      </w:r>
    </w:p>
    <w:p>
      <w:pPr>
        <w:spacing w:after="0"/>
        <w:ind w:left="0"/>
        <w:jc w:val="left"/>
      </w:pPr>
      <w:r>
        <w:rPr>
          <w:rFonts w:ascii="Times New Roman"/>
          <w:b w:val="false"/>
          <w:i w:val="false"/>
          <w:color w:val="000000"/>
          <w:sz w:val="28"/>
        </w:rPr>
        <w:t>
      Жоқ құжаттардың атауы:</w:t>
      </w:r>
    </w:p>
    <w:p>
      <w:pPr>
        <w:spacing w:after="0"/>
        <w:ind w:left="0"/>
        <w:jc w:val="left"/>
      </w:pPr>
      <w:r>
        <w:rPr>
          <w:rFonts w:ascii="Times New Roman"/>
          <w:b w:val="false"/>
          <w:i w:val="false"/>
          <w:color w:val="000000"/>
          <w:sz w:val="28"/>
        </w:rPr>
        <w:t>
      1) _________________________________________________________________;</w:t>
      </w:r>
    </w:p>
    <w:p>
      <w:pPr>
        <w:spacing w:after="0"/>
        <w:ind w:left="0"/>
        <w:jc w:val="left"/>
      </w:pPr>
      <w:r>
        <w:rPr>
          <w:rFonts w:ascii="Times New Roman"/>
          <w:b w:val="false"/>
          <w:i w:val="false"/>
          <w:color w:val="000000"/>
          <w:sz w:val="28"/>
        </w:rPr>
        <w:t>
      2) _________________________________________________________________;</w:t>
      </w:r>
    </w:p>
    <w:p>
      <w:pPr>
        <w:spacing w:after="0"/>
        <w:ind w:left="0"/>
        <w:jc w:val="left"/>
      </w:pPr>
      <w:r>
        <w:rPr>
          <w:rFonts w:ascii="Times New Roman"/>
          <w:b w:val="false"/>
          <w:i w:val="false"/>
          <w:color w:val="000000"/>
          <w:sz w:val="28"/>
        </w:rPr>
        <w:t>
      3) ....</w:t>
      </w:r>
    </w:p>
    <w:p>
      <w:pPr>
        <w:spacing w:after="0"/>
        <w:ind w:left="0"/>
        <w:jc w:val="left"/>
      </w:pPr>
      <w:r>
        <w:rPr>
          <w:rFonts w:ascii="Times New Roman"/>
          <w:b w:val="false"/>
          <w:i w:val="false"/>
          <w:color w:val="000000"/>
          <w:sz w:val="28"/>
        </w:rPr>
        <w:t>
      Осы қолхат әр тарапқа біреуден екі данада жасалды.</w:t>
      </w:r>
    </w:p>
    <w:p>
      <w:pPr>
        <w:spacing w:after="0"/>
        <w:ind w:left="0"/>
        <w:jc w:val="left"/>
      </w:pPr>
      <w:r>
        <w:rPr>
          <w:rFonts w:ascii="Times New Roman"/>
          <w:b w:val="false"/>
          <w:i w:val="false"/>
          <w:color w:val="000000"/>
          <w:sz w:val="28"/>
        </w:rPr>
        <w:t>
      Т.А.Ә. (бар болған жағдайда)</w:t>
      </w:r>
    </w:p>
    <w:p>
      <w:pPr>
        <w:spacing w:after="0"/>
        <w:ind w:left="0"/>
        <w:jc w:val="left"/>
      </w:pPr>
      <w:r>
        <w:rPr>
          <w:rFonts w:ascii="Times New Roman"/>
          <w:b w:val="false"/>
          <w:i w:val="false"/>
          <w:color w:val="000000"/>
          <w:sz w:val="28"/>
        </w:rPr>
        <w:t>
      (Мемлекеттік корпорациясының қызметкері)                  __________________</w:t>
      </w:r>
    </w:p>
    <w:p>
      <w:pPr>
        <w:spacing w:after="0"/>
        <w:ind w:left="0"/>
        <w:jc w:val="left"/>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Орындаушының Т.А.Ә. (бар болған жағдайда) _______________________________</w:t>
      </w:r>
    </w:p>
    <w:p>
      <w:pPr>
        <w:spacing w:after="0"/>
        <w:ind w:left="0"/>
        <w:jc w:val="left"/>
      </w:pPr>
      <w:r>
        <w:rPr>
          <w:rFonts w:ascii="Times New Roman"/>
          <w:b w:val="false"/>
          <w:i w:val="false"/>
          <w:color w:val="000000"/>
          <w:sz w:val="28"/>
        </w:rPr>
        <w:t>
      Телефоны ______________________________________________________________</w:t>
      </w:r>
    </w:p>
    <w:p>
      <w:pPr>
        <w:spacing w:after="0"/>
        <w:ind w:left="0"/>
        <w:jc w:val="left"/>
      </w:pPr>
      <w:r>
        <w:rPr>
          <w:rFonts w:ascii="Times New Roman"/>
          <w:b w:val="false"/>
          <w:i w:val="false"/>
          <w:color w:val="000000"/>
          <w:sz w:val="28"/>
        </w:rPr>
        <w:t>
      Қабылдаушының Т.А.Ә. (бар болған жағдайда) ______________________________</w:t>
      </w:r>
    </w:p>
    <w:p>
      <w:pPr>
        <w:spacing w:after="0"/>
        <w:ind w:left="0"/>
        <w:jc w:val="left"/>
      </w:pPr>
      <w:r>
        <w:rPr>
          <w:rFonts w:ascii="Times New Roman"/>
          <w:b w:val="false"/>
          <w:i w:val="false"/>
          <w:color w:val="000000"/>
          <w:sz w:val="28"/>
        </w:rPr>
        <w:t>
      (көрсетілетін қызметті алушының қолы)</w:t>
      </w:r>
    </w:p>
    <w:p>
      <w:pPr>
        <w:spacing w:after="0"/>
        <w:ind w:left="0"/>
        <w:jc w:val="left"/>
      </w:pPr>
      <w:r>
        <w:rPr>
          <w:rFonts w:ascii="Times New Roman"/>
          <w:b w:val="false"/>
          <w:i w:val="false"/>
          <w:color w:val="000000"/>
          <w:sz w:val="28"/>
        </w:rPr>
        <w:t>
      "____" _____________ 20__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11-қосымша</w:t>
            </w:r>
          </w:p>
        </w:tc>
      </w:tr>
    </w:tbl>
    <w:bookmarkStart w:name="z648" w:id="351"/>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351"/>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440" w:id="352"/>
    <w:p>
      <w:pPr>
        <w:spacing w:after="0"/>
        <w:ind w:left="0"/>
        <w:jc w:val="left"/>
      </w:pPr>
      <w:r>
        <w:rPr>
          <w:rFonts w:ascii="Times New Roman"/>
          <w:b/>
          <w:i w:val="false"/>
          <w:color w:val="000000"/>
        </w:rPr>
        <w:t xml:space="preserve"> 1-тарау. Жалпы ережелер</w:t>
      </w:r>
    </w:p>
    <w:bookmarkEnd w:id="352"/>
    <w:bookmarkStart w:name="z1441" w:id="353"/>
    <w:p>
      <w:pPr>
        <w:spacing w:after="0"/>
        <w:ind w:left="0"/>
        <w:jc w:val="left"/>
      </w:pPr>
      <w:r>
        <w:rPr>
          <w:rFonts w:ascii="Times New Roman"/>
          <w:b w:val="false"/>
          <w:i w:val="false"/>
          <w:color w:val="000000"/>
          <w:sz w:val="28"/>
        </w:rPr>
        <w:t>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bookmarkEnd w:id="353"/>
    <w:bookmarkStart w:name="z1442" w:id="354"/>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54"/>
    <w:bookmarkStart w:name="z1443" w:id="355"/>
    <w:p>
      <w:pPr>
        <w:spacing w:after="0"/>
        <w:ind w:left="0"/>
        <w:jc w:val="left"/>
      </w:pPr>
      <w:r>
        <w:rPr>
          <w:rFonts w:ascii="Times New Roman"/>
          <w:b w:val="false"/>
          <w:i w:val="false"/>
          <w:color w:val="000000"/>
          <w:sz w:val="28"/>
        </w:rPr>
        <w:t>
      3. Мемлекеттік көрсетілетін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55"/>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bookmarkStart w:name="z1444" w:id="356"/>
    <w:p>
      <w:pPr>
        <w:spacing w:after="0"/>
        <w:ind w:left="0"/>
        <w:jc w:val="left"/>
      </w:pPr>
      <w:r>
        <w:rPr>
          <w:rFonts w:ascii="Times New Roman"/>
          <w:b/>
          <w:i w:val="false"/>
          <w:color w:val="000000"/>
        </w:rPr>
        <w:t xml:space="preserve"> 2-тарау. Мемлекеттік қызмет көрсету тәртібі</w:t>
      </w:r>
    </w:p>
    <w:bookmarkEnd w:id="356"/>
    <w:bookmarkStart w:name="z1445" w:id="357"/>
    <w:p>
      <w:pPr>
        <w:spacing w:after="0"/>
        <w:ind w:left="0"/>
        <w:jc w:val="left"/>
      </w:pPr>
      <w:r>
        <w:rPr>
          <w:rFonts w:ascii="Times New Roman"/>
          <w:b w:val="false"/>
          <w:i w:val="false"/>
          <w:color w:val="000000"/>
          <w:sz w:val="28"/>
        </w:rPr>
        <w:t>
      4. Мемлекеттік қызмет көрсету мерзімі құжаттар топтамасын портал арқылы тапсырған сәттен бастап - 5 (бес) жұмыс күні.</w:t>
      </w:r>
    </w:p>
    <w:bookmarkEnd w:id="357"/>
    <w:bookmarkStart w:name="z1446" w:id="358"/>
    <w:p>
      <w:pPr>
        <w:spacing w:after="0"/>
        <w:ind w:left="0"/>
        <w:jc w:val="left"/>
      </w:pPr>
      <w:r>
        <w:rPr>
          <w:rFonts w:ascii="Times New Roman"/>
          <w:b w:val="false"/>
          <w:i w:val="false"/>
          <w:color w:val="000000"/>
          <w:sz w:val="28"/>
        </w:rPr>
        <w:t>
      5. Мемлекеттік қызметті көрсету нысаны - электрондық (ішінара автоматтандырылған) түрінде.</w:t>
      </w:r>
    </w:p>
    <w:bookmarkEnd w:id="358"/>
    <w:bookmarkStart w:name="z1447" w:id="359"/>
    <w:p>
      <w:pPr>
        <w:spacing w:after="0"/>
        <w:ind w:left="0"/>
        <w:jc w:val="left"/>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59"/>
    <w:p>
      <w:pPr>
        <w:spacing w:after="0"/>
        <w:ind w:left="0"/>
        <w:jc w:val="left"/>
      </w:pPr>
      <w:r>
        <w:rPr>
          <w:rFonts w:ascii="Times New Roman"/>
          <w:b w:val="false"/>
          <w:i w:val="false"/>
          <w:color w:val="000000"/>
          <w:sz w:val="28"/>
        </w:rPr>
        <w:t>
      Мемлекеттік қызмет көрсету нәтижесін ұсыну нысаны - электрондық түрінде.</w:t>
      </w:r>
    </w:p>
    <w:p>
      <w:pPr>
        <w:spacing w:after="0"/>
        <w:ind w:left="0"/>
        <w:jc w:val="left"/>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bookmarkStart w:name="z1448" w:id="360"/>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60"/>
    <w:bookmarkStart w:name="z1449" w:id="361"/>
    <w:p>
      <w:pPr>
        <w:spacing w:after="0"/>
        <w:ind w:left="0"/>
        <w:jc w:val="left"/>
      </w:pPr>
      <w:r>
        <w:rPr>
          <w:rFonts w:ascii="Times New Roman"/>
          <w:b w:val="false"/>
          <w:i w:val="false"/>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361"/>
    <w:bookmarkStart w:name="z1450" w:id="362"/>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362"/>
    <w:bookmarkStart w:name="z1451" w:id="363"/>
    <w:p>
      <w:pPr>
        <w:spacing w:after="0"/>
        <w:ind w:left="0"/>
        <w:jc w:val="left"/>
      </w:pPr>
      <w:r>
        <w:rPr>
          <w:rFonts w:ascii="Times New Roman"/>
          <w:b w:val="false"/>
          <w:i w:val="false"/>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63"/>
    <w:bookmarkStart w:name="z1452" w:id="364"/>
    <w:p>
      <w:pPr>
        <w:spacing w:after="0"/>
        <w:ind w:left="0"/>
        <w:jc w:val="left"/>
      </w:pPr>
      <w:r>
        <w:rPr>
          <w:rFonts w:ascii="Times New Roman"/>
          <w:b w:val="false"/>
          <w:i w:val="false"/>
          <w:color w:val="000000"/>
          <w:sz w:val="28"/>
        </w:rPr>
        <w:t>
      2) баланы асырап алу туралы заңды күшіне енген сот шешімінің электрондық көшірмесі;</w:t>
      </w:r>
    </w:p>
    <w:bookmarkEnd w:id="364"/>
    <w:bookmarkStart w:name="z1453" w:id="365"/>
    <w:p>
      <w:pPr>
        <w:spacing w:after="0"/>
        <w:ind w:left="0"/>
        <w:jc w:val="left"/>
      </w:pPr>
      <w:r>
        <w:rPr>
          <w:rFonts w:ascii="Times New Roman"/>
          <w:b w:val="false"/>
          <w:i w:val="false"/>
          <w:color w:val="000000"/>
          <w:sz w:val="28"/>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365"/>
    <w:p>
      <w:pPr>
        <w:spacing w:after="0"/>
        <w:ind w:left="0"/>
        <w:jc w:val="left"/>
      </w:pPr>
      <w:r>
        <w:rPr>
          <w:rFonts w:ascii="Times New Roman"/>
          <w:b w:val="false"/>
          <w:i w:val="false"/>
          <w:color w:val="000000"/>
          <w:sz w:val="28"/>
        </w:rPr>
        <w:t>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454" w:id="366"/>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366"/>
    <w:p>
      <w:pPr>
        <w:spacing w:after="0"/>
        <w:ind w:left="0"/>
        <w:jc w:val="left"/>
      </w:pPr>
      <w:r>
        <w:rPr>
          <w:rFonts w:ascii="Times New Roman"/>
          <w:b w:val="false"/>
          <w:i w:val="false"/>
          <w:color w:val="000000"/>
          <w:sz w:val="28"/>
        </w:rPr>
        <w:t>
      1) заңды күшіне енген сот шешімі бойынша бала асырап алудың күшін жою;</w:t>
      </w:r>
    </w:p>
    <w:p>
      <w:pPr>
        <w:spacing w:after="0"/>
        <w:ind w:left="0"/>
        <w:jc w:val="left"/>
      </w:pPr>
      <w:r>
        <w:rPr>
          <w:rFonts w:ascii="Times New Roman"/>
          <w:b w:val="false"/>
          <w:i w:val="false"/>
          <w:color w:val="000000"/>
          <w:sz w:val="28"/>
        </w:rPr>
        <w:t>
      2) заңды күшіне енген сот шешімі бойынша бала асырап алуды жарамсыз деп тану;</w:t>
      </w:r>
    </w:p>
    <w:p>
      <w:pPr>
        <w:spacing w:after="0"/>
        <w:ind w:left="0"/>
        <w:jc w:val="left"/>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 сәйкес келмеуі.</w:t>
      </w:r>
    </w:p>
    <w:bookmarkStart w:name="z1455" w:id="367"/>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bookmarkEnd w:id="367"/>
    <w:bookmarkStart w:name="z1456" w:id="368"/>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bookmarkEnd w:id="368"/>
    <w:p>
      <w:pPr>
        <w:spacing w:after="0"/>
        <w:ind w:left="0"/>
        <w:jc w:val="left"/>
      </w:pPr>
      <w:r>
        <w:rPr>
          <w:rFonts w:ascii="Times New Roman"/>
          <w:b w:val="false"/>
          <w:i w:val="false"/>
          <w:color w:val="000000"/>
          <w:sz w:val="28"/>
        </w:rPr>
        <w:t>
      Шағым жазбаша нысанда пошта не көрсетілетін қызметті берушінің кеңсесі арқылы қолма-қол қабылданады.</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bookmarkStart w:name="z1457" w:id="369"/>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69"/>
    <w:bookmarkStart w:name="z1458" w:id="370"/>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bookmarkEnd w:id="370"/>
    <w:bookmarkStart w:name="z1459" w:id="371"/>
    <w:p>
      <w:pPr>
        <w:spacing w:after="0"/>
        <w:ind w:left="0"/>
        <w:jc w:val="left"/>
      </w:pPr>
      <w:r>
        <w:rPr>
          <w:rFonts w:ascii="Times New Roman"/>
          <w:b w:val="false"/>
          <w:i w:val="false"/>
          <w:color w:val="000000"/>
          <w:sz w:val="28"/>
        </w:rPr>
        <w:t>
      13. Мемлекеттік қызмет көрсету орындарының мекенжайлары:</w:t>
      </w:r>
    </w:p>
    <w:bookmarkEnd w:id="371"/>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www.egov.kz порталында орналасқан.</w:t>
      </w:r>
    </w:p>
    <w:bookmarkStart w:name="z1460" w:id="372"/>
    <w:p>
      <w:pPr>
        <w:spacing w:after="0"/>
        <w:ind w:left="0"/>
        <w:jc w:val="left"/>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алады.</w:t>
      </w:r>
    </w:p>
    <w:bookmarkEnd w:id="372"/>
    <w:bookmarkStart w:name="z1461" w:id="373"/>
    <w:p>
      <w:pPr>
        <w:spacing w:after="0"/>
        <w:ind w:left="0"/>
        <w:jc w:val="left"/>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bookmarkEnd w:id="373"/>
    <w:bookmarkStart w:name="z1462" w:id="374"/>
    <w:p>
      <w:pPr>
        <w:spacing w:after="0"/>
        <w:ind w:left="0"/>
        <w:jc w:val="left"/>
      </w:pPr>
      <w:r>
        <w:rPr>
          <w:rFonts w:ascii="Times New Roman"/>
          <w:b w:val="false"/>
          <w:i w:val="false"/>
          <w:color w:val="000000"/>
          <w:sz w:val="28"/>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p>
      <w:pPr>
        <w:spacing w:after="0"/>
        <w:ind w:left="0"/>
        <w:jc w:val="left"/>
      </w:pPr>
      <w:r>
        <w:rPr>
          <w:rFonts w:ascii="Times New Roman"/>
          <w:b w:val="false"/>
          <w:i w:val="false"/>
          <w:color w:val="000000"/>
          <w:sz w:val="28"/>
        </w:rPr>
        <w:t>
      №____                                    20 ___ жылғы "___" 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(органның атауы)</w:t>
      </w:r>
    </w:p>
    <w:p>
      <w:pPr>
        <w:spacing w:after="0"/>
        <w:ind w:left="0"/>
        <w:jc w:val="left"/>
      </w:pPr>
      <w:r>
        <w:rPr>
          <w:rFonts w:ascii="Times New Roman"/>
          <w:b w:val="false"/>
          <w:i w:val="false"/>
          <w:color w:val="000000"/>
          <w:sz w:val="28"/>
        </w:rPr>
        <w:t>
      Азамат(ша) ______________________________________________________________________</w:t>
      </w:r>
    </w:p>
    <w:p>
      <w:pPr>
        <w:spacing w:after="0"/>
        <w:ind w:left="0"/>
        <w:jc w:val="left"/>
      </w:pPr>
      <w:r>
        <w:rPr>
          <w:rFonts w:ascii="Times New Roman"/>
          <w:b w:val="false"/>
          <w:i w:val="false"/>
          <w:color w:val="000000"/>
          <w:sz w:val="28"/>
        </w:rPr>
        <w:t>
      (тегі, аты, әкесінің аты (бар болғанда))</w:t>
      </w:r>
    </w:p>
    <w:p>
      <w:pPr>
        <w:spacing w:after="0"/>
        <w:ind w:left="0"/>
        <w:jc w:val="left"/>
      </w:pPr>
      <w:r>
        <w:rPr>
          <w:rFonts w:ascii="Times New Roman"/>
          <w:b w:val="false"/>
          <w:i w:val="false"/>
          <w:color w:val="000000"/>
          <w:sz w:val="28"/>
        </w:rPr>
        <w:t>
      Жүгінген күні ________________________________________________________</w:t>
      </w:r>
    </w:p>
    <w:p>
      <w:pPr>
        <w:spacing w:after="0"/>
        <w:ind w:left="0"/>
        <w:jc w:val="left"/>
      </w:pPr>
      <w:r>
        <w:rPr>
          <w:rFonts w:ascii="Times New Roman"/>
          <w:b w:val="false"/>
          <w:i w:val="false"/>
          <w:color w:val="000000"/>
          <w:sz w:val="28"/>
        </w:rPr>
        <w:t>
      Асырап алынған баланың (тегі, аты, әкесінің аты (бар болғанда)) 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Асырап алынған баланың туған күні ____________________________________</w:t>
      </w:r>
    </w:p>
    <w:p>
      <w:pPr>
        <w:spacing w:after="0"/>
        <w:ind w:left="0"/>
        <w:jc w:val="left"/>
      </w:pPr>
      <w:r>
        <w:rPr>
          <w:rFonts w:ascii="Times New Roman"/>
          <w:b w:val="false"/>
          <w:i w:val="false"/>
          <w:color w:val="000000"/>
          <w:sz w:val="28"/>
        </w:rPr>
        <w:t xml:space="preserve">
      Асырап алынған баланың туу туралы куәлігі (туу туралы актінің жазбасы) </w:t>
      </w:r>
    </w:p>
    <w:p>
      <w:pPr>
        <w:spacing w:after="0"/>
        <w:ind w:left="0"/>
        <w:jc w:val="left"/>
      </w:pPr>
      <w:r>
        <w:rPr>
          <w:rFonts w:ascii="Times New Roman"/>
          <w:b w:val="false"/>
          <w:i w:val="false"/>
          <w:color w:val="000000"/>
          <w:sz w:val="28"/>
        </w:rPr>
        <w:t>
      № ______________________ берiлген күнi ____________________________________________</w:t>
      </w:r>
    </w:p>
    <w:p>
      <w:pPr>
        <w:spacing w:after="0"/>
        <w:ind w:left="0"/>
        <w:jc w:val="left"/>
      </w:pPr>
      <w:r>
        <w:rPr>
          <w:rFonts w:ascii="Times New Roman"/>
          <w:b w:val="false"/>
          <w:i w:val="false"/>
          <w:color w:val="000000"/>
          <w:sz w:val="28"/>
        </w:rPr>
        <w:t>
      баланың туу туралы куәлiгiн (туу туралы актiнің жазбасын) берген органның атауы</w:t>
      </w:r>
    </w:p>
    <w:p>
      <w:pPr>
        <w:spacing w:after="0"/>
        <w:ind w:left="0"/>
        <w:jc w:val="left"/>
      </w:pPr>
      <w:r>
        <w:rPr>
          <w:rFonts w:ascii="Times New Roman"/>
          <w:b w:val="false"/>
          <w:i w:val="false"/>
          <w:color w:val="000000"/>
          <w:sz w:val="28"/>
        </w:rPr>
        <w:t>
      ______________ 20 ___ жылғы "___"______________ бала асырап алу туралы соттың шешімі.</w:t>
      </w:r>
    </w:p>
    <w:p>
      <w:pPr>
        <w:spacing w:after="0"/>
        <w:ind w:left="0"/>
        <w:jc w:val="left"/>
      </w:pPr>
      <w:r>
        <w:rPr>
          <w:rFonts w:ascii="Times New Roman"/>
          <w:b w:val="false"/>
          <w:i w:val="false"/>
          <w:color w:val="000000"/>
          <w:sz w:val="28"/>
        </w:rPr>
        <w:t xml:space="preserve">
      Бала асырап алуға байланысты біржолғы ақшалай төлемнің тағайындалған </w:t>
      </w:r>
    </w:p>
    <w:p>
      <w:pPr>
        <w:spacing w:after="0"/>
        <w:ind w:left="0"/>
        <w:jc w:val="left"/>
      </w:pPr>
      <w:r>
        <w:rPr>
          <w:rFonts w:ascii="Times New Roman"/>
          <w:b w:val="false"/>
          <w:i w:val="false"/>
          <w:color w:val="000000"/>
          <w:sz w:val="28"/>
        </w:rPr>
        <w:t xml:space="preserve">
      сомасы ___________________________________________________________ теңгені құрайды </w:t>
      </w:r>
    </w:p>
    <w:p>
      <w:pPr>
        <w:spacing w:after="0"/>
        <w:ind w:left="0"/>
        <w:jc w:val="left"/>
      </w:pPr>
      <w:r>
        <w:rPr>
          <w:rFonts w:ascii="Times New Roman"/>
          <w:b w:val="false"/>
          <w:i w:val="false"/>
          <w:color w:val="000000"/>
          <w:sz w:val="28"/>
        </w:rPr>
        <w:t xml:space="preserve">
      (сомасы жазбаша) </w:t>
      </w:r>
    </w:p>
    <w:p>
      <w:pPr>
        <w:spacing w:after="0"/>
        <w:ind w:left="0"/>
        <w:jc w:val="left"/>
      </w:pPr>
      <w:r>
        <w:rPr>
          <w:rFonts w:ascii="Times New Roman"/>
          <w:b w:val="false"/>
          <w:i w:val="false"/>
          <w:color w:val="000000"/>
          <w:sz w:val="28"/>
        </w:rPr>
        <w:t>
      __________________________________________________________________ себебі бойынша</w:t>
      </w:r>
    </w:p>
    <w:p>
      <w:pPr>
        <w:spacing w:after="0"/>
        <w:ind w:left="0"/>
        <w:jc w:val="left"/>
      </w:pPr>
      <w:r>
        <w:rPr>
          <w:rFonts w:ascii="Times New Roman"/>
          <w:b w:val="false"/>
          <w:i w:val="false"/>
          <w:color w:val="000000"/>
          <w:sz w:val="28"/>
        </w:rPr>
        <w:t>
      біржолғы ақшалай төлем тағайындаудан бас тартылды.</w:t>
      </w:r>
    </w:p>
    <w:p>
      <w:pPr>
        <w:spacing w:after="0"/>
        <w:ind w:left="0"/>
        <w:jc w:val="left"/>
      </w:pPr>
      <w:r>
        <w:rPr>
          <w:rFonts w:ascii="Times New Roman"/>
          <w:b w:val="false"/>
          <w:i w:val="false"/>
          <w:color w:val="000000"/>
          <w:sz w:val="28"/>
        </w:rPr>
        <w:t>
      Мөрдің орны (бар болғанда)</w:t>
      </w:r>
    </w:p>
    <w:p>
      <w:pPr>
        <w:spacing w:after="0"/>
        <w:ind w:left="0"/>
        <w:jc w:val="left"/>
      </w:pPr>
      <w:r>
        <w:rPr>
          <w:rFonts w:ascii="Times New Roman"/>
          <w:b w:val="false"/>
          <w:i w:val="false"/>
          <w:color w:val="000000"/>
          <w:sz w:val="28"/>
        </w:rPr>
        <w:t xml:space="preserve">
      Астана, Алматы және Шымкент қалаларының, </w:t>
      </w:r>
    </w:p>
    <w:p>
      <w:pPr>
        <w:spacing w:after="0"/>
        <w:ind w:left="0"/>
        <w:jc w:val="left"/>
      </w:pPr>
      <w:r>
        <w:rPr>
          <w:rFonts w:ascii="Times New Roman"/>
          <w:b w:val="false"/>
          <w:i w:val="false"/>
          <w:color w:val="000000"/>
          <w:sz w:val="28"/>
        </w:rPr>
        <w:t xml:space="preserve">
      аудандардың және облыстық маңызы </w:t>
      </w:r>
    </w:p>
    <w:p>
      <w:pPr>
        <w:spacing w:after="0"/>
        <w:ind w:left="0"/>
        <w:jc w:val="left"/>
      </w:pPr>
      <w:r>
        <w:rPr>
          <w:rFonts w:ascii="Times New Roman"/>
          <w:b w:val="false"/>
          <w:i w:val="false"/>
          <w:color w:val="000000"/>
          <w:sz w:val="28"/>
        </w:rPr>
        <w:t xml:space="preserve">
      бар қалалардың жергілікті атқарушы </w:t>
      </w:r>
    </w:p>
    <w:p>
      <w:pPr>
        <w:spacing w:after="0"/>
        <w:ind w:left="0"/>
        <w:jc w:val="left"/>
      </w:pPr>
      <w:r>
        <w:rPr>
          <w:rFonts w:ascii="Times New Roman"/>
          <w:b w:val="false"/>
          <w:i w:val="false"/>
          <w:color w:val="000000"/>
          <w:sz w:val="28"/>
        </w:rPr>
        <w:t xml:space="preserve">
      органның басшысы _____________________________ </w:t>
      </w:r>
    </w:p>
    <w:p>
      <w:pPr>
        <w:spacing w:after="0"/>
        <w:ind w:left="0"/>
        <w:jc w:val="left"/>
      </w:pPr>
      <w:r>
        <w:rPr>
          <w:rFonts w:ascii="Times New Roman"/>
          <w:b w:val="false"/>
          <w:i w:val="false"/>
          <w:color w:val="000000"/>
          <w:sz w:val="28"/>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Бала ______________________________________________________________________</w:t>
      </w:r>
    </w:p>
    <w:p>
      <w:pPr>
        <w:spacing w:after="0"/>
        <w:ind w:left="0"/>
        <w:jc w:val="left"/>
      </w:pPr>
      <w:r>
        <w:rPr>
          <w:rFonts w:ascii="Times New Roman"/>
          <w:b w:val="false"/>
          <w:i w:val="false"/>
          <w:color w:val="000000"/>
          <w:sz w:val="28"/>
        </w:rPr>
        <w:t>
      (баланың (балалардың) тегі, аты, әкесінің аты (бар болғанда), туған күні)</w:t>
      </w:r>
    </w:p>
    <w:p>
      <w:pPr>
        <w:spacing w:after="0"/>
        <w:ind w:left="0"/>
        <w:jc w:val="left"/>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left"/>
      </w:pPr>
      <w:r>
        <w:rPr>
          <w:rFonts w:ascii="Times New Roman"/>
          <w:b w:val="false"/>
          <w:i w:val="false"/>
          <w:color w:val="000000"/>
          <w:sz w:val="28"/>
        </w:rPr>
        <w:t>
      Тегі ______________________________ Аты __________________________________________</w:t>
      </w:r>
    </w:p>
    <w:p>
      <w:pPr>
        <w:spacing w:after="0"/>
        <w:ind w:left="0"/>
        <w:jc w:val="left"/>
      </w:pPr>
      <w:r>
        <w:rPr>
          <w:rFonts w:ascii="Times New Roman"/>
          <w:b w:val="false"/>
          <w:i w:val="false"/>
          <w:color w:val="000000"/>
          <w:sz w:val="28"/>
        </w:rPr>
        <w:t>
      Әкесінің аты (бар болғанда) _____________ Мекенжайы ________________________________</w:t>
      </w:r>
    </w:p>
    <w:p>
      <w:pPr>
        <w:spacing w:after="0"/>
        <w:ind w:left="0"/>
        <w:jc w:val="left"/>
      </w:pPr>
      <w:r>
        <w:rPr>
          <w:rFonts w:ascii="Times New Roman"/>
          <w:b w:val="false"/>
          <w:i w:val="false"/>
          <w:color w:val="000000"/>
          <w:sz w:val="28"/>
        </w:rPr>
        <w:t>
      Соттың атауы ____________________________________________________________________</w:t>
      </w:r>
    </w:p>
    <w:p>
      <w:pPr>
        <w:spacing w:after="0"/>
        <w:ind w:left="0"/>
        <w:jc w:val="left"/>
      </w:pPr>
      <w:r>
        <w:rPr>
          <w:rFonts w:ascii="Times New Roman"/>
          <w:b w:val="false"/>
          <w:i w:val="false"/>
          <w:color w:val="000000"/>
          <w:sz w:val="28"/>
        </w:rPr>
        <w:t xml:space="preserve">
      Соттың 20___ жылғы "___"_____________ № _______ шешімі </w:t>
      </w:r>
    </w:p>
    <w:p>
      <w:pPr>
        <w:spacing w:after="0"/>
        <w:ind w:left="0"/>
        <w:jc w:val="left"/>
      </w:pPr>
      <w:r>
        <w:rPr>
          <w:rFonts w:ascii="Times New Roman"/>
          <w:b w:val="false"/>
          <w:i w:val="false"/>
          <w:color w:val="000000"/>
          <w:sz w:val="28"/>
        </w:rPr>
        <w:t>
      Бала асырап алушының жеке басын куәландыратын құжаттың түрі _______________________</w:t>
      </w:r>
    </w:p>
    <w:p>
      <w:pPr>
        <w:spacing w:after="0"/>
        <w:ind w:left="0"/>
        <w:jc w:val="left"/>
      </w:pPr>
      <w:r>
        <w:rPr>
          <w:rFonts w:ascii="Times New Roman"/>
          <w:b w:val="false"/>
          <w:i w:val="false"/>
          <w:color w:val="000000"/>
          <w:sz w:val="28"/>
        </w:rPr>
        <w:t>
      __________ сериясы _________ нөмірі __________ кім берген ___________________________</w:t>
      </w:r>
    </w:p>
    <w:p>
      <w:pPr>
        <w:spacing w:after="0"/>
        <w:ind w:left="0"/>
        <w:jc w:val="left"/>
      </w:pPr>
      <w:r>
        <w:rPr>
          <w:rFonts w:ascii="Times New Roman"/>
          <w:b w:val="false"/>
          <w:i w:val="false"/>
          <w:color w:val="000000"/>
          <w:sz w:val="28"/>
        </w:rPr>
        <w:t>
      Жеке сәйкестендіру нөмірі _________________________________________________________</w:t>
      </w:r>
    </w:p>
    <w:p>
      <w:pPr>
        <w:spacing w:after="0"/>
        <w:ind w:left="0"/>
        <w:jc w:val="left"/>
      </w:pPr>
      <w:r>
        <w:rPr>
          <w:rFonts w:ascii="Times New Roman"/>
          <w:b w:val="false"/>
          <w:i w:val="false"/>
          <w:color w:val="000000"/>
          <w:sz w:val="28"/>
        </w:rPr>
        <w:t>
      Жеке шотының № ________________________________________________________________</w:t>
      </w:r>
    </w:p>
    <w:p>
      <w:pPr>
        <w:spacing w:after="0"/>
        <w:ind w:left="0"/>
        <w:jc w:val="left"/>
      </w:pPr>
      <w:r>
        <w:rPr>
          <w:rFonts w:ascii="Times New Roman"/>
          <w:b w:val="false"/>
          <w:i w:val="false"/>
          <w:color w:val="000000"/>
          <w:sz w:val="28"/>
        </w:rPr>
        <w:t>
      Банктің атауы ______________________________________________________________</w:t>
      </w:r>
    </w:p>
    <w:p>
      <w:pPr>
        <w:spacing w:after="0"/>
        <w:ind w:left="0"/>
        <w:jc w:val="left"/>
      </w:pPr>
      <w:r>
        <w:rPr>
          <w:rFonts w:ascii="Times New Roman"/>
          <w:b w:val="false"/>
          <w:i w:val="false"/>
          <w:color w:val="000000"/>
          <w:sz w:val="28"/>
        </w:rPr>
        <w:t xml:space="preserve">
      Дәйексіз мәліметтер мен жалған құжаттарды ұсынғаным үшін жауаптылық туралы </w:t>
      </w:r>
    </w:p>
    <w:p>
      <w:pPr>
        <w:spacing w:after="0"/>
        <w:ind w:left="0"/>
        <w:jc w:val="left"/>
      </w:pPr>
      <w:r>
        <w:rPr>
          <w:rFonts w:ascii="Times New Roman"/>
          <w:b w:val="false"/>
          <w:i w:val="false"/>
          <w:color w:val="000000"/>
          <w:sz w:val="28"/>
        </w:rPr>
        <w:t>
      ескертілді.</w:t>
      </w:r>
    </w:p>
    <w:p>
      <w:pPr>
        <w:spacing w:after="0"/>
        <w:ind w:left="0"/>
        <w:jc w:val="left"/>
      </w:pPr>
      <w:r>
        <w:rPr>
          <w:rFonts w:ascii="Times New Roman"/>
          <w:b w:val="false"/>
          <w:i w:val="false"/>
          <w:color w:val="000000"/>
          <w:sz w:val="28"/>
        </w:rPr>
        <w:t>
      20 ___ жылғы "___" ______                        Өтiнiш берушiнiң қолы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12-қосымша</w:t>
            </w:r>
          </w:p>
        </w:tc>
      </w:tr>
    </w:tbl>
    <w:bookmarkStart w:name="z678" w:id="375"/>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375"/>
    <w:p>
      <w:pPr>
        <w:spacing w:after="0"/>
        <w:ind w:left="0"/>
        <w:jc w:val="left"/>
      </w:pPr>
      <w:r>
        <w:rPr>
          <w:rFonts w:ascii="Times New Roman"/>
          <w:b w:val="false"/>
          <w:i w:val="false"/>
          <w:color w:val="ff0000"/>
          <w:sz w:val="28"/>
        </w:rPr>
        <w:t xml:space="preserve">
      Ескерту. Стандарт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465" w:id="376"/>
    <w:p>
      <w:pPr>
        <w:spacing w:after="0"/>
        <w:ind w:left="0"/>
        <w:jc w:val="left"/>
      </w:pPr>
      <w:r>
        <w:rPr>
          <w:rFonts w:ascii="Times New Roman"/>
          <w:b/>
          <w:i w:val="false"/>
          <w:color w:val="000000"/>
        </w:rPr>
        <w:t xml:space="preserve"> 1-тарау. Жалпы ережелер</w:t>
      </w:r>
    </w:p>
    <w:bookmarkEnd w:id="376"/>
    <w:bookmarkStart w:name="z1466" w:id="377"/>
    <w:p>
      <w:pPr>
        <w:spacing w:after="0"/>
        <w:ind w:left="0"/>
        <w:jc w:val="left"/>
      </w:pPr>
      <w:r>
        <w:rPr>
          <w:rFonts w:ascii="Times New Roman"/>
          <w:b w:val="false"/>
          <w:i w:val="false"/>
          <w:color w:val="000000"/>
          <w:sz w:val="28"/>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bookmarkEnd w:id="377"/>
    <w:bookmarkStart w:name="z1467" w:id="378"/>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378"/>
    <w:bookmarkStart w:name="z1468" w:id="379"/>
    <w:p>
      <w:pPr>
        <w:spacing w:after="0"/>
        <w:ind w:left="0"/>
        <w:jc w:val="left"/>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қалалардың жергілікті атқарушы органдары, білім беру ұйымдары (бұдан әрі - көрсетілетін қызметті беруші) көрсетеді.</w:t>
      </w:r>
    </w:p>
    <w:bookmarkEnd w:id="379"/>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left"/>
      </w:pPr>
      <w:r>
        <w:rPr>
          <w:rFonts w:ascii="Times New Roman"/>
          <w:b w:val="false"/>
          <w:i w:val="false"/>
          <w:color w:val="000000"/>
          <w:sz w:val="28"/>
        </w:rPr>
        <w:t>
      1) көрсетілетін қызметті берушінің кеңсесі;</w:t>
      </w:r>
    </w:p>
    <w:p>
      <w:pPr>
        <w:spacing w:after="0"/>
        <w:ind w:left="0"/>
        <w:jc w:val="left"/>
      </w:pPr>
      <w:r>
        <w:rPr>
          <w:rFonts w:ascii="Times New Roman"/>
          <w:b w:val="false"/>
          <w:i w:val="false"/>
          <w:color w:val="000000"/>
          <w:sz w:val="28"/>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bookmarkStart w:name="z1469" w:id="380"/>
    <w:p>
      <w:pPr>
        <w:spacing w:after="0"/>
        <w:ind w:left="0"/>
        <w:jc w:val="left"/>
      </w:pPr>
      <w:r>
        <w:rPr>
          <w:rFonts w:ascii="Times New Roman"/>
          <w:b/>
          <w:i w:val="false"/>
          <w:color w:val="000000"/>
        </w:rPr>
        <w:t xml:space="preserve"> 2-тарау. Мемлекеттік қызметті көрсету тәртібі</w:t>
      </w:r>
    </w:p>
    <w:bookmarkEnd w:id="380"/>
    <w:bookmarkStart w:name="z1470" w:id="381"/>
    <w:p>
      <w:pPr>
        <w:spacing w:after="0"/>
        <w:ind w:left="0"/>
        <w:jc w:val="left"/>
      </w:pPr>
      <w:r>
        <w:rPr>
          <w:rFonts w:ascii="Times New Roman"/>
          <w:b w:val="false"/>
          <w:i w:val="false"/>
          <w:color w:val="000000"/>
          <w:sz w:val="28"/>
        </w:rPr>
        <w:t>
      4. Мемлекеттік қызметті көрсету мерзімдері:</w:t>
      </w:r>
    </w:p>
    <w:bookmarkEnd w:id="381"/>
    <w:bookmarkStart w:name="z1471" w:id="382"/>
    <w:p>
      <w:pPr>
        <w:spacing w:after="0"/>
        <w:ind w:left="0"/>
        <w:jc w:val="left"/>
      </w:pPr>
      <w:r>
        <w:rPr>
          <w:rFonts w:ascii="Times New Roman"/>
          <w:b w:val="false"/>
          <w:i w:val="false"/>
          <w:color w:val="000000"/>
          <w:sz w:val="28"/>
        </w:rPr>
        <w:t>
      1) көрсетілетін қызметті берушіге және Мемлекеттік корпорацияға құжаттар топтамасын тапсырған сәттен бастап - 5 (бес) жұмыс күні.</w:t>
      </w:r>
    </w:p>
    <w:bookmarkEnd w:id="382"/>
    <w:p>
      <w:pPr>
        <w:spacing w:after="0"/>
        <w:ind w:left="0"/>
        <w:jc w:val="left"/>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472" w:id="383"/>
    <w:p>
      <w:pPr>
        <w:spacing w:after="0"/>
        <w:ind w:left="0"/>
        <w:jc w:val="left"/>
      </w:pPr>
      <w:r>
        <w:rPr>
          <w:rFonts w:ascii="Times New Roman"/>
          <w:b w:val="false"/>
          <w:i w:val="false"/>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383"/>
    <w:bookmarkStart w:name="z1473" w:id="384"/>
    <w:p>
      <w:pPr>
        <w:spacing w:after="0"/>
        <w:ind w:left="0"/>
        <w:jc w:val="left"/>
      </w:pPr>
      <w:r>
        <w:rPr>
          <w:rFonts w:ascii="Times New Roman"/>
          <w:b w:val="false"/>
          <w:i w:val="false"/>
          <w:color w:val="000000"/>
          <w:sz w:val="28"/>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bookmarkEnd w:id="384"/>
    <w:bookmarkStart w:name="z1474" w:id="385"/>
    <w:p>
      <w:pPr>
        <w:spacing w:after="0"/>
        <w:ind w:left="0"/>
        <w:jc w:val="left"/>
      </w:pPr>
      <w:r>
        <w:rPr>
          <w:rFonts w:ascii="Times New Roman"/>
          <w:b w:val="false"/>
          <w:i w:val="false"/>
          <w:color w:val="000000"/>
          <w:sz w:val="28"/>
        </w:rPr>
        <w:t>
      5. Мемлекеттік қызмет көрсету нысаны - қағаз жүзінде.</w:t>
      </w:r>
    </w:p>
    <w:bookmarkEnd w:id="385"/>
    <w:bookmarkStart w:name="z1475" w:id="386"/>
    <w:p>
      <w:pPr>
        <w:spacing w:after="0"/>
        <w:ind w:left="0"/>
        <w:jc w:val="left"/>
      </w:pPr>
      <w:r>
        <w:rPr>
          <w:rFonts w:ascii="Times New Roman"/>
          <w:b w:val="false"/>
          <w:i w:val="false"/>
          <w:color w:val="000000"/>
          <w:sz w:val="28"/>
        </w:rPr>
        <w:t>
      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86"/>
    <w:p>
      <w:pPr>
        <w:spacing w:after="0"/>
        <w:ind w:left="0"/>
        <w:jc w:val="left"/>
      </w:pPr>
      <w:r>
        <w:rPr>
          <w:rFonts w:ascii="Times New Roman"/>
          <w:b w:val="false"/>
          <w:i w:val="false"/>
          <w:color w:val="000000"/>
          <w:sz w:val="28"/>
        </w:rPr>
        <w:t>
      Мемлекеттік қызмет көрсетудің нәтижесін беру нысаны - қағаз түрінде.</w:t>
      </w:r>
    </w:p>
    <w:bookmarkStart w:name="z1476" w:id="387"/>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87"/>
    <w:bookmarkStart w:name="z1477" w:id="388"/>
    <w:p>
      <w:pPr>
        <w:spacing w:after="0"/>
        <w:ind w:left="0"/>
        <w:jc w:val="left"/>
      </w:pPr>
      <w:r>
        <w:rPr>
          <w:rFonts w:ascii="Times New Roman"/>
          <w:b w:val="false"/>
          <w:i w:val="false"/>
          <w:color w:val="000000"/>
          <w:sz w:val="28"/>
        </w:rPr>
        <w:t>
      8. Жұмыс кестесі:</w:t>
      </w:r>
    </w:p>
    <w:bookmarkEnd w:id="388"/>
    <w:bookmarkStart w:name="z1478" w:id="389"/>
    <w:p>
      <w:pPr>
        <w:spacing w:after="0"/>
        <w:ind w:left="0"/>
        <w:jc w:val="left"/>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389"/>
    <w:p>
      <w:pPr>
        <w:spacing w:after="0"/>
        <w:ind w:left="0"/>
        <w:jc w:val="left"/>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 және жеделдетіп қызмет көрсетусіз кезек күту тәртібімен көрсетіледі;</w:t>
      </w:r>
    </w:p>
    <w:bookmarkStart w:name="z1479" w:id="390"/>
    <w:p>
      <w:pPr>
        <w:spacing w:after="0"/>
        <w:ind w:left="0"/>
        <w:jc w:val="left"/>
      </w:pPr>
      <w:r>
        <w:rPr>
          <w:rFonts w:ascii="Times New Roman"/>
          <w:b w:val="false"/>
          <w:i w:val="false"/>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390"/>
    <w:p>
      <w:pPr>
        <w:spacing w:after="0"/>
        <w:ind w:left="0"/>
        <w:jc w:val="left"/>
      </w:pPr>
      <w:r>
        <w:rPr>
          <w:rFonts w:ascii="Times New Roman"/>
          <w:b w:val="false"/>
          <w:i w:val="false"/>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Start w:name="z1480" w:id="391"/>
    <w:p>
      <w:pPr>
        <w:spacing w:after="0"/>
        <w:ind w:left="0"/>
        <w:jc w:val="left"/>
      </w:pPr>
      <w:r>
        <w:rPr>
          <w:rFonts w:ascii="Times New Roman"/>
          <w:b w:val="false"/>
          <w:i w:val="false"/>
          <w:color w:val="000000"/>
          <w:sz w:val="28"/>
        </w:rPr>
        <w:t>
      9. Көрсетілетін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391"/>
    <w:bookmarkStart w:name="z1481" w:id="392"/>
    <w:p>
      <w:pPr>
        <w:spacing w:after="0"/>
        <w:ind w:left="0"/>
        <w:jc w:val="left"/>
      </w:pPr>
      <w:r>
        <w:rPr>
          <w:rFonts w:ascii="Times New Roman"/>
          <w:b w:val="false"/>
          <w:i w:val="false"/>
          <w:color w:val="000000"/>
          <w:sz w:val="28"/>
        </w:rPr>
        <w:t>
      1) осы мемлекеттік көрсетілетін қызмет стандартына 1-қосымшаға сәйкес нысан бойынша өтініш;</w:t>
      </w:r>
    </w:p>
    <w:bookmarkEnd w:id="392"/>
    <w:bookmarkStart w:name="z1482" w:id="393"/>
    <w:p>
      <w:pPr>
        <w:spacing w:after="0"/>
        <w:ind w:left="0"/>
        <w:jc w:val="left"/>
      </w:pPr>
      <w:r>
        <w:rPr>
          <w:rFonts w:ascii="Times New Roman"/>
          <w:b w:val="false"/>
          <w:i w:val="false"/>
          <w:color w:val="000000"/>
          <w:sz w:val="28"/>
        </w:rPr>
        <w:t>
      2) көрсетілетін қызметті алушының жеке басын куәландыратын құжаттың көшірмесі;</w:t>
      </w:r>
    </w:p>
    <w:bookmarkEnd w:id="393"/>
    <w:bookmarkStart w:name="z1483" w:id="394"/>
    <w:p>
      <w:pPr>
        <w:spacing w:after="0"/>
        <w:ind w:left="0"/>
        <w:jc w:val="left"/>
      </w:pPr>
      <w:r>
        <w:rPr>
          <w:rFonts w:ascii="Times New Roman"/>
          <w:b w:val="false"/>
          <w:i w:val="false"/>
          <w:color w:val="000000"/>
          <w:sz w:val="28"/>
        </w:rPr>
        <w:t>
      3) баланың туу туралы куәлігінің көшірмесі;</w:t>
      </w:r>
    </w:p>
    <w:bookmarkEnd w:id="394"/>
    <w:bookmarkStart w:name="z1484" w:id="395"/>
    <w:p>
      <w:pPr>
        <w:spacing w:after="0"/>
        <w:ind w:left="0"/>
        <w:jc w:val="left"/>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395"/>
    <w:bookmarkStart w:name="z1485" w:id="396"/>
    <w:p>
      <w:pPr>
        <w:spacing w:after="0"/>
        <w:ind w:left="0"/>
        <w:jc w:val="left"/>
      </w:pPr>
      <w:r>
        <w:rPr>
          <w:rFonts w:ascii="Times New Roman"/>
          <w:b w:val="false"/>
          <w:i w:val="false"/>
          <w:color w:val="000000"/>
          <w:sz w:val="28"/>
        </w:rPr>
        <w:t>
      5) мәртебесін дәлелдейтін құжаттың көшірмесі:</w:t>
      </w:r>
    </w:p>
    <w:bookmarkEnd w:id="396"/>
    <w:p>
      <w:pPr>
        <w:spacing w:after="0"/>
        <w:ind w:left="0"/>
        <w:jc w:val="left"/>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left"/>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left"/>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after="0"/>
        <w:ind w:left="0"/>
        <w:jc w:val="left"/>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left"/>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left"/>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туралы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қолхат береді.</w:t>
      </w:r>
    </w:p>
    <w:bookmarkStart w:name="z1486" w:id="397"/>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397"/>
    <w:bookmarkStart w:name="z1487" w:id="398"/>
    <w:p>
      <w:pPr>
        <w:spacing w:after="0"/>
        <w:ind w:left="0"/>
        <w:jc w:val="left"/>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98"/>
    <w:bookmarkStart w:name="z1488" w:id="399"/>
    <w:p>
      <w:pPr>
        <w:spacing w:after="0"/>
        <w:ind w:left="0"/>
        <w:jc w:val="left"/>
      </w:pPr>
      <w:r>
        <w:rPr>
          <w:rFonts w:ascii="Times New Roman"/>
          <w:b w:val="false"/>
          <w:i w:val="false"/>
          <w:color w:val="000000"/>
          <w:sz w:val="28"/>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көрсетілетін қызметті алушы сәйкес келмеуі;</w:t>
      </w:r>
    </w:p>
    <w:bookmarkEnd w:id="399"/>
    <w:bookmarkStart w:name="z1489" w:id="400"/>
    <w:p>
      <w:pPr>
        <w:spacing w:after="0"/>
        <w:ind w:left="0"/>
        <w:jc w:val="left"/>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400"/>
    <w:bookmarkStart w:name="z1490" w:id="401"/>
    <w:p>
      <w:pPr>
        <w:spacing w:after="0"/>
        <w:ind w:left="0"/>
        <w:jc w:val="left"/>
      </w:pPr>
      <w:r>
        <w:rPr>
          <w:rFonts w:ascii="Times New Roman"/>
          <w:b/>
          <w:i w:val="false"/>
          <w:color w:val="000000"/>
        </w:rPr>
        <w:t xml:space="preserve"> 3-тарау.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bookmarkEnd w:id="401"/>
    <w:bookmarkStart w:name="z1491" w:id="402"/>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402"/>
    <w:p>
      <w:pPr>
        <w:spacing w:after="0"/>
        <w:ind w:left="0"/>
        <w:jc w:val="left"/>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p>
    <w:p>
      <w:pPr>
        <w:spacing w:after="0"/>
        <w:ind w:left="0"/>
        <w:jc w:val="left"/>
      </w:pPr>
      <w:r>
        <w:rPr>
          <w:rFonts w:ascii="Times New Roman"/>
          <w:b w:val="false"/>
          <w:i w:val="false"/>
          <w:color w:val="000000"/>
          <w:sz w:val="28"/>
        </w:rPr>
        <w:t>
      Жеке тұлғаның шағымында аты, жөні, тегі, пошта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кеңсесінде (мөртабан, кіріс нөмірі мен күні) тіркелуі болып табылады.</w:t>
      </w:r>
    </w:p>
    <w:p>
      <w:pPr>
        <w:spacing w:after="0"/>
        <w:ind w:left="0"/>
        <w:jc w:val="left"/>
      </w:pPr>
      <w:r>
        <w:rPr>
          <w:rFonts w:ascii="Times New Roman"/>
          <w:b w:val="false"/>
          <w:i w:val="false"/>
          <w:color w:val="000000"/>
          <w:sz w:val="28"/>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pPr>
        <w:spacing w:after="0"/>
        <w:ind w:left="0"/>
        <w:jc w:val="left"/>
      </w:pPr>
      <w:r>
        <w:rPr>
          <w:rFonts w:ascii="Times New Roman"/>
          <w:b w:val="false"/>
          <w:i w:val="false"/>
          <w:color w:val="000000"/>
          <w:sz w:val="28"/>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bookmarkStart w:name="z1492" w:id="403"/>
    <w:p>
      <w:pPr>
        <w:spacing w:after="0"/>
        <w:ind w:left="0"/>
        <w:jc w:val="left"/>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03"/>
    <w:bookmarkStart w:name="z1493" w:id="404"/>
    <w:p>
      <w:pPr>
        <w:spacing w:after="0"/>
        <w:ind w:left="0"/>
        <w:jc w:val="left"/>
      </w:pPr>
      <w:r>
        <w:rPr>
          <w:rFonts w:ascii="Times New Roman"/>
          <w:b/>
          <w:i w:val="false"/>
          <w:color w:val="000000"/>
        </w:rPr>
        <w:t xml:space="preserve"> 4-тарау. Көрсетілетін мемлекеттік қызметтің ерекшеліктерін ескере отырып қойылатын өзге де талаптар.</w:t>
      </w:r>
    </w:p>
    <w:bookmarkEnd w:id="404"/>
    <w:bookmarkStart w:name="z1494" w:id="405"/>
    <w:p>
      <w:pPr>
        <w:spacing w:after="0"/>
        <w:ind w:left="0"/>
        <w:jc w:val="left"/>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405"/>
    <w:bookmarkStart w:name="z1495" w:id="406"/>
    <w:p>
      <w:pPr>
        <w:spacing w:after="0"/>
        <w:ind w:left="0"/>
        <w:jc w:val="left"/>
      </w:pPr>
      <w:r>
        <w:rPr>
          <w:rFonts w:ascii="Times New Roman"/>
          <w:b w:val="false"/>
          <w:i w:val="false"/>
          <w:color w:val="000000"/>
          <w:sz w:val="28"/>
        </w:rPr>
        <w:t>
      14. Мемлекеттік қызмет көрсету орындарының мекенжайлары:</w:t>
      </w:r>
    </w:p>
    <w:bookmarkEnd w:id="406"/>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Мемлекеттік корпорацияның: www.gov4с.kz интернет-ресурсында.</w:t>
      </w:r>
    </w:p>
    <w:bookmarkStart w:name="z1496" w:id="407"/>
    <w:p>
      <w:pPr>
        <w:spacing w:after="0"/>
        <w:ind w:left="0"/>
        <w:jc w:val="left"/>
      </w:pPr>
      <w:r>
        <w:rPr>
          <w:rFonts w:ascii="Times New Roman"/>
          <w:b w:val="false"/>
          <w:i w:val="false"/>
          <w:color w:val="000000"/>
          <w:sz w:val="28"/>
        </w:rPr>
        <w:t>
      15.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Бірыңғай байланыс орталығының 1414, 8 800 080 7777.</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мен тәрбиенушілердің</w:t>
            </w:r>
            <w:r>
              <w:br/>
            </w:r>
            <w:r>
              <w:rPr>
                <w:rFonts w:ascii="Times New Roman"/>
                <w:b w:val="false"/>
                <w:i w:val="false"/>
                <w:color w:val="000000"/>
                <w:sz w:val="20"/>
              </w:rPr>
              <w:t>жекелеген санаттарына қала</w:t>
            </w:r>
            <w:r>
              <w:br/>
            </w:r>
            <w:r>
              <w:rPr>
                <w:rFonts w:ascii="Times New Roman"/>
                <w:b w:val="false"/>
                <w:i w:val="false"/>
                <w:color w:val="000000"/>
                <w:sz w:val="20"/>
              </w:rPr>
              <w:t>сыртындағы және мектеп</w:t>
            </w:r>
            <w:r>
              <w:br/>
            </w:r>
            <w:r>
              <w:rPr>
                <w:rFonts w:ascii="Times New Roman"/>
                <w:b w:val="false"/>
                <w:i w:val="false"/>
                <w:color w:val="000000"/>
                <w:sz w:val="20"/>
              </w:rPr>
              <w:t>жанындағы лагерьлерде</w:t>
            </w:r>
            <w:r>
              <w:br/>
            </w:r>
            <w:r>
              <w:rPr>
                <w:rFonts w:ascii="Times New Roman"/>
                <w:b w:val="false"/>
                <w:i w:val="false"/>
                <w:color w:val="000000"/>
                <w:sz w:val="20"/>
              </w:rPr>
              <w:t>демалуы үшін құжаттар</w:t>
            </w:r>
            <w:r>
              <w:br/>
            </w:r>
            <w:r>
              <w:rPr>
                <w:rFonts w:ascii="Times New Roman"/>
                <w:b w:val="false"/>
                <w:i w:val="false"/>
                <w:color w:val="000000"/>
                <w:sz w:val="20"/>
              </w:rPr>
              <w:t>қабылдау және жолдама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облыстық</w:t>
            </w:r>
            <w:r>
              <w:br/>
            </w:r>
            <w:r>
              <w:rPr>
                <w:rFonts w:ascii="Times New Roman"/>
                <w:b w:val="false"/>
                <w:i w:val="false"/>
                <w:color w:val="000000"/>
                <w:sz w:val="20"/>
              </w:rPr>
              <w:t>маңызына не аудандық және</w:t>
            </w:r>
            <w:r>
              <w:br/>
            </w:r>
            <w:r>
              <w:rPr>
                <w:rFonts w:ascii="Times New Roman"/>
                <w:b w:val="false"/>
                <w:i w:val="false"/>
                <w:color w:val="000000"/>
                <w:sz w:val="20"/>
              </w:rPr>
              <w:t>қалалық жергілікті атқарушы</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органының атауы)</w:t>
            </w:r>
            <w:r>
              <w:br/>
            </w:r>
            <w:r>
              <w:rPr>
                <w:rFonts w:ascii="Times New Roman"/>
                <w:b w:val="false"/>
                <w:i w:val="false"/>
                <w:color w:val="000000"/>
                <w:sz w:val="20"/>
              </w:rPr>
              <w:t>(_______ облысы, _____ ауданы)</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Т.А.Ә.</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 мына</w:t>
            </w:r>
            <w:r>
              <w:br/>
            </w:r>
            <w:r>
              <w:rPr>
                <w:rFonts w:ascii="Times New Roman"/>
                <w:b w:val="false"/>
                <w:i w:val="false"/>
                <w:color w:val="000000"/>
                <w:sz w:val="20"/>
              </w:rPr>
              <w:t>мекенжайы бойынша</w:t>
            </w:r>
            <w:r>
              <w:br/>
            </w:r>
            <w:r>
              <w:rPr>
                <w:rFonts w:ascii="Times New Roman"/>
                <w:b w:val="false"/>
                <w:i w:val="false"/>
                <w:color w:val="000000"/>
                <w:sz w:val="20"/>
              </w:rPr>
              <w:t>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xml:space="preserve">
      Менің кәмелет жасқа толмаған (Т.А.Ә. (бар болғанда) туған күні және жеке </w:t>
      </w:r>
    </w:p>
    <w:p>
      <w:pPr>
        <w:spacing w:after="0"/>
        <w:ind w:left="0"/>
        <w:jc w:val="left"/>
      </w:pPr>
      <w:r>
        <w:rPr>
          <w:rFonts w:ascii="Times New Roman"/>
          <w:b w:val="false"/>
          <w:i w:val="false"/>
          <w:color w:val="000000"/>
          <w:sz w:val="28"/>
        </w:rPr>
        <w:t xml:space="preserve">
      сәйкестендіру нөмері) (мектеп № және сынып литерін көрсету) оқитын </w:t>
      </w:r>
    </w:p>
    <w:p>
      <w:pPr>
        <w:spacing w:after="0"/>
        <w:ind w:left="0"/>
        <w:jc w:val="left"/>
      </w:pPr>
      <w:r>
        <w:rPr>
          <w:rFonts w:ascii="Times New Roman"/>
          <w:b w:val="false"/>
          <w:i w:val="false"/>
          <w:color w:val="000000"/>
          <w:sz w:val="28"/>
        </w:rPr>
        <w:t>
      баламды________________________________________________________________________</w:t>
      </w:r>
    </w:p>
    <w:p>
      <w:pPr>
        <w:spacing w:after="0"/>
        <w:ind w:left="0"/>
        <w:jc w:val="left"/>
      </w:pPr>
      <w:r>
        <w:rPr>
          <w:rFonts w:ascii="Times New Roman"/>
          <w:b w:val="false"/>
          <w:i w:val="false"/>
          <w:color w:val="000000"/>
          <w:sz w:val="28"/>
        </w:rPr>
        <w:t xml:space="preserve">
      (оқу жылын көрсету) қала сыртындағы және мектеп жанындағы лагерьлерде демалуын </w:t>
      </w:r>
    </w:p>
    <w:p>
      <w:pPr>
        <w:spacing w:after="0"/>
        <w:ind w:left="0"/>
        <w:jc w:val="left"/>
      </w:pPr>
      <w:r>
        <w:rPr>
          <w:rFonts w:ascii="Times New Roman"/>
          <w:b w:val="false"/>
          <w:i w:val="false"/>
          <w:color w:val="000000"/>
          <w:sz w:val="28"/>
        </w:rPr>
        <w:t>
      қамтамасыз етілетін білім алушылар мен тәрбиеленушілердің тізіміне қосуды сұраймын.</w:t>
      </w:r>
    </w:p>
    <w:p>
      <w:pPr>
        <w:spacing w:after="0"/>
        <w:ind w:left="0"/>
        <w:jc w:val="left"/>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left"/>
      </w:pPr>
      <w:r>
        <w:rPr>
          <w:rFonts w:ascii="Times New Roman"/>
          <w:b w:val="false"/>
          <w:i w:val="false"/>
          <w:color w:val="000000"/>
          <w:sz w:val="28"/>
        </w:rPr>
        <w:t xml:space="preserve">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w:t>
      </w:r>
    </w:p>
    <w:p>
      <w:pPr>
        <w:spacing w:after="0"/>
        <w:ind w:left="0"/>
        <w:jc w:val="left"/>
      </w:pPr>
      <w:r>
        <w:rPr>
          <w:rFonts w:ascii="Times New Roman"/>
          <w:b w:val="false"/>
          <w:i w:val="false"/>
          <w:color w:val="000000"/>
          <w:sz w:val="28"/>
        </w:rPr>
        <w:t>
      мәліметтерді қолдануға келісемін.</w:t>
      </w:r>
    </w:p>
    <w:p>
      <w:pPr>
        <w:spacing w:after="0"/>
        <w:ind w:left="0"/>
        <w:jc w:val="left"/>
      </w:pPr>
      <w:r>
        <w:rPr>
          <w:rFonts w:ascii="Times New Roman"/>
          <w:b w:val="false"/>
          <w:i w:val="false"/>
          <w:color w:val="000000"/>
          <w:sz w:val="28"/>
        </w:rPr>
        <w:t>
      "___" _____________20__ жыл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мен тәрбиенушілердің</w:t>
            </w:r>
            <w:r>
              <w:br/>
            </w:r>
            <w:r>
              <w:rPr>
                <w:rFonts w:ascii="Times New Roman"/>
                <w:b w:val="false"/>
                <w:i w:val="false"/>
                <w:color w:val="000000"/>
                <w:sz w:val="20"/>
              </w:rPr>
              <w:t>жекелеген санаттарына қала</w:t>
            </w:r>
            <w:r>
              <w:br/>
            </w:r>
            <w:r>
              <w:rPr>
                <w:rFonts w:ascii="Times New Roman"/>
                <w:b w:val="false"/>
                <w:i w:val="false"/>
                <w:color w:val="000000"/>
                <w:sz w:val="20"/>
              </w:rPr>
              <w:t>сыртындағы және мектеп</w:t>
            </w:r>
            <w:r>
              <w:br/>
            </w:r>
            <w:r>
              <w:rPr>
                <w:rFonts w:ascii="Times New Roman"/>
                <w:b w:val="false"/>
                <w:i w:val="false"/>
                <w:color w:val="000000"/>
                <w:sz w:val="20"/>
              </w:rPr>
              <w:t>жанындағы лагерьлерде</w:t>
            </w:r>
            <w:r>
              <w:br/>
            </w:r>
            <w:r>
              <w:rPr>
                <w:rFonts w:ascii="Times New Roman"/>
                <w:b w:val="false"/>
                <w:i w:val="false"/>
                <w:color w:val="000000"/>
                <w:sz w:val="20"/>
              </w:rPr>
              <w:t>демалуы үшін құжаттар</w:t>
            </w:r>
            <w:r>
              <w:br/>
            </w:r>
            <w:r>
              <w:rPr>
                <w:rFonts w:ascii="Times New Roman"/>
                <w:b w:val="false"/>
                <w:i w:val="false"/>
                <w:color w:val="000000"/>
                <w:sz w:val="20"/>
              </w:rPr>
              <w:t>қабылдау және жолдама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left"/>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left"/>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w:t>
      </w:r>
    </w:p>
    <w:p>
      <w:pPr>
        <w:spacing w:after="0"/>
        <w:ind w:left="0"/>
        <w:jc w:val="left"/>
      </w:pPr>
      <w:r>
        <w:rPr>
          <w:rFonts w:ascii="Times New Roman"/>
          <w:b w:val="false"/>
          <w:i w:val="false"/>
          <w:color w:val="000000"/>
          <w:sz w:val="28"/>
        </w:rPr>
        <w:t xml:space="preserve">
      Мемлекеттік корпорацияның коммерциялық емес қоғамы филиалының № __ бөлімі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(мекенжайды көрсету) мемлекеттік көрсетілетін қызмет стандартында көзделген тізбеге </w:t>
      </w:r>
    </w:p>
    <w:p>
      <w:pPr>
        <w:spacing w:after="0"/>
        <w:ind w:left="0"/>
        <w:jc w:val="left"/>
      </w:pPr>
      <w:r>
        <w:rPr>
          <w:rFonts w:ascii="Times New Roman"/>
          <w:b w:val="false"/>
          <w:i w:val="false"/>
          <w:color w:val="000000"/>
          <w:sz w:val="28"/>
        </w:rPr>
        <w:t xml:space="preserve">
      сәйкес Сіз ұсынған құжаттар топтамасының толық болмауына байланысты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(мемлекеттік көрсетілетін қызметтің атауы) мемлекеттік қызмет көрсетуге құжаттарды </w:t>
      </w:r>
    </w:p>
    <w:p>
      <w:pPr>
        <w:spacing w:after="0"/>
        <w:ind w:left="0"/>
        <w:jc w:val="left"/>
      </w:pPr>
      <w:r>
        <w:rPr>
          <w:rFonts w:ascii="Times New Roman"/>
          <w:b w:val="false"/>
          <w:i w:val="false"/>
          <w:color w:val="000000"/>
          <w:sz w:val="28"/>
        </w:rPr>
        <w:t>
      қабылдаудан бас тартады, атап айтқанда:</w:t>
      </w:r>
    </w:p>
    <w:p>
      <w:pPr>
        <w:spacing w:after="0"/>
        <w:ind w:left="0"/>
        <w:jc w:val="left"/>
      </w:pPr>
      <w:r>
        <w:rPr>
          <w:rFonts w:ascii="Times New Roman"/>
          <w:b w:val="false"/>
          <w:i w:val="false"/>
          <w:color w:val="000000"/>
          <w:sz w:val="28"/>
        </w:rPr>
        <w:t xml:space="preserve">
      Жоқ құжаттардың атауы: </w:t>
      </w:r>
    </w:p>
    <w:p>
      <w:pPr>
        <w:spacing w:after="0"/>
        <w:ind w:left="0"/>
        <w:jc w:val="left"/>
      </w:pPr>
      <w:r>
        <w:rPr>
          <w:rFonts w:ascii="Times New Roman"/>
          <w:b w:val="false"/>
          <w:i w:val="false"/>
          <w:color w:val="000000"/>
          <w:sz w:val="28"/>
        </w:rPr>
        <w:t xml:space="preserve">
      1) _______________________________________________________________________; </w:t>
      </w:r>
    </w:p>
    <w:p>
      <w:pPr>
        <w:spacing w:after="0"/>
        <w:ind w:left="0"/>
        <w:jc w:val="left"/>
      </w:pPr>
      <w:r>
        <w:rPr>
          <w:rFonts w:ascii="Times New Roman"/>
          <w:b w:val="false"/>
          <w:i w:val="false"/>
          <w:color w:val="000000"/>
          <w:sz w:val="28"/>
        </w:rPr>
        <w:t xml:space="preserve">
      2) _______________________________________________________________________; </w:t>
      </w:r>
    </w:p>
    <w:p>
      <w:pPr>
        <w:spacing w:after="0"/>
        <w:ind w:left="0"/>
        <w:jc w:val="left"/>
      </w:pPr>
      <w:r>
        <w:rPr>
          <w:rFonts w:ascii="Times New Roman"/>
          <w:b w:val="false"/>
          <w:i w:val="false"/>
          <w:color w:val="000000"/>
          <w:sz w:val="28"/>
        </w:rPr>
        <w:t>
      3) _______________________________________________________________________.</w:t>
      </w:r>
    </w:p>
    <w:p>
      <w:pPr>
        <w:spacing w:after="0"/>
        <w:ind w:left="0"/>
        <w:jc w:val="left"/>
      </w:pPr>
      <w:r>
        <w:rPr>
          <w:rFonts w:ascii="Times New Roman"/>
          <w:b w:val="false"/>
          <w:i w:val="false"/>
          <w:color w:val="000000"/>
          <w:sz w:val="28"/>
        </w:rPr>
        <w:t>
      Осы қолхат әр тарапқа біреуден 2 данада жасалды. Т.А.Ә. (бар болғанда)</w:t>
      </w:r>
    </w:p>
    <w:p>
      <w:pPr>
        <w:spacing w:after="0"/>
        <w:ind w:left="0"/>
        <w:jc w:val="left"/>
      </w:pPr>
      <w:r>
        <w:rPr>
          <w:rFonts w:ascii="Times New Roman"/>
          <w:b w:val="false"/>
          <w:i w:val="false"/>
          <w:color w:val="000000"/>
          <w:sz w:val="28"/>
        </w:rPr>
        <w:t xml:space="preserve">
      (Мемлекеттік корпорацияның қызметкері) ______________________ (қолы) </w:t>
      </w:r>
    </w:p>
    <w:p>
      <w:pPr>
        <w:spacing w:after="0"/>
        <w:ind w:left="0"/>
        <w:jc w:val="left"/>
      </w:pPr>
      <w:r>
        <w:rPr>
          <w:rFonts w:ascii="Times New Roman"/>
          <w:b w:val="false"/>
          <w:i w:val="false"/>
          <w:color w:val="000000"/>
          <w:sz w:val="28"/>
        </w:rPr>
        <w:t xml:space="preserve">
      Орындаушының Т.А.Ә. (бар болғанда) ______________________________ </w:t>
      </w:r>
    </w:p>
    <w:p>
      <w:pPr>
        <w:spacing w:after="0"/>
        <w:ind w:left="0"/>
        <w:jc w:val="left"/>
      </w:pPr>
      <w:r>
        <w:rPr>
          <w:rFonts w:ascii="Times New Roman"/>
          <w:b w:val="false"/>
          <w:i w:val="false"/>
          <w:color w:val="000000"/>
          <w:sz w:val="28"/>
        </w:rPr>
        <w:t xml:space="preserve">
      Қабылдаушының Т.А.Ә. (бар болғанда) _____________________________ </w:t>
      </w:r>
    </w:p>
    <w:p>
      <w:pPr>
        <w:spacing w:after="0"/>
        <w:ind w:left="0"/>
        <w:jc w:val="left"/>
      </w:pPr>
      <w:r>
        <w:rPr>
          <w:rFonts w:ascii="Times New Roman"/>
          <w:b w:val="false"/>
          <w:i w:val="false"/>
          <w:color w:val="000000"/>
          <w:sz w:val="28"/>
        </w:rPr>
        <w:t>
      (көрсетілетін қызметті алушының қолы) "___"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13-қосымша</w:t>
            </w:r>
          </w:p>
        </w:tc>
      </w:tr>
    </w:tbl>
    <w:bookmarkStart w:name="z846" w:id="408"/>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408"/>
    <w:p>
      <w:pPr>
        <w:spacing w:after="0"/>
        <w:ind w:left="0"/>
        <w:jc w:val="left"/>
      </w:pPr>
      <w:r>
        <w:rPr>
          <w:rFonts w:ascii="Times New Roman"/>
          <w:b w:val="false"/>
          <w:i w:val="false"/>
          <w:color w:val="ff0000"/>
          <w:sz w:val="28"/>
        </w:rPr>
        <w:t xml:space="preserve">
      Ескерту. Бұйрық 15-қосымшамен толықтырылды – ҚР Білім және ғылым министрінің 15.06.2017 </w:t>
      </w:r>
      <w:r>
        <w:rPr>
          <w:rFonts w:ascii="Times New Roman"/>
          <w:b w:val="false"/>
          <w:i w:val="false"/>
          <w:color w:val="ff0000"/>
          <w:sz w:val="28"/>
        </w:rPr>
        <w:t>№ 285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bookmarkStart w:name="z1499" w:id="409"/>
    <w:p>
      <w:pPr>
        <w:spacing w:after="0"/>
        <w:ind w:left="0"/>
        <w:jc w:val="left"/>
      </w:pPr>
      <w:r>
        <w:rPr>
          <w:rFonts w:ascii="Times New Roman"/>
          <w:b/>
          <w:i w:val="false"/>
          <w:color w:val="000000"/>
        </w:rPr>
        <w:t xml:space="preserve"> 1-тарау. Жалпы ережелер</w:t>
      </w:r>
    </w:p>
    <w:bookmarkEnd w:id="409"/>
    <w:bookmarkStart w:name="z1500" w:id="410"/>
    <w:p>
      <w:pPr>
        <w:spacing w:after="0"/>
        <w:ind w:left="0"/>
        <w:jc w:val="left"/>
      </w:pPr>
      <w:r>
        <w:rPr>
          <w:rFonts w:ascii="Times New Roman"/>
          <w:b w:val="false"/>
          <w:i w:val="false"/>
          <w:color w:val="000000"/>
          <w:sz w:val="28"/>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bookmarkEnd w:id="410"/>
    <w:bookmarkStart w:name="z1501" w:id="411"/>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411"/>
    <w:bookmarkStart w:name="z1502" w:id="412"/>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12"/>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left"/>
      </w:pPr>
      <w:r>
        <w:rPr>
          <w:rFonts w:ascii="Times New Roman"/>
          <w:b w:val="false"/>
          <w:i w:val="false"/>
          <w:color w:val="000000"/>
          <w:sz w:val="28"/>
        </w:rPr>
        <w:t>
      1) көрсетілетін қызметті берушінің кеңсесі;</w:t>
      </w:r>
    </w:p>
    <w:p>
      <w:pPr>
        <w:spacing w:after="0"/>
        <w:ind w:left="0"/>
        <w:jc w:val="left"/>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bookmarkStart w:name="z1503" w:id="413"/>
    <w:p>
      <w:pPr>
        <w:spacing w:after="0"/>
        <w:ind w:left="0"/>
        <w:jc w:val="left"/>
      </w:pPr>
      <w:r>
        <w:rPr>
          <w:rFonts w:ascii="Times New Roman"/>
          <w:b/>
          <w:i w:val="false"/>
          <w:color w:val="000000"/>
        </w:rPr>
        <w:t xml:space="preserve"> 2-тарау. Мемлекеттік қызмет көрсету тәртібі</w:t>
      </w:r>
    </w:p>
    <w:bookmarkEnd w:id="413"/>
    <w:bookmarkStart w:name="z1504" w:id="414"/>
    <w:p>
      <w:pPr>
        <w:spacing w:after="0"/>
        <w:ind w:left="0"/>
        <w:jc w:val="left"/>
      </w:pPr>
      <w:r>
        <w:rPr>
          <w:rFonts w:ascii="Times New Roman"/>
          <w:b w:val="false"/>
          <w:i w:val="false"/>
          <w:color w:val="000000"/>
          <w:sz w:val="28"/>
        </w:rPr>
        <w:t>
      4. Мемлекеттік қызмет көрсету мерзімдері:</w:t>
      </w:r>
    </w:p>
    <w:bookmarkEnd w:id="414"/>
    <w:bookmarkStart w:name="z1505" w:id="415"/>
    <w:p>
      <w:pPr>
        <w:spacing w:after="0"/>
        <w:ind w:left="0"/>
        <w:jc w:val="left"/>
      </w:pPr>
      <w:r>
        <w:rPr>
          <w:rFonts w:ascii="Times New Roman"/>
          <w:b w:val="false"/>
          <w:i w:val="false"/>
          <w:color w:val="000000"/>
          <w:sz w:val="28"/>
        </w:rPr>
        <w:t>
      1) құжаттарды көрсетілетін қызметті берушіге және Мемлекеттік корпорацияға тапсырған сәттен бастап - 5 (бес) жұмыс күні.</w:t>
      </w:r>
    </w:p>
    <w:bookmarkEnd w:id="415"/>
    <w:p>
      <w:pPr>
        <w:spacing w:after="0"/>
        <w:ind w:left="0"/>
        <w:jc w:val="left"/>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Start w:name="z1506" w:id="416"/>
    <w:p>
      <w:pPr>
        <w:spacing w:after="0"/>
        <w:ind w:left="0"/>
        <w:jc w:val="left"/>
      </w:pPr>
      <w:r>
        <w:rPr>
          <w:rFonts w:ascii="Times New Roman"/>
          <w:b w:val="false"/>
          <w:i w:val="false"/>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416"/>
    <w:bookmarkStart w:name="z1507" w:id="417"/>
    <w:p>
      <w:pPr>
        <w:spacing w:after="0"/>
        <w:ind w:left="0"/>
        <w:jc w:val="left"/>
      </w:pPr>
      <w:r>
        <w:rPr>
          <w:rFonts w:ascii="Times New Roman"/>
          <w:b w:val="false"/>
          <w:i w:val="false"/>
          <w:color w:val="000000"/>
          <w:sz w:val="28"/>
        </w:rPr>
        <w:t>
      3) көрсетілетін қызметті берушіде қызмет көрсетудің рұқсат берілетін ең ұзақ уақыты - 30 минут, Мемлекеттік корпорацияда - 15 минут.</w:t>
      </w:r>
    </w:p>
    <w:bookmarkEnd w:id="417"/>
    <w:bookmarkStart w:name="z1508" w:id="418"/>
    <w:p>
      <w:pPr>
        <w:spacing w:after="0"/>
        <w:ind w:left="0"/>
        <w:jc w:val="left"/>
      </w:pPr>
      <w:r>
        <w:rPr>
          <w:rFonts w:ascii="Times New Roman"/>
          <w:b w:val="false"/>
          <w:i w:val="false"/>
          <w:color w:val="000000"/>
          <w:sz w:val="28"/>
        </w:rPr>
        <w:t>
      5. Мемлекеттік қызмет көрсету нысаны - қағаз жүзінде.</w:t>
      </w:r>
    </w:p>
    <w:bookmarkEnd w:id="418"/>
    <w:bookmarkStart w:name="z1509" w:id="419"/>
    <w:p>
      <w:pPr>
        <w:spacing w:after="0"/>
        <w:ind w:left="0"/>
        <w:jc w:val="left"/>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419"/>
    <w:p>
      <w:pPr>
        <w:spacing w:after="0"/>
        <w:ind w:left="0"/>
        <w:jc w:val="left"/>
      </w:pPr>
      <w:r>
        <w:rPr>
          <w:rFonts w:ascii="Times New Roman"/>
          <w:b w:val="false"/>
          <w:i w:val="false"/>
          <w:color w:val="000000"/>
          <w:sz w:val="28"/>
        </w:rPr>
        <w:t>
      Мемлекеттік қызмет көрсету нәтижесін ұсыну нысаны - қағаз түрінде.</w:t>
      </w:r>
    </w:p>
    <w:bookmarkStart w:name="z1510" w:id="420"/>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20"/>
    <w:bookmarkStart w:name="z1511" w:id="421"/>
    <w:p>
      <w:pPr>
        <w:spacing w:after="0"/>
        <w:ind w:left="0"/>
        <w:jc w:val="left"/>
      </w:pPr>
      <w:r>
        <w:rPr>
          <w:rFonts w:ascii="Times New Roman"/>
          <w:b w:val="false"/>
          <w:i w:val="false"/>
          <w:color w:val="000000"/>
          <w:sz w:val="28"/>
        </w:rPr>
        <w:t>
      8. Жұмыс кестесі:</w:t>
      </w:r>
    </w:p>
    <w:bookmarkEnd w:id="421"/>
    <w:bookmarkStart w:name="z1512" w:id="422"/>
    <w:p>
      <w:pPr>
        <w:spacing w:after="0"/>
        <w:ind w:left="0"/>
        <w:jc w:val="left"/>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bookmarkEnd w:id="422"/>
    <w:p>
      <w:pPr>
        <w:spacing w:after="0"/>
        <w:ind w:left="0"/>
        <w:jc w:val="left"/>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bookmarkStart w:name="z1513" w:id="423"/>
    <w:p>
      <w:pPr>
        <w:spacing w:after="0"/>
        <w:ind w:left="0"/>
        <w:jc w:val="left"/>
      </w:pPr>
      <w:r>
        <w:rPr>
          <w:rFonts w:ascii="Times New Roman"/>
          <w:b w:val="false"/>
          <w:i w:val="false"/>
          <w:color w:val="000000"/>
          <w:sz w:val="28"/>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423"/>
    <w:p>
      <w:pPr>
        <w:spacing w:after="0"/>
        <w:ind w:left="0"/>
        <w:jc w:val="left"/>
      </w:pPr>
      <w:r>
        <w:rPr>
          <w:rFonts w:ascii="Times New Roman"/>
          <w:b w:val="false"/>
          <w:i w:val="false"/>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Start w:name="z1514" w:id="424"/>
    <w:p>
      <w:pPr>
        <w:spacing w:after="0"/>
        <w:ind w:left="0"/>
        <w:jc w:val="left"/>
      </w:pPr>
      <w:r>
        <w:rPr>
          <w:rFonts w:ascii="Times New Roman"/>
          <w:b w:val="false"/>
          <w:i w:val="false"/>
          <w:color w:val="000000"/>
          <w:sz w:val="28"/>
        </w:rPr>
        <w:t>
      9. Көрсетілетін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424"/>
    <w:bookmarkStart w:name="z1515" w:id="425"/>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өтініші;</w:t>
      </w:r>
    </w:p>
    <w:bookmarkEnd w:id="425"/>
    <w:bookmarkStart w:name="z1516" w:id="426"/>
    <w:p>
      <w:pPr>
        <w:spacing w:after="0"/>
        <w:ind w:left="0"/>
        <w:jc w:val="left"/>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426"/>
    <w:bookmarkStart w:name="z1517" w:id="427"/>
    <w:p>
      <w:pPr>
        <w:spacing w:after="0"/>
        <w:ind w:left="0"/>
        <w:jc w:val="left"/>
      </w:pPr>
      <w:r>
        <w:rPr>
          <w:rFonts w:ascii="Times New Roman"/>
          <w:b w:val="false"/>
          <w:i w:val="false"/>
          <w:color w:val="000000"/>
          <w:sz w:val="28"/>
        </w:rPr>
        <w:t>
      3) ата-ана құқықтарынан айыру туралы сот шешімі;</w:t>
      </w:r>
    </w:p>
    <w:bookmarkEnd w:id="427"/>
    <w:bookmarkStart w:name="z1518" w:id="428"/>
    <w:p>
      <w:pPr>
        <w:spacing w:after="0"/>
        <w:ind w:left="0"/>
        <w:jc w:val="left"/>
      </w:pPr>
      <w:r>
        <w:rPr>
          <w:rFonts w:ascii="Times New Roman"/>
          <w:b w:val="false"/>
          <w:i w:val="false"/>
          <w:color w:val="000000"/>
          <w:sz w:val="28"/>
        </w:rPr>
        <w:t>
      4) ішкі істер органның мінездемесі.</w:t>
      </w:r>
    </w:p>
    <w:bookmarkEnd w:id="428"/>
    <w:p>
      <w:pPr>
        <w:spacing w:after="0"/>
        <w:ind w:left="0"/>
        <w:jc w:val="left"/>
      </w:pPr>
      <w:r>
        <w:rPr>
          <w:rFonts w:ascii="Times New Roman"/>
          <w:b w:val="false"/>
          <w:i w:val="false"/>
          <w:color w:val="000000"/>
          <w:sz w:val="28"/>
        </w:rPr>
        <w:t>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көрсетілетін қызметті берушіге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left"/>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left"/>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after="0"/>
        <w:ind w:left="0"/>
        <w:jc w:val="left"/>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Start w:name="z1519" w:id="429"/>
    <w:p>
      <w:pPr>
        <w:spacing w:after="0"/>
        <w:ind w:left="0"/>
        <w:jc w:val="left"/>
      </w:pPr>
      <w:r>
        <w:rPr>
          <w:rFonts w:ascii="Times New Roman"/>
          <w:b w:val="false"/>
          <w:i w:val="false"/>
          <w:color w:val="000000"/>
          <w:sz w:val="28"/>
        </w:rPr>
        <w:t>
      10. 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bookmarkEnd w:id="429"/>
    <w:bookmarkStart w:name="z1520" w:id="430"/>
    <w:p>
      <w:pPr>
        <w:spacing w:after="0"/>
        <w:ind w:left="0"/>
        <w:jc w:val="left"/>
      </w:pPr>
      <w:r>
        <w:rPr>
          <w:rFonts w:ascii="Times New Roman"/>
          <w:b/>
          <w:i w:val="false"/>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bookmarkEnd w:id="430"/>
    <w:bookmarkStart w:name="z1521" w:id="431"/>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431"/>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шағымында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pPr>
        <w:spacing w:after="0"/>
        <w:ind w:left="0"/>
        <w:jc w:val="left"/>
      </w:pPr>
      <w:r>
        <w:rPr>
          <w:rFonts w:ascii="Times New Roman"/>
          <w:b w:val="false"/>
          <w:i w:val="false"/>
          <w:color w:val="000000"/>
          <w:sz w:val="28"/>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pPr>
        <w:spacing w:after="0"/>
        <w:ind w:left="0"/>
        <w:jc w:val="left"/>
      </w:pPr>
      <w:r>
        <w:rPr>
          <w:rFonts w:ascii="Times New Roman"/>
          <w:b w:val="false"/>
          <w:i w:val="false"/>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алады.</w:t>
      </w:r>
    </w:p>
    <w:bookmarkStart w:name="z1522" w:id="432"/>
    <w:p>
      <w:pPr>
        <w:spacing w:after="0"/>
        <w:ind w:left="0"/>
        <w:jc w:val="left"/>
      </w:pPr>
      <w:r>
        <w:rPr>
          <w:rFonts w:ascii="Times New Roman"/>
          <w:b w:val="false"/>
          <w:i w:val="false"/>
          <w:color w:val="000000"/>
          <w:sz w:val="28"/>
        </w:rPr>
        <w:t>
      12. Көрсетілген мемлекеттік қызмет нәтижелермен келіспеген жағдайда көрсетілетін қызметті алушы Қазақстан Республикасының заңнамасында белгіленген тәртіппен сотқа жүгінеді.</w:t>
      </w:r>
    </w:p>
    <w:bookmarkEnd w:id="432"/>
    <w:bookmarkStart w:name="z1523" w:id="433"/>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де талаптар</w:t>
      </w:r>
    </w:p>
    <w:bookmarkEnd w:id="433"/>
    <w:bookmarkStart w:name="z1524" w:id="434"/>
    <w:p>
      <w:pPr>
        <w:spacing w:after="0"/>
        <w:ind w:left="0"/>
        <w:jc w:val="left"/>
      </w:pPr>
      <w:r>
        <w:rPr>
          <w:rFonts w:ascii="Times New Roman"/>
          <w:b w:val="false"/>
          <w:i w:val="false"/>
          <w:color w:val="000000"/>
          <w:sz w:val="28"/>
        </w:rPr>
        <w:t>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bookmarkEnd w:id="434"/>
    <w:bookmarkStart w:name="z1525" w:id="435"/>
    <w:p>
      <w:pPr>
        <w:spacing w:after="0"/>
        <w:ind w:left="0"/>
        <w:jc w:val="left"/>
      </w:pPr>
      <w:r>
        <w:rPr>
          <w:rFonts w:ascii="Times New Roman"/>
          <w:b w:val="false"/>
          <w:i w:val="false"/>
          <w:color w:val="000000"/>
          <w:sz w:val="28"/>
        </w:rPr>
        <w:t>
      14. Мемлекеттік қызмет көрсету орындарының мекенжайлары:</w:t>
      </w:r>
    </w:p>
    <w:bookmarkEnd w:id="435"/>
    <w:p>
      <w:pPr>
        <w:spacing w:after="0"/>
        <w:ind w:left="0"/>
        <w:jc w:val="left"/>
      </w:pPr>
      <w:r>
        <w:rPr>
          <w:rFonts w:ascii="Times New Roman"/>
          <w:b w:val="false"/>
          <w:i w:val="false"/>
          <w:color w:val="000000"/>
          <w:sz w:val="28"/>
        </w:rPr>
        <w:t>
      1) Министрліктің: www.edu.gov.kz интернет-ресурсында;</w:t>
      </w:r>
    </w:p>
    <w:p>
      <w:pPr>
        <w:spacing w:after="0"/>
        <w:ind w:left="0"/>
        <w:jc w:val="left"/>
      </w:pPr>
      <w:r>
        <w:rPr>
          <w:rFonts w:ascii="Times New Roman"/>
          <w:b w:val="false"/>
          <w:i w:val="false"/>
          <w:color w:val="000000"/>
          <w:sz w:val="28"/>
        </w:rPr>
        <w:t>
      2) Мемлекеттік корпорацияның: www.gov4с.kz интернет-ресурсында орналасқан.</w:t>
      </w:r>
    </w:p>
    <w:bookmarkStart w:name="z1526" w:id="436"/>
    <w:p>
      <w:pPr>
        <w:spacing w:after="0"/>
        <w:ind w:left="0"/>
        <w:jc w:val="left"/>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арқылы алады.</w:t>
      </w:r>
    </w:p>
    <w:bookmarkEnd w:id="436"/>
    <w:bookmarkStart w:name="z1527" w:id="437"/>
    <w:p>
      <w:pPr>
        <w:spacing w:after="0"/>
        <w:ind w:left="0"/>
        <w:jc w:val="left"/>
      </w:pPr>
      <w:r>
        <w:rPr>
          <w:rFonts w:ascii="Times New Roman"/>
          <w:b w:val="false"/>
          <w:i w:val="false"/>
          <w:color w:val="000000"/>
          <w:sz w:val="28"/>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кездесуіне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(жергілікті атқарушы органның атауы)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(қамқорлықта, патронатта, қабылдау отбасы, жетім және ата-анасының қамқорлығынсыз </w:t>
      </w:r>
    </w:p>
    <w:p>
      <w:pPr>
        <w:spacing w:after="0"/>
        <w:ind w:left="0"/>
        <w:jc w:val="left"/>
      </w:pPr>
      <w:r>
        <w:rPr>
          <w:rFonts w:ascii="Times New Roman"/>
          <w:b w:val="false"/>
          <w:i w:val="false"/>
          <w:color w:val="000000"/>
          <w:sz w:val="28"/>
        </w:rPr>
        <w:t xml:space="preserve">
      қалған балалрға арналған мекеменің атауы) </w:t>
      </w:r>
    </w:p>
    <w:p>
      <w:pPr>
        <w:spacing w:after="0"/>
        <w:ind w:left="0"/>
        <w:jc w:val="left"/>
      </w:pPr>
      <w:r>
        <w:rPr>
          <w:rFonts w:ascii="Times New Roman"/>
          <w:b w:val="false"/>
          <w:i w:val="false"/>
          <w:color w:val="000000"/>
          <w:sz w:val="28"/>
        </w:rPr>
        <w:t>
      орналастырылған баламен (балалармен) _____________________________________________</w:t>
      </w:r>
    </w:p>
    <w:p>
      <w:pPr>
        <w:spacing w:after="0"/>
        <w:ind w:left="0"/>
        <w:jc w:val="left"/>
      </w:pPr>
      <w:r>
        <w:rPr>
          <w:rFonts w:ascii="Times New Roman"/>
          <w:b w:val="false"/>
          <w:i w:val="false"/>
          <w:color w:val="000000"/>
          <w:sz w:val="28"/>
        </w:rPr>
        <w:t>
      (баланы(балалардың) Т.А.Ә. (бар болғанда) __________________________________________</w:t>
      </w:r>
    </w:p>
    <w:p>
      <w:pPr>
        <w:spacing w:after="0"/>
        <w:ind w:left="0"/>
        <w:jc w:val="left"/>
      </w:pPr>
      <w:r>
        <w:rPr>
          <w:rFonts w:ascii="Times New Roman"/>
          <w:b w:val="false"/>
          <w:i w:val="false"/>
          <w:color w:val="000000"/>
          <w:sz w:val="28"/>
        </w:rPr>
        <w:t>
      аралығында кездесуге рұқсат береді.</w:t>
      </w:r>
    </w:p>
    <w:p>
      <w:pPr>
        <w:spacing w:after="0"/>
        <w:ind w:left="0"/>
        <w:jc w:val="left"/>
      </w:pPr>
      <w:r>
        <w:rPr>
          <w:rFonts w:ascii="Times New Roman"/>
          <w:b w:val="false"/>
          <w:i w:val="false"/>
          <w:color w:val="000000"/>
          <w:sz w:val="28"/>
        </w:rPr>
        <w:t>
      "___" _____20___-__жыл                              ____________________________</w:t>
      </w:r>
    </w:p>
    <w:p>
      <w:pPr>
        <w:spacing w:after="0"/>
        <w:ind w:left="0"/>
        <w:jc w:val="left"/>
      </w:pPr>
      <w:r>
        <w:rPr>
          <w:rFonts w:ascii="Times New Roman"/>
          <w:b w:val="false"/>
          <w:i w:val="false"/>
          <w:color w:val="000000"/>
          <w:sz w:val="28"/>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кездесуіне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w:t>
            </w:r>
            <w:r>
              <w:br/>
            </w:r>
            <w:r>
              <w:rPr>
                <w:rFonts w:ascii="Times New Roman"/>
                <w:b w:val="false"/>
                <w:i w:val="false"/>
                <w:color w:val="000000"/>
                <w:sz w:val="20"/>
              </w:rPr>
              <w:t>атауы) басшысына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азамата (ша)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xml:space="preserve">
      Сізден ____________________________ (қамқорлықта, патронатта, қабылдау отбасы, </w:t>
      </w:r>
    </w:p>
    <w:p>
      <w:pPr>
        <w:spacing w:after="0"/>
        <w:ind w:left="0"/>
        <w:jc w:val="left"/>
      </w:pPr>
      <w:r>
        <w:rPr>
          <w:rFonts w:ascii="Times New Roman"/>
          <w:b w:val="false"/>
          <w:i w:val="false"/>
          <w:color w:val="000000"/>
          <w:sz w:val="28"/>
        </w:rPr>
        <w:t xml:space="preserve">
      жетім және ата-анасының қамқорлығынсыз қалған балалрға арналған мекеменің атауы) </w:t>
      </w:r>
    </w:p>
    <w:p>
      <w:pPr>
        <w:spacing w:after="0"/>
        <w:ind w:left="0"/>
        <w:jc w:val="left"/>
      </w:pPr>
      <w:r>
        <w:rPr>
          <w:rFonts w:ascii="Times New Roman"/>
          <w:b w:val="false"/>
          <w:i w:val="false"/>
          <w:color w:val="000000"/>
          <w:sz w:val="28"/>
        </w:rPr>
        <w:t xml:space="preserve">
      орналастырылған баламен (балалармен)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(баланы(балалардың) Т.А.Ә. (бар болғанда)</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аралығында кездесуіне рұқсат беруіңізді сұраймын. Ақпараттық жүйелерде сипатталған </w:t>
      </w:r>
    </w:p>
    <w:p>
      <w:pPr>
        <w:spacing w:after="0"/>
        <w:ind w:left="0"/>
        <w:jc w:val="left"/>
      </w:pPr>
      <w:r>
        <w:rPr>
          <w:rFonts w:ascii="Times New Roman"/>
          <w:b w:val="false"/>
          <w:i w:val="false"/>
          <w:color w:val="000000"/>
          <w:sz w:val="28"/>
        </w:rPr>
        <w:t xml:space="preserve">
      "Дербес деректер және оларды қорғау туралы" 2013 жылғы 21 мамырдағы Қазақстан </w:t>
      </w:r>
    </w:p>
    <w:p>
      <w:pPr>
        <w:spacing w:after="0"/>
        <w:ind w:left="0"/>
        <w:jc w:val="left"/>
      </w:pPr>
      <w:r>
        <w:rPr>
          <w:rFonts w:ascii="Times New Roman"/>
          <w:b w:val="false"/>
          <w:i w:val="false"/>
          <w:color w:val="000000"/>
          <w:sz w:val="28"/>
        </w:rPr>
        <w:t xml:space="preserve">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left"/>
      </w:pPr>
      <w:r>
        <w:rPr>
          <w:rFonts w:ascii="Times New Roman"/>
          <w:b w:val="false"/>
          <w:i w:val="false"/>
          <w:color w:val="000000"/>
          <w:sz w:val="28"/>
        </w:rPr>
        <w:t>
      "___" _____20___-__жыл                        ___________________________________</w:t>
      </w:r>
    </w:p>
    <w:p>
      <w:pPr>
        <w:spacing w:after="0"/>
        <w:ind w:left="0"/>
        <w:jc w:val="left"/>
      </w:pPr>
      <w:r>
        <w:rPr>
          <w:rFonts w:ascii="Times New Roman"/>
          <w:b w:val="false"/>
          <w:i w:val="false"/>
          <w:color w:val="000000"/>
          <w:sz w:val="28"/>
        </w:rPr>
        <w:t>
      (өтініш берушінің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кездесуіне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left"/>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left"/>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"Азаматтар үшін </w:t>
      </w:r>
    </w:p>
    <w:p>
      <w:pPr>
        <w:spacing w:after="0"/>
        <w:ind w:left="0"/>
        <w:jc w:val="left"/>
      </w:pPr>
      <w:r>
        <w:rPr>
          <w:rFonts w:ascii="Times New Roman"/>
          <w:b w:val="false"/>
          <w:i w:val="false"/>
          <w:color w:val="000000"/>
          <w:sz w:val="28"/>
        </w:rPr>
        <w:t xml:space="preserve">
      Үкімет" Мемлекеттік корпорацияның коммерциялық емес қоғамы филиалының № __ бөлімі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(мекенжайды көрсету) мемлекеттік көрсетілетін қызмет стандартында көзделген тізбеге сәйкес</w:t>
      </w:r>
    </w:p>
    <w:p>
      <w:pPr>
        <w:spacing w:after="0"/>
        <w:ind w:left="0"/>
        <w:jc w:val="left"/>
      </w:pPr>
      <w:r>
        <w:rPr>
          <w:rFonts w:ascii="Times New Roman"/>
          <w:b w:val="false"/>
          <w:i w:val="false"/>
          <w:color w:val="000000"/>
          <w:sz w:val="28"/>
        </w:rPr>
        <w:t xml:space="preserve">
      Сіз ұсынған құжаттар топтамасының толық болмауына байланысты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(мемлекеттік көрсетілетін қызметтің атауы) </w:t>
      </w:r>
    </w:p>
    <w:p>
      <w:pPr>
        <w:spacing w:after="0"/>
        <w:ind w:left="0"/>
        <w:jc w:val="left"/>
      </w:pPr>
      <w:r>
        <w:rPr>
          <w:rFonts w:ascii="Times New Roman"/>
          <w:b w:val="false"/>
          <w:i w:val="false"/>
          <w:color w:val="000000"/>
          <w:sz w:val="28"/>
        </w:rPr>
        <w:t>
      мемлекеттік қызмет көрсетуге құжаттарды қабылдаудан бас тартады, атап айтқанда:</w:t>
      </w:r>
    </w:p>
    <w:p>
      <w:pPr>
        <w:spacing w:after="0"/>
        <w:ind w:left="0"/>
        <w:jc w:val="left"/>
      </w:pPr>
      <w:r>
        <w:rPr>
          <w:rFonts w:ascii="Times New Roman"/>
          <w:b w:val="false"/>
          <w:i w:val="false"/>
          <w:color w:val="000000"/>
          <w:sz w:val="28"/>
        </w:rPr>
        <w:t>
      Жоқ құжаттардың атауы:</w:t>
      </w:r>
    </w:p>
    <w:p>
      <w:pPr>
        <w:spacing w:after="0"/>
        <w:ind w:left="0"/>
        <w:jc w:val="left"/>
      </w:pPr>
      <w:r>
        <w:rPr>
          <w:rFonts w:ascii="Times New Roman"/>
          <w:b w:val="false"/>
          <w:i w:val="false"/>
          <w:color w:val="000000"/>
          <w:sz w:val="28"/>
        </w:rPr>
        <w:t xml:space="preserve">
      1) _______________________________________________________________________; </w:t>
      </w:r>
    </w:p>
    <w:p>
      <w:pPr>
        <w:spacing w:after="0"/>
        <w:ind w:left="0"/>
        <w:jc w:val="left"/>
      </w:pPr>
      <w:r>
        <w:rPr>
          <w:rFonts w:ascii="Times New Roman"/>
          <w:b w:val="false"/>
          <w:i w:val="false"/>
          <w:color w:val="000000"/>
          <w:sz w:val="28"/>
        </w:rPr>
        <w:t>
      2) _______________________________________________________________________;</w:t>
      </w:r>
    </w:p>
    <w:p>
      <w:pPr>
        <w:spacing w:after="0"/>
        <w:ind w:left="0"/>
        <w:jc w:val="left"/>
      </w:pPr>
      <w:r>
        <w:rPr>
          <w:rFonts w:ascii="Times New Roman"/>
          <w:b w:val="false"/>
          <w:i w:val="false"/>
          <w:color w:val="000000"/>
          <w:sz w:val="28"/>
        </w:rPr>
        <w:t>
      Осы қолхат әр тарапқа біреуден 2 данада жасалды. Т.А.Ә. (бар болғанда)</w:t>
      </w:r>
    </w:p>
    <w:p>
      <w:pPr>
        <w:spacing w:after="0"/>
        <w:ind w:left="0"/>
        <w:jc w:val="left"/>
      </w:pPr>
      <w:r>
        <w:rPr>
          <w:rFonts w:ascii="Times New Roman"/>
          <w:b w:val="false"/>
          <w:i w:val="false"/>
          <w:color w:val="000000"/>
          <w:sz w:val="28"/>
        </w:rPr>
        <w:t>
      (Мемлекеттік корпорациясының қызметкері) ___________________________________</w:t>
      </w:r>
    </w:p>
    <w:p>
      <w:pPr>
        <w:spacing w:after="0"/>
        <w:ind w:left="0"/>
        <w:jc w:val="left"/>
      </w:pPr>
      <w:r>
        <w:rPr>
          <w:rFonts w:ascii="Times New Roman"/>
          <w:b w:val="false"/>
          <w:i w:val="false"/>
          <w:color w:val="000000"/>
          <w:sz w:val="28"/>
        </w:rPr>
        <w:t xml:space="preserve">
      (қолы) </w:t>
      </w:r>
    </w:p>
    <w:p>
      <w:pPr>
        <w:spacing w:after="0"/>
        <w:ind w:left="0"/>
        <w:jc w:val="left"/>
      </w:pPr>
      <w:r>
        <w:rPr>
          <w:rFonts w:ascii="Times New Roman"/>
          <w:b w:val="false"/>
          <w:i w:val="false"/>
          <w:color w:val="000000"/>
          <w:sz w:val="28"/>
        </w:rPr>
        <w:t>
      Орындаушының Т.А.Ә. (бар болғанда) _________________________________________</w:t>
      </w:r>
    </w:p>
    <w:p>
      <w:pPr>
        <w:spacing w:after="0"/>
        <w:ind w:left="0"/>
        <w:jc w:val="left"/>
      </w:pPr>
      <w:r>
        <w:rPr>
          <w:rFonts w:ascii="Times New Roman"/>
          <w:b w:val="false"/>
          <w:i w:val="false"/>
          <w:color w:val="000000"/>
          <w:sz w:val="28"/>
        </w:rPr>
        <w:t>
      Телефоны _________________________________________________________________</w:t>
      </w:r>
    </w:p>
    <w:p>
      <w:pPr>
        <w:spacing w:after="0"/>
        <w:ind w:left="0"/>
        <w:jc w:val="left"/>
      </w:pPr>
      <w:r>
        <w:rPr>
          <w:rFonts w:ascii="Times New Roman"/>
          <w:b w:val="false"/>
          <w:i w:val="false"/>
          <w:color w:val="000000"/>
          <w:sz w:val="28"/>
        </w:rPr>
        <w:t>
      Қабылдаушының Т.А.Ә. (бар болғанда) ________________________________________</w:t>
      </w:r>
    </w:p>
    <w:p>
      <w:pPr>
        <w:spacing w:after="0"/>
        <w:ind w:left="0"/>
        <w:jc w:val="left"/>
      </w:pPr>
      <w:r>
        <w:rPr>
          <w:rFonts w:ascii="Times New Roman"/>
          <w:b w:val="false"/>
          <w:i w:val="false"/>
          <w:color w:val="000000"/>
          <w:sz w:val="28"/>
        </w:rPr>
        <w:t>
      (көрсетілетін қызметті алушының қолы)</w:t>
      </w:r>
    </w:p>
    <w:p>
      <w:pPr>
        <w:spacing w:after="0"/>
        <w:ind w:left="0"/>
        <w:jc w:val="left"/>
      </w:pPr>
      <w:r>
        <w:rPr>
          <w:rFonts w:ascii="Times New Roman"/>
          <w:b w:val="false"/>
          <w:i w:val="false"/>
          <w:color w:val="000000"/>
          <w:sz w:val="28"/>
        </w:rPr>
        <w:t>
      "____" _____________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14-қосымша</w:t>
            </w:r>
          </w:p>
        </w:tc>
      </w:tr>
    </w:tbl>
    <w:bookmarkStart w:name="z848" w:id="438"/>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438"/>
    <w:p>
      <w:pPr>
        <w:spacing w:after="0"/>
        <w:ind w:left="0"/>
        <w:jc w:val="left"/>
      </w:pPr>
      <w:r>
        <w:rPr>
          <w:rFonts w:ascii="Times New Roman"/>
          <w:b w:val="false"/>
          <w:i w:val="false"/>
          <w:color w:val="ff0000"/>
          <w:sz w:val="28"/>
        </w:rPr>
        <w:t xml:space="preserve">
      Ескерту. Бұйрық 16-қосымшамен толықтырылды – ҚР Білім және ғылым министрінің 25.12.2017 </w:t>
      </w:r>
      <w:r>
        <w:rPr>
          <w:rFonts w:ascii="Times New Roman"/>
          <w:b w:val="false"/>
          <w:i w:val="false"/>
          <w:color w:val="ff0000"/>
          <w:sz w:val="28"/>
        </w:rPr>
        <w:t>№ 650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bookmarkStart w:name="z1531" w:id="439"/>
    <w:p>
      <w:pPr>
        <w:spacing w:after="0"/>
        <w:ind w:left="0"/>
        <w:jc w:val="left"/>
      </w:pPr>
      <w:r>
        <w:rPr>
          <w:rFonts w:ascii="Times New Roman"/>
          <w:b/>
          <w:i w:val="false"/>
          <w:color w:val="000000"/>
        </w:rPr>
        <w:t xml:space="preserve"> 1-тарау. Жалпы ережелер</w:t>
      </w:r>
    </w:p>
    <w:bookmarkEnd w:id="439"/>
    <w:bookmarkStart w:name="z1532" w:id="440"/>
    <w:p>
      <w:pPr>
        <w:spacing w:after="0"/>
        <w:ind w:left="0"/>
        <w:jc w:val="left"/>
      </w:pPr>
      <w:r>
        <w:rPr>
          <w:rFonts w:ascii="Times New Roman"/>
          <w:b w:val="false"/>
          <w:i w:val="false"/>
          <w:color w:val="000000"/>
          <w:sz w:val="28"/>
        </w:rPr>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bookmarkEnd w:id="440"/>
    <w:bookmarkStart w:name="z1533" w:id="441"/>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441"/>
    <w:bookmarkStart w:name="z1534" w:id="442"/>
    <w:p>
      <w:pPr>
        <w:spacing w:after="0"/>
        <w:ind w:left="0"/>
        <w:jc w:val="left"/>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42"/>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bookmarkStart w:name="z1535" w:id="443"/>
    <w:p>
      <w:pPr>
        <w:spacing w:after="0"/>
        <w:ind w:left="0"/>
        <w:jc w:val="left"/>
      </w:pPr>
      <w:r>
        <w:rPr>
          <w:rFonts w:ascii="Times New Roman"/>
          <w:b/>
          <w:i w:val="false"/>
          <w:color w:val="000000"/>
        </w:rPr>
        <w:t xml:space="preserve"> 2-тарау. Мемлекеттік қызмет көрсету тәртібі</w:t>
      </w:r>
    </w:p>
    <w:bookmarkEnd w:id="443"/>
    <w:bookmarkStart w:name="z1536" w:id="444"/>
    <w:p>
      <w:pPr>
        <w:spacing w:after="0"/>
        <w:ind w:left="0"/>
        <w:jc w:val="left"/>
      </w:pPr>
      <w:r>
        <w:rPr>
          <w:rFonts w:ascii="Times New Roman"/>
          <w:b w:val="false"/>
          <w:i w:val="false"/>
          <w:color w:val="000000"/>
          <w:sz w:val="28"/>
        </w:rPr>
        <w:t>
      4. Мемлекеттік қызмет көрсету мерзімдері:</w:t>
      </w:r>
    </w:p>
    <w:bookmarkEnd w:id="444"/>
    <w:p>
      <w:pPr>
        <w:spacing w:after="0"/>
        <w:ind w:left="0"/>
        <w:jc w:val="left"/>
      </w:pPr>
      <w:r>
        <w:rPr>
          <w:rFonts w:ascii="Times New Roman"/>
          <w:b w:val="false"/>
          <w:i w:val="false"/>
          <w:color w:val="000000"/>
          <w:sz w:val="28"/>
        </w:rPr>
        <w:t>
      1) көрсетілетін қызметті берушіге құжаттарды тапсырған сәттен бастап -10 (он) жұмыс күн;</w:t>
      </w:r>
    </w:p>
    <w:p>
      <w:pPr>
        <w:spacing w:after="0"/>
        <w:ind w:left="0"/>
        <w:jc w:val="left"/>
      </w:pPr>
      <w:r>
        <w:rPr>
          <w:rFonts w:ascii="Times New Roman"/>
          <w:b w:val="false"/>
          <w:i w:val="false"/>
          <w:color w:val="000000"/>
          <w:sz w:val="28"/>
        </w:rPr>
        <w:t>
      2) құжаттарды тапсыру үшін күтудің рұқсат берілетін ең ұзақ уақыты - 20 минут;</w:t>
      </w:r>
    </w:p>
    <w:p>
      <w:pPr>
        <w:spacing w:after="0"/>
        <w:ind w:left="0"/>
        <w:jc w:val="left"/>
      </w:pPr>
      <w:r>
        <w:rPr>
          <w:rFonts w:ascii="Times New Roman"/>
          <w:b w:val="false"/>
          <w:i w:val="false"/>
          <w:color w:val="000000"/>
          <w:sz w:val="28"/>
        </w:rPr>
        <w:t>
      3) қызмет көрсетудің рұқсат берілетін ең ұзақ уақыты - 30 минут.</w:t>
      </w:r>
    </w:p>
    <w:bookmarkStart w:name="z1537" w:id="445"/>
    <w:p>
      <w:pPr>
        <w:spacing w:after="0"/>
        <w:ind w:left="0"/>
        <w:jc w:val="left"/>
      </w:pPr>
      <w:r>
        <w:rPr>
          <w:rFonts w:ascii="Times New Roman"/>
          <w:b w:val="false"/>
          <w:i w:val="false"/>
          <w:color w:val="000000"/>
          <w:sz w:val="28"/>
        </w:rPr>
        <w:t>
      5. Мемлекеттік қызметті көрсету нысаны - қағаз жүзінде.</w:t>
      </w:r>
    </w:p>
    <w:bookmarkEnd w:id="445"/>
    <w:bookmarkStart w:name="z1538" w:id="446"/>
    <w:p>
      <w:pPr>
        <w:spacing w:after="0"/>
        <w:ind w:left="0"/>
        <w:jc w:val="left"/>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bookmarkEnd w:id="446"/>
    <w:p>
      <w:pPr>
        <w:spacing w:after="0"/>
        <w:ind w:left="0"/>
        <w:jc w:val="left"/>
      </w:pPr>
      <w:r>
        <w:rPr>
          <w:rFonts w:ascii="Times New Roman"/>
          <w:b w:val="false"/>
          <w:i w:val="false"/>
          <w:color w:val="000000"/>
          <w:sz w:val="28"/>
        </w:rPr>
        <w:t>
      Мемлекеттік қызмет көрсету нәтижесін ұсыну нысаны - қағаз түрінде.</w:t>
      </w:r>
    </w:p>
    <w:bookmarkStart w:name="z1539" w:id="447"/>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47"/>
    <w:bookmarkStart w:name="z1540" w:id="448"/>
    <w:p>
      <w:pPr>
        <w:spacing w:after="0"/>
        <w:ind w:left="0"/>
        <w:jc w:val="left"/>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448"/>
    <w:p>
      <w:pPr>
        <w:spacing w:after="0"/>
        <w:ind w:left="0"/>
        <w:jc w:val="left"/>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bookmarkStart w:name="z1541" w:id="449"/>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449"/>
    <w:bookmarkStart w:name="z1542" w:id="450"/>
    <w:p>
      <w:pPr>
        <w:spacing w:after="0"/>
        <w:ind w:left="0"/>
        <w:jc w:val="left"/>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bookmarkEnd w:id="450"/>
    <w:bookmarkStart w:name="z1543" w:id="451"/>
    <w:p>
      <w:pPr>
        <w:spacing w:after="0"/>
        <w:ind w:left="0"/>
        <w:jc w:val="left"/>
      </w:pPr>
      <w:r>
        <w:rPr>
          <w:rFonts w:ascii="Times New Roman"/>
          <w:b w:val="false"/>
          <w:i w:val="false"/>
          <w:color w:val="000000"/>
          <w:sz w:val="28"/>
        </w:rPr>
        <w:t>
      2) жеке басын куәландыратын құжаттың көшірмесі;</w:t>
      </w:r>
    </w:p>
    <w:bookmarkEnd w:id="451"/>
    <w:bookmarkStart w:name="z1544" w:id="452"/>
    <w:p>
      <w:pPr>
        <w:spacing w:after="0"/>
        <w:ind w:left="0"/>
        <w:jc w:val="left"/>
      </w:pPr>
      <w:r>
        <w:rPr>
          <w:rFonts w:ascii="Times New Roman"/>
          <w:b w:val="false"/>
          <w:i w:val="false"/>
          <w:color w:val="000000"/>
          <w:sz w:val="28"/>
        </w:rPr>
        <w:t>
      3) егер некеге тұрса, некеге тұру туралы куәліктің көшірмесі;</w:t>
      </w:r>
    </w:p>
    <w:bookmarkEnd w:id="452"/>
    <w:bookmarkStart w:name="z1545" w:id="453"/>
    <w:p>
      <w:pPr>
        <w:spacing w:after="0"/>
        <w:ind w:left="0"/>
        <w:jc w:val="left"/>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диспансерлердетіркеуде тұрғандығы туралы мәліметтің жоқтығы туралы анықтама;</w:t>
      </w:r>
    </w:p>
    <w:bookmarkEnd w:id="453"/>
    <w:bookmarkStart w:name="z1546" w:id="454"/>
    <w:p>
      <w:pPr>
        <w:spacing w:after="0"/>
        <w:ind w:left="0"/>
        <w:jc w:val="left"/>
      </w:pPr>
      <w:r>
        <w:rPr>
          <w:rFonts w:ascii="Times New Roman"/>
          <w:b w:val="false"/>
          <w:i w:val="false"/>
          <w:color w:val="000000"/>
          <w:sz w:val="28"/>
        </w:rPr>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bookmarkEnd w:id="454"/>
    <w:bookmarkStart w:name="z1547" w:id="455"/>
    <w:p>
      <w:pPr>
        <w:spacing w:after="0"/>
        <w:ind w:left="0"/>
        <w:jc w:val="left"/>
      </w:pPr>
      <w:r>
        <w:rPr>
          <w:rFonts w:ascii="Times New Roman"/>
          <w:b w:val="false"/>
          <w:i w:val="false"/>
          <w:color w:val="000000"/>
          <w:sz w:val="28"/>
        </w:rPr>
        <w:t>
      6) көрсетілетін қызметті алушының және егер некеде тұрса, жұбайының (зайыбының) тұрғын үйге меншік құқығы бар екендігін растайтын құжаттар;</w:t>
      </w:r>
    </w:p>
    <w:bookmarkEnd w:id="455"/>
    <w:bookmarkStart w:name="z1548" w:id="456"/>
    <w:p>
      <w:pPr>
        <w:spacing w:after="0"/>
        <w:ind w:left="0"/>
        <w:jc w:val="left"/>
      </w:pPr>
      <w:r>
        <w:rPr>
          <w:rFonts w:ascii="Times New Roman"/>
          <w:b w:val="false"/>
          <w:i w:val="false"/>
          <w:color w:val="000000"/>
          <w:sz w:val="28"/>
        </w:rPr>
        <w:t>
      7) екінші деңгейдегі банкте ағымдағы шотты ашу туралы шарттың көшірмесі.</w:t>
      </w:r>
    </w:p>
    <w:bookmarkEnd w:id="456"/>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Start w:name="z1549" w:id="457"/>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457"/>
    <w:bookmarkStart w:name="z1550" w:id="458"/>
    <w:p>
      <w:pPr>
        <w:spacing w:after="0"/>
        <w:ind w:left="0"/>
        <w:jc w:val="left"/>
      </w:pPr>
      <w:r>
        <w:rPr>
          <w:rFonts w:ascii="Times New Roman"/>
          <w:b w:val="false"/>
          <w:i w:val="false"/>
          <w:color w:val="000000"/>
          <w:sz w:val="28"/>
        </w:rPr>
        <w:t>
      1) көрсетілетін қызметті алушының кәмелет жасқа толмауы;</w:t>
      </w:r>
    </w:p>
    <w:bookmarkEnd w:id="458"/>
    <w:bookmarkStart w:name="z1551" w:id="459"/>
    <w:p>
      <w:pPr>
        <w:spacing w:after="0"/>
        <w:ind w:left="0"/>
        <w:jc w:val="left"/>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459"/>
    <w:bookmarkStart w:name="z1552" w:id="460"/>
    <w:p>
      <w:pPr>
        <w:spacing w:after="0"/>
        <w:ind w:left="0"/>
        <w:jc w:val="left"/>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460"/>
    <w:bookmarkStart w:name="z1553" w:id="461"/>
    <w:p>
      <w:pPr>
        <w:spacing w:after="0"/>
        <w:ind w:left="0"/>
        <w:jc w:val="left"/>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461"/>
    <w:bookmarkStart w:name="z1554" w:id="462"/>
    <w:p>
      <w:pPr>
        <w:spacing w:after="0"/>
        <w:ind w:left="0"/>
        <w:jc w:val="left"/>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462"/>
    <w:bookmarkStart w:name="z1555" w:id="463"/>
    <w:p>
      <w:pPr>
        <w:spacing w:after="0"/>
        <w:ind w:left="0"/>
        <w:jc w:val="left"/>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463"/>
    <w:bookmarkStart w:name="z1556" w:id="464"/>
    <w:p>
      <w:pPr>
        <w:spacing w:after="0"/>
        <w:ind w:left="0"/>
        <w:jc w:val="left"/>
      </w:pPr>
      <w:r>
        <w:rPr>
          <w:rFonts w:ascii="Times New Roman"/>
          <w:b w:val="false"/>
          <w:i w:val="false"/>
          <w:color w:val="000000"/>
          <w:sz w:val="28"/>
        </w:rPr>
        <w:t>
      7) көрсетілетін қызметті алушының тұрақты тұратын жерінің болмауы;</w:t>
      </w:r>
    </w:p>
    <w:bookmarkEnd w:id="464"/>
    <w:bookmarkStart w:name="z1557" w:id="465"/>
    <w:p>
      <w:pPr>
        <w:spacing w:after="0"/>
        <w:ind w:left="0"/>
        <w:jc w:val="left"/>
      </w:pPr>
      <w:r>
        <w:rPr>
          <w:rFonts w:ascii="Times New Roman"/>
          <w:b w:val="false"/>
          <w:i w:val="false"/>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465"/>
    <w:bookmarkStart w:name="z1558" w:id="466"/>
    <w:p>
      <w:pPr>
        <w:spacing w:after="0"/>
        <w:ind w:left="0"/>
        <w:jc w:val="left"/>
      </w:pPr>
      <w:r>
        <w:rPr>
          <w:rFonts w:ascii="Times New Roman"/>
          <w:b w:val="false"/>
          <w:i w:val="false"/>
          <w:color w:val="000000"/>
          <w:sz w:val="28"/>
        </w:rPr>
        <w:t>
      9) көрсетілетін қызметті алушының азаматтығының болмауы;</w:t>
      </w:r>
    </w:p>
    <w:bookmarkEnd w:id="466"/>
    <w:bookmarkStart w:name="z1559" w:id="467"/>
    <w:p>
      <w:pPr>
        <w:spacing w:after="0"/>
        <w:ind w:left="0"/>
        <w:jc w:val="left"/>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467"/>
    <w:bookmarkStart w:name="z1560" w:id="468"/>
    <w:p>
      <w:pPr>
        <w:spacing w:after="0"/>
        <w:ind w:left="0"/>
        <w:jc w:val="left"/>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468"/>
    <w:bookmarkStart w:name="z1561" w:id="469"/>
    <w:p>
      <w:pPr>
        <w:spacing w:after="0"/>
        <w:ind w:left="0"/>
        <w:jc w:val="left"/>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469"/>
    <w:bookmarkStart w:name="z1562" w:id="470"/>
    <w:p>
      <w:pPr>
        <w:spacing w:after="0"/>
        <w:ind w:left="0"/>
        <w:jc w:val="left"/>
      </w:pPr>
      <w:r>
        <w:rPr>
          <w:rFonts w:ascii="Times New Roman"/>
          <w:b w:val="false"/>
          <w:i w:val="false"/>
          <w:color w:val="000000"/>
          <w:sz w:val="28"/>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470"/>
    <w:bookmarkStart w:name="z1563" w:id="471"/>
    <w:p>
      <w:pPr>
        <w:spacing w:after="0"/>
        <w:ind w:left="0"/>
        <w:jc w:val="left"/>
      </w:pPr>
      <w:r>
        <w:rPr>
          <w:rFonts w:ascii="Times New Roman"/>
          <w:b/>
          <w:i w:val="false"/>
          <w:color w:val="000000"/>
        </w:rPr>
        <w:t xml:space="preserve"> 3-тарау. Мемлекеттік қызмет көрсету мәселелері бойынша Астана, Алматы және Шымкент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471"/>
    <w:bookmarkStart w:name="z1564" w:id="472"/>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472"/>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bookmarkStart w:name="z1565" w:id="473"/>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473"/>
    <w:bookmarkStart w:name="z1566" w:id="474"/>
    <w:p>
      <w:pPr>
        <w:spacing w:after="0"/>
        <w:ind w:left="0"/>
        <w:jc w:val="left"/>
      </w:pPr>
      <w:r>
        <w:rPr>
          <w:rFonts w:ascii="Times New Roman"/>
          <w:b/>
          <w:i w:val="false"/>
          <w:color w:val="000000"/>
        </w:rPr>
        <w:t xml:space="preserve"> 4-тарау. Мемлекеттік қызмет көрсетудің ерекшеліктері ескеріле отырып қойылатын өзге де талаптар</w:t>
      </w:r>
    </w:p>
    <w:bookmarkEnd w:id="474"/>
    <w:bookmarkStart w:name="z1567" w:id="475"/>
    <w:p>
      <w:pPr>
        <w:spacing w:after="0"/>
        <w:ind w:left="0"/>
        <w:jc w:val="left"/>
      </w:pPr>
      <w:r>
        <w:rPr>
          <w:rFonts w:ascii="Times New Roman"/>
          <w:b w:val="false"/>
          <w:i w:val="false"/>
          <w:color w:val="000000"/>
          <w:sz w:val="28"/>
        </w:rPr>
        <w:t>
      13. Мемлекеттік қызмет көрсету орындарының мекенжайлары Министрліктің: www.edu.gov.kz интернет-ресурсында орналастырылған.</w:t>
      </w:r>
    </w:p>
    <w:bookmarkEnd w:id="475"/>
    <w:bookmarkStart w:name="z1568" w:id="476"/>
    <w:p>
      <w:pPr>
        <w:spacing w:after="0"/>
        <w:ind w:left="0"/>
        <w:jc w:val="left"/>
      </w:pPr>
      <w:r>
        <w:rPr>
          <w:rFonts w:ascii="Times New Roman"/>
          <w:b w:val="false"/>
          <w:i w:val="false"/>
          <w:color w:val="000000"/>
          <w:sz w:val="28"/>
        </w:rPr>
        <w:t>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bookmarkEnd w:id="476"/>
    <w:bookmarkStart w:name="z1569" w:id="477"/>
    <w:p>
      <w:pPr>
        <w:spacing w:after="0"/>
        <w:ind w:left="0"/>
        <w:jc w:val="left"/>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 Бірыңғай байланыс-орталығы 1414, 8 800 080 7777.</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 оларды</w:t>
            </w:r>
            <w:r>
              <w:br/>
            </w:r>
            <w:r>
              <w:rPr>
                <w:rFonts w:ascii="Times New Roman"/>
                <w:b w:val="false"/>
                <w:i w:val="false"/>
                <w:color w:val="000000"/>
                <w:sz w:val="20"/>
              </w:rPr>
              <w:t>асырауға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p>
      <w:pPr>
        <w:spacing w:after="0"/>
        <w:ind w:left="0"/>
        <w:jc w:val="left"/>
      </w:pPr>
      <w:r>
        <w:rPr>
          <w:rFonts w:ascii="Times New Roman"/>
          <w:b w:val="false"/>
          <w:i w:val="false"/>
          <w:color w:val="000000"/>
          <w:sz w:val="28"/>
        </w:rPr>
        <w:t>
      Қала/аудан                        №___                        20___ жылғы "__" _________</w:t>
      </w:r>
    </w:p>
    <w:p>
      <w:pPr>
        <w:spacing w:after="0"/>
        <w:ind w:left="0"/>
        <w:jc w:val="left"/>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негізінде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(органның атауы) </w:t>
      </w:r>
    </w:p>
    <w:p>
      <w:pPr>
        <w:spacing w:after="0"/>
        <w:ind w:left="0"/>
        <w:jc w:val="left"/>
      </w:pPr>
      <w:r>
        <w:rPr>
          <w:rFonts w:ascii="Times New Roman"/>
          <w:b w:val="false"/>
          <w:i w:val="false"/>
          <w:color w:val="000000"/>
          <w:sz w:val="28"/>
        </w:rPr>
        <w:t xml:space="preserve">
      қорғаншылық және қамқоршылық функцияларын жүзеге асыратын органның атынан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(өкілетті лауазымды тұлғаның Т.А.Ә. (бар болғанда) және лауазымы) </w:t>
      </w:r>
    </w:p>
    <w:p>
      <w:pPr>
        <w:spacing w:after="0"/>
        <w:ind w:left="0"/>
        <w:jc w:val="left"/>
      </w:pPr>
      <w:r>
        <w:rPr>
          <w:rFonts w:ascii="Times New Roman"/>
          <w:b w:val="false"/>
          <w:i w:val="false"/>
          <w:color w:val="000000"/>
          <w:sz w:val="28"/>
        </w:rPr>
        <w:t>
      сондай-ақ _______________________________________________________________________</w:t>
      </w:r>
    </w:p>
    <w:p>
      <w:pPr>
        <w:spacing w:after="0"/>
        <w:ind w:left="0"/>
        <w:jc w:val="left"/>
      </w:pPr>
      <w:r>
        <w:rPr>
          <w:rFonts w:ascii="Times New Roman"/>
          <w:b w:val="false"/>
          <w:i w:val="false"/>
          <w:color w:val="000000"/>
          <w:sz w:val="28"/>
        </w:rPr>
        <w:t xml:space="preserve">
      (ұйымның атауы) </w:t>
      </w:r>
    </w:p>
    <w:p>
      <w:pPr>
        <w:spacing w:after="0"/>
        <w:ind w:left="0"/>
        <w:jc w:val="left"/>
      </w:pPr>
      <w:r>
        <w:rPr>
          <w:rFonts w:ascii="Times New Roman"/>
          <w:b w:val="false"/>
          <w:i w:val="false"/>
          <w:color w:val="000000"/>
          <w:sz w:val="28"/>
        </w:rPr>
        <w:t xml:space="preserve">
      ______________________________________________________________________ тұлғасында </w:t>
      </w:r>
    </w:p>
    <w:p>
      <w:pPr>
        <w:spacing w:after="0"/>
        <w:ind w:left="0"/>
        <w:jc w:val="left"/>
      </w:pPr>
      <w:r>
        <w:rPr>
          <w:rFonts w:ascii="Times New Roman"/>
          <w:b w:val="false"/>
          <w:i w:val="false"/>
          <w:color w:val="000000"/>
          <w:sz w:val="28"/>
        </w:rPr>
        <w:t>
      (өкілетті лауазымды тұлғаның аты-жөні және лауазымы)</w:t>
      </w:r>
    </w:p>
    <w:p>
      <w:pPr>
        <w:spacing w:after="0"/>
        <w:ind w:left="0"/>
        <w:jc w:val="left"/>
      </w:pPr>
      <w:r>
        <w:rPr>
          <w:rFonts w:ascii="Times New Roman"/>
          <w:b w:val="false"/>
          <w:i w:val="false"/>
          <w:color w:val="000000"/>
          <w:sz w:val="28"/>
        </w:rPr>
        <w:t>
      және қабылдаушы отбасылар 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(Т.А.Ә. (бар болғанда), жеке куәлігі қашан және кіммен берілді) </w:t>
      </w:r>
    </w:p>
    <w:p>
      <w:pPr>
        <w:spacing w:after="0"/>
        <w:ind w:left="0"/>
        <w:jc w:val="left"/>
      </w:pPr>
      <w:r>
        <w:rPr>
          <w:rFonts w:ascii="Times New Roman"/>
          <w:b w:val="false"/>
          <w:i w:val="false"/>
          <w:color w:val="000000"/>
          <w:sz w:val="28"/>
        </w:rPr>
        <w:t>
      төмендегі туралы осы Шартты жасады:</w:t>
      </w:r>
    </w:p>
    <w:p>
      <w:pPr>
        <w:spacing w:after="0"/>
        <w:ind w:left="0"/>
        <w:jc w:val="left"/>
      </w:pPr>
      <w:r>
        <w:rPr>
          <w:rFonts w:ascii="Times New Roman"/>
          <w:b/>
          <w:i w:val="false"/>
          <w:color w:val="000000"/>
        </w:rPr>
        <w:t xml:space="preserve"> 1. Шарттың мәні</w:t>
      </w:r>
    </w:p>
    <w:p>
      <w:pPr>
        <w:spacing w:after="0"/>
        <w:ind w:left="0"/>
        <w:jc w:val="left"/>
      </w:pPr>
      <w:r>
        <w:rPr>
          <w:rFonts w:ascii="Times New Roman"/>
          <w:b w:val="false"/>
          <w:i w:val="false"/>
          <w:color w:val="000000"/>
          <w:sz w:val="28"/>
        </w:rPr>
        <w:t>
      1. Қамқоршылық және қорғаншылық бойынша функцияны жүзеге асыратын орган жетім-балалар және ата-анасының қамқорлығынсыз қалған балаларға арналған білім беру ұйымынан ___________________________________________________ ______________________________________________________________________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pPr>
        <w:spacing w:after="0"/>
        <w:ind w:left="0"/>
        <w:jc w:val="left"/>
      </w:pPr>
      <w:r>
        <w:rPr>
          <w:rFonts w:ascii="Times New Roman"/>
          <w:b w:val="false"/>
          <w:i w:val="false"/>
          <w:color w:val="000000"/>
          <w:sz w:val="28"/>
        </w:rPr>
        <w:t>
      2. Тараптардың құқықтары мен міндеттері</w:t>
      </w:r>
    </w:p>
    <w:p>
      <w:pPr>
        <w:spacing w:after="0"/>
        <w:ind w:left="0"/>
        <w:jc w:val="left"/>
      </w:pPr>
      <w:r>
        <w:rPr>
          <w:rFonts w:ascii="Times New Roman"/>
          <w:b w:val="false"/>
          <w:i w:val="false"/>
          <w:color w:val="000000"/>
          <w:sz w:val="28"/>
        </w:rPr>
        <w:t>
      1. Қамқоршылық және қорғаншылық бойынша функцияны жүзеге асыратын орган:</w:t>
      </w:r>
    </w:p>
    <w:p>
      <w:pPr>
        <w:spacing w:after="0"/>
        <w:ind w:left="0"/>
        <w:jc w:val="left"/>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left"/>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left"/>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left"/>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left"/>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left"/>
      </w:pPr>
      <w:r>
        <w:rPr>
          <w:rFonts w:ascii="Times New Roman"/>
          <w:b w:val="false"/>
          <w:i w:val="false"/>
          <w:color w:val="000000"/>
          <w:sz w:val="28"/>
        </w:rPr>
        <w:t>
      2. Қамқоршылық және қорғаншылық бойынша функцияны жүзеге асыратын орган:</w:t>
      </w:r>
    </w:p>
    <w:p>
      <w:pPr>
        <w:spacing w:after="0"/>
        <w:ind w:left="0"/>
        <w:jc w:val="left"/>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left"/>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left"/>
      </w:pPr>
      <w:r>
        <w:rPr>
          <w:rFonts w:ascii="Times New Roman"/>
          <w:b w:val="false"/>
          <w:i w:val="false"/>
          <w:color w:val="000000"/>
          <w:sz w:val="28"/>
        </w:rPr>
        <w:t>
      3) мынадай жағдайларда:</w:t>
      </w:r>
    </w:p>
    <w:p>
      <w:pPr>
        <w:spacing w:after="0"/>
        <w:ind w:left="0"/>
        <w:jc w:val="left"/>
      </w:pPr>
      <w:r>
        <w:rPr>
          <w:rFonts w:ascii="Times New Roman"/>
          <w:b w:val="false"/>
          <w:i w:val="false"/>
          <w:color w:val="000000"/>
          <w:sz w:val="28"/>
        </w:rPr>
        <w:t>
      - өзіне жүктелген міндеттерді тиісінше орындамаса;</w:t>
      </w:r>
    </w:p>
    <w:p>
      <w:pPr>
        <w:spacing w:after="0"/>
        <w:ind w:left="0"/>
        <w:jc w:val="left"/>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pPr>
        <w:spacing w:after="0"/>
        <w:ind w:left="0"/>
        <w:jc w:val="left"/>
      </w:pPr>
      <w:r>
        <w:rPr>
          <w:rFonts w:ascii="Times New Roman"/>
          <w:b w:val="false"/>
          <w:i w:val="false"/>
          <w:color w:val="000000"/>
          <w:sz w:val="28"/>
        </w:rPr>
        <w:t>
      3. Жетім-балалар және ата-анасының қамқорлығынсыз қалған балаларға арналған ұйымның міндеттері:</w:t>
      </w:r>
    </w:p>
    <w:p>
      <w:pPr>
        <w:spacing w:after="0"/>
        <w:ind w:left="0"/>
        <w:jc w:val="left"/>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left"/>
      </w:pPr>
      <w:r>
        <w:rPr>
          <w:rFonts w:ascii="Times New Roman"/>
          <w:b w:val="false"/>
          <w:i w:val="false"/>
          <w:color w:val="000000"/>
          <w:sz w:val="28"/>
        </w:rPr>
        <w:t>
      2) асырап алушы отбасына психологиялық-педагогикалық көмек көрсету.</w:t>
      </w:r>
    </w:p>
    <w:p>
      <w:pPr>
        <w:spacing w:after="0"/>
        <w:ind w:left="0"/>
        <w:jc w:val="left"/>
      </w:pPr>
      <w:r>
        <w:rPr>
          <w:rFonts w:ascii="Times New Roman"/>
          <w:b w:val="false"/>
          <w:i w:val="false"/>
          <w:color w:val="000000"/>
          <w:sz w:val="28"/>
        </w:rPr>
        <w:t>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pPr>
        <w:spacing w:after="0"/>
        <w:ind w:left="0"/>
        <w:jc w:val="left"/>
      </w:pPr>
      <w:r>
        <w:rPr>
          <w:rFonts w:ascii="Times New Roman"/>
          <w:b w:val="false"/>
          <w:i w:val="false"/>
          <w:color w:val="000000"/>
          <w:sz w:val="28"/>
        </w:rPr>
        <w:t>
      5. Асырап алушы отбасының міндеттері:</w:t>
      </w:r>
    </w:p>
    <w:p>
      <w:pPr>
        <w:spacing w:after="0"/>
        <w:ind w:left="0"/>
        <w:jc w:val="left"/>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left"/>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left"/>
      </w:pPr>
      <w:r>
        <w:rPr>
          <w:rFonts w:ascii="Times New Roman"/>
          <w:b w:val="false"/>
          <w:i w:val="false"/>
          <w:color w:val="000000"/>
          <w:sz w:val="28"/>
        </w:rPr>
        <w:t>
      3) асырап алынған балалармен бірге тұру;</w:t>
      </w:r>
    </w:p>
    <w:p>
      <w:pPr>
        <w:spacing w:after="0"/>
        <w:ind w:left="0"/>
        <w:jc w:val="left"/>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left"/>
      </w:pPr>
      <w:r>
        <w:rPr>
          <w:rFonts w:ascii="Times New Roman"/>
          <w:b w:val="false"/>
          <w:i w:val="false"/>
          <w:color w:val="000000"/>
          <w:sz w:val="28"/>
        </w:rPr>
        <w:t>
      5) қамқоршылық және қорғаншылық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left"/>
      </w:pPr>
      <w:r>
        <w:rPr>
          <w:rFonts w:ascii="Times New Roman"/>
          <w:b w:val="false"/>
          <w:i w:val="false"/>
          <w:color w:val="000000"/>
          <w:sz w:val="28"/>
        </w:rPr>
        <w:t>
      6) қамқоршылық және қорғаншылық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left"/>
      </w:pPr>
      <w:r>
        <w:rPr>
          <w:rFonts w:ascii="Times New Roman"/>
          <w:b w:val="false"/>
          <w:i w:val="false"/>
          <w:color w:val="000000"/>
          <w:sz w:val="28"/>
        </w:rPr>
        <w:t>
      7) алты айда бір реттен кем емес:</w:t>
      </w:r>
    </w:p>
    <w:p>
      <w:pPr>
        <w:spacing w:after="0"/>
        <w:ind w:left="0"/>
        <w:jc w:val="left"/>
      </w:pPr>
      <w:r>
        <w:rPr>
          <w:rFonts w:ascii="Times New Roman"/>
          <w:b w:val="false"/>
          <w:i w:val="false"/>
          <w:color w:val="000000"/>
          <w:sz w:val="28"/>
        </w:rPr>
        <w:t>
      жетім-балалар және ата-анасының қамқорлығынсыз қалған балалар үшін білім беру ұйымына "Қамқоршылық және қорғаншылық бойынша мемлекеттік қызметті жүзеге асыру Ережесін бекіту жөнінде" Қазақстан Республикасы Үкіметінің 201 жылғы 30 наурыздағы № 382 қаулысымен бекітілген, есептің нысаны бойынша баланың денсаулығы және тәрбиесі туралы есепті, қамқоршылық және қорғаншылық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left"/>
      </w:pPr>
      <w:r>
        <w:rPr>
          <w:rFonts w:ascii="Times New Roman"/>
          <w:b w:val="false"/>
          <w:i w:val="false"/>
          <w:color w:val="000000"/>
          <w:sz w:val="28"/>
        </w:rPr>
        <w:t>
      5. Асырап алушы отбасы:</w:t>
      </w:r>
    </w:p>
    <w:p>
      <w:pPr>
        <w:spacing w:after="0"/>
        <w:ind w:left="0"/>
        <w:jc w:val="left"/>
      </w:pPr>
      <w:r>
        <w:rPr>
          <w:rFonts w:ascii="Times New Roman"/>
          <w:b w:val="false"/>
          <w:i w:val="false"/>
          <w:color w:val="000000"/>
          <w:sz w:val="28"/>
        </w:rPr>
        <w:t>
      1) балалардың пікірлері мен қамқоршылық және қорғаншылық органының ұсыныстарын есепке ала отырып, асырап алынған балаларды тәрбиелеу нысанын дербес анықтау;</w:t>
      </w:r>
    </w:p>
    <w:p>
      <w:pPr>
        <w:spacing w:after="0"/>
        <w:ind w:left="0"/>
        <w:jc w:val="left"/>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left"/>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pPr>
        <w:spacing w:after="0"/>
        <w:ind w:left="0"/>
        <w:jc w:val="left"/>
      </w:pPr>
      <w:r>
        <w:rPr>
          <w:rFonts w:ascii="Times New Roman"/>
          <w:b w:val="false"/>
          <w:i w:val="false"/>
          <w:color w:val="000000"/>
          <w:sz w:val="28"/>
        </w:rPr>
        <w:t>
      5. Шарттың мерзімі</w:t>
      </w:r>
    </w:p>
    <w:p>
      <w:pPr>
        <w:spacing w:after="0"/>
        <w:ind w:left="0"/>
        <w:jc w:val="left"/>
      </w:pPr>
      <w:r>
        <w:rPr>
          <w:rFonts w:ascii="Times New Roman"/>
          <w:b w:val="false"/>
          <w:i w:val="false"/>
          <w:color w:val="000000"/>
          <w:sz w:val="28"/>
        </w:rPr>
        <w:t>
      1.Осы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left"/>
      </w:pPr>
      <w:r>
        <w:rPr>
          <w:rFonts w:ascii="Times New Roman"/>
          <w:b w:val="false"/>
          <w:i w:val="false"/>
          <w:color w:val="000000"/>
          <w:sz w:val="28"/>
        </w:rPr>
        <w:t>
      2. Осы шарт тараптардың келісімі бойынша ұзартылуы мүмкін.</w:t>
      </w:r>
    </w:p>
    <w:p>
      <w:pPr>
        <w:spacing w:after="0"/>
        <w:ind w:left="0"/>
        <w:jc w:val="left"/>
      </w:pPr>
      <w:r>
        <w:rPr>
          <w:rFonts w:ascii="Times New Roman"/>
          <w:b w:val="false"/>
          <w:i w:val="false"/>
          <w:color w:val="000000"/>
          <w:sz w:val="28"/>
        </w:rPr>
        <w:t xml:space="preserve">
      3.Баланы қабылдайтын отбасына беру туралы шарт мынадай жағдайларда: </w:t>
      </w:r>
    </w:p>
    <w:p>
      <w:pPr>
        <w:spacing w:after="0"/>
        <w:ind w:left="0"/>
        <w:jc w:val="left"/>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left"/>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left"/>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left"/>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left"/>
      </w:pPr>
      <w:r>
        <w:rPr>
          <w:rFonts w:ascii="Times New Roman"/>
          <w:b w:val="false"/>
          <w:i w:val="false"/>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1"/>
        <w:gridCol w:w="6009"/>
      </w:tblGrid>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Қамқоршылық және қорғаншылық бойынша</w:t>
            </w:r>
            <w:r>
              <w:br/>
            </w:r>
            <w:r>
              <w:rPr>
                <w:rFonts w:ascii="Times New Roman"/>
                <w:b w:val="false"/>
                <w:i w:val="false"/>
                <w:color w:val="000000"/>
                <w:sz w:val="20"/>
              </w:rPr>
              <w:t>
функцияны жүзеге асыратын орган</w:t>
            </w:r>
            <w:r>
              <w:br/>
            </w:r>
            <w:r>
              <w:rPr>
                <w:rFonts w:ascii="Times New Roman"/>
                <w:b w:val="false"/>
                <w:i w:val="false"/>
                <w:color w:val="000000"/>
                <w:sz w:val="20"/>
              </w:rPr>
              <w:t>
________________________________</w:t>
            </w:r>
            <w:r>
              <w:br/>
            </w:r>
            <w:r>
              <w:rPr>
                <w:rFonts w:ascii="Times New Roman"/>
                <w:b w:val="false"/>
                <w:i w:val="false"/>
                <w:color w:val="000000"/>
                <w:sz w:val="20"/>
              </w:rPr>
              <w:t>
органның атауы</w:t>
            </w:r>
            <w:r>
              <w:br/>
            </w:r>
            <w:r>
              <w:rPr>
                <w:rFonts w:ascii="Times New Roman"/>
                <w:b w:val="false"/>
                <w:i w:val="false"/>
                <w:color w:val="000000"/>
                <w:sz w:val="20"/>
              </w:rPr>
              <w:t>
______________________________</w:t>
            </w:r>
            <w:r>
              <w:br/>
            </w:r>
            <w:r>
              <w:rPr>
                <w:rFonts w:ascii="Times New Roman"/>
                <w:b w:val="false"/>
                <w:i w:val="false"/>
                <w:color w:val="000000"/>
                <w:sz w:val="20"/>
              </w:rPr>
              <w:t>
мекен 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 Т.А.Ә. (бар болғанда) (қолы)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Асырап алушы отбасы</w:t>
            </w:r>
            <w:r>
              <w:br/>
            </w:r>
            <w:r>
              <w:rPr>
                <w:rFonts w:ascii="Times New Roman"/>
                <w:b w:val="false"/>
                <w:i w:val="false"/>
                <w:color w:val="000000"/>
                <w:sz w:val="20"/>
              </w:rPr>
              <w:t>
______________________________</w:t>
            </w:r>
            <w:r>
              <w:br/>
            </w:r>
            <w:r>
              <w:rPr>
                <w:rFonts w:ascii="Times New Roman"/>
                <w:b w:val="false"/>
                <w:i w:val="false"/>
                <w:color w:val="000000"/>
                <w:sz w:val="20"/>
              </w:rPr>
              <w:t>
мекен 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 Т.А.Ә. (бар болғанда) (қолы)</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Жетім-балалар және ата-анасының</w:t>
            </w:r>
            <w:r>
              <w:br/>
            </w:r>
            <w:r>
              <w:rPr>
                <w:rFonts w:ascii="Times New Roman"/>
                <w:b w:val="false"/>
                <w:i w:val="false"/>
                <w:color w:val="000000"/>
                <w:sz w:val="20"/>
              </w:rPr>
              <w:t>
қамқорлығынсыз қалған балаларға арналған</w:t>
            </w:r>
            <w:r>
              <w:br/>
            </w:r>
            <w:r>
              <w:rPr>
                <w:rFonts w:ascii="Times New Roman"/>
                <w:b w:val="false"/>
                <w:i w:val="false"/>
                <w:color w:val="000000"/>
                <w:sz w:val="20"/>
              </w:rPr>
              <w:t>
ұйым ________________________________</w:t>
            </w:r>
            <w:r>
              <w:br/>
            </w:r>
            <w:r>
              <w:rPr>
                <w:rFonts w:ascii="Times New Roman"/>
                <w:b w:val="false"/>
                <w:i w:val="false"/>
                <w:color w:val="000000"/>
                <w:sz w:val="20"/>
              </w:rPr>
              <w:t>
ұйымның атауы</w:t>
            </w:r>
            <w:r>
              <w:br/>
            </w:r>
            <w:r>
              <w:rPr>
                <w:rFonts w:ascii="Times New Roman"/>
                <w:b w:val="false"/>
                <w:i w:val="false"/>
                <w:color w:val="000000"/>
                <w:sz w:val="20"/>
              </w:rPr>
              <w:t>
______________________________</w:t>
            </w:r>
            <w:r>
              <w:br/>
            </w:r>
            <w:r>
              <w:rPr>
                <w:rFonts w:ascii="Times New Roman"/>
                <w:b w:val="false"/>
                <w:i w:val="false"/>
                <w:color w:val="000000"/>
                <w:sz w:val="20"/>
              </w:rPr>
              <w:t>
мекен жайы _____________________________</w:t>
            </w:r>
            <w:r>
              <w:br/>
            </w:r>
            <w:r>
              <w:rPr>
                <w:rFonts w:ascii="Times New Roman"/>
                <w:b w:val="false"/>
                <w:i w:val="false"/>
                <w:color w:val="000000"/>
                <w:sz w:val="20"/>
              </w:rPr>
              <w:t>
_____________ Т.А.Ә. (бар болғанда) (қолы)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 оларды</w:t>
            </w:r>
            <w:r>
              <w:br/>
            </w:r>
            <w:r>
              <w:rPr>
                <w:rFonts w:ascii="Times New Roman"/>
                <w:b w:val="false"/>
                <w:i w:val="false"/>
                <w:color w:val="000000"/>
                <w:sz w:val="20"/>
              </w:rPr>
              <w:t>асырауға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p>
      <w:pPr>
        <w:spacing w:after="0"/>
        <w:ind w:left="0"/>
        <w:jc w:val="left"/>
      </w:pPr>
      <w:r>
        <w:rPr>
          <w:rFonts w:ascii="Times New Roman"/>
          <w:b w:val="false"/>
          <w:i w:val="false"/>
          <w:color w:val="000000"/>
          <w:sz w:val="28"/>
        </w:rPr>
        <w:t xml:space="preserve">
      20 ___ жылғы "___" _______________                                    № ____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(органның атауы) </w:t>
      </w:r>
    </w:p>
    <w:p>
      <w:pPr>
        <w:spacing w:after="0"/>
        <w:ind w:left="0"/>
        <w:jc w:val="left"/>
      </w:pPr>
      <w:r>
        <w:rPr>
          <w:rFonts w:ascii="Times New Roman"/>
          <w:b w:val="false"/>
          <w:i w:val="false"/>
          <w:color w:val="000000"/>
          <w:sz w:val="28"/>
        </w:rPr>
        <w:t>
      Істің № _________________________________________________________________________</w:t>
      </w:r>
    </w:p>
    <w:p>
      <w:pPr>
        <w:spacing w:after="0"/>
        <w:ind w:left="0"/>
        <w:jc w:val="left"/>
      </w:pPr>
      <w:r>
        <w:rPr>
          <w:rFonts w:ascii="Times New Roman"/>
          <w:b w:val="false"/>
          <w:i w:val="false"/>
          <w:color w:val="000000"/>
          <w:sz w:val="28"/>
        </w:rPr>
        <w:t>
      Азамат(ша) ______________________________________________________________________</w:t>
      </w:r>
    </w:p>
    <w:p>
      <w:pPr>
        <w:spacing w:after="0"/>
        <w:ind w:left="0"/>
        <w:jc w:val="left"/>
      </w:pPr>
      <w:r>
        <w:rPr>
          <w:rFonts w:ascii="Times New Roman"/>
          <w:b w:val="false"/>
          <w:i w:val="false"/>
          <w:color w:val="000000"/>
          <w:sz w:val="28"/>
        </w:rPr>
        <w:t xml:space="preserve">
      (тегі, аты, әкесінің аты (бар болған жағдайда)) </w:t>
      </w:r>
    </w:p>
    <w:p>
      <w:pPr>
        <w:spacing w:after="0"/>
        <w:ind w:left="0"/>
        <w:jc w:val="left"/>
      </w:pPr>
      <w:r>
        <w:rPr>
          <w:rFonts w:ascii="Times New Roman"/>
          <w:b w:val="false"/>
          <w:i w:val="false"/>
          <w:color w:val="000000"/>
          <w:sz w:val="28"/>
        </w:rPr>
        <w:t>
      Өтініш берген күні________________________________________________________________</w:t>
      </w:r>
    </w:p>
    <w:p>
      <w:pPr>
        <w:spacing w:after="0"/>
        <w:ind w:left="0"/>
        <w:jc w:val="left"/>
      </w:pPr>
      <w:r>
        <w:rPr>
          <w:rFonts w:ascii="Times New Roman"/>
          <w:b w:val="false"/>
          <w:i w:val="false"/>
          <w:color w:val="000000"/>
          <w:sz w:val="28"/>
        </w:rPr>
        <w:t>
      Баланың тегі, аты, әкесінің аты (бар болғанда) _________________________________________</w:t>
      </w:r>
    </w:p>
    <w:p>
      <w:pPr>
        <w:spacing w:after="0"/>
        <w:ind w:left="0"/>
        <w:jc w:val="left"/>
      </w:pPr>
      <w:r>
        <w:rPr>
          <w:rFonts w:ascii="Times New Roman"/>
          <w:b w:val="false"/>
          <w:i w:val="false"/>
          <w:color w:val="000000"/>
          <w:sz w:val="28"/>
        </w:rPr>
        <w:t>
      Баланың туған жылы ______________________________________________________________</w:t>
      </w:r>
    </w:p>
    <w:p>
      <w:pPr>
        <w:spacing w:after="0"/>
        <w:ind w:left="0"/>
        <w:jc w:val="left"/>
      </w:pPr>
      <w:r>
        <w:rPr>
          <w:rFonts w:ascii="Times New Roman"/>
          <w:b w:val="false"/>
          <w:i w:val="false"/>
          <w:color w:val="000000"/>
          <w:sz w:val="28"/>
        </w:rPr>
        <w:t>
      Баланы қабылдайтын отбасына беру туралы шарт _____________________________________</w:t>
      </w:r>
    </w:p>
    <w:p>
      <w:pPr>
        <w:spacing w:after="0"/>
        <w:ind w:left="0"/>
        <w:jc w:val="left"/>
      </w:pPr>
      <w:r>
        <w:rPr>
          <w:rFonts w:ascii="Times New Roman"/>
          <w:b w:val="false"/>
          <w:i w:val="false"/>
          <w:color w:val="000000"/>
          <w:sz w:val="28"/>
        </w:rPr>
        <w:t xml:space="preserve">
      Жасалған күні 20 ___ жылғы "___" ______________ </w:t>
      </w:r>
    </w:p>
    <w:p>
      <w:pPr>
        <w:spacing w:after="0"/>
        <w:ind w:left="0"/>
        <w:jc w:val="left"/>
      </w:pPr>
      <w:r>
        <w:rPr>
          <w:rFonts w:ascii="Times New Roman"/>
          <w:b w:val="false"/>
          <w:i w:val="false"/>
          <w:color w:val="000000"/>
          <w:sz w:val="28"/>
        </w:rPr>
        <w:t xml:space="preserve">
      Тағайындалған ақшалай қаражат сомасы </w:t>
      </w:r>
    </w:p>
    <w:p>
      <w:pPr>
        <w:spacing w:after="0"/>
        <w:ind w:left="0"/>
        <w:jc w:val="left"/>
      </w:pPr>
      <w:r>
        <w:rPr>
          <w:rFonts w:ascii="Times New Roman"/>
          <w:b w:val="false"/>
          <w:i w:val="false"/>
          <w:color w:val="000000"/>
          <w:sz w:val="28"/>
        </w:rPr>
        <w:t xml:space="preserve">
      20____ жылғы "___" __________ 20____ жылғы "___" __________ мөлшерінде айлық есептік </w:t>
      </w:r>
    </w:p>
    <w:p>
      <w:pPr>
        <w:spacing w:after="0"/>
        <w:ind w:left="0"/>
        <w:jc w:val="left"/>
      </w:pPr>
      <w:r>
        <w:rPr>
          <w:rFonts w:ascii="Times New Roman"/>
          <w:b w:val="false"/>
          <w:i w:val="false"/>
          <w:color w:val="000000"/>
          <w:sz w:val="28"/>
        </w:rPr>
        <w:t xml:space="preserve">
      көрсеткіш (жазумен) </w:t>
      </w:r>
    </w:p>
    <w:p>
      <w:pPr>
        <w:spacing w:after="0"/>
        <w:ind w:left="0"/>
        <w:jc w:val="left"/>
      </w:pPr>
      <w:r>
        <w:rPr>
          <w:rFonts w:ascii="Times New Roman"/>
          <w:b w:val="false"/>
          <w:i w:val="false"/>
          <w:color w:val="000000"/>
          <w:sz w:val="28"/>
        </w:rPr>
        <w:t>
      Ақшалай қаражатты төлеуді тоқтату себебі: __________________________________________</w:t>
      </w:r>
    </w:p>
    <w:p>
      <w:pPr>
        <w:spacing w:after="0"/>
        <w:ind w:left="0"/>
        <w:jc w:val="left"/>
      </w:pPr>
      <w:r>
        <w:rPr>
          <w:rFonts w:ascii="Times New Roman"/>
          <w:b w:val="false"/>
          <w:i w:val="false"/>
          <w:color w:val="000000"/>
          <w:sz w:val="28"/>
        </w:rPr>
        <w:t xml:space="preserve">
      Мөрдің орны (бар болғанда) </w:t>
      </w:r>
    </w:p>
    <w:p>
      <w:pPr>
        <w:spacing w:after="0"/>
        <w:ind w:left="0"/>
        <w:jc w:val="left"/>
      </w:pPr>
      <w:r>
        <w:rPr>
          <w:rFonts w:ascii="Times New Roman"/>
          <w:b w:val="false"/>
          <w:i w:val="false"/>
          <w:color w:val="000000"/>
          <w:sz w:val="28"/>
        </w:rPr>
        <w:t xml:space="preserve">
      ___________________________ </w:t>
      </w:r>
    </w:p>
    <w:p>
      <w:pPr>
        <w:spacing w:after="0"/>
        <w:ind w:left="0"/>
        <w:jc w:val="left"/>
      </w:pPr>
      <w:r>
        <w:rPr>
          <w:rFonts w:ascii="Times New Roman"/>
          <w:b w:val="false"/>
          <w:i w:val="false"/>
          <w:color w:val="000000"/>
          <w:sz w:val="28"/>
        </w:rPr>
        <w:t>
      (орган басшысының Т.А.Ә.</w:t>
      </w:r>
    </w:p>
    <w:p>
      <w:pPr>
        <w:spacing w:after="0"/>
        <w:ind w:left="0"/>
        <w:jc w:val="left"/>
      </w:pPr>
      <w:r>
        <w:rPr>
          <w:rFonts w:ascii="Times New Roman"/>
          <w:b w:val="false"/>
          <w:i w:val="false"/>
          <w:color w:val="000000"/>
          <w:sz w:val="28"/>
        </w:rPr>
        <w:t>
      (бар болған жағдайда)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 оларды</w:t>
            </w:r>
            <w:r>
              <w:br/>
            </w:r>
            <w:r>
              <w:rPr>
                <w:rFonts w:ascii="Times New Roman"/>
                <w:b w:val="false"/>
                <w:i w:val="false"/>
                <w:color w:val="000000"/>
                <w:sz w:val="20"/>
              </w:rPr>
              <w:t>асырауға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w:t>
            </w:r>
            <w:r>
              <w:br/>
            </w:r>
            <w:r>
              <w:rPr>
                <w:rFonts w:ascii="Times New Roman"/>
                <w:b w:val="false"/>
                <w:i w:val="false"/>
                <w:color w:val="000000"/>
                <w:sz w:val="20"/>
              </w:rPr>
              <w:t>атқарушы органы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xml:space="preserve">
      Қабылдаушы отбасына балаларды тәрбиелеуге және асырап-бағуға ақшалай қаражат төлеуді </w:t>
      </w:r>
    </w:p>
    <w:p>
      <w:pPr>
        <w:spacing w:after="0"/>
        <w:ind w:left="0"/>
        <w:jc w:val="left"/>
      </w:pPr>
      <w:r>
        <w:rPr>
          <w:rFonts w:ascii="Times New Roman"/>
          <w:b w:val="false"/>
          <w:i w:val="false"/>
          <w:color w:val="000000"/>
          <w:sz w:val="28"/>
        </w:rPr>
        <w:t>
      тағайындауды сұраймын:</w:t>
      </w:r>
    </w:p>
    <w:p>
      <w:pPr>
        <w:spacing w:after="0"/>
        <w:ind w:left="0"/>
        <w:jc w:val="left"/>
      </w:pPr>
      <w:r>
        <w:rPr>
          <w:rFonts w:ascii="Times New Roman"/>
          <w:b w:val="false"/>
          <w:i w:val="false"/>
          <w:color w:val="000000"/>
          <w:sz w:val="28"/>
        </w:rPr>
        <w:t>
      1.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және балалардың жеке </w:t>
      </w:r>
    </w:p>
    <w:p>
      <w:pPr>
        <w:spacing w:after="0"/>
        <w:ind w:left="0"/>
        <w:jc w:val="left"/>
      </w:pPr>
      <w:r>
        <w:rPr>
          <w:rFonts w:ascii="Times New Roman"/>
          <w:b w:val="false"/>
          <w:i w:val="false"/>
          <w:color w:val="000000"/>
          <w:sz w:val="28"/>
        </w:rPr>
        <w:t>
      сәйкестендіру нөмірі)</w:t>
      </w:r>
    </w:p>
    <w:p>
      <w:pPr>
        <w:spacing w:after="0"/>
        <w:ind w:left="0"/>
        <w:jc w:val="left"/>
      </w:pPr>
      <w:r>
        <w:rPr>
          <w:rFonts w:ascii="Times New Roman"/>
          <w:b w:val="false"/>
          <w:i w:val="false"/>
          <w:color w:val="000000"/>
          <w:sz w:val="28"/>
        </w:rPr>
        <w:t>
      2.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және балалардың жеке </w:t>
      </w:r>
    </w:p>
    <w:p>
      <w:pPr>
        <w:spacing w:after="0"/>
        <w:ind w:left="0"/>
        <w:jc w:val="left"/>
      </w:pPr>
      <w:r>
        <w:rPr>
          <w:rFonts w:ascii="Times New Roman"/>
          <w:b w:val="false"/>
          <w:i w:val="false"/>
          <w:color w:val="000000"/>
          <w:sz w:val="28"/>
        </w:rPr>
        <w:t>
      сәйкестендіру нөмірі)</w:t>
      </w:r>
    </w:p>
    <w:p>
      <w:pPr>
        <w:spacing w:after="0"/>
        <w:ind w:left="0"/>
        <w:jc w:val="left"/>
      </w:pPr>
      <w:r>
        <w:rPr>
          <w:rFonts w:ascii="Times New Roman"/>
          <w:b w:val="false"/>
          <w:i w:val="false"/>
          <w:color w:val="000000"/>
          <w:sz w:val="28"/>
        </w:rPr>
        <w:t>
      3. ______________________________________________________________________________</w:t>
      </w:r>
    </w:p>
    <w:p>
      <w:pPr>
        <w:spacing w:after="0"/>
        <w:ind w:left="0"/>
        <w:jc w:val="left"/>
      </w:pPr>
      <w:r>
        <w:rPr>
          <w:rFonts w:ascii="Times New Roman"/>
          <w:b w:val="false"/>
          <w:i w:val="false"/>
          <w:color w:val="000000"/>
          <w:sz w:val="28"/>
        </w:rPr>
        <w:t xml:space="preserve">
      (баланың (балалардың) тегі, аты, әкесінің аты (бар болғанда), және балалардың жеке </w:t>
      </w:r>
    </w:p>
    <w:p>
      <w:pPr>
        <w:spacing w:after="0"/>
        <w:ind w:left="0"/>
        <w:jc w:val="left"/>
      </w:pPr>
      <w:r>
        <w:rPr>
          <w:rFonts w:ascii="Times New Roman"/>
          <w:b w:val="false"/>
          <w:i w:val="false"/>
          <w:color w:val="000000"/>
          <w:sz w:val="28"/>
        </w:rPr>
        <w:t>
      сәйкестендіру нөмірі)</w:t>
      </w:r>
    </w:p>
    <w:p>
      <w:pPr>
        <w:spacing w:after="0"/>
        <w:ind w:left="0"/>
        <w:jc w:val="left"/>
      </w:pPr>
      <w:r>
        <w:rPr>
          <w:rFonts w:ascii="Times New Roman"/>
          <w:b w:val="false"/>
          <w:i w:val="false"/>
          <w:color w:val="000000"/>
          <w:sz w:val="28"/>
        </w:rPr>
        <w:t>
      4. ______________________________________________________________________________</w:t>
      </w:r>
    </w:p>
    <w:p>
      <w:pPr>
        <w:spacing w:after="0"/>
        <w:ind w:left="0"/>
        <w:jc w:val="left"/>
      </w:pPr>
      <w:r>
        <w:rPr>
          <w:rFonts w:ascii="Times New Roman"/>
          <w:b w:val="false"/>
          <w:i w:val="false"/>
          <w:color w:val="000000"/>
          <w:sz w:val="28"/>
        </w:rPr>
        <w:t>
      (баланың (балалардың) тегі, аты, әкесінің аты (бар болғанда), және жеке сәйкестендіру нөмірі)</w:t>
      </w:r>
    </w:p>
    <w:p>
      <w:pPr>
        <w:spacing w:after="0"/>
        <w:ind w:left="0"/>
        <w:jc w:val="left"/>
      </w:pPr>
      <w:r>
        <w:rPr>
          <w:rFonts w:ascii="Times New Roman"/>
          <w:b w:val="false"/>
          <w:i w:val="false"/>
          <w:color w:val="000000"/>
          <w:sz w:val="28"/>
        </w:rPr>
        <w:t>
      Тұрғын үй-тұрмыстық жағдай зерттеу жүргізуге қарсы емеспін.</w:t>
      </w:r>
    </w:p>
    <w:p>
      <w:pPr>
        <w:spacing w:after="0"/>
        <w:ind w:left="0"/>
        <w:jc w:val="left"/>
      </w:pPr>
      <w:r>
        <w:rPr>
          <w:rFonts w:ascii="Times New Roman"/>
          <w:b w:val="false"/>
          <w:i w:val="false"/>
          <w:color w:val="000000"/>
          <w:sz w:val="28"/>
        </w:rPr>
        <w:t>
      20__ жылғы "___" ______________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шешімін беру" мемлекеттік көрсетілетін қызмет стандарты</w:t>
      </w:r>
    </w:p>
    <w:p>
      <w:pPr>
        <w:spacing w:after="0"/>
        <w:ind w:left="0"/>
        <w:jc w:val="left"/>
      </w:pPr>
      <w:r>
        <w:rPr>
          <w:rFonts w:ascii="Times New Roman"/>
          <w:b w:val="false"/>
          <w:i w:val="false"/>
          <w:color w:val="ff0000"/>
          <w:sz w:val="28"/>
        </w:rPr>
        <w:t xml:space="preserve">
      Ескерту. Стандартпен толықтырылды – ҚР Білім және ғылым министрінің 13.12.2018 </w:t>
      </w:r>
      <w:r>
        <w:rPr>
          <w:rFonts w:ascii="Times New Roman"/>
          <w:b w:val="false"/>
          <w:i w:val="false"/>
          <w:color w:val="ff0000"/>
          <w:sz w:val="28"/>
        </w:rPr>
        <w:t>№ 684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p>
    <w:bookmarkStart w:name="z1573" w:id="478"/>
    <w:p>
      <w:pPr>
        <w:spacing w:after="0"/>
        <w:ind w:left="0"/>
        <w:jc w:val="left"/>
      </w:pPr>
      <w:r>
        <w:rPr>
          <w:rFonts w:ascii="Times New Roman"/>
          <w:b/>
          <w:i w:val="false"/>
          <w:color w:val="000000"/>
        </w:rPr>
        <w:t xml:space="preserve"> 1-тарау. Жалпы ережелер</w:t>
      </w:r>
    </w:p>
    <w:bookmarkEnd w:id="478"/>
    <w:bookmarkStart w:name="z1574" w:id="479"/>
    <w:p>
      <w:pPr>
        <w:spacing w:after="0"/>
        <w:ind w:left="0"/>
        <w:jc w:val="left"/>
      </w:pPr>
      <w:r>
        <w:rPr>
          <w:rFonts w:ascii="Times New Roman"/>
          <w:b w:val="false"/>
          <w:i w:val="false"/>
          <w:color w:val="000000"/>
          <w:sz w:val="28"/>
        </w:rPr>
        <w:t>
      1. "Он жасқа толған баланың пікірін есепке алу туралы қорғаншылар мен қамқоршылар органдарының шешімін беру" мемлекеттік көрсетілетін қызметі (бұдан әрі - мемлекеттік көрсетілетін қызмет).</w:t>
      </w:r>
    </w:p>
    <w:bookmarkEnd w:id="479"/>
    <w:bookmarkStart w:name="z1575" w:id="480"/>
    <w:p>
      <w:pPr>
        <w:spacing w:after="0"/>
        <w:ind w:left="0"/>
        <w:jc w:val="left"/>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480"/>
    <w:bookmarkStart w:name="z1576" w:id="481"/>
    <w:p>
      <w:pPr>
        <w:spacing w:after="0"/>
        <w:ind w:left="0"/>
        <w:jc w:val="left"/>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81"/>
    <w:p>
      <w:pPr>
        <w:spacing w:after="0"/>
        <w:ind w:left="0"/>
        <w:jc w:val="left"/>
      </w:pPr>
      <w:r>
        <w:rPr>
          <w:rFonts w:ascii="Times New Roman"/>
          <w:b w:val="false"/>
          <w:i w:val="false"/>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bookmarkStart w:name="z1577" w:id="482"/>
    <w:p>
      <w:pPr>
        <w:spacing w:after="0"/>
        <w:ind w:left="0"/>
        <w:jc w:val="left"/>
      </w:pPr>
      <w:r>
        <w:rPr>
          <w:rFonts w:ascii="Times New Roman"/>
          <w:b/>
          <w:i w:val="false"/>
          <w:color w:val="000000"/>
        </w:rPr>
        <w:t xml:space="preserve"> 2-тарау. Мемлекеттік қызмет көрсету тәртібі</w:t>
      </w:r>
    </w:p>
    <w:bookmarkEnd w:id="482"/>
    <w:bookmarkStart w:name="z1578" w:id="483"/>
    <w:p>
      <w:pPr>
        <w:spacing w:after="0"/>
        <w:ind w:left="0"/>
        <w:jc w:val="left"/>
      </w:pPr>
      <w:r>
        <w:rPr>
          <w:rFonts w:ascii="Times New Roman"/>
          <w:b w:val="false"/>
          <w:i w:val="false"/>
          <w:color w:val="000000"/>
          <w:sz w:val="28"/>
        </w:rPr>
        <w:t>
      4. Мемлекеттік қызмет көрсету мерзімдері:</w:t>
      </w:r>
    </w:p>
    <w:bookmarkEnd w:id="483"/>
    <w:p>
      <w:pPr>
        <w:spacing w:after="0"/>
        <w:ind w:left="0"/>
        <w:jc w:val="left"/>
      </w:pPr>
      <w:r>
        <w:rPr>
          <w:rFonts w:ascii="Times New Roman"/>
          <w:b w:val="false"/>
          <w:i w:val="false"/>
          <w:color w:val="000000"/>
          <w:sz w:val="28"/>
        </w:rPr>
        <w:t>
      1) құжаттарды тапсырған сәттен бастап - 10 (он) жұмыс күні;</w:t>
      </w:r>
    </w:p>
    <w:p>
      <w:pPr>
        <w:spacing w:after="0"/>
        <w:ind w:left="0"/>
        <w:jc w:val="left"/>
      </w:pPr>
      <w:r>
        <w:rPr>
          <w:rFonts w:ascii="Times New Roman"/>
          <w:b w:val="false"/>
          <w:i w:val="false"/>
          <w:color w:val="000000"/>
          <w:sz w:val="28"/>
        </w:rPr>
        <w:t>
      2) құжаттарды тапсыру үшін күтудің рұқсат берілетін ең ұзақ уақыты - 15 минут;</w:t>
      </w:r>
    </w:p>
    <w:p>
      <w:pPr>
        <w:spacing w:after="0"/>
        <w:ind w:left="0"/>
        <w:jc w:val="left"/>
      </w:pPr>
      <w:r>
        <w:rPr>
          <w:rFonts w:ascii="Times New Roman"/>
          <w:b w:val="false"/>
          <w:i w:val="false"/>
          <w:color w:val="000000"/>
          <w:sz w:val="28"/>
        </w:rPr>
        <w:t>
      3) қызмет көрсетудің рұқсат берілетін ең ұзақ уақыты - 30 минут.</w:t>
      </w:r>
    </w:p>
    <w:bookmarkStart w:name="z1579" w:id="484"/>
    <w:p>
      <w:pPr>
        <w:spacing w:after="0"/>
        <w:ind w:left="0"/>
        <w:jc w:val="left"/>
      </w:pPr>
      <w:r>
        <w:rPr>
          <w:rFonts w:ascii="Times New Roman"/>
          <w:b w:val="false"/>
          <w:i w:val="false"/>
          <w:color w:val="000000"/>
          <w:sz w:val="28"/>
        </w:rPr>
        <w:t>
      5. Мемлекеттік қызметті көрсету нысаны - қағаз жүзінде.</w:t>
      </w:r>
    </w:p>
    <w:bookmarkEnd w:id="484"/>
    <w:bookmarkStart w:name="z1580" w:id="485"/>
    <w:p>
      <w:pPr>
        <w:spacing w:after="0"/>
        <w:ind w:left="0"/>
        <w:jc w:val="left"/>
      </w:pPr>
      <w:r>
        <w:rPr>
          <w:rFonts w:ascii="Times New Roman"/>
          <w:b w:val="false"/>
          <w:i w:val="false"/>
          <w:color w:val="000000"/>
          <w:sz w:val="28"/>
        </w:rPr>
        <w:t xml:space="preserve">
      6. Мемлекеттік қызмет көрсетудің нәтижесі - он жасқа толған баланың пікірін есепке алу туралы қорғаншылар мен қамқоршылар органдарының шешімі және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bookmarkEnd w:id="485"/>
    <w:p>
      <w:pPr>
        <w:spacing w:after="0"/>
        <w:ind w:left="0"/>
        <w:jc w:val="left"/>
      </w:pPr>
      <w:r>
        <w:rPr>
          <w:rFonts w:ascii="Times New Roman"/>
          <w:b w:val="false"/>
          <w:i w:val="false"/>
          <w:color w:val="000000"/>
          <w:sz w:val="28"/>
        </w:rPr>
        <w:t>
      Мемлекеттік қызмет көрсету нәтижесін ұсыну нысаны - қағаз түрінде.</w:t>
      </w:r>
    </w:p>
    <w:bookmarkStart w:name="z1581" w:id="486"/>
    <w:p>
      <w:pPr>
        <w:spacing w:after="0"/>
        <w:ind w:left="0"/>
        <w:jc w:val="left"/>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86"/>
    <w:bookmarkStart w:name="z1582" w:id="487"/>
    <w:p>
      <w:pPr>
        <w:spacing w:after="0"/>
        <w:ind w:left="0"/>
        <w:jc w:val="left"/>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487"/>
    <w:p>
      <w:pPr>
        <w:spacing w:after="0"/>
        <w:ind w:left="0"/>
        <w:jc w:val="left"/>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bookmarkStart w:name="z1583" w:id="488"/>
    <w:p>
      <w:pPr>
        <w:spacing w:after="0"/>
        <w:ind w:left="0"/>
        <w:jc w:val="left"/>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488"/>
    <w:p>
      <w:pPr>
        <w:spacing w:after="0"/>
        <w:ind w:left="0"/>
        <w:jc w:val="left"/>
      </w:pPr>
      <w:r>
        <w:rPr>
          <w:rFonts w:ascii="Times New Roman"/>
          <w:b w:val="false"/>
          <w:i w:val="false"/>
          <w:color w:val="000000"/>
          <w:sz w:val="28"/>
        </w:rPr>
        <w:t xml:space="preserve">
      1)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left"/>
      </w:pPr>
      <w:r>
        <w:rPr>
          <w:rFonts w:ascii="Times New Roman"/>
          <w:b w:val="false"/>
          <w:i w:val="false"/>
          <w:color w:val="000000"/>
          <w:sz w:val="28"/>
        </w:rPr>
        <w:t>
      2) жеке басын куәландыратын құжаттың көшірмесі;</w:t>
      </w:r>
    </w:p>
    <w:p>
      <w:pPr>
        <w:spacing w:after="0"/>
        <w:ind w:left="0"/>
        <w:jc w:val="left"/>
      </w:pPr>
      <w:r>
        <w:rPr>
          <w:rFonts w:ascii="Times New Roman"/>
          <w:b w:val="false"/>
          <w:i w:val="false"/>
          <w:color w:val="000000"/>
          <w:sz w:val="28"/>
        </w:rPr>
        <w:t>
      3) егер некеде тұрған жағдайда, жұбайының (зайыбының) нотариалды расталған келісімі;</w:t>
      </w:r>
    </w:p>
    <w:p>
      <w:pPr>
        <w:spacing w:after="0"/>
        <w:ind w:left="0"/>
        <w:jc w:val="left"/>
      </w:pPr>
      <w:r>
        <w:rPr>
          <w:rFonts w:ascii="Times New Roman"/>
          <w:b w:val="false"/>
          <w:i w:val="false"/>
          <w:color w:val="000000"/>
          <w:sz w:val="28"/>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p>
      <w:pPr>
        <w:spacing w:after="0"/>
        <w:ind w:left="0"/>
        <w:jc w:val="left"/>
      </w:pPr>
      <w:r>
        <w:rPr>
          <w:rFonts w:ascii="Times New Roman"/>
          <w:b w:val="false"/>
          <w:i w:val="false"/>
          <w:color w:val="000000"/>
          <w:sz w:val="28"/>
        </w:rPr>
        <w:t>
      5) бала 2007 жылғы 13 тамызға дейін не Қазақстан Республикасынан тыс жерде туылған жағдайда баланың туу туралы куәлігінің көшірмесі;</w:t>
      </w:r>
    </w:p>
    <w:p>
      <w:pPr>
        <w:spacing w:after="0"/>
        <w:ind w:left="0"/>
        <w:jc w:val="left"/>
      </w:pPr>
      <w:r>
        <w:rPr>
          <w:rFonts w:ascii="Times New Roman"/>
          <w:b w:val="false"/>
          <w:i w:val="false"/>
          <w:color w:val="000000"/>
          <w:sz w:val="28"/>
        </w:rPr>
        <w:t>
      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left"/>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584" w:id="489"/>
    <w:p>
      <w:pPr>
        <w:spacing w:after="0"/>
        <w:ind w:left="0"/>
        <w:jc w:val="left"/>
      </w:pPr>
      <w:r>
        <w:rPr>
          <w:rFonts w:ascii="Times New Roman"/>
          <w:b w:val="false"/>
          <w:i w:val="false"/>
          <w:color w:val="000000"/>
          <w:sz w:val="28"/>
        </w:rPr>
        <w:t>
      10. Мемлекеттік қызметті көрсетуден бас тартуға негіздемелер:</w:t>
      </w:r>
    </w:p>
    <w:bookmarkEnd w:id="489"/>
    <w:p>
      <w:pPr>
        <w:spacing w:after="0"/>
        <w:ind w:left="0"/>
        <w:jc w:val="left"/>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Start w:name="z1585" w:id="490"/>
    <w:p>
      <w:pPr>
        <w:spacing w:after="0"/>
        <w:ind w:left="0"/>
        <w:jc w:val="left"/>
      </w:pPr>
      <w:r>
        <w:rPr>
          <w:rFonts w:ascii="Times New Roman"/>
          <w:b/>
          <w:i w:val="false"/>
          <w:color w:val="000000"/>
        </w:rPr>
        <w:t xml:space="preserve"> 3-тарау. Мемлекеттік қызмет көрсету мәселелері бойынша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490"/>
    <w:bookmarkStart w:name="z1586" w:id="491"/>
    <w:p>
      <w:pPr>
        <w:spacing w:after="0"/>
        <w:ind w:left="0"/>
        <w:jc w:val="left"/>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491"/>
    <w:p>
      <w:pPr>
        <w:spacing w:after="0"/>
        <w:ind w:left="0"/>
        <w:jc w:val="left"/>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p>
      <w:pPr>
        <w:spacing w:after="0"/>
        <w:ind w:left="0"/>
        <w:jc w:val="left"/>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left"/>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pPr>
        <w:spacing w:after="0"/>
        <w:ind w:left="0"/>
        <w:jc w:val="left"/>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left"/>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left"/>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left"/>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Start w:name="z1587" w:id="492"/>
    <w:p>
      <w:pPr>
        <w:spacing w:after="0"/>
        <w:ind w:left="0"/>
        <w:jc w:val="left"/>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492"/>
    <w:bookmarkStart w:name="z1588" w:id="493"/>
    <w:p>
      <w:pPr>
        <w:spacing w:after="0"/>
        <w:ind w:left="0"/>
        <w:jc w:val="left"/>
      </w:pPr>
      <w:r>
        <w:rPr>
          <w:rFonts w:ascii="Times New Roman"/>
          <w:b/>
          <w:i w:val="false"/>
          <w:color w:val="000000"/>
        </w:rPr>
        <w:t xml:space="preserve"> 4-тарау. Мемлекеттік қызмет көрсетудің ерекшеліктері ескеріле отырып қойылатын өзге де талаптар</w:t>
      </w:r>
    </w:p>
    <w:bookmarkEnd w:id="493"/>
    <w:bookmarkStart w:name="z1589" w:id="494"/>
    <w:p>
      <w:pPr>
        <w:spacing w:after="0"/>
        <w:ind w:left="0"/>
        <w:jc w:val="left"/>
      </w:pPr>
      <w:r>
        <w:rPr>
          <w:rFonts w:ascii="Times New Roman"/>
          <w:b w:val="false"/>
          <w:i w:val="false"/>
          <w:color w:val="000000"/>
          <w:sz w:val="28"/>
        </w:rPr>
        <w:t>
      13. Мемлекеттік қызмет көрсету орындарының мекенжайлары Министрліктің: www.edu.gov.kz интернет-ресурсында орналастырылған.</w:t>
      </w:r>
    </w:p>
    <w:bookmarkEnd w:id="494"/>
    <w:bookmarkStart w:name="z1590" w:id="495"/>
    <w:p>
      <w:pPr>
        <w:spacing w:after="0"/>
        <w:ind w:left="0"/>
        <w:jc w:val="left"/>
      </w:pPr>
      <w:r>
        <w:rPr>
          <w:rFonts w:ascii="Times New Roman"/>
          <w:b w:val="false"/>
          <w:i w:val="false"/>
          <w:color w:val="000000"/>
          <w:sz w:val="28"/>
        </w:rPr>
        <w:t>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bookmarkEnd w:id="495"/>
    <w:bookmarkStart w:name="z1591" w:id="496"/>
    <w:p>
      <w:pPr>
        <w:spacing w:after="0"/>
        <w:ind w:left="0"/>
        <w:jc w:val="left"/>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жасқа толған баланың</w:t>
            </w:r>
            <w:r>
              <w:br/>
            </w:r>
            <w:r>
              <w:rPr>
                <w:rFonts w:ascii="Times New Roman"/>
                <w:b w:val="false"/>
                <w:i w:val="false"/>
                <w:color w:val="000000"/>
                <w:sz w:val="20"/>
              </w:rPr>
              <w:t>пікірін есепке алу туралы</w:t>
            </w:r>
            <w:r>
              <w:br/>
            </w:r>
            <w:r>
              <w:rPr>
                <w:rFonts w:ascii="Times New Roman"/>
                <w:b w:val="false"/>
                <w:i w:val="false"/>
                <w:color w:val="000000"/>
                <w:sz w:val="20"/>
              </w:rPr>
              <w:t>қорғаншылар мен қамқоршылар</w:t>
            </w:r>
            <w:r>
              <w:br/>
            </w:r>
            <w:r>
              <w:rPr>
                <w:rFonts w:ascii="Times New Roman"/>
                <w:b w:val="false"/>
                <w:i w:val="false"/>
                <w:color w:val="000000"/>
                <w:sz w:val="20"/>
              </w:rPr>
              <w:t>органдарының шешімін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(органның атауы) </w:t>
      </w:r>
    </w:p>
    <w:p>
      <w:pPr>
        <w:spacing w:after="0"/>
        <w:ind w:left="0"/>
        <w:jc w:val="left"/>
      </w:pPr>
      <w:r>
        <w:rPr>
          <w:rFonts w:ascii="Times New Roman"/>
          <w:b w:val="false"/>
          <w:i w:val="false"/>
          <w:color w:val="000000"/>
          <w:sz w:val="28"/>
        </w:rPr>
        <w:t xml:space="preserve">
      ________________________________ қорғаншылар мен қамқоршылар органдары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(қорғаншылар мен қамқоршылар органы маманының Т.А.Ә. (бар болғанда))</w:t>
      </w:r>
    </w:p>
    <w:p>
      <w:pPr>
        <w:spacing w:after="0"/>
        <w:ind w:left="0"/>
        <w:jc w:val="left"/>
      </w:pPr>
      <w:r>
        <w:rPr>
          <w:rFonts w:ascii="Times New Roman"/>
          <w:b w:val="false"/>
          <w:i w:val="false"/>
          <w:color w:val="000000"/>
          <w:sz w:val="28"/>
        </w:rPr>
        <w:t xml:space="preserve">
      _____________________ ата-анасы немесе басқа да заңды өкілдердің қатысуымен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(ата-анасы немесе басқа да заңды өкілдерінің Т.А.Ә. (бар болғанда) </w:t>
      </w:r>
    </w:p>
    <w:p>
      <w:pPr>
        <w:spacing w:after="0"/>
        <w:ind w:left="0"/>
        <w:jc w:val="left"/>
      </w:pPr>
      <w:r>
        <w:rPr>
          <w:rFonts w:ascii="Times New Roman"/>
          <w:b w:val="false"/>
          <w:i w:val="false"/>
          <w:color w:val="000000"/>
          <w:sz w:val="28"/>
        </w:rPr>
        <w:t>
      кәмелетке толмағанның(дардың) ___________________________________________________</w:t>
      </w:r>
    </w:p>
    <w:p>
      <w:pPr>
        <w:spacing w:after="0"/>
        <w:ind w:left="0"/>
        <w:jc w:val="left"/>
      </w:pPr>
      <w:r>
        <w:rPr>
          <w:rFonts w:ascii="Times New Roman"/>
          <w:b w:val="false"/>
          <w:i w:val="false"/>
          <w:color w:val="000000"/>
          <w:sz w:val="28"/>
        </w:rPr>
        <w:t xml:space="preserve">
      (баланың Т.А.Ә. (бар болғанда), туған жылы)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(мәселенің мәнін көрсету)</w:t>
      </w:r>
    </w:p>
    <w:p>
      <w:pPr>
        <w:spacing w:after="0"/>
        <w:ind w:left="0"/>
        <w:jc w:val="left"/>
      </w:pPr>
      <w:r>
        <w:rPr>
          <w:rFonts w:ascii="Times New Roman"/>
          <w:b w:val="false"/>
          <w:i w:val="false"/>
          <w:color w:val="000000"/>
          <w:sz w:val="28"/>
        </w:rPr>
        <w:t xml:space="preserve">
      пікірін ескере отырып "Неке (ерлі-зайыптылық) және отбасы туралы" Қазақстан </w:t>
      </w:r>
    </w:p>
    <w:p>
      <w:pPr>
        <w:spacing w:after="0"/>
        <w:ind w:left="0"/>
        <w:jc w:val="left"/>
      </w:pPr>
      <w:r>
        <w:rPr>
          <w:rFonts w:ascii="Times New Roman"/>
          <w:b w:val="false"/>
          <w:i w:val="false"/>
          <w:color w:val="000000"/>
          <w:sz w:val="28"/>
        </w:rPr>
        <w:t xml:space="preserve">
      Республикасы Кодексінің </w:t>
      </w:r>
      <w:r>
        <w:rPr>
          <w:rFonts w:ascii="Times New Roman"/>
          <w:b w:val="false"/>
          <w:i w:val="false"/>
          <w:color w:val="000000"/>
          <w:sz w:val="28"/>
        </w:rPr>
        <w:t>62 бабына</w:t>
      </w:r>
      <w:r>
        <w:rPr>
          <w:rFonts w:ascii="Times New Roman"/>
          <w:b w:val="false"/>
          <w:i w:val="false"/>
          <w:color w:val="000000"/>
          <w:sz w:val="28"/>
        </w:rPr>
        <w:t xml:space="preserve"> сәйкес, </w:t>
      </w:r>
    </w:p>
    <w:p>
      <w:pPr>
        <w:spacing w:after="0"/>
        <w:ind w:left="0"/>
        <w:jc w:val="left"/>
      </w:pPr>
      <w:r>
        <w:rPr>
          <w:rFonts w:ascii="Times New Roman"/>
          <w:b w:val="false"/>
          <w:i w:val="false"/>
          <w:color w:val="000000"/>
          <w:sz w:val="28"/>
        </w:rPr>
        <w:t xml:space="preserve">
      __________________________________________________________________________ шешті. </w:t>
      </w:r>
    </w:p>
    <w:p>
      <w:pPr>
        <w:spacing w:after="0"/>
        <w:ind w:left="0"/>
        <w:jc w:val="left"/>
      </w:pPr>
      <w:r>
        <w:rPr>
          <w:rFonts w:ascii="Times New Roman"/>
          <w:b w:val="false"/>
          <w:i w:val="false"/>
          <w:color w:val="000000"/>
          <w:sz w:val="28"/>
        </w:rPr>
        <w:t>
      (мәселенің мәні бойынша баланың пікірінің сипаттамасы)</w:t>
      </w:r>
    </w:p>
    <w:p>
      <w:pPr>
        <w:spacing w:after="0"/>
        <w:ind w:left="0"/>
        <w:jc w:val="left"/>
      </w:pPr>
      <w:r>
        <w:rPr>
          <w:rFonts w:ascii="Times New Roman"/>
          <w:b w:val="false"/>
          <w:i w:val="false"/>
          <w:color w:val="000000"/>
          <w:sz w:val="28"/>
        </w:rPr>
        <w:t xml:space="preserve">
      Астана, Алматы және Шымкент </w:t>
      </w:r>
    </w:p>
    <w:p>
      <w:pPr>
        <w:spacing w:after="0"/>
        <w:ind w:left="0"/>
        <w:jc w:val="left"/>
      </w:pPr>
      <w:r>
        <w:rPr>
          <w:rFonts w:ascii="Times New Roman"/>
          <w:b w:val="false"/>
          <w:i w:val="false"/>
          <w:color w:val="000000"/>
          <w:sz w:val="28"/>
        </w:rPr>
        <w:t xml:space="preserve">
      қалаларының, аудандардың және </w:t>
      </w:r>
    </w:p>
    <w:p>
      <w:pPr>
        <w:spacing w:after="0"/>
        <w:ind w:left="0"/>
        <w:jc w:val="left"/>
      </w:pPr>
      <w:r>
        <w:rPr>
          <w:rFonts w:ascii="Times New Roman"/>
          <w:b w:val="false"/>
          <w:i w:val="false"/>
          <w:color w:val="000000"/>
          <w:sz w:val="28"/>
        </w:rPr>
        <w:t xml:space="preserve">
      облыстық маңызы бар қалалардың </w:t>
      </w:r>
    </w:p>
    <w:p>
      <w:pPr>
        <w:spacing w:after="0"/>
        <w:ind w:left="0"/>
        <w:jc w:val="left"/>
      </w:pPr>
      <w:r>
        <w:rPr>
          <w:rFonts w:ascii="Times New Roman"/>
          <w:b w:val="false"/>
          <w:i w:val="false"/>
          <w:color w:val="000000"/>
          <w:sz w:val="28"/>
        </w:rPr>
        <w:t xml:space="preserve">
      жергілікті атқарушы органының </w:t>
      </w:r>
    </w:p>
    <w:p>
      <w:pPr>
        <w:spacing w:after="0"/>
        <w:ind w:left="0"/>
        <w:jc w:val="left"/>
      </w:pPr>
      <w:r>
        <w:rPr>
          <w:rFonts w:ascii="Times New Roman"/>
          <w:b w:val="false"/>
          <w:i w:val="false"/>
          <w:color w:val="000000"/>
          <w:sz w:val="28"/>
        </w:rPr>
        <w:t>
      басшысы                              ________________________</w:t>
      </w:r>
    </w:p>
    <w:p>
      <w:pPr>
        <w:spacing w:after="0"/>
        <w:ind w:left="0"/>
        <w:jc w:val="left"/>
      </w:pPr>
      <w:r>
        <w:rPr>
          <w:rFonts w:ascii="Times New Roman"/>
          <w:b w:val="false"/>
          <w:i w:val="false"/>
          <w:color w:val="000000"/>
          <w:sz w:val="28"/>
        </w:rPr>
        <w:t>
      (қолы)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жасқа толған баланың</w:t>
            </w:r>
            <w:r>
              <w:br/>
            </w:r>
            <w:r>
              <w:rPr>
                <w:rFonts w:ascii="Times New Roman"/>
                <w:b w:val="false"/>
                <w:i w:val="false"/>
                <w:color w:val="000000"/>
                <w:sz w:val="20"/>
              </w:rPr>
              <w:t>пікірін есепке алу туралы</w:t>
            </w:r>
            <w:r>
              <w:br/>
            </w:r>
            <w:r>
              <w:rPr>
                <w:rFonts w:ascii="Times New Roman"/>
                <w:b w:val="false"/>
                <w:i w:val="false"/>
                <w:color w:val="000000"/>
                <w:sz w:val="20"/>
              </w:rPr>
              <w:t>қорғаншылар мен қамқоршылар</w:t>
            </w:r>
            <w:r>
              <w:br/>
            </w:r>
            <w:r>
              <w:rPr>
                <w:rFonts w:ascii="Times New Roman"/>
                <w:b w:val="false"/>
                <w:i w:val="false"/>
                <w:color w:val="000000"/>
                <w:sz w:val="20"/>
              </w:rPr>
              <w:t>органдарының шешімін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xml:space="preserve">
      Менің он жасқа толған баламның (балаларымның): </w:t>
      </w:r>
    </w:p>
    <w:p>
      <w:pPr>
        <w:spacing w:after="0"/>
        <w:ind w:left="0"/>
        <w:jc w:val="left"/>
      </w:pPr>
      <w:r>
        <w:rPr>
          <w:rFonts w:ascii="Times New Roman"/>
          <w:b w:val="false"/>
          <w:i w:val="false"/>
          <w:color w:val="000000"/>
          <w:sz w:val="28"/>
        </w:rPr>
        <w:t>
      1. ________________________________________________________________________</w:t>
      </w:r>
    </w:p>
    <w:p>
      <w:pPr>
        <w:spacing w:after="0"/>
        <w:ind w:left="0"/>
        <w:jc w:val="left"/>
      </w:pPr>
      <w:r>
        <w:rPr>
          <w:rFonts w:ascii="Times New Roman"/>
          <w:b w:val="false"/>
          <w:i w:val="false"/>
          <w:color w:val="000000"/>
          <w:sz w:val="28"/>
        </w:rPr>
        <w:t xml:space="preserve">
      (балалардың Т.А.Ә. (бар болған жағдайда) жәнежеке сәйкестендіру нөмірі </w:t>
      </w:r>
    </w:p>
    <w:p>
      <w:pPr>
        <w:spacing w:after="0"/>
        <w:ind w:left="0"/>
        <w:jc w:val="left"/>
      </w:pPr>
      <w:r>
        <w:rPr>
          <w:rFonts w:ascii="Times New Roman"/>
          <w:b w:val="false"/>
          <w:i w:val="false"/>
          <w:color w:val="000000"/>
          <w:sz w:val="28"/>
        </w:rPr>
        <w:t>
      2. ________________________________________________________________________</w:t>
      </w:r>
    </w:p>
    <w:p>
      <w:pPr>
        <w:spacing w:after="0"/>
        <w:ind w:left="0"/>
        <w:jc w:val="left"/>
      </w:pPr>
      <w:r>
        <w:rPr>
          <w:rFonts w:ascii="Times New Roman"/>
          <w:b w:val="false"/>
          <w:i w:val="false"/>
          <w:color w:val="000000"/>
          <w:sz w:val="28"/>
        </w:rPr>
        <w:t xml:space="preserve">
      3. ________________________________________________________________________, </w:t>
      </w:r>
    </w:p>
    <w:p>
      <w:pPr>
        <w:spacing w:after="0"/>
        <w:ind w:left="0"/>
        <w:jc w:val="left"/>
      </w:pPr>
      <w:r>
        <w:rPr>
          <w:rFonts w:ascii="Times New Roman"/>
          <w:b w:val="false"/>
          <w:i w:val="false"/>
          <w:color w:val="000000"/>
          <w:sz w:val="28"/>
        </w:rPr>
        <w:t xml:space="preserve">
      __________________________ мекен-жайда тұратын пікірін есепке алу туралы шешімін </w:t>
      </w:r>
    </w:p>
    <w:p>
      <w:pPr>
        <w:spacing w:after="0"/>
        <w:ind w:left="0"/>
        <w:jc w:val="left"/>
      </w:pPr>
      <w:r>
        <w:rPr>
          <w:rFonts w:ascii="Times New Roman"/>
          <w:b w:val="false"/>
          <w:i w:val="false"/>
          <w:color w:val="000000"/>
          <w:sz w:val="28"/>
        </w:rPr>
        <w:t>
      беруіңізді сұраймын.</w:t>
      </w:r>
    </w:p>
    <w:p>
      <w:pPr>
        <w:spacing w:after="0"/>
        <w:ind w:left="0"/>
        <w:jc w:val="left"/>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left"/>
      </w:pPr>
      <w:r>
        <w:rPr>
          <w:rFonts w:ascii="Times New Roman"/>
          <w:b w:val="false"/>
          <w:i w:val="false"/>
          <w:color w:val="000000"/>
          <w:sz w:val="28"/>
        </w:rPr>
        <w:t xml:space="preserve">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w:t>
      </w:r>
    </w:p>
    <w:p>
      <w:pPr>
        <w:spacing w:after="0"/>
        <w:ind w:left="0"/>
        <w:jc w:val="left"/>
      </w:pPr>
      <w:r>
        <w:rPr>
          <w:rFonts w:ascii="Times New Roman"/>
          <w:b w:val="false"/>
          <w:i w:val="false"/>
          <w:color w:val="000000"/>
          <w:sz w:val="28"/>
        </w:rPr>
        <w:t>
      мәліметтерді қолдануға келісемін.</w:t>
      </w:r>
    </w:p>
    <w:p>
      <w:pPr>
        <w:spacing w:after="0"/>
        <w:ind w:left="0"/>
        <w:jc w:val="left"/>
      </w:pPr>
      <w:r>
        <w:rPr>
          <w:rFonts w:ascii="Times New Roman"/>
          <w:b w:val="false"/>
          <w:i w:val="false"/>
          <w:color w:val="000000"/>
          <w:sz w:val="28"/>
        </w:rPr>
        <w:t>
      "___" ____________20___ жыл                  азаматтың (азаматшаның)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p="http://schemas.openxmlformats.org/drawingml/2006/wordprocessingDrawing" xmlns:a="http://schemas.openxmlformats.org/draw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p="http://schemas.openxmlformats.org/drawingml/2006/wordprocessingDrawing" xmlns:a="http://schemas.openxmlformats.org/drawingml/2006/main" xmlns:w14="http://schemas.microsoft.com/office/word/2010/wordml"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