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9b83" w14:textId="4f69b8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определении начала, продолжительности и каникулярных периодов 2018 - 2019 учебного года в организациях среднего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5 июля 2018 года № 322. Зарегистрирован в Министерстве юстиции Республики Казахстан 27 июля 2018 года № 17240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14)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 и Государственным общеобязательным </w:t>
      </w:r>
      <w:r>
        <w:rPr>
          <w:rFonts w:ascii="Consolas"/>
          <w:b w:val="false"/>
          <w:i w:val="false"/>
          <w:color w:val="000000"/>
          <w:sz w:val="20"/>
        </w:rPr>
        <w:t>стандартом</w:t>
      </w:r>
      <w:r>
        <w:rPr>
          <w:rFonts w:ascii="Consolas"/>
          <w:b w:val="false"/>
          <w:i w:val="false"/>
          <w:color w:val="000000"/>
          <w:sz w:val="20"/>
        </w:rPr>
        <w:t xml:space="preserve"> среднего образования Республики Казахстан (начального, основного среднего, общего среднего образования), утвержденным постановлением Правительства Республики Казахстан от 23 августа 2012 года № 1080,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Определить следующие сроки начала, продолжительности и каникулярных периодов 2018 - 2019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начало 2018 - 2019 учебного года - 1 сентября 2018 года;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продолжительность учебного года в предшкольных классах – 32 учебные недели, в 1 классах – 33 учебные недели, во 2-11 (12) классах – 34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повторение;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каникулярные периоды в течение учебного года: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1-11 (12) классах: осенние – 7 дней (с 29 октября по 4 ноября 2018 года включительно), зимние – 10 дней (с 31 декабря 2018 года по 9 января 2019 года включительно), весенние – 13 дней (с 21 марта по 2 апреля 2019 года включительно);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предшкольных классах: осенние – 7 дней (с 29 октября по 4 ноября 2018 года включительно), зимние – 14 дней (с 27 декабря 2018 года по 9 января 2019 года включительно), весенние – 15 дней (с 21 марта по 4 апреля 2019 года включительно);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предшкольных и 1 классах: дополнительные каникулы – 7 дней (с 4 по 10 февраля 2019 года включительно).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