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7c6b" w14:textId="5cb7c6b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и дополнений в приказ исполняющего обязанности Министра образования и науки Республики Казахстан от 27 сентября 2013 года № 400 "Об утверждении перечня учебников, учебно-методических комплексов, пособий и другой дополнительной литературы, в том числе на электронных носителях"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3 мая 2018 года № 192. Зарегистрирован в Министерстве юстиции Республики Казахстан 12 мая 2018 года № 16887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>
     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образования и науки Республики Казахстан от 27 сентября 2013 года № 400 "Об утверждении перечня учебников, учебно-методических комплексов, пособий и другой дополнительной литературы, в том числе на электронных носителях" (зарегистрирован в Реестре государственной регистрации нормативных правовых актов Республики Казахстан под № 8890, опубликован в газете "Казахстанская правда" 28 ноября 2013 года за № 325 (27599) следующие изменения и дополнения: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1</w:t>
      </w:r>
      <w:r>
        <w:rPr>
          <w:rFonts w:ascii="Consolas"/>
          <w:b w:val="false"/>
          <w:i w:val="false"/>
          <w:color w:val="000000"/>
          <w:sz w:val="20"/>
        </w:rPr>
        <w:t xml:space="preserve"> "Перечень учебников и учебно-методических комплексов для 1-11 классов", утвержденном указанным приказом: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"Казахский язык обучения":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"3 класс" изложить в следующей редакции: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5474"/>
        <w:gridCol w:w="2638"/>
        <w:gridCol w:w="1669"/>
        <w:gridCol w:w="1371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Оқулық.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1, 2 бөлім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+ CD (1, 2 бөлім)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Уайсова,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Сәдуақас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(CD - Б. Сабденова)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Оқыту әдістемесі.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Диктанттар жинағы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Уайсова,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Бесірова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Амирова,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Оспанбекова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Оқулық. 1, 2 -бөлім + CD (1, 2бөлім)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Қабатай,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У. Зейнетоллина,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Оқыту әдістемесі.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Қабатай,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Қалиева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Әдебиеттік оқу. Хрестоматия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Қабатай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3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Әдебиеттік оқу. № 1, 2 жұмыс дәптері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Қалиева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4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 2 часть + CD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Калашникова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Султанова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Беспалова Р. 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Карпыкова Г.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5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 Методическое руководство.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Карлова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Гунько Н.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6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7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Оқулық + CD.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 2, 3, 4 бөлім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8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 + CD. Электронды нұсқа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9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Ақпаева,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Мыңжасарова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20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Ақпараттық – коммуникациялық технологиялар.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Көпеева,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Ү. Ділманова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21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Ақпараттық – коммуникациялық технологиялар.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Көпеева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22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Ақпараттық – коммуникациялық технология.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Көпеева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23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Оқулық. 1, 2 бөлім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Андриянова,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Беркало,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Жакупова,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Кузнецова,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Полежаева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24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Андриянова,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Беркало,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Жакупова,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Кузнецова,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25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дәптері. 1, 2 бөлім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Андриянова,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Беркало,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Жакупова,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Кузнецова,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26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Дүниетану.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Тұрмашева,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Салиш,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Пугач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27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Дүниетану.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 + CD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Тұрмашева,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Салиш,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28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Дүниетану.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Тұрмашева,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Салиш,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29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Сүлейменова, Т. Тоқжанов,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Махамбетова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30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31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Сүлейменова, Н. Мирманов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32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Құраст.: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Мирманов,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Бүшікова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33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Раупова,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Төлебиев,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Дашкевич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34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 + CD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Раупова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35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Раупова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36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Оралбекова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37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Ә.Оралбекова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38"/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Оқушы дәптері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Оралбекова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</w:tbl>
    <w:bookmarkStart w:name="z43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39"/>
    <w:bookmarkStart w:name="z44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раздел "3 класс для школ с казахским и русским языками обучения" изложить в следующей редакции: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4366"/>
        <w:gridCol w:w="5646"/>
        <w:gridCol w:w="641"/>
        <w:gridCol w:w="1339"/>
      </w:tblGrid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42"/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"Улыбка" для Казахстана (3 класс)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(Smiles for Kazakhstan (Grade 3) Pupil's Book)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Дули, консультант серии Боб Оби, перевод Мухамеджанова Наталья (Jenny Dooley,  Series Consultant: Bob Obee. Translations by N.Mukhamedjanova)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"Улыбка" для Казахстана (3 класс) Рабочая тетрадь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(Smiles 3 for Kazakhstan (Grade 3) Activity Book)</w:t>
            </w:r>
          </w:p>
          <w:bookmarkEnd w:id="43"/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Дули, консультант серии Боб Оби, перевод 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  Series Consultant: Bob Obee. Translations by N.Mukhamedjanova)</w:t>
            </w:r>
          </w:p>
          <w:bookmarkEnd w:id="4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Улыбка" для Казахстана (3 класс) Книга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(Smiles for Kazakhstan (Grade 3) Teacher's Book)</w:t>
            </w:r>
          </w:p>
          <w:bookmarkEnd w:id="45"/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Дули, консультант серии Боб Оби, перевод Мухамеджанова Наталья (Jenny Dooley,  Series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Consultant: Bob Obee.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 N.Mukhamedjanova)</w:t>
            </w:r>
          </w:p>
          <w:bookmarkEnd w:id="4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"Улыбка" для Казахстана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(3 класс) Дополнительные упражнения по грамматике и словарю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(Smiles for Kazakhstan (Grade 3) Vocabulary and Grammar Practice)</w:t>
            </w:r>
          </w:p>
          <w:bookmarkEnd w:id="47"/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Дули, консультант серии Боб Оби, перевод Мухамеджанова Наталья (Jenny Dooley,  Series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Consultant: Bob Obee.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 N.Mukhamedjanova)</w:t>
            </w:r>
          </w:p>
          <w:bookmarkEnd w:id="4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"Улыбка" для Казахстана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(3 класс ) Дополнительный методический материал для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(Аудио диски,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Видео диски, диск с дополнительным материалом)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(Smiles for Kazakhstan (Grade 3)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Teacher's Multimedia Resource Pack (Class CDs/DVD/Resource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Pack CD-ROM))</w:t>
            </w:r>
          </w:p>
          <w:bookmarkEnd w:id="49"/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Дули, Вирджиния Эванс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  Virginia Evans)</w:t>
            </w:r>
          </w:p>
          <w:bookmarkEnd w:id="5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"Улыбка" для Казахстана (3 класс) диск для интерактивной доски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(Smiles for Kazakhstan (Grade 3) 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Interactive Whiteboard Software)</w:t>
            </w:r>
          </w:p>
          <w:bookmarkEnd w:id="51"/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Дули, Вирджиния Эванс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  Virginia Evans)</w:t>
            </w:r>
          </w:p>
          <w:bookmarkEnd w:id="5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"Улыбка" для Казахстана (3 класс) электронный учебник для ученика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(Smiles for Kazakhstan (Grade 3) e-Book)</w:t>
            </w:r>
          </w:p>
          <w:bookmarkEnd w:id="53"/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Дули, Вирджиния Эванс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  Virginia Evans)</w:t>
            </w:r>
          </w:p>
          <w:bookmarkEnd w:id="5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"Улыбка" для Казахстана (3 класс) Карточки с картинками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(Smiles for Kazakhstan (Grade 3) Picture Flashcards)</w:t>
            </w:r>
          </w:p>
          <w:bookmarkEnd w:id="55"/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Дули, консультант серии Боб Оби, перевод Мухамеджанова Наталья (Jenny Dooley,  Series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Consultant: Bob Obee. Translations by N.Mukhamedjanova)</w:t>
            </w:r>
          </w:p>
          <w:bookmarkEnd w:id="5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"Улыбка" для Казахстана (3 класс) Постеры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(Smiles for Kazakhstan (Grade 3) Posters)</w:t>
            </w:r>
          </w:p>
          <w:bookmarkEnd w:id="57"/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Дули, консультант серии Боб Оби, перевод Мухамеджанова Наталья (Jenny Dooley,  Series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Consultant: Bob Obee. Translations by N.Mukhamedjanova)</w:t>
            </w:r>
          </w:p>
          <w:bookmarkEnd w:id="5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</w:tbl>
    <w:bookmarkStart w:name="z72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59"/>
    <w:bookmarkStart w:name="z73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"Русский язык обучения":</w:t>
      </w:r>
    </w:p>
    <w:bookmarkEnd w:id="60"/>
    <w:bookmarkStart w:name="z74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"3 класс" изложить в следующей редакции:</w:t>
      </w:r>
    </w:p>
    <w:bookmarkEnd w:id="61"/>
    <w:bookmarkStart w:name="z75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7"/>
        <w:gridCol w:w="6027"/>
        <w:gridCol w:w="2227"/>
        <w:gridCol w:w="1837"/>
        <w:gridCol w:w="562"/>
      </w:tblGrid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63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Учебник. 1, 2, 3, 4 часть + CD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Труханова О., Штукина Е.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64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Методическое руководство. 1, 2 часть.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65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1, 2 части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66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Литературное чтение. Учебник. 1, 2, 3, 4 часть + CD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Труханова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67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Литературное чтение. Методическое руководство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1, 2 часть.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Труханова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Бучина Р.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68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Литературное чтение.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Рабочая тетрадь № 1, 2, 3, 4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Труханова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Бучина Р.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69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Балапан.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Оқулық. 1, 2 бөлім + CD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70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Мұғалім кітабы.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71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Дидактикалық материалдар.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72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Лексикалық минимум.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73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1, № 2 жазу дәптері.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74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Жиынтық бағалау дәптері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75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+ СD.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 2, 3, 4 часть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Лебедева Л.,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76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 + СD.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77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Рабочая тетрадь № 1, 2, 3, 4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16.1</w:t>
            </w:r>
          </w:p>
          <w:bookmarkEnd w:id="78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+ СD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Кадыркулов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Рыскулбекова А.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79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руководство. Электронный вариант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Кадыркулов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Рыскулбекова А.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80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Кадыркулов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Рыскулбекова А.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81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Кучербаева С., Темникова И., Ташенова Г.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82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Кучербаева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Темникова И.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83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Тетрадь ученика № 1, 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Кучербаева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Темникова И.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84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Турмашева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Салиш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85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Познание мира. Методическое руководство + CD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Турмашева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Салиш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86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Турмашева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Салиш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87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Валиуллина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Маханова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Белан Н.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88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Валиуллина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89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Фонохрестоматия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(Диск 1, 2)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Валиуллина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Маханова А. , Джумабеков Ж.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90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№1, 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Валиуллина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91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Валиуллина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92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Учебник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Раупова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Тулебиев А., Дашкевич Е.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93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 +СD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94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Рабочая тетрадь № 1, 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95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Ковригина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Токовенко О.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96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Самопознание. Методическое пособие для учителя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Ковригина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Токовенко О.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97"/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Ковригина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Токовенко О.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</w:tbl>
    <w:bookmarkStart w:name="z111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98"/>
    <w:bookmarkStart w:name="z112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"Русский язык обучения":</w:t>
      </w:r>
    </w:p>
    <w:bookmarkEnd w:id="99"/>
    <w:bookmarkStart w:name="z113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"5 класс" изложить в следующей редакции:</w:t>
      </w:r>
    </w:p>
    <w:bookmarkEnd w:id="100"/>
    <w:bookmarkStart w:name="z114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4130"/>
        <w:gridCol w:w="2596"/>
        <w:gridCol w:w="1972"/>
        <w:gridCol w:w="2246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02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 мен әдебиеті. Бәйшешек.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CD.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03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 мен әдебиеті. Бәйшешек.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04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 мен әдебиеті. Бәйшешек.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05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 мен әдебиеті. Бәйшешек. Лексикалық минимум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06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 Учебник + видео диск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Сабитова З.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07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Сабитова З., Дюсенова Д.,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08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09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Методическое руководство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Дюсенова Д.,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Дюсетаева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10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 Учебник.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Клокова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Белозерова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Ибраева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Сулейменова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Муханбеткалиев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Касымова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11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Клокова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Белозерова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Ибраева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Сулейменова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Муханбеткалиев А., Касымова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12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Клокова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Белозерова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Ибраева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Сулейменова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Муханбеткалиев А., Касымова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Интеллектуальные школы""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13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Руководство для учителя + CD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Клокова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Белозерова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Ибраева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Сулейменова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Муханбеткалиев А., Касымова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Интеллектуальные школы""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14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Локтионова Н., Забинякова Г.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15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Локтионова Н., Забинякова Г.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16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Сафронова Л., Чаплышкина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Свидова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17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Сафронова Л., Чаплышкина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Свидова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118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литература. Дидактический материал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Сафронова Л., Чаплышкина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Свидова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119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Сафронова Л., Чаплышкина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Свидова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120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Русская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Бодрова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Фрэнк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Кравченко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Винникова Л.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121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Алдамуратова Т., Байшоланова К., Байшоланов Е.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122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Алдамуратова Т., Абдибаева С.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123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Логические задачи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Алдамуратова Т.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124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Абылкасымова А., Кучер Т., Жумагулова З.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125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Абылкасымова А., Кучер Т.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126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Кучер Т., Жумагулова З.,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Дюсов М.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127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Мухамбетжанова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 А.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128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Мухамбетжанова С., Тен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Рахметова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Одинцова Л.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129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Обучающая алгоритмическая система "Верблюжонок"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Сербин В.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130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Копеева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Дилманова У.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131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Копеева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Дилманова У.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132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Верховцева Л.,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Костюченко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Ушакова М.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133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Методическое пособие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Верховцева Л.,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Костюченко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Ушакова М.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134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Аксенова И.,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Ибраева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Карсултанова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Ключанцева О.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135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Аксенова И.,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Ибраева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Карсултанова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Ключанцева О.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136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Абдиманапов Б.,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Абулгазиев А.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137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Сулейменова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Бошакова Н.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138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Сборник практических заданий по естествознанию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Абдиманапов Б.,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Абулгазиев А.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139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Атлас с комплектом контурных карт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Абдиманапов Б.,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Искакова К.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140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Кумеков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Жумаганбетов Т., Игликова К.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141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Кумеков Б., Жумаганбетов Т., Игликова К.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142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Кумеков Б., Жумаганбетов Т., Игликова К.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143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Кумеков Б.,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Жумаганбетов Т., Игликова К.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144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Ахметова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Кулымбетова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Магзумова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Маркабаева А.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145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Казахстана. Руководство для учителя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Ахметова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Кулымбетова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Магзумова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Маркабаева А.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146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Всемирная история.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Букаева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Зикирина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Макашева Ж.,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Мукатаева Д.,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 И.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46.</w:t>
            </w:r>
          </w:p>
          <w:bookmarkEnd w:id="147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Всемирная история. Руководство для учителя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Букаева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Зикирина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Макашева Ж.,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Мукатаева Д.,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 И.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47.</w:t>
            </w:r>
          </w:p>
          <w:bookmarkEnd w:id="148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Всемирная история.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Тулебаев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Момынтаева Л.,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Толбаева Л.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48.</w:t>
            </w:r>
          </w:p>
          <w:bookmarkEnd w:id="149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Толбаева Л.,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Момынтаева Л.,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Махаева А.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49.</w:t>
            </w:r>
          </w:p>
          <w:bookmarkEnd w:id="150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Самопознание.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Калиева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Карабутова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Лосева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Рудькова Т.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50.</w:t>
            </w:r>
          </w:p>
          <w:bookmarkEnd w:id="151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Самопознание. Методическое пособие для учителя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Калиева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Карабутова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Лосева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Рудькова Т.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51.</w:t>
            </w:r>
          </w:p>
          <w:bookmarkEnd w:id="152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Кульманова Ш., Сулейменова Б., Токжанов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Сивакова И.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52.</w:t>
            </w:r>
          </w:p>
          <w:bookmarkEnd w:id="153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Кульманова Ш., Сулейменова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Сивакова И.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53.</w:t>
            </w:r>
          </w:p>
          <w:bookmarkEnd w:id="154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Сост.: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Кульманова Ш., Сулейменова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Мирманов Н., Токжанов Т.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54.</w:t>
            </w:r>
          </w:p>
          <w:bookmarkEnd w:id="155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Сост.: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Кульманова Ш., Сулейменова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Мирманов Н.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55.</w:t>
            </w:r>
          </w:p>
          <w:bookmarkEnd w:id="156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 (вариант для мальчиков). Учебник +CD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Чукалин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Танбаев Х.,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Развенкова И.,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56.</w:t>
            </w:r>
          </w:p>
          <w:bookmarkEnd w:id="157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 (вариант для мальчиков). Методическое руководство +CD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Чукалин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Танбаев Х.,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Развенкова И.,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57.</w:t>
            </w:r>
          </w:p>
          <w:bookmarkEnd w:id="158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 (вариант для девочек) Учебник+CD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Алимсаева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58.</w:t>
            </w:r>
          </w:p>
          <w:bookmarkEnd w:id="159"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 (вариант для девочек) Методическое руководство + CD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Алимсаева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</w:tbl>
    <w:bookmarkStart w:name="z173" w:id="1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160"/>
    <w:bookmarkStart w:name="z174" w:id="1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"Казахский язык обучения":</w:t>
      </w:r>
    </w:p>
    <w:bookmarkEnd w:id="161"/>
    <w:bookmarkStart w:name="z175" w:id="1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"6 класс" изложить в следующей редакции:</w:t>
      </w:r>
    </w:p>
    <w:bookmarkEnd w:id="162"/>
    <w:bookmarkStart w:name="z176" w:id="1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4061"/>
        <w:gridCol w:w="1197"/>
        <w:gridCol w:w="2491"/>
        <w:gridCol w:w="2838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64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Әрінова,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Раева,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Кәрімова,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Жұмекенова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65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Әрінова,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Раева,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Кәрімова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66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Жолшаева,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Ғ. Отарбаева,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Нұрманова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67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Жолшаева,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Ғ. Отарбаева,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Нұрманова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68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Отарбекова,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69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Бертілеуова,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Тоқтыбаева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70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Отарбекова,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71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тiлi. Диктанттар мен мазмұндамалар жинағы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Отарбекова,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72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73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74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75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76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77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78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Оқулық+ CD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А.Тиынтай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79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А.Тиынтай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180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Тиынтай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181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182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әдебиетi. Мұғалім кітабы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Иманбаева,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Қайыпжанқызы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183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184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 и литература. Учебник. 1, 2 часть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Жанпейс У.,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Есетова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Озекбаева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Ерболатова А.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185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Жанпейс У.,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Озекбаева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Ерболатова А.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186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 и литература. Хрестоматия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187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 и литература. Учебник +СD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188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189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 и литература. Дидактические материалы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190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191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192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 и литература. Хрестоматия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Аульбекова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193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Сборник заданий для критериального оценивания достижений учащихся по всем видам речевой деятельности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Аульбекова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194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 и литература. Рабочая тетрадь № 1, 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195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 и литература. Учебник. 1, 2 часть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Нуртазина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Сулейменова Э.,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196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 и литература. Книга для учителя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Нуртазина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Сулейменова Э.,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197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 и литература. Рабочая тетрадь № 1, 2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Нуртазина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Сулейменова Э.,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198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Оқулық. 1, 2 бөлім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Алдамуратова,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Байшоланова,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Байшоланов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199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Алдамуратова,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Бейсенбаева,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Байшоланова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200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Олимпиадаға дайындық есептер жинағы (5-6-сыныптар)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Алдамуратова,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Байшоланов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201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Оқулық. 1, 2 бөлім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202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Әдiстемелiк нұсқау + CD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Кучер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203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З. Жұмағұлова,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Я. Белошистова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204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З. Жұмағұлова,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Я. Белошистова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205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Мухамбетжанова,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Тен,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Ө. Қыдырбек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206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Мухамбетжанова,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Тен,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Рахметова,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Одинцова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207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Информатика. Оқулық+СD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Илиясова,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208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Информатика. Мұғалім кітабы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Илиясова,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46.</w:t>
            </w:r>
          </w:p>
          <w:bookmarkEnd w:id="209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Бакина,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Жанақова,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Сүлейменова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47.</w:t>
            </w:r>
          </w:p>
          <w:bookmarkEnd w:id="210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Бакина,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Жанақова,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Соскин,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Гвоздева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48.</w:t>
            </w:r>
          </w:p>
          <w:bookmarkEnd w:id="211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тарихы. Дидактикалық материалдар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Бакина,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Жанақова,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Митинева,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Лукина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49.</w:t>
            </w:r>
          </w:p>
          <w:bookmarkEnd w:id="212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Омарбеков,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Қартаева,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50.</w:t>
            </w:r>
          </w:p>
          <w:bookmarkEnd w:id="213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Айтбай,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Қасымова,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Ешмұқамбетов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51.</w:t>
            </w:r>
          </w:p>
          <w:bookmarkEnd w:id="214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Қасымова,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Ешмұқамбетов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52.</w:t>
            </w:r>
          </w:p>
          <w:bookmarkEnd w:id="215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Мәшімбаев,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Мәженова,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Тортаев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53.</w:t>
            </w:r>
          </w:p>
          <w:bookmarkEnd w:id="216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Көкебаева,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Мырзабекова,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Қартабаева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54.</w:t>
            </w:r>
          </w:p>
          <w:bookmarkEnd w:id="217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Көпекбай,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Жұматаева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55.</w:t>
            </w:r>
          </w:p>
          <w:bookmarkEnd w:id="218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Көкебаева,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Мырзабекова,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Қартабаева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56.</w:t>
            </w:r>
          </w:p>
          <w:bookmarkEnd w:id="219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Әбдіманапов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Нүркенова,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Әбілғазиев,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Әуезова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57.</w:t>
            </w:r>
          </w:p>
          <w:bookmarkEnd w:id="220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Сүлейменова,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Касимова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58.</w:t>
            </w:r>
          </w:p>
          <w:bookmarkEnd w:id="221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Очкур,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Белоусова,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Паимцева,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Ударцева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59.</w:t>
            </w:r>
          </w:p>
          <w:bookmarkEnd w:id="222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Очкур,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Белоусова,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Паимцева,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Ударцева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60.</w:t>
            </w:r>
          </w:p>
          <w:bookmarkEnd w:id="223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Жаратылыстану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Оқулық.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Қаратабанов,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Верховцева,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Костюченко,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Прахнау,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Бойко,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Матвеева,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Мұсабаева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61.</w:t>
            </w:r>
          </w:p>
          <w:bookmarkEnd w:id="224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Электронды нұсқа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Бойко,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Верховцева,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Костюченко,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Матвеева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Прахнау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62.</w:t>
            </w:r>
          </w:p>
          <w:bookmarkEnd w:id="225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Нұркеева,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Әлиев,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Бақаш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63.</w:t>
            </w:r>
          </w:p>
          <w:bookmarkEnd w:id="226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Мұғалімге арналған әдістемелік құрал.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Нұркеева,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Әлиев,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Бақаш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64.</w:t>
            </w:r>
          </w:p>
          <w:bookmarkEnd w:id="227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Оқулық +СD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65.</w:t>
            </w:r>
          </w:p>
          <w:bookmarkEnd w:id="228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еңбек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Әдістемелік нұсқау.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66.</w:t>
            </w:r>
          </w:p>
          <w:bookmarkEnd w:id="229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Көрнекі құралдар топтамасы (қыз балаларға арналған нұсқа)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Алимсаева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67.</w:t>
            </w:r>
          </w:p>
          <w:bookmarkEnd w:id="230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еңбек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СD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(ұл балаларға арналған нұсқа)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68.</w:t>
            </w:r>
          </w:p>
          <w:bookmarkEnd w:id="231"/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еңбек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</w:tbl>
    <w:bookmarkStart w:name="z245" w:id="2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232"/>
    <w:bookmarkStart w:name="z246" w:id="2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раздел "6 класс для школ с казахским и русским языками обучения" изложить в следующей редакции:</w:t>
      </w:r>
    </w:p>
    <w:bookmarkEnd w:id="233"/>
    <w:bookmarkStart w:name="z247" w:id="2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6158"/>
        <w:gridCol w:w="3349"/>
        <w:gridCol w:w="641"/>
        <w:gridCol w:w="1844"/>
      </w:tblGrid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235"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"Открытые Глаза 2" для Казахстана (Класс 6)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(Eyes Open 2 for Kazakhstan(Grade 6)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Student`s book)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Бэн Голдстайн,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Сери Джоунс,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Эмма Хейдерман, Мередит Леви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(Ben Goldstein,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Ceri Jones,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Emma Heyderman, Meredith Levy)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"Открытые Глаза 2" для Казахстана (Класс 6)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Рабочая тетрадь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(Eyes Open 2 for Kazakhstan (Grade 6)Workbook)</w:t>
            </w:r>
          </w:p>
          <w:bookmarkEnd w:id="236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Викки Андерсон,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Оуэн Хиггинс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(Vicki Anderson,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Eoin Higgins)</w:t>
            </w:r>
          </w:p>
          <w:bookmarkEnd w:id="23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  <w:bookmarkEnd w:id="23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"Открытые Глаза 2" для Казахстана (Класс 6)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Книга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(Eyes Open 2 for Kazakhstan (Grade 6) Teacher`s book)</w:t>
            </w:r>
          </w:p>
          <w:bookmarkEnd w:id="239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Гаран Холкомб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(Garan Holcombe)</w:t>
            </w:r>
          </w:p>
          <w:bookmarkEnd w:id="24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  <w:bookmarkEnd w:id="24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"Открытые Глаза 2" для Казахстана (Класс 6)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Аудио компакт-диск (1,2,3)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(Eyes Open 2 for Kazakhstan (Grade 6) Class Audio CD (1,2,3)) </w:t>
            </w:r>
          </w:p>
          <w:bookmarkEnd w:id="242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Бэн Голдстайн,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Сери Джоунс,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Эмма Хейдерман, Мередит Леви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(Ben Goldstein,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Ceri Jones,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Emma Heyderman, Meredith Levy )</w:t>
            </w:r>
          </w:p>
          <w:bookmarkEnd w:id="24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  <w:bookmarkEnd w:id="24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"Открытые Глаза 2" для Казахстана (Класс 6)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Видеокомпакт-диск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(Eyes Open 2 for Kazakhstan (Grade 6) Video DVD)</w:t>
            </w:r>
          </w:p>
          <w:bookmarkEnd w:id="245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Гаран Холкомб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(Garan Holcombe)</w:t>
            </w:r>
          </w:p>
          <w:bookmarkEnd w:id="24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  <w:bookmarkEnd w:id="24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"Открытые Глаза 2" для Казахстана (Класс 6)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Дополнительные материалы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(Eyes Open 2 for Kazakhstan (Grade 6) Supplementary Materials for teachers)</w:t>
            </w:r>
          </w:p>
          <w:bookmarkEnd w:id="248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Бэн Голдстайн,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Сери Джоунс,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Дэвид МакКиган, Мередит Леви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(Ben Goldstein,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Ceri Jones,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David McKeegan, Meredith Levy)</w:t>
            </w:r>
          </w:p>
          <w:bookmarkEnd w:id="24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  <w:bookmarkEnd w:id="250"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251"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(6 класс)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(Excel 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(Grade 6) Student`s book)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Оби, перевод: 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by: Natalya Mukhamedjanova)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(6 класс) Рабочая тетрадь с дополнительными заданиями по грамматике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(Excel  for Kazakhstan (Grade 6) Workbook &amp; Grammar Book)</w:t>
            </w:r>
          </w:p>
          <w:bookmarkEnd w:id="252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Оби, перевод: 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Bob Obee.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by: Natalya Mukhamedjanova)</w:t>
            </w:r>
          </w:p>
          <w:bookmarkEnd w:id="2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(6 класс) Книга для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(Excel  for Kazakhstan (Grade 6) Teacher`s Book)</w:t>
            </w:r>
          </w:p>
          <w:bookmarkEnd w:id="254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Оби, перевод: 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Bob Obee.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by: Natalya Mukhamedjanova)</w:t>
            </w:r>
          </w:p>
          <w:bookmarkEnd w:id="25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(6 класс) Аудио Диски (1, 2, 3)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(Excel  for Kazakhstan (Grade 6) Class CD (1, 2, 3))</w:t>
            </w:r>
          </w:p>
          <w:bookmarkEnd w:id="256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Оби, перевод: 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Bob Obee.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by: Natalya Mukhamedjanova)</w:t>
            </w:r>
          </w:p>
          <w:bookmarkEnd w:id="2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(6 класс) Электронный учебник для ученика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(Excel  for Kazakhstan (Grade 6) e-Book</w:t>
            </w:r>
          </w:p>
          <w:bookmarkEnd w:id="258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Оби, перевод: 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Bob Obee.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by: Natalya Mukhamedjanova)</w:t>
            </w:r>
          </w:p>
          <w:bookmarkEnd w:id="25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(6 класс) Дополнительный методический материал для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(Excel  for Kazakhstan (Grade 6) Teacher`s Resource Pack &amp; Tests (CD-ROM))</w:t>
            </w:r>
          </w:p>
          <w:bookmarkEnd w:id="260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Оби, перевод: 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Bob Obee.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by: Natalya Mukhamedjanova)</w:t>
            </w:r>
          </w:p>
          <w:bookmarkEnd w:id="26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(6 класс) Диск для интерактивной доски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(Excel  for Kazakhstan (Grade 6) Interactive Whiteboard Software)</w:t>
            </w:r>
          </w:p>
          <w:bookmarkEnd w:id="262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Оби, перевод: 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Bob Obee.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by: Natalya Mukhamedjanova)</w:t>
            </w:r>
          </w:p>
          <w:bookmarkEnd w:id="26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(6 класс) Видео диск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(Excel  for Kazakhstan (Grade 6) Express DVD Video (PAL))</w:t>
            </w:r>
          </w:p>
          <w:bookmarkEnd w:id="264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Оби, перевод: 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Bob Obee.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by: Natalya Mukhamedjanova)</w:t>
            </w:r>
          </w:p>
          <w:bookmarkEnd w:id="26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(6 класс) Сборник с упражнениями для Видео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(Excel  for Kazakhstan (Grade 6)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DVD Activity Book)</w:t>
            </w:r>
          </w:p>
          <w:bookmarkEnd w:id="266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Bob Obee)</w:t>
            </w:r>
          </w:p>
          <w:bookmarkEnd w:id="26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(6 класс) Ответы к сборнику с упражнениями для Видео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(Excel  for Kazakhstan (Grade 6)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DVD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Activity Book Key)</w:t>
            </w:r>
          </w:p>
          <w:bookmarkEnd w:id="268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Bob Obee)</w:t>
            </w:r>
          </w:p>
          <w:bookmarkEnd w:id="26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 (Express Publishing)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270"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"Английский и не только" для Казахстана (6 класс)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(English Plus for Kazakhstan (Grade 6) Student`s Book)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Бэн Уэтц,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Дайана Пай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(Ben Wetz,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Diana Pye)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"Английский и не только" для Казахстана (6 класс) Рабочая тетрадь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(English Plus for Kazakhstan (Grade 6) Workbook)</w:t>
            </w:r>
          </w:p>
          <w:bookmarkEnd w:id="271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Джанет Харди - Гоулд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(Janet Hardy-Gould)</w:t>
            </w:r>
          </w:p>
          <w:bookmarkEnd w:id="27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  <w:bookmarkEnd w:id="27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"Английский и не только" для Казахстана (6 класс) Методческое пособие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(English Plus for Kazakhstan (Grade 6) Teacher`s Book)</w:t>
            </w:r>
          </w:p>
          <w:bookmarkEnd w:id="274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Шэйла Дигнэн,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Эмма Уаткинс,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Бэсс Брэдфиэлд,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(Sheila Dignen, Emma Watkins, Bess Bradfield)</w:t>
            </w:r>
          </w:p>
          <w:bookmarkEnd w:id="27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  <w:bookmarkEnd w:id="27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"Английский и не только" для Казахстана (6 класс) Аудио-диски (1, 2)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(English Plus for Kazakhstan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(Grade 6)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Class Audio CDs (1, 2))</w:t>
            </w:r>
          </w:p>
          <w:bookmarkEnd w:id="277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  <w:bookmarkEnd w:id="27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"Английский и не только" для Казахстана (6 класс) Диск с тестами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(English Plus for Kazakhstan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(Grade 6) Test CDs)</w:t>
            </w:r>
          </w:p>
          <w:bookmarkEnd w:id="279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Бэсс Брэдфиэлд,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Шэйла Дигнэн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(Bess Bradfield,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Sheila Dignen) </w:t>
            </w:r>
          </w:p>
          <w:bookmarkEnd w:id="28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  <w:bookmarkEnd w:id="281"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282"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"Лазер A1+" для Казахстана (6 класс) Книга для ученика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(Laser A1+ for Kazakhstan (Grade 6)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Student`s Book)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Малколм Манн, Стив Тейлор-Ноулс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(Maclolm Mann, Steve Taylore-Knowles)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"Лазер A1+" для Казахстана (6 класс) 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(Laser A1+ for Kazakhstan (Grade 6) Workbook)</w:t>
            </w:r>
          </w:p>
          <w:bookmarkEnd w:id="283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Малколм Манн, Стив Тейлор-Ноулс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(Maclolm Mann, Steve Taylore-Knowles)</w:t>
            </w:r>
          </w:p>
          <w:bookmarkEnd w:id="28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  <w:bookmarkEnd w:id="28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"Лазер A1+" для Казахстана (6 класс) Книга для учителя (цифровая книга, DVD-ROM для учителя 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(Laser A1+ for Kazakhstan (Grade 6) Teacher`s Book (Digibook, Teacher`s DVD-ROM))</w:t>
            </w:r>
          </w:p>
          <w:bookmarkEnd w:id="286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Малколм Манн, Стив Тейлор-Ноулс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(Maclolm Mann, Steve Taylore-Knowles)</w:t>
            </w:r>
          </w:p>
          <w:bookmarkEnd w:id="28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  <w:bookmarkEnd w:id="28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"Лазер A1+" для Казахстана (6 класс) Аудио CD для класса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(Laser A1+ for Kazakhstan (Grade 6) Class Audio CD)</w:t>
            </w:r>
          </w:p>
          <w:bookmarkEnd w:id="289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Малколм Манн, Стив Тейлор-Ноулс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(Maclolm Mann, Steve Taylore-Knowles)</w:t>
            </w:r>
          </w:p>
          <w:bookmarkEnd w:id="29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  <w:bookmarkEnd w:id="291"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292"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 полную мощность для Казахстана 6 класс"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(Full Blast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Grade 6 Student’s Book)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Х.К. Митчелл – Марилени Малкогианни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(H. Q. Mitchell – Marileni Malkogianni)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ММ Пабликейшенс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(MM Publications)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 полную мощность для Казахстана 6 класс" 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Grade 6 Workbook &amp; Grammar Section+ Student’s CD/CD-ROM)</w:t>
            </w:r>
          </w:p>
          <w:bookmarkEnd w:id="293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Х.К. Митчелл – Марилени Малкогианни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(H. Q. Mitchell – Marileni Malkogianni)</w:t>
            </w:r>
          </w:p>
          <w:bookmarkEnd w:id="29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ММ Пабликейшенс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(MM Publications)</w:t>
            </w:r>
          </w:p>
          <w:bookmarkEnd w:id="29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 полную мощность для Казахстана 6 класс" Пособие для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Grade 6 Teacher’s Book)</w:t>
            </w:r>
          </w:p>
          <w:bookmarkEnd w:id="296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Х.К. Митчелл – Марилени Малкогианни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(H. Q. Mitchell – Marileni Malkogianni)</w:t>
            </w:r>
          </w:p>
          <w:bookmarkEnd w:id="29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ММ Пабликейшенс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(MM Publications)</w:t>
            </w:r>
          </w:p>
          <w:bookmarkEnd w:id="29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 полную мощность для Казахстана 6 класс" Компакт диск смешанного содержания с материалами для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Grade 6 Teacher’s Resource CD/CD-ROM)</w:t>
            </w:r>
          </w:p>
          <w:bookmarkEnd w:id="299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Х.К. Митчелл – Марилени Малкогианни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(H. Q. Mitchell – Marileni Malkogianni)</w:t>
            </w:r>
          </w:p>
          <w:bookmarkEnd w:id="30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ММ Пабликейшенс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(MM Publications)</w:t>
            </w:r>
          </w:p>
          <w:bookmarkEnd w:id="30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 полную мощность для Казахстана 6 класс" Классовые компакт диски (1, 2, 3, 4)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Grade 6 Class CDs (1, 2, 3, 4))</w:t>
            </w:r>
          </w:p>
          <w:bookmarkEnd w:id="302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Х.К. Митчелл – Марилени Малкогианни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(H. Q. Mitchell – Marileni Malkogianni)</w:t>
            </w:r>
          </w:p>
          <w:bookmarkEnd w:id="30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ММ Пабликейшенс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(MM Publications)</w:t>
            </w:r>
          </w:p>
          <w:bookmarkEnd w:id="30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Материал для интерактивной доски "На полную мощность для Казахстана 6 класс"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Grade 6 Interactive Whiteboard Material)</w:t>
            </w:r>
          </w:p>
          <w:bookmarkEnd w:id="305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Х.К. Митчелл – Марилени Малкогианни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(H. Q. Mitchell – Marileni Malkogianni)</w:t>
            </w:r>
          </w:p>
          <w:bookmarkEnd w:id="30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ММ Пабликейшенс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(MM Publications)</w:t>
            </w:r>
          </w:p>
          <w:bookmarkEnd w:id="30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Материал в интернете "На полную мощность для Казахстана 6 класс"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Grade 6 Online Material)</w:t>
            </w:r>
          </w:p>
          <w:bookmarkEnd w:id="308"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Х.К. Митчелл – Марилени Малкогианни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(H. Q. Mitchell – Marileni Malkogianni)</w:t>
            </w:r>
          </w:p>
          <w:bookmarkEnd w:id="30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ММ Пабликейшенс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(MM Publications)</w:t>
            </w:r>
          </w:p>
          <w:bookmarkEnd w:id="310"/>
        </w:tc>
      </w:tr>
    </w:tbl>
    <w:bookmarkStart w:name="z380" w:id="3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311"/>
    <w:bookmarkStart w:name="z381" w:id="3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"Русский язык обучения":</w:t>
      </w:r>
    </w:p>
    <w:bookmarkEnd w:id="312"/>
    <w:bookmarkStart w:name="z382" w:id="3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"6 класс" изложить в следующей редакции:</w:t>
      </w:r>
    </w:p>
    <w:bookmarkEnd w:id="313"/>
    <w:bookmarkStart w:name="z383" w:id="3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4603"/>
        <w:gridCol w:w="1688"/>
        <w:gridCol w:w="2125"/>
        <w:gridCol w:w="2422"/>
      </w:tblGrid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315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Қосымова,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Сатбекова,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Берденова,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Рахымжанов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316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 мен әдебиеті. Методическое руководство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Қосымова,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Сатбекова,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К. Берденова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317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 мен әдебиеті: Бәйшешек.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Оқулық. 1, 2-бөлім + CD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318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 мен әдебиеті: Бәйшешек.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319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 мен әдебиеті: Бәйшешек.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320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 мен әдебиеті: Бәйшешек.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Лексикалық минимум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321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Учебник.1,2 часть + CD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322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Бейсембаев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Дюсенова Д.,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Дюсетаева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323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+ СD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Капенова Ж.,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Валова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324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 Книга для учителя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Капенова Ж.,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Валова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325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Рыгалова Л.,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Берденова Д.,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Еримбетова С.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326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Рыгалова Л.,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Берденова Д.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327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Рыгалова Л.,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Берденова Д.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328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Учебник.1, 2 часть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329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330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Учебник. 1, 2 часть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Бодрова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Франк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Кравченко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Винникова Л., Кусаинова А.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331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литература. Методическое пособие.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Бодрова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Франк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Кравченко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Винникова Л.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332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Учебник. 1,2 часть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Алдамуратова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Байшоланова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333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Алдамуратова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Бейсенбаева А.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334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Сборник задач для подготовки к олимпиадам (5-6 классы)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Алдамуратова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Байшоланов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335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1, 2 часть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Кучер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336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 Методическое руководство + СD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Кучер Т.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337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 Дидактические материалы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Жумагулова З.,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Белошистова Я.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338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Жумагулова З.,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Белошистова Я.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339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Мухамбетжанова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Тен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Кыдырбек О.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340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Тен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Рахметова Г.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Одинцова Л.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341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Информатика. Учебник + СD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Илиясова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342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Информатика. Книга для учителя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Илиясова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343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Бакина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Жанакова Н., Сулейменова К.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344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Бакина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Пастухова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Соскин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Гвоздева Н.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345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Казахстана. Дидактические материалы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Бакина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Митинева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Лукина Н.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346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Омарбеков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Хабижанова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Картаева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347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Айтбай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Касымова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Ешмукамбетов А.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348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Касымова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Ешмукамбетов А.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349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Всемирная история. Хрестоматия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Машимбаев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Маженова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Тортаев С.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350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Кокебаева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Мырзабекова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Картабаева Е.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351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Копекбай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352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Кокебаева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Мырзабекова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Картабаева Е.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353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Абдиманапов Б.,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Нуркенова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Абулгазиев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Ауезова Г.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354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Сулейменова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Касимова С.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355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Очкур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Белоусова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Паимцева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356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Очкур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Белоусова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Паимцева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357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Верховцева Л.,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Костюченко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Прахнау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Бойко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Матвеева С., Мусабаева М.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358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Бойко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Верховцева Л.,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Костюченко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Матвеева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Прахнау В.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359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Калачева И.,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Керимбаева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Калиева Г.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46.</w:t>
            </w:r>
          </w:p>
          <w:bookmarkEnd w:id="360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Методическое пособие для учителя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Калачева И.,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Керимбаева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Калиева Г.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47.</w:t>
            </w:r>
          </w:p>
          <w:bookmarkEnd w:id="361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 Учебник + СD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Алимсаева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Развенкова И.,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48.</w:t>
            </w:r>
          </w:p>
          <w:bookmarkEnd w:id="362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Художественный труд Методическое руководство для учителей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Алимсаева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Развенкова И.,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49.</w:t>
            </w:r>
          </w:p>
          <w:bookmarkEnd w:id="363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Комплект наглядных пособий (вариант для девочек)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50.</w:t>
            </w:r>
          </w:p>
          <w:bookmarkEnd w:id="364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 Учебник + CD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Чукалин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Танбаев Х.,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Велькер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51.</w:t>
            </w:r>
          </w:p>
          <w:bookmarkEnd w:id="365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Художественный труд Методическое руководство для учителей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Чукалин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Танбаев Х.,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Велькер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</w:tbl>
    <w:bookmarkStart w:name="z435" w:id="3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366"/>
    <w:bookmarkStart w:name="z436" w:id="3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"Русский язык обучения":</w:t>
      </w:r>
    </w:p>
    <w:bookmarkEnd w:id="367"/>
    <w:bookmarkStart w:name="z437" w:id="3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"7 класс" изложить в следующей редакции:</w:t>
      </w:r>
    </w:p>
    <w:bookmarkEnd w:id="368"/>
    <w:bookmarkStart w:name="z438" w:id="3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4265"/>
        <w:gridCol w:w="2553"/>
        <w:gridCol w:w="1939"/>
        <w:gridCol w:w="2209"/>
      </w:tblGrid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370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 мен әдебиеті. Бәйшешек.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CD.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371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 мен әдебиеті. Бәйшешек.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372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 мен әдебиеті. Бәйшешек.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Сәметова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373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 мен әдебиеті. Бәйшешек.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Лексикалық минимум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374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Учебник+ видео диск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Сабитова З.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375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Дюсенова Д., Скляренко К.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376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377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Методическое руководство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Дюсенова Д.,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Дюсетаева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378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Локтионова Н., Забинякова Г.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379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Локтионова Н., Забинякова Г.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380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Савельева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Лукпанова Т., Ярмухамедова А.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381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Савельева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Лукпанова Т., Ярмухамедова А.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382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Савельева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Лукпанова Т.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383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384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385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386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387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388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389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Кучер Т.,     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390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391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Жумагулова З.,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Жумалиева Л.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392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Жумагулова З.,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393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394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395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396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397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Тен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Исабаева Д.,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Сербин В.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398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Тен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Ахмадуллаева Б.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399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Кадырқулов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Рыскулбекова А.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400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Кадырқулов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Рыскулбекова А.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401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Егорина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Нуркенова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Шимина Е.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402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Нуркенова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Егорина А.,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403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Атлас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Нуркенова С.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404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Толыбекова Ш., Головина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405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Головина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Козина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Толыбекова Ш.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406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Толыбекова Ш., Головина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407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Часть 1, Часть 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Каратабанов Р., Байметова Ж.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408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Каратабанов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Байметова Ж.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409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Соловьева А., Ибраимова Б.,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Алина Ж.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410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Соловьева А., Ибраимова Б.,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Алина Ж.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411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Биология.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Очкур Е., Курмангалиева Ж.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412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Биология.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Очкур Е., Курмангалиева Ж.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413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Кронгарт Б., Токбергенова У.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414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Токбергенова У.,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Турсынбаева Д.,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Ерженбек Б.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46.</w:t>
            </w:r>
          </w:p>
          <w:bookmarkEnd w:id="415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Башарұлы Р.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47.</w:t>
            </w:r>
          </w:p>
          <w:bookmarkEnd w:id="416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Башарұлы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Шуиншина Ш.,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Сейфоллина К.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48.</w:t>
            </w:r>
          </w:p>
          <w:bookmarkEnd w:id="417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Кронгарт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 В.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49.</w:t>
            </w:r>
          </w:p>
          <w:bookmarkEnd w:id="418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50.</w:t>
            </w:r>
          </w:p>
          <w:bookmarkEnd w:id="419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учителя+ CD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51.</w:t>
            </w:r>
          </w:p>
          <w:bookmarkEnd w:id="420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Оспанова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Белоусова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52.</w:t>
            </w:r>
          </w:p>
          <w:bookmarkEnd w:id="421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Белоусова Т., Аухадиева К.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53.</w:t>
            </w:r>
          </w:p>
          <w:bookmarkEnd w:id="422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54.</w:t>
            </w:r>
          </w:p>
          <w:bookmarkEnd w:id="423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Бакина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Жанакова Н.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55.</w:t>
            </w:r>
          </w:p>
          <w:bookmarkEnd w:id="424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Бакина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Соскин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Гвоздева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Митинева С.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56.</w:t>
            </w:r>
          </w:p>
          <w:bookmarkEnd w:id="425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Бакина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Митинева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Лукина Н.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57.</w:t>
            </w:r>
          </w:p>
          <w:bookmarkEnd w:id="426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Турмашева Б.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58.</w:t>
            </w:r>
          </w:p>
          <w:bookmarkEnd w:id="427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Айтбай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Касымова А.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59.</w:t>
            </w:r>
          </w:p>
          <w:bookmarkEnd w:id="428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Касымова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Ешмукамбетов А.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60.</w:t>
            </w:r>
          </w:p>
          <w:bookmarkEnd w:id="429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Машимбаев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Маженова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Тортаев С.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61.</w:t>
            </w:r>
          </w:p>
          <w:bookmarkEnd w:id="430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Калачева И.,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Керимбаева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Сакенова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Юраш А.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62.</w:t>
            </w:r>
          </w:p>
          <w:bookmarkEnd w:id="431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Самопознание. Методическое пособие для учителя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Калачева И.,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Керимбаева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Сакенова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Юраш А.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63.</w:t>
            </w:r>
          </w:p>
          <w:bookmarkEnd w:id="432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 (вариант для мальчиков). Учебник +CD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Чукалин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Танбаев Х.,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Развенкова И., Лосенко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64.</w:t>
            </w:r>
          </w:p>
          <w:bookmarkEnd w:id="433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 (вариант для мальчиков). Методическое руководство + CD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Чукалин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Танбаев Х.,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Развенкова И., Лосенко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65.</w:t>
            </w:r>
          </w:p>
          <w:bookmarkEnd w:id="434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 (вариант для девочек). Учебник+ CD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Алимсаева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66.</w:t>
            </w:r>
          </w:p>
          <w:bookmarkEnd w:id="435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 (вариант для девочек) Методическое руководство+ CD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Алимсаева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67.</w:t>
            </w:r>
          </w:p>
          <w:bookmarkEnd w:id="436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Художественный труд для мальчиков.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Жақманов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Кульбекова Ж.,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Пак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Хасенов З.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68.</w:t>
            </w:r>
          </w:p>
          <w:bookmarkEnd w:id="437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Художественный труд для мальчиков.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Жақманов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Кульбекова Ж.,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Пак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Хасенов З.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69.</w:t>
            </w:r>
          </w:p>
          <w:bookmarkEnd w:id="438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Художественный труд для девочек.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Дуйсенова Б., Жолдасбекова С., Кульбекова Ж.,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Курабаева Ф.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70.</w:t>
            </w:r>
          </w:p>
          <w:bookmarkEnd w:id="439"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Художественный труд для девочек.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Дуйсенова Б., Жолдасбекова С., Кульбекова Ж.,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Курабаева Ф.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</w:tbl>
    <w:bookmarkStart w:name="z509" w:id="4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440"/>
    <w:bookmarkStart w:name="z510" w:id="4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"Казахский язык обучения":</w:t>
      </w:r>
    </w:p>
    <w:bookmarkEnd w:id="441"/>
    <w:bookmarkStart w:name="z511" w:id="4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"8 класс" изложить в следующей редакции:</w:t>
      </w:r>
    </w:p>
    <w:bookmarkEnd w:id="442"/>
    <w:bookmarkStart w:name="z512" w:id="4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3491"/>
        <w:gridCol w:w="1932"/>
        <w:gridCol w:w="2433"/>
        <w:gridCol w:w="2771"/>
      </w:tblGrid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44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Әрінова,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Молдасан,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Байшағырова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445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Әрінова,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Молдасан,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Байшағырова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446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Қапалбек,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Омарова,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Закиряева,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Абнасырова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447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Қапалбек,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Абнасырова,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Арзымбетова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448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тiлi.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Ерхожина,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Тоқбаева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449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тiлi. Мұғалім кітабы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Бертілеуова,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450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Ерхожина,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Тоқбаева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451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тiлi. Диктанттар мен мазмұндамалар жинағы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Ермекова,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Ерхожина,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Тымболова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452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Жүндібаева,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453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Ақтанова,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45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 Ақтанова,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455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Дәрібаев,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Орда,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Сатылова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456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Дәрібаев,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Орда,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Сатылова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457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Дәрібаев,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Орда,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Сатылова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458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459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Қайырбай,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460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461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Зайкенова,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Тұрсынғалиева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462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Иманбаева,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Қайыпжанқызы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463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әдебиетi. Хрестоматия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Зайкенова,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Тұрсынғалиева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46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1, 2 часть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Жанпейс У.,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Озекбаева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Даркембаева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465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Жанпейс У.,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Озекбаева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466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467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 и литература. Учебник + СD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Исмагулова Б.,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468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 и литература. Книга для учителя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Исмагулова Б.,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469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470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471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 и литература. Хрестоматия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Аульбекова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472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Сборник заданий для критериального оценивания достижений учащихся по всем видам речевой деятельности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Кабдулова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Аульбекова Г., Сырымбетова А.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473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Д. Шыныбеков,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47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Шыныбеков, Д. Шыныбеков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475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З. Жұмағұлова,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476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Әдiстемелiк нұсқау + СD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477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З. Жұмағұлова,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478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479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480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481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Алгебра. Есептер мен тест тапсырмалары жинағы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482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483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48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485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486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487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Смирнов,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488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46.</w:t>
            </w:r>
          </w:p>
          <w:bookmarkEnd w:id="489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Геометрия. Әдiстемелiк нұсқау + жаттықтырғыш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Солтан,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Жумадилова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жаттықтырғыш: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Колубекова,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Алибеков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47.</w:t>
            </w:r>
          </w:p>
          <w:bookmarkEnd w:id="490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Геометрия. Есептер мен тест тапсырмалары жинағы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48.</w:t>
            </w:r>
          </w:p>
          <w:bookmarkEnd w:id="491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Мухамбетжанова,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Тен,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Маликова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49.</w:t>
            </w:r>
          </w:p>
          <w:bookmarkEnd w:id="492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Мухамбетжанова,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А.Тен,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И. Комова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50.</w:t>
            </w:r>
          </w:p>
          <w:bookmarkEnd w:id="493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Информатика. Оқулық + СD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Бекежанова,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Базаева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51.</w:t>
            </w:r>
          </w:p>
          <w:bookmarkEnd w:id="49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Информатика. Мұғалім кітабы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Бекежанова,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Базаева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52.</w:t>
            </w:r>
          </w:p>
          <w:bookmarkEnd w:id="495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Нұрмұханбетова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53.</w:t>
            </w:r>
          </w:p>
          <w:bookmarkEnd w:id="496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құрал. Электронды нұсқа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Нұрмұханбетова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54.</w:t>
            </w:r>
          </w:p>
          <w:bookmarkEnd w:id="497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Әбілмәжінова, К. Каймулдинова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55.</w:t>
            </w:r>
          </w:p>
          <w:bookmarkEnd w:id="498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Әбілмәжінова,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Бейкитова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56.</w:t>
            </w:r>
          </w:p>
          <w:bookmarkEnd w:id="499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Оқулық. 1, 2 бөлім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Қаратабанов,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Қуанышева,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Байметова,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Джаналеева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57.</w:t>
            </w:r>
          </w:p>
          <w:bookmarkEnd w:id="500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Электронды нұсқа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Қаратабанов,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Қуанышева,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Байметова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58.</w:t>
            </w:r>
          </w:p>
          <w:bookmarkEnd w:id="501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Соловьева,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Ибраимова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59.</w:t>
            </w:r>
          </w:p>
          <w:bookmarkEnd w:id="502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А.Соловьева,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Ибраимова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60.</w:t>
            </w:r>
          </w:p>
          <w:bookmarkEnd w:id="503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Башарұлы,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Шүйіншина,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61.</w:t>
            </w:r>
          </w:p>
          <w:bookmarkEnd w:id="50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Башарұлы,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Шүйіншина,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Сейфоллина,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Нурадинов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62.</w:t>
            </w:r>
          </w:p>
          <w:bookmarkEnd w:id="505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Кронгарт,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Насохова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63.</w:t>
            </w:r>
          </w:p>
          <w:bookmarkEnd w:id="506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Физика. Оқулық + СD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Закирова,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64.</w:t>
            </w:r>
          </w:p>
          <w:bookmarkEnd w:id="507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Физика. Мұғалім кітабы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Закирова,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65.</w:t>
            </w:r>
          </w:p>
          <w:bookmarkEnd w:id="508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Усманова,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Сақариянова,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Сахариева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66.</w:t>
            </w:r>
          </w:p>
          <w:bookmarkEnd w:id="509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Усманова,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Сақариянова,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67.</w:t>
            </w:r>
          </w:p>
          <w:bookmarkEnd w:id="510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Есептер және жаттығулар жинағы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(7-8-сыныптар)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Усманова,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Сақариянова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68.</w:t>
            </w:r>
          </w:p>
          <w:bookmarkEnd w:id="511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Аухадиева,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Белоусова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69.</w:t>
            </w:r>
          </w:p>
          <w:bookmarkEnd w:id="512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Аухадиева,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Белоусова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70.</w:t>
            </w:r>
          </w:p>
          <w:bookmarkEnd w:id="513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Оспанова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71.</w:t>
            </w:r>
          </w:p>
          <w:bookmarkEnd w:id="51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Калиев,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Бейсембаева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72.</w:t>
            </w:r>
          </w:p>
          <w:bookmarkEnd w:id="515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Момынтаева,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Мамытова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73.</w:t>
            </w:r>
          </w:p>
          <w:bookmarkEnd w:id="516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тарихы Хрестоматия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З. Қабылдинов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74.</w:t>
            </w:r>
          </w:p>
          <w:bookmarkEnd w:id="517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Қазақстан тарихы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Омарбеков,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Қартаева,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75.</w:t>
            </w:r>
          </w:p>
          <w:bookmarkEnd w:id="518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Дүниежүзi тарихы.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Алдабек,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Мақашева,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Байзақова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76.</w:t>
            </w:r>
          </w:p>
          <w:bookmarkEnd w:id="519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Дүниежүзi тарихы.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Алдабек,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Аманқұлова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77.</w:t>
            </w:r>
          </w:p>
          <w:bookmarkEnd w:id="520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Алдабек,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Байзақова,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Мақашева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78.</w:t>
            </w:r>
          </w:p>
          <w:bookmarkEnd w:id="521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Мұратханова,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Алиев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79.</w:t>
            </w:r>
          </w:p>
          <w:bookmarkEnd w:id="522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Мұратханова,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Алиев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80.</w:t>
            </w:r>
          </w:p>
          <w:bookmarkEnd w:id="523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CD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81.</w:t>
            </w:r>
          </w:p>
          <w:bookmarkEnd w:id="52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еңбек.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Көрнекі құралдар топтамасы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Алимсаева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82.</w:t>
            </w:r>
          </w:p>
          <w:bookmarkEnd w:id="525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83.</w:t>
            </w:r>
          </w:p>
          <w:bookmarkEnd w:id="526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CD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Яковлев,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84.</w:t>
            </w:r>
          </w:p>
          <w:bookmarkEnd w:id="527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Яковлев,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</w:tbl>
    <w:bookmarkStart w:name="z597" w:id="5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528"/>
    <w:bookmarkStart w:name="z598" w:id="5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раздел "8 класс для школ с казахским и русским языками обучения" изложить в следующей редакции:</w:t>
      </w:r>
    </w:p>
    <w:bookmarkEnd w:id="529"/>
    <w:bookmarkStart w:name="z599" w:id="5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</w:t>
      </w:r>
    </w:p>
    <w:bookmarkEnd w:id="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5654"/>
        <w:gridCol w:w="3724"/>
        <w:gridCol w:w="641"/>
        <w:gridCol w:w="1973"/>
      </w:tblGrid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531"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"Открытые Глаза 4" для Казахстана (Класс 8)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(Eyes Open 4 for Kazakhstan (Grade 8) Student`s book)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Бэн Голдстайн,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Сери Джонс,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Викки Андерсон,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Лаура Маккензи,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Лиз Килби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(Ben Goldstein,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Ceri Jones,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Vicki Anderson,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Laura McKenzie,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Liz Kilbey)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"Открытые Глаза 4" для Казахстана (Класс 8)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Аудио компакт-диск (1, 2, 3)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(Eyes Open 4 for Kazakhstan (Grade 8)Class Audio CD (1, 2, 3))</w:t>
            </w:r>
          </w:p>
          <w:bookmarkEnd w:id="532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Бэн Голдстайн,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Сери Джонс,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Викки Андерсон,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Лаура Маккензи,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Лиз Килби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(Ben Goldstein,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Ceri Jones,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Vicki Anderson,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Laura McKenzie,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Liz Kilbey)</w:t>
            </w:r>
          </w:p>
          <w:bookmarkEnd w:id="53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  <w:bookmarkEnd w:id="53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"Открытые Глаза 4" для Казахстана (Класс 8)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Рабочая тетрадь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(Eyes Open 4 for Kazakhstan (Grade 8) Workbook)</w:t>
            </w:r>
          </w:p>
          <w:bookmarkEnd w:id="535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Викки Андерсон,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Еоин Хиггинс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(Vicki Anderson,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Eoin Higgins)</w:t>
            </w:r>
          </w:p>
          <w:bookmarkEnd w:id="53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  <w:bookmarkEnd w:id="53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"Открытые Глаза 4" для Казахстана (Класс 8)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Книга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(Eyes Open 4 for Kazakhstan (Grade 8) Teacher`s book)</w:t>
            </w:r>
          </w:p>
          <w:bookmarkEnd w:id="538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Гаран Холкомбе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Garan Holcombe</w:t>
            </w:r>
          </w:p>
          <w:bookmarkEnd w:id="53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  <w:bookmarkEnd w:id="54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"Открытые Глаза 4" для Казахстана (Класс 8)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Видеокомпакт-диск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(Eyes Open 4 for Kazakhstan (Grade 8) Video DVD)</w:t>
            </w:r>
          </w:p>
          <w:bookmarkEnd w:id="541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Гаран Холкомб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(Garan Holcombe)</w:t>
            </w:r>
          </w:p>
          <w:bookmarkEnd w:id="54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  <w:bookmarkEnd w:id="54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"Открытые Глаза 4" для Казахстана (Класс 8)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Дополнительные материалы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(Eyes Open 4 for Kazakhstan (Grade 8) Supplementary Materials for teachers)</w:t>
            </w:r>
          </w:p>
          <w:bookmarkEnd w:id="544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Бэн Голдстайн,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Сери Джонс,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Викки Андерсон,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Еоин Хиггинс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(Ben Goldstein,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Ceri Jones, Vicki Anderson,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Eoin Higgins)</w:t>
            </w:r>
          </w:p>
          <w:bookmarkEnd w:id="54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  <w:bookmarkEnd w:id="546"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547"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(8 класс)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(Excel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(Grade 8) Student`s book)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Оби, перевод: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by: Natalya Mukhamedjanova)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(8 класс) Рабочая тетрадь с дополнительными заданиями по грамматике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(Excel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(Grade 8) Workbook &amp; Grammar Book)</w:t>
            </w:r>
          </w:p>
          <w:bookmarkEnd w:id="548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Оби, перевод: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Bob Obee.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by: Natalya Mukhamedjanova)</w:t>
            </w:r>
          </w:p>
          <w:bookmarkEnd w:id="54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  <w:bookmarkEnd w:id="55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(8 класс) Книга для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(Excel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(Grade 8) Teacher`s Book)</w:t>
            </w:r>
          </w:p>
          <w:bookmarkEnd w:id="551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Оби, перевод: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Bob Obee.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by: Natalya Mukhamedjanova)</w:t>
            </w:r>
          </w:p>
          <w:bookmarkEnd w:id="55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  <w:bookmarkEnd w:id="55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(8 класс) Аудио Диски (1,2,3)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(Excel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(Grade 8) Class CD (1,2,3))</w:t>
            </w:r>
          </w:p>
          <w:bookmarkEnd w:id="554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Оби, перевод: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Bob Obee.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by: Natalya Mukhamedjanova)</w:t>
            </w:r>
          </w:p>
          <w:bookmarkEnd w:id="55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  <w:bookmarkEnd w:id="55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(8 класс) Электронный учебник для ученика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(Excel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(Grade 8) e-Book)</w:t>
            </w:r>
          </w:p>
          <w:bookmarkEnd w:id="557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Оби, перевод: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Bob Obee.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by: Natalya Mukhamedjanova)</w:t>
            </w:r>
          </w:p>
          <w:bookmarkEnd w:id="55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  <w:bookmarkEnd w:id="55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(8 класс)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Дополнительный методический материал для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(Excel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(Grade 8) Teacher`s Resource Pack &amp; Tests (CD-ROM))</w:t>
            </w:r>
          </w:p>
          <w:bookmarkEnd w:id="560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Оби, перевод: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Bob Obee.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by: Natalya Mukhamedjanova)</w:t>
            </w:r>
          </w:p>
          <w:bookmarkEnd w:id="56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  <w:bookmarkEnd w:id="56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(8 класс ) Диск для интерактивной доски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(Excel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(Grade 8) Interactive Whiteboard Software)</w:t>
            </w:r>
          </w:p>
          <w:bookmarkEnd w:id="563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Оби, перевод: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Bob Obee.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by: Natalya Mukhamedjanova)</w:t>
            </w:r>
          </w:p>
          <w:bookmarkEnd w:id="56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  <w:bookmarkEnd w:id="56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(8 класс) Видео диск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(Excel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(Grade 8) DVD Video (PAL))</w:t>
            </w:r>
          </w:p>
          <w:bookmarkEnd w:id="566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Оби, перевод: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Jenny Dooley,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Bob Obee.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Translations by: Natalya Mukhamedjanova)</w:t>
            </w:r>
          </w:p>
          <w:bookmarkEnd w:id="56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  <w:bookmarkEnd w:id="56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(8 класс) Сборник с упражнениями для Видео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(Excel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(Grade 8) DVD Activity Book)</w:t>
            </w:r>
          </w:p>
          <w:bookmarkEnd w:id="569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 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Jenny Dooley,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Bob Obee)</w:t>
            </w:r>
          </w:p>
          <w:bookmarkEnd w:id="57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  <w:bookmarkEnd w:id="57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"Эксэль" для Казахстана (8 класс) Ответы к сборнику с упражнениями для Видео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(Excel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(Grade 8)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DVD Activity Book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Key)</w:t>
            </w:r>
          </w:p>
          <w:bookmarkEnd w:id="572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Вирджиния Эванс, Дженни Дули, Боб Оби (Virginia Evans,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Jenny Dooley,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Bob Obee)</w:t>
            </w:r>
          </w:p>
          <w:bookmarkEnd w:id="57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  <w:bookmarkEnd w:id="574"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5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575"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"Английский и не только" для Казахстана (8 класс)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(English Plus for Kazakhstan (Grade 8) Student`s Book)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Бэн Уэтц,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Дайана Пай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(Ben Wetz, Diana Pye)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Оксфорд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"Английский и не только" для Казахстана (8 класс) Рабочая тетрадь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(English Plus for Kazakhstan (Grade 8) Workbook)</w:t>
            </w:r>
          </w:p>
          <w:bookmarkEnd w:id="576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5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Джанет Харид-Гоулд,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Джеймс Стайринг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(Janet Hardy-Gould, James Styring)</w:t>
            </w:r>
          </w:p>
          <w:bookmarkEnd w:id="57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  <w:bookmarkEnd w:id="57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"Английский и не только" для Казахстана (8 класс) Методческое пособие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(English Plus for Kazakhstan (Grade 8)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Teacher`s Book)</w:t>
            </w:r>
          </w:p>
          <w:bookmarkEnd w:id="579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5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Шейла Динен,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Эмма Уоткинс,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Питер Редпат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(Sheila Dignen,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Emma Watkins,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Peter Redpath)</w:t>
            </w:r>
          </w:p>
          <w:bookmarkEnd w:id="58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5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  <w:bookmarkEnd w:id="58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"Английский и не только" для Казахстана (8 класс) Аудио-диски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(English Plus for Kazakhstan (Grade 8)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Class Audio CDs (1, 2, 3))</w:t>
            </w:r>
          </w:p>
          <w:bookmarkEnd w:id="582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Бэн Уэтц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Диана Пай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(Ben Wetz,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Diana Pye)</w:t>
            </w:r>
          </w:p>
          <w:bookmarkEnd w:id="58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  <w:bookmarkEnd w:id="58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"Английский и не только" для Казахстана (8 класс) Диск с тестами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(English Plus for Kazakhstan (Grade 8) Test CDs)</w:t>
            </w:r>
          </w:p>
          <w:bookmarkEnd w:id="585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Шэйла Дигнэн,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Питер Редпат,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Эмма Уоткинс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(Sheila Dignen,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Peter Redpath,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Emma Watkins)</w:t>
            </w:r>
          </w:p>
          <w:bookmarkEnd w:id="58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5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  <w:bookmarkEnd w:id="587"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588"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"Лазер В1" для Казахстана (8 класс) книга для ученика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(Laser B1 for Kazakhstan Student`s Book)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Малколм Манн, Стив Тейлор-Ноулс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(Maclolm Mann, Steve Taylore-Knowles)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"Лазер В1" для Казахстана (8 класс) 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(Laser B1 for Kazakhstan Workbook)</w:t>
            </w:r>
          </w:p>
          <w:bookmarkEnd w:id="589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Малколм Манн, Стив Тейлор-Ноулс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(Maclolm Mann, Steve Taylore-Knowles)</w:t>
            </w:r>
          </w:p>
          <w:bookmarkEnd w:id="59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5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  <w:bookmarkEnd w:id="59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"Лазер В1" для Казахстана (8 класс) книга для учителя (цифровая книга, DVD-ROM для учителя)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(Laser B1 for Kazakhstan Teacher`s Book (Digibook, Teacher`s DVD-ROM))</w:t>
            </w:r>
          </w:p>
          <w:bookmarkEnd w:id="592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5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Малколм Манн, Стив Тейлор-Ноулс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(Maclolm Mann, Steve Taylore-Knowles)</w:t>
            </w:r>
          </w:p>
          <w:bookmarkEnd w:id="59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  <w:bookmarkEnd w:id="59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5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"Лазер В1" для Казахстана (8 класс) Аудио CD для класса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(Laser B1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Class Audio CD)</w:t>
            </w:r>
          </w:p>
          <w:bookmarkEnd w:id="595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5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Малколм Манн, Стив Тейлор-Ноулс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(Maclolm Mann, Steve Taylore-Knowles)</w:t>
            </w:r>
          </w:p>
          <w:bookmarkEnd w:id="59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5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  <w:bookmarkEnd w:id="597"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598"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 полную мощность для Казахстана 8 класс"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(Full Blast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Grade 8 Student’s Book)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Х.К. Митчелл – Марилени Малкогианни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(H. Q. Mitchell – Marileni Malkogianni)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ММ Пабликейшенс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(MM Publications)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5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 полную мощность для Казахстана 8 класс" 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Grade 8 Workbook &amp; Grammar Section+ Student’s CD/CD-ROM)</w:t>
            </w:r>
          </w:p>
          <w:bookmarkEnd w:id="599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Х.К. Митчелл – Марилени Малкогианни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(H. Q. Mitchell – Marileni Malkogianni)</w:t>
            </w:r>
          </w:p>
          <w:bookmarkEnd w:id="60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ММ Пабликейшенс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(MM Publications)</w:t>
            </w:r>
          </w:p>
          <w:bookmarkEnd w:id="60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"На полную мощность для Казахстана 8 класс" Пособие для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Grade 8 Teacher’s Book)</w:t>
            </w:r>
          </w:p>
          <w:bookmarkEnd w:id="602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Х.К. Митчелл – Марилени Малкогианни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(H. Q. Mitchell – Marileni Malkogianni)</w:t>
            </w:r>
          </w:p>
          <w:bookmarkEnd w:id="60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ММ Пабликейшенс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(MM Publications)</w:t>
            </w:r>
          </w:p>
          <w:bookmarkEnd w:id="60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"На полную мощность для Казахстана 8 класс" Компакт диск смешанного содержания с материалами для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Grade 8 Teacher’s Resource CD/CD-ROM)</w:t>
            </w:r>
          </w:p>
          <w:bookmarkEnd w:id="605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Х.К. Митчелл – Марилени Малкогианни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(H. Q. Mitchell – Marileni Malkogianni)</w:t>
            </w:r>
          </w:p>
          <w:bookmarkEnd w:id="60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ММ Пабликейшенс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(MM Publications)</w:t>
            </w:r>
          </w:p>
          <w:bookmarkEnd w:id="60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"На полную мощность для Казахстана 8 класс" Классовые компакт диски (1,2,3,4)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Grade 8 Class CDs (1, 2, 3, 4))</w:t>
            </w:r>
          </w:p>
          <w:bookmarkEnd w:id="608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Х.К. Митчелл – Марилени Малкогианни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(H. Q. Mitchell – Marileni Malkogianni)</w:t>
            </w:r>
          </w:p>
          <w:bookmarkEnd w:id="60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ММ Пабликейшенс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(MM Publications)</w:t>
            </w:r>
          </w:p>
          <w:bookmarkEnd w:id="61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"На полную мощность для Казахстана 8 класс" Материал для интерактивной доски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Grade 8 Interactive Whiteboard Material)</w:t>
            </w:r>
          </w:p>
          <w:bookmarkEnd w:id="611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Х.К. Митчелл – Марилени Малкогианни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(H. Q. Mitchell – Marileni Malkogianni)</w:t>
            </w:r>
          </w:p>
          <w:bookmarkEnd w:id="61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ММ Пабликейшенс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(MM Publications)</w:t>
            </w:r>
          </w:p>
          <w:bookmarkEnd w:id="61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 полную мощность для Казахстана 8 класс" Материал в интернете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Grade 8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Online Material)</w:t>
            </w:r>
          </w:p>
          <w:bookmarkEnd w:id="614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Х.К. Митчелл – Марилени Малкогианни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(H. Q. Mitchell – Marileni Malkogianni)</w:t>
            </w:r>
          </w:p>
          <w:bookmarkEnd w:id="61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ММ Пабликейшенс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(MM Publications)</w:t>
            </w:r>
          </w:p>
          <w:bookmarkEnd w:id="616"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617"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Физика.8 класс.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(Physics Grade 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Student’s Book)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Майкл О' Калаган,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Пэт Дайол, Орла Моламфи,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Гер Рили,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Захидам Джулай,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Айзат Аймаханова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(Michael O`Callaghan, Pat Doyle,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Orla Molamphy,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Ger Reilly,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Zakhidam Dzhulai,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Aizat Aimakhanova)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 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8 класс. Книга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(Physics Grade 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Teacher’s Book)</w:t>
            </w:r>
          </w:p>
          <w:bookmarkEnd w:id="618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6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Майкл О' Калаган,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Пэт Дайол,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Орла Моламфи,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Гер Рили,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Захидам Джулай,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Айзат Аймаханова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(Michael O`Callaghan, Pat Doyle, Orla Molamphy,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Ger Reilly,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Zakhidam Dzhulai,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Aizat Aimakhanova)</w:t>
            </w:r>
          </w:p>
          <w:bookmarkEnd w:id="61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6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  Publishing)</w:t>
            </w:r>
          </w:p>
          <w:bookmarkEnd w:id="62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6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8 класс. Портфолио для ученика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(Physics Grade 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Student’s Portfolio)</w:t>
            </w:r>
          </w:p>
          <w:bookmarkEnd w:id="621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Майкл О' Калаган, Пэт Дайол,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Орла Моламфи,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Гер Рили,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Захидам Джулай,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Айзат Аймаханова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(Michael O`Callaghan, Pat Doyle,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Orla Molamphy,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Ger Reilly,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Zakhidam Dzhulai,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Aizat Aimakhanova)</w:t>
            </w:r>
          </w:p>
          <w:bookmarkEnd w:id="62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  Publishing)</w:t>
            </w:r>
          </w:p>
          <w:bookmarkEnd w:id="623"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624"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8 класс. Учебник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(Chemistry Grade 8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Student`s book)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Майкл О' Калаган,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Пэт Дайол,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Орла Моламфи,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Гер Рили,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Ольга Полуева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(Michael O’Callaghan,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Pat Doyle,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Ger Reily,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Olga Poluyeva)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 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8 класс. Книга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(Chemistry Grade 8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Teacher’s Book)</w:t>
            </w:r>
          </w:p>
          <w:bookmarkEnd w:id="625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Майкл О' Калаган,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Пэт Дайол,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Орла Моламфи,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Гер Рили,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Ольга Полуева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(Michael O’Callaghan,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Pat Doyle,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Orla Molamphy,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Ger Reily,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Olga Poluyeva)</w:t>
            </w:r>
          </w:p>
          <w:bookmarkEnd w:id="62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  Publishing)</w:t>
            </w:r>
          </w:p>
          <w:bookmarkEnd w:id="62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6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8 класс. Портфолио для ученика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(Chemistry Grade 8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Student`s Portfolio)</w:t>
            </w:r>
          </w:p>
          <w:bookmarkEnd w:id="628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6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Майкл О' Калаган,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Пэт Дайол,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Орла Моламфи,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Гер Рили,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Ольга Полуева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(Michael O’Callaghan,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Pat Doyle,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Orla Molamphy,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Ger Reily,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Olga Poluyeva)</w:t>
            </w:r>
          </w:p>
          <w:bookmarkEnd w:id="62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6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  Publishing)</w:t>
            </w:r>
          </w:p>
          <w:bookmarkEnd w:id="630"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6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631"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Биология. 8 класс.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(Biology Grade 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Student`s book)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Майкл О' Калаган,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Пэт Дайол,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Орла Моламфи,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Гер Рили,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Дякина Елена,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Ынтык Шаяхметова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(Michael O`Callaghan,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Pat Doyle,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Ger Reilly,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Dyakina Elena,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Yntyk Shayakhmetova)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 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6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Биология. 8 класс.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Книга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(Biology Grade 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Teacher`s book)</w:t>
            </w:r>
          </w:p>
          <w:bookmarkEnd w:id="632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6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Майкл О' Калаган, Пэт Дайол,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Орла Моламфи,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Гер Рили,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Дякина Елена,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Ынтык Шаяхметова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(Michael O`Callaghan,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Pat Doyle,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Orla Molamphy,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Ger Reilly,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Dyakina Elena,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Yntyk Shayakhmetova)</w:t>
            </w:r>
          </w:p>
          <w:bookmarkEnd w:id="63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6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  Publishing)</w:t>
            </w:r>
          </w:p>
          <w:bookmarkEnd w:id="63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6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Биология. 8 класс. Портфолио для ученика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(Biology Grade 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Student`s Portfolio)</w:t>
            </w:r>
          </w:p>
          <w:bookmarkEnd w:id="635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6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Майкл О' Калаган,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Пэт Дайол,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Орла Моламфи,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Гер Рили,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Дякина Елена,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Ынтык Шаяхметова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(Michael O`Callaghan,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Pat Doyle,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Orla Molamphy,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Ger Reilly,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Dyakina Elena,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Yntyk Shayakhmetova)</w:t>
            </w:r>
          </w:p>
          <w:bookmarkEnd w:id="63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6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  Publishing)</w:t>
            </w:r>
          </w:p>
          <w:bookmarkEnd w:id="637"/>
        </w:tc>
      </w:tr>
    </w:tbl>
    <w:bookmarkStart w:name="z848" w:id="6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638"/>
    <w:bookmarkStart w:name="z849" w:id="6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раздел "Русский язык обучения":</w:t>
      </w:r>
    </w:p>
    <w:bookmarkEnd w:id="639"/>
    <w:bookmarkStart w:name="z850" w:id="6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"8 класс" изложить в следующей редакции:</w:t>
      </w:r>
    </w:p>
    <w:bookmarkEnd w:id="640"/>
    <w:bookmarkStart w:name="z851" w:id="6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6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4370"/>
        <w:gridCol w:w="2550"/>
        <w:gridCol w:w="1903"/>
        <w:gridCol w:w="2168"/>
      </w:tblGrid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6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642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 мен әдебиеті.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Қосымова,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Сатбекова,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Арын,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Рахымжанов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6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643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 мен әдебиеті. Методическое руководство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Қосымова,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Сатбекова,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Арын,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Рахымжанов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6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644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 мен әдебиеті: Бәйтерек.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Оқулық. 1, 2 бөлім+СD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6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645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 мен әдебиеті: Бәйтерек.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"Көкжиек-Горизонт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6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646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 мен әдебиеті: Бәйтерек.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6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647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 мен әдебиеті: Бәйтерек.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Оразбаева,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Рауандина,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Рахметова,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6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648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+ CD Часть 1, 2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Скляренко К.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6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649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Сабитова З.,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Дюсенова Д.,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Дюсетаева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Скляренко К.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6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650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+ СD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Капенова Ж.,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Валова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6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651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 Книга для учителя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Капенова Ж.,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Валова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6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652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Шашкина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Анищенко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6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653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Шашкина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Анищенко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Кожахметов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6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654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Шашкина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Анищенко О.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6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655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литература. Учебник + СD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Андриянова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6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656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литература. Книга для учителя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Андриянова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6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657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Андриянова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6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658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Шыныбеков А., Шыныбеков Д.,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6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659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Шыныбеков А., Шыныбеков Д.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6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660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Кучер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6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661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Методическое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Руководство + СD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Кучер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6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662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Жумагулова З.,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Корчевский В.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6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663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6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664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+ СD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6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665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6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666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Жумадилова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6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667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Шыныбеков А., Шыныбеков Д.,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6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668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Шыныбеков А., Шыныбеков Д.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6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669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6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670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6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671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6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672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6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673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Смирнов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6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674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+ СD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6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675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 + тренажер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Жумадилова 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Тренажер/ авт.: Колубекова О., Алибеков С.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6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676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Геометрия.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Жумадилова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6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677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Тен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Маликова Н.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6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678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Тен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Комова И.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6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679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+ СD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Кадыркулов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6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680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Методическое пособие. Электронный вариант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Кадыркулов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6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681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Учебник + СD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Салгараева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Бекежанова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Базаева Ж.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6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682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Информатика. Книга для учителя.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Бекежанова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Базаева Ж.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6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683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Абилмажинова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Каймулдинова К.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6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684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Абилмажинова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6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685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Каратабанов Р., Куанышева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Байметова Ж.,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Джаналеева К.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6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686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пособие. Электронный вариант.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Байметова Ж.,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Каратабанов Р., Куанышева Г.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6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46.</w:t>
            </w:r>
          </w:p>
          <w:bookmarkEnd w:id="687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Соловьева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6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47.</w:t>
            </w:r>
          </w:p>
          <w:bookmarkEnd w:id="688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Соловьева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6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48.</w:t>
            </w:r>
          </w:p>
          <w:bookmarkEnd w:id="689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Кронгарт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Насохова Ш.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6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49.</w:t>
            </w:r>
          </w:p>
          <w:bookmarkEnd w:id="690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Учебник+ СD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6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50.</w:t>
            </w:r>
          </w:p>
          <w:bookmarkEnd w:id="691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Физика. Книга для учителя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6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51.</w:t>
            </w:r>
          </w:p>
          <w:bookmarkEnd w:id="692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Усманова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Сакарьянова К.,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Сахариева Б.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6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52.</w:t>
            </w:r>
          </w:p>
          <w:bookmarkEnd w:id="693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Усманова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6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53.</w:t>
            </w:r>
          </w:p>
          <w:bookmarkEnd w:id="694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Сборник задач и упражнений (7-8 классы)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Усманова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6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54.</w:t>
            </w:r>
          </w:p>
          <w:bookmarkEnd w:id="695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Оспанова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Аухадиева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Белоусова Т.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6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55.</w:t>
            </w:r>
          </w:p>
          <w:bookmarkEnd w:id="696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Белоусова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Аухадиева К.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6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56.</w:t>
            </w:r>
          </w:p>
          <w:bookmarkEnd w:id="697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6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57.</w:t>
            </w:r>
          </w:p>
          <w:bookmarkEnd w:id="698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Кабульдинов З.,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Калиев Ж.,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Бейсембаева А.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6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58.</w:t>
            </w:r>
          </w:p>
          <w:bookmarkEnd w:id="699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Момунтаева Л.,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Мамытова М.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7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59.</w:t>
            </w:r>
          </w:p>
          <w:bookmarkEnd w:id="700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Кабульдинов З.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7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60.</w:t>
            </w:r>
          </w:p>
          <w:bookmarkEnd w:id="701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Казахстана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Омарбеков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Хабижанова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Картаева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7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61.</w:t>
            </w:r>
          </w:p>
          <w:bookmarkEnd w:id="702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Алдабек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Макашева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Байзакова К.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7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62.</w:t>
            </w:r>
          </w:p>
          <w:bookmarkEnd w:id="703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Алдабек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Аманкулова Б.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7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63.</w:t>
            </w:r>
          </w:p>
          <w:bookmarkEnd w:id="704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Алдабек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Байзакова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Макашева К.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7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64.</w:t>
            </w:r>
          </w:p>
          <w:bookmarkEnd w:id="705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Сакенова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Рысбаева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Лосева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Песина Е.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7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65.</w:t>
            </w:r>
          </w:p>
          <w:bookmarkEnd w:id="706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Самопознание. Методическое пособие для учителя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Сакенова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Рысбаева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Лосева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Песина Е.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66.</w:t>
            </w:r>
          </w:p>
          <w:bookmarkEnd w:id="707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 Учебник + СD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Алимсаева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Велькер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Развенкова И.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7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67.</w:t>
            </w:r>
          </w:p>
          <w:bookmarkEnd w:id="708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Художественный труд Методическое руководство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Алимсаева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Велькер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Лосенко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Развенкова И.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7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68.</w:t>
            </w:r>
          </w:p>
          <w:bookmarkEnd w:id="709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Художественный труд. Комплект наглядных пособий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7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69.</w:t>
            </w:r>
          </w:p>
          <w:bookmarkEnd w:id="710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 Учебник + СD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(вариант для мальчиков).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Чукалин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Яковлев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Танбаев Х.,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Ермилова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Велькер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7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70.</w:t>
            </w:r>
          </w:p>
          <w:bookmarkEnd w:id="711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Художественный труд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Чукалин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Яковлев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Танбаев Х.,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Ермилова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Велькер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7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71.</w:t>
            </w:r>
          </w:p>
          <w:bookmarkEnd w:id="712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Informatics Билингвальный учебник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Шаниев,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Гесен,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Айдарбаев,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Ахметов,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Э. Ержанов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7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72.</w:t>
            </w:r>
          </w:p>
          <w:bookmarkEnd w:id="713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Physics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Карабатыров,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Байешов,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Дуйсеев,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Шокобалинов,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7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73.</w:t>
            </w:r>
          </w:p>
          <w:bookmarkEnd w:id="714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Biology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Эрметов,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Сагинтаев,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Байрам,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Ахметова,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Нуралиева,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Джилкайдарова,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7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74.</w:t>
            </w:r>
          </w:p>
          <w:bookmarkEnd w:id="715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Chemistry Билингвальный учебник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Калиев,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Ордабаев,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Жұмағұлов,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Саматов,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</w:tbl>
    <w:bookmarkStart w:name="z926" w:id="7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716"/>
    <w:bookmarkStart w:name="z927" w:id="7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"Уйгурский язык обучения":</w:t>
      </w:r>
    </w:p>
    <w:bookmarkEnd w:id="717"/>
    <w:bookmarkStart w:name="z928" w:id="7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"3 класс" изложить в следующей редакции:</w:t>
      </w:r>
    </w:p>
    <w:bookmarkEnd w:id="718"/>
    <w:bookmarkStart w:name="z929" w:id="7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7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5047"/>
        <w:gridCol w:w="2359"/>
        <w:gridCol w:w="2971"/>
        <w:gridCol w:w="496"/>
      </w:tblGrid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7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720"/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Уйгурский язык. Учебник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(Уйғур тили. Дәрислик)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Арзиева,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Илиева,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Азнибақиева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7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721"/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Уйгурский язык. Методическое руководство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(Уйғур тили.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Оқутуш методикиси)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Арзиева,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Азнибақиева,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Илиева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7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722"/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Уйгурский язык. Сборник диктантов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(Уйғур тили. Диктантлар топлими)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Садирова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7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723"/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Уйгурский язык. Рабочая тетрадь № 1,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(Уйғур тили.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1, 2 иш дәптири)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Арзиева,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Илиева,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Азнибақиева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7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724"/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Литературное чтение. Учебник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(Әдәбий оқуш. Дәрислик)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Мәһәмдинов, Г. Садирова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7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725"/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Литературное чтение. Хрестоматия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(Әдәбий оқуш.Хрестоматия)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Мәһәмдинов, Г. Садирова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7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726"/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Литературное чтение. Методическое руководство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(Әдәбий оқуш. Оқутуш методикиси)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Мәһәмдинов, Г. Садирова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7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727"/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Художественный труд. Учебник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(Бәдиий әмгәк. Дәрислик)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Раупова,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Төлебиев,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Дашкевич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7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728"/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Рабочая тетрадь № 1,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(Бәдиий әмгәк. № 1, 2 иш дәптири)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Раупова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</w:tbl>
    <w:bookmarkStart w:name="z939" w:id="7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729"/>
    <w:bookmarkStart w:name="z940" w:id="7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"Уйгурский язык обучения":</w:t>
      </w:r>
    </w:p>
    <w:bookmarkEnd w:id="730"/>
    <w:bookmarkStart w:name="z941" w:id="7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"6 класс" изложить в следующей редакции:</w:t>
      </w:r>
    </w:p>
    <w:bookmarkEnd w:id="731"/>
    <w:bookmarkStart w:name="z942" w:id="7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7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3082"/>
        <w:gridCol w:w="2354"/>
        <w:gridCol w:w="2620"/>
        <w:gridCol w:w="2985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7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733"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Уйгурский язык. Учебник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(Уйғур тили.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Дәрислик)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Һевуллаева,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Мәһәмдинов,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Х. Ниязова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7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734"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Уйгурская литература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(Уйғур әдәбияти.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Дәрислик)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Йүсүпов,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Идилова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7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735"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(Тәбиәтшунаслиқ.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Дәрислик)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Әбдиманапов, С. Нуркенова,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Әбилғазиев,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Ауезова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7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736"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Учебник (Информатика.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Дәрислик)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Мухамбетжанова,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Тен,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Ө. Қыдырбек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7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737"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Учебник (вариант для девочек)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(Бәдиий әмгәк.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Дәрислик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(қизлар үчүн нусха))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7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738"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(вариант для девочек)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(Бәдиий әмгәк.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Методикилиқ қолланма (қизлар үчүн нусха))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7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739"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Учебник (вариант для мальчиков)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(Бәдиий әмгәк.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Дәрислик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(оғуллар үчүн нусха))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7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740"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 (вариант для мальчиков)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(Бәдиий әмгәк.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Методикилиқ қолланма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(оғуллар үчүн нусха))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</w:tbl>
    <w:bookmarkStart w:name="z951" w:id="7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741"/>
    <w:bookmarkStart w:name="z952" w:id="7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"8 класс" изложить в следующей редакции:</w:t>
      </w:r>
    </w:p>
    <w:bookmarkEnd w:id="742"/>
    <w:bookmarkStart w:name="z953" w:id="7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7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2872"/>
        <w:gridCol w:w="2408"/>
        <w:gridCol w:w="2680"/>
        <w:gridCol w:w="3053"/>
      </w:tblGrid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7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744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Алгебра. Учебник (Алгебра.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Дәрислик)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Шыныбеков, Д. Шыныбеков,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Жумабаев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7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745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Геометрия.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(Геометрия.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Дәрислик)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Шыныбеков, Д. Шыныбеков,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Жумабаев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7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746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(Қазақстан тарихи.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Дәрислик)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Қабылдинов 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Қалиев,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Бейсембаева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7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747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Учебник (вариант для девочек)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(Бәдиий әмгәк.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Дәрислик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(қизлар үчүн нусха))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7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748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(вариант для девочек)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(Бәдиий әмгәк.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Методикилиқ қолланма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(қизлар үчүн нусха))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7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749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Учебник (вариант для мальчиков)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(Бәдиий әмгәк.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Дәрислик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(оғуллар үчүн нусха))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Яковлев,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7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750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Художественный труд. Методическое руководство (вариант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для мальчиков)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(Бәдиий әмгәк.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Яковлев,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</w:tbl>
    <w:bookmarkStart w:name="z961" w:id="7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751"/>
    <w:bookmarkStart w:name="z962" w:id="7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"Узбекский язык обучения":</w:t>
      </w:r>
    </w:p>
    <w:bookmarkEnd w:id="752"/>
    <w:bookmarkStart w:name="z963" w:id="7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"1 класс":</w:t>
      </w:r>
    </w:p>
    <w:bookmarkEnd w:id="753"/>
    <w:bookmarkStart w:name="z964" w:id="7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строки, порядковые номера 11,12 изложить в следующей редакции:</w:t>
      </w:r>
    </w:p>
    <w:bookmarkEnd w:id="754"/>
    <w:bookmarkStart w:name="z965" w:id="7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7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0"/>
        <w:gridCol w:w="1715"/>
        <w:gridCol w:w="1383"/>
        <w:gridCol w:w="2878"/>
        <w:gridCol w:w="4344"/>
      </w:tblGrid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7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756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Познание мира.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(Дунëтаниш.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Дарслик)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Байтенова,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Жакеева,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Попова,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Саукатова,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Сейтахметова,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Уфимцева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"Назарбаев Зияткерлік мектептері" ДББҰ - "Жазушы"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7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757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(Дунëтаниш.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Иш дафтари)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Байтенова,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Жакеева,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Попова,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Саукатова,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Ж. Сейтахметова,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Уфимцева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"Назарбаев Зияткерлік мектептері" ДББҰ - "Жазушы"</w:t>
            </w:r>
          </w:p>
        </w:tc>
      </w:tr>
    </w:tbl>
    <w:bookmarkStart w:name="z968" w:id="7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758"/>
    <w:bookmarkStart w:name="z969" w:id="7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"3 класс" изложить в следующей редакции:</w:t>
      </w:r>
    </w:p>
    <w:bookmarkEnd w:id="759"/>
    <w:bookmarkStart w:name="z970" w:id="7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7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9"/>
        <w:gridCol w:w="4547"/>
        <w:gridCol w:w="2063"/>
        <w:gridCol w:w="3454"/>
        <w:gridCol w:w="577"/>
      </w:tblGrid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7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761"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Узбекский язык. Учебник 1, 2 часть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(Узбек тили.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Дарслик. 1, 2 қисм)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 қисм: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Шамадиева,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З. Аташикова,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Мусаева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2 қисм: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З. Аташикова,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Шамадиева,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7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762"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Узбекский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№1,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(Узбек тили.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Иш дафтари № 1, 2)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Шамадиева,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З. Аташикова,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7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763"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Литературное чтение. Учебник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(Адабий уқиш.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Дарслик)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Мусаева,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З. Аташикова,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7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764"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Литературное чтение. 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(Адабий уқиш.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Иш дафтари)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Мусаева,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З. Аташикова,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</w:tbl>
    <w:bookmarkStart w:name="z975" w:id="7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765"/>
    <w:bookmarkStart w:name="z976" w:id="7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"6 класс" изложить в следующей редакции:</w:t>
      </w:r>
    </w:p>
    <w:bookmarkEnd w:id="766"/>
    <w:bookmarkStart w:name="z977" w:id="7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7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4411"/>
        <w:gridCol w:w="1223"/>
        <w:gridCol w:w="2545"/>
        <w:gridCol w:w="2899"/>
      </w:tblGrid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7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768"/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Узбекский язык. Учебник 1, 2 часть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(Узбек тили.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Дарслик. 1, 2 қисм)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Наралиева,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Досметова,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Абдалиев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7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769"/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Узбекская литература. Учебник 1, 2 часть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(Узбек адабиҰти.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Дарслик. 1, 2 қисм)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Ш.Наралиева,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Корганбаева,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Ш.Алиакбарова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7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770"/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Узбекская литература. Хрестоматия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(Узбек адабиети.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Мажмуа)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Составители: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(Тузувчилар)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Турдикулов,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Ташева,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Урмонова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7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771"/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Учебник (вариант для мальчиков). (Бадиий мехнат. Дарслик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(уғил болалар учун нусха))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7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772"/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 (вариант для мальчиков)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(Бадиий мехнат.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Методик қулланма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(уғил болалар учун нусха))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7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773"/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Учебник (вариант для девочек)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(Бадиий мехнат.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(қизлар учун нусха))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7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774"/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 (вариант для девочек)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(Бадиий мехнат.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(қизлар учун нусха))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</w:tbl>
    <w:bookmarkStart w:name="z985" w:id="7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775"/>
    <w:bookmarkStart w:name="z986" w:id="7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"8 класс" изложить в следующей редакции:</w:t>
      </w:r>
    </w:p>
    <w:bookmarkEnd w:id="776"/>
    <w:bookmarkStart w:name="z987" w:id="7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7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3927"/>
        <w:gridCol w:w="1298"/>
        <w:gridCol w:w="2701"/>
        <w:gridCol w:w="3077"/>
      </w:tblGrid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7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778"/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Узбекский язык. Учебник 1, 2 часть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(Узбек тили.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Дарслик. 1, 2 қисм)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Наралиева,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Досметова,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7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779"/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Узбекская литература. Учебник 1, 2 часть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(Узбек адабиети.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Дарслик. 1, 2 қисм)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Ш.Наралиева,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Корганбаева,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7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780"/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Узбекская литература. Хрестоматия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(Узбек адабиети.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Мажмуа)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Составители: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(Тузувчилар)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Турдиқулов,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Ташева,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Абдалиев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7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781"/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Учебник (вариант для мальчиков)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(Бадиий мехнат. Дарслик (уғил болалар учун нусха))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Яковлев,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7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782"/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 (вариант для мальчиков)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(Бадиий мехнат.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(уғил болалар учун нусха))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Яковлев,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Лосенко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7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783"/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Учебник (вариант для девочек)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(Бадиий мехнат.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(қизлар учун нусха))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7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784"/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 (вариант для девочек)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(Бадиий мехнат.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Методик қулланма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(қизлар учун нусха))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Велькер,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</w:tbl>
    <w:bookmarkStart w:name="z995" w:id="7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785"/>
    <w:bookmarkStart w:name="z996" w:id="7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"Таджикский язык обучения":</w:t>
      </w:r>
    </w:p>
    <w:bookmarkEnd w:id="786"/>
    <w:bookmarkStart w:name="z997" w:id="7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"2 класс":</w:t>
      </w:r>
    </w:p>
    <w:bookmarkEnd w:id="787"/>
    <w:bookmarkStart w:name="z998" w:id="7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5-7, следующего содержания:</w:t>
      </w:r>
    </w:p>
    <w:bookmarkEnd w:id="788"/>
    <w:bookmarkStart w:name="z999" w:id="7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7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5300"/>
        <w:gridCol w:w="1359"/>
        <w:gridCol w:w="2829"/>
        <w:gridCol w:w="866"/>
      </w:tblGrid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7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790"/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Таджикский язык. Учебник. 1, 2 часть (Забони точикй.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Китоби дарсй. 1, 2 қисми)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Турсунбоева,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Акрамова,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Мирюсупова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7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6.2</w:t>
            </w:r>
          </w:p>
          <w:bookmarkEnd w:id="791"/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Литературное чтение. Учебник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(Китоби хониш.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Китоби дарсй)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Мирзаюсупова,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Абдураимова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7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792"/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Учебник (Табиатшиносй.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Китоби дарсй)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Болтушенко,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Зворигина,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Избасарова,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Лауто,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Помогайко,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</w:tbl>
    <w:bookmarkStart w:name="z1003" w:id="7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793"/>
    <w:bookmarkStart w:name="z1004" w:id="7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2</w:t>
      </w:r>
      <w:r>
        <w:rPr>
          <w:rFonts w:ascii="Consolas"/>
          <w:b w:val="false"/>
          <w:i w:val="false"/>
          <w:color w:val="000000"/>
          <w:sz w:val="20"/>
        </w:rPr>
        <w:t xml:space="preserve"> "Перечень пособий", утвержденный указанным приказом:</w:t>
      </w:r>
    </w:p>
    <w:bookmarkEnd w:id="794"/>
    <w:bookmarkStart w:name="z1005" w:id="7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"Казахский язык обучения":</w:t>
      </w:r>
    </w:p>
    <w:bookmarkEnd w:id="795"/>
    <w:bookmarkStart w:name="z1006" w:id="7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"1-4 классы":</w:t>
      </w:r>
    </w:p>
    <w:bookmarkEnd w:id="796"/>
    <w:bookmarkStart w:name="z1007" w:id="7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строки, порядковые номера 5-10, 19, 25, 31, 35, 41, 43, 47 исключить;</w:t>
      </w:r>
    </w:p>
    <w:bookmarkEnd w:id="797"/>
    <w:bookmarkStart w:name="z1008" w:id="7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"5-11 классы":</w:t>
      </w:r>
    </w:p>
    <w:bookmarkEnd w:id="798"/>
    <w:bookmarkStart w:name="z1009" w:id="7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131-139, следующего содержания:</w:t>
      </w:r>
    </w:p>
    <w:bookmarkEnd w:id="799"/>
    <w:bookmarkStart w:name="z1010" w:id="8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8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5"/>
        <w:gridCol w:w="6262"/>
        <w:gridCol w:w="1015"/>
        <w:gridCol w:w="2112"/>
        <w:gridCol w:w="1016"/>
      </w:tblGrid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8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131.</w:t>
            </w:r>
          </w:p>
          <w:bookmarkEnd w:id="801"/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әдебиеті. Оқу құралы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5-11 сыныптар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Тұрсынғалиева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8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132.</w:t>
            </w:r>
          </w:p>
          <w:bookmarkEnd w:id="802"/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Ертегі терапия – ертегімен емдеу. Әдістемелік құрал 1-9 сыныптар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Қараева,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Байсейітова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8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133.</w:t>
            </w:r>
          </w:p>
          <w:bookmarkEnd w:id="803"/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Алматытану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Ұ. Есназарова,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Темірбеков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8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134.</w:t>
            </w:r>
          </w:p>
          <w:bookmarkEnd w:id="804"/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"Алматытану" факультативтік немесе "Туған жер" өлкетану таңдау курсының бағдарламасы. Программа факультативного или краеведческого курса по выбору "Алматыведение"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Ұ. Есназарова,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Темірбеков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8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135.</w:t>
            </w:r>
          </w:p>
          <w:bookmarkEnd w:id="805"/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"Алматытану" курсына арналған әдістемелік құрал. Методическое пособие по курсу "Алматыведение"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Ұ. Есназарова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8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136.</w:t>
            </w:r>
          </w:p>
          <w:bookmarkEnd w:id="806"/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"Алматытану" факультативтік немесе "Туған жер" өлкетану таңдау курсына арналған жұмыс дәптері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Ұ. Есназарова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8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137.</w:t>
            </w:r>
          </w:p>
          <w:bookmarkEnd w:id="807"/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Түркі тілдес елдер географиясы. Оқу құралы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Ұ. Есназарова,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Темірбеков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8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138.</w:t>
            </w:r>
          </w:p>
          <w:bookmarkEnd w:id="808"/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Түркі тілдес елдер географиясы факультативтік немесе "Елтану" таңдау курсына арналған жұмыс дәптері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Ұ. Есназарова,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Темірбеков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8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139.</w:t>
            </w:r>
          </w:p>
          <w:bookmarkEnd w:id="809"/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Ортақ түрік тарихы (Ежелгі заманнан XV ғ. дейін) 8 сынып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Қыдырәлі,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Ғ. Бабаяров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Ғылым</w:t>
            </w:r>
          </w:p>
        </w:tc>
      </w:tr>
    </w:tbl>
    <w:bookmarkStart w:name="z1020" w:id="8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810"/>
    <w:bookmarkStart w:name="z1021" w:id="8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строки, порядковые номера 19-50, исключить;</w:t>
      </w:r>
    </w:p>
    <w:bookmarkEnd w:id="811"/>
    <w:bookmarkStart w:name="z1022" w:id="8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раздел "Русский язык обучения":</w:t>
      </w:r>
    </w:p>
    <w:bookmarkEnd w:id="812"/>
    <w:bookmarkStart w:name="z1023" w:id="8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"1-4 классы":</w:t>
      </w:r>
    </w:p>
    <w:bookmarkEnd w:id="813"/>
    <w:bookmarkStart w:name="z1024" w:id="8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строки, порядковые номера 11, 14 исключить;</w:t>
      </w:r>
    </w:p>
    <w:bookmarkEnd w:id="814"/>
    <w:bookmarkStart w:name="z1025" w:id="8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"5-11 классы":</w:t>
      </w:r>
    </w:p>
    <w:bookmarkEnd w:id="815"/>
    <w:bookmarkStart w:name="z1026" w:id="8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159-162, следующего содержания:</w:t>
      </w:r>
    </w:p>
    <w:bookmarkEnd w:id="816"/>
    <w:bookmarkStart w:name="z1027" w:id="8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8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8"/>
        <w:gridCol w:w="3467"/>
        <w:gridCol w:w="2211"/>
        <w:gridCol w:w="2785"/>
        <w:gridCol w:w="1339"/>
      </w:tblGrid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8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159.</w:t>
            </w:r>
          </w:p>
          <w:bookmarkEnd w:id="818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Учебное пособие 5-11 классы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Сост.: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Румянцева Е.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8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160.</w:t>
            </w:r>
          </w:p>
          <w:bookmarkEnd w:id="819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Алматыведение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Есназарова У., Темирбеков Ж.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8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161.</w:t>
            </w:r>
          </w:p>
          <w:bookmarkEnd w:id="820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Алматыведение.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для факультативного или краеведческого курса по выбору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Есназарова У.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8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162.</w:t>
            </w:r>
          </w:p>
          <w:bookmarkEnd w:id="821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 тюркоязычных стран.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Учебное пособие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Есназарова У.,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Темирбеков А.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</w:tbl>
    <w:bookmarkStart w:name="z1032" w:id="8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                                                                                                        ";</w:t>
      </w:r>
    </w:p>
    <w:bookmarkEnd w:id="822"/>
    <w:bookmarkStart w:name="z1033" w:id="8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строки, порядковые номера 10-63, исключить;</w:t>
      </w:r>
    </w:p>
    <w:bookmarkEnd w:id="823"/>
    <w:bookmarkStart w:name="z1034" w:id="8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3</w:t>
      </w:r>
      <w:r>
        <w:rPr>
          <w:rFonts w:ascii="Consolas"/>
          <w:b w:val="false"/>
          <w:i w:val="false"/>
          <w:color w:val="000000"/>
          <w:sz w:val="20"/>
        </w:rPr>
        <w:t xml:space="preserve"> "Перечень образовательных электронных изданий", утвержденном указанным приказом:</w:t>
      </w:r>
    </w:p>
    <w:bookmarkEnd w:id="824"/>
    <w:bookmarkStart w:name="z1035" w:id="8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"Казахский язык обучения":</w:t>
      </w:r>
    </w:p>
    <w:bookmarkEnd w:id="825"/>
    <w:bookmarkStart w:name="z1036" w:id="8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подразделе: "Для дошкольного воспитания и обучения и начального образования":</w:t>
      </w:r>
    </w:p>
    <w:bookmarkEnd w:id="826"/>
    <w:bookmarkStart w:name="z1037" w:id="8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187-8 - 187-13, следующего содержания:</w:t>
      </w:r>
    </w:p>
    <w:bookmarkEnd w:id="827"/>
    <w:bookmarkStart w:name="z1038" w:id="8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8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4"/>
        <w:gridCol w:w="2211"/>
        <w:gridCol w:w="1338"/>
        <w:gridCol w:w="2785"/>
        <w:gridCol w:w="1922"/>
      </w:tblGrid>
      <w:tr>
        <w:trPr>
          <w:trHeight w:val="3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8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187-8.</w:t>
            </w:r>
          </w:p>
          <w:bookmarkEnd w:id="829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Ағылшын тілі. Мультимедиалық оқыту бағдарламасы.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1-сынып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У. Нурманалиева,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Нуржанова,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Нуржанова,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Исаханова,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Абдуманапов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беруді ақпараттандыру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8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187-9.</w:t>
            </w:r>
          </w:p>
          <w:bookmarkEnd w:id="830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Ағылшын тілі. Мультимедиалық оқыту бағдарламасы.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2-сынып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У. Нурманалиева,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Нуржанова,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Амиржанова,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Исаханова,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Абдуманапов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беруді ақпараттандыру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8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187-10.</w:t>
            </w:r>
          </w:p>
          <w:bookmarkEnd w:id="831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Ағылшын тілі. Мультимедиалық оқыту бағдарламасы.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3-сынып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Нуржанова,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Амиржанова,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Исаханова,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Абдуманапов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беруді ақпараттандыру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8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187-11.</w:t>
            </w:r>
          </w:p>
          <w:bookmarkEnd w:id="832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Ағылшын тілі. Мультимедиалық оқыту бағдарламасы.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4-сынып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Нуржанова,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Амиржанова,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Исаханова,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Абдуманапов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8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187-12.</w:t>
            </w:r>
          </w:p>
          <w:bookmarkEnd w:id="833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Дүниетану.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3-сынып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Бактыбаев,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Чимирис,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Көккозова,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Тажигулова,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Пентина,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Д. Оралбекова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8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187-13.</w:t>
            </w:r>
          </w:p>
          <w:bookmarkEnd w:id="834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Мультимедиалық оқыту бағдарламасы.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1-сынып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Сысоева,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Жубакова,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Молдагалиева,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Бурыкина,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Рамазанова,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Бахар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</w:tbl>
    <w:bookmarkStart w:name="z1045" w:id="8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                                                                        ";</w:t>
      </w:r>
    </w:p>
    <w:bookmarkEnd w:id="835"/>
    <w:bookmarkStart w:name="z1046" w:id="8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подразделе: "Математика. Алгебра":</w:t>
      </w:r>
    </w:p>
    <w:bookmarkEnd w:id="836"/>
    <w:bookmarkStart w:name="z1047" w:id="8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дополнить строкой, порядковый номер 268-1, следующего содержания: </w:t>
      </w:r>
    </w:p>
    <w:bookmarkEnd w:id="837"/>
    <w:bookmarkStart w:name="z1048" w:id="8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8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3"/>
        <w:gridCol w:w="2121"/>
        <w:gridCol w:w="1478"/>
        <w:gridCol w:w="3076"/>
        <w:gridCol w:w="2122"/>
      </w:tblGrid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8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268-1</w:t>
            </w:r>
          </w:p>
          <w:bookmarkEnd w:id="839"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Мультимедиалық оқыту бағдарламасы.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6-сынып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Баймуханов,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Берикканова,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Абдильданова,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Рамазанова,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Иванова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беруді ақпараттандыру педагогикалық технологиялар орталығы</w:t>
            </w:r>
          </w:p>
        </w:tc>
      </w:tr>
    </w:tbl>
    <w:bookmarkStart w:name="z1050" w:id="8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840"/>
    <w:bookmarkStart w:name="z1051" w:id="8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дополнить строкой, порядковый номер 280-1, следующего содержания: </w:t>
      </w:r>
    </w:p>
    <w:bookmarkEnd w:id="841"/>
    <w:bookmarkStart w:name="z1052" w:id="8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8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7"/>
        <w:gridCol w:w="2067"/>
        <w:gridCol w:w="1440"/>
        <w:gridCol w:w="2998"/>
        <w:gridCol w:w="2068"/>
      </w:tblGrid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8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280-1.</w:t>
            </w:r>
          </w:p>
          <w:bookmarkEnd w:id="843"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Алгебра. Мультимедиалық оқыту бағдарламасы.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8-сынып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Баймуханов,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Берикканова,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М.Демегенова,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Рахметова,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Абдил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беруді ақпараттандыру педагогикалық технологиялар орталығы</w:t>
            </w:r>
          </w:p>
        </w:tc>
      </w:tr>
    </w:tbl>
    <w:bookmarkStart w:name="z1054" w:id="8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844"/>
    <w:bookmarkStart w:name="z1055" w:id="8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"Физика":</w:t>
      </w:r>
    </w:p>
    <w:bookmarkEnd w:id="845"/>
    <w:bookmarkStart w:name="z1056" w:id="8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390-1 - 390-5, следующего содержания:</w:t>
      </w:r>
    </w:p>
    <w:bookmarkEnd w:id="846"/>
    <w:bookmarkStart w:name="z1057" w:id="8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8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9848"/>
        <w:gridCol w:w="53"/>
        <w:gridCol w:w="641"/>
        <w:gridCol w:w="961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8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390-1.</w:t>
            </w:r>
          </w:p>
          <w:bookmarkEnd w:id="848"/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 негіздері. (45 цифрлық білім беру ресурстары)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Кіріспе (1): Физика - табиғат туралы ғылым. Физика және техника. Зат (5): Атомдар мен молекулалар. Заттардың құрылысы; Заттың күйлері; Газ; Сұйықтық; Қатты дене. Қозғалыс (7): Механикалық қозғалыс. Санақ жүйесі. Қозғалыстың салыстырмалылығы; Материалдық нүкте. Қозғалыс траекториясы; Жол және орын ауыстыру; Бірқалыпты қозғалыс; Бірқалыпты айнымалы қозғалыс; Инерция; Жылдамдық. Масса және күш (10): Денелердің өзара әрекеттесуі; Дененің массасы. Зат тығыздығы; Күш; Күшті өлшеу. Динамометр; Денеге әсер ететін күштерді қосу; Тартылыс құбылысы. Ауырлық күші; Салмақ; Үйкеліс күші; Ауа кедергісі; Реакция күші. Қысым (5): Қатынас ыдыстар; Атмосфералық қысым; Қысымды өлшеу. Торричели тәжірибесі; Архимед күші; Денелердің жүзу шарттары. Энергия (7): Жұмыс; Энергия. Потенциалдық энергия; Энергияның түрленуі; Күш моменті; Тепе-теңдік күйі. Ауырлық центрі; Иінтіректер мен блоктар; Қуат. Электродинамика негізі (10): Денелердің зарядталуы; Конденсаторлар; Электр тогы; Өткізгіштер; Магнит өрісі; Қуат көзі; Диод; Транзистор; Электр энергиясының тасымалы; Электромагниттер.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7-11-сыныптар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8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390-2.</w:t>
            </w:r>
          </w:p>
          <w:bookmarkEnd w:id="849"/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Механика (28 цифрлық білім беру ресурстары)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Динамика (24):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Денелердің өзара әрекеттесуі; Дененің массасы; Зат тығыздығы; Күш; Үйкеліс күші; Ауа кедергісі; Денеге әсер ететін күштерді қосу; Тепе-теңдік күйі. Ауырлық центрі; Ньютонның бірінші заңы; Бүкіләлемдік тартылыс. Тартылыс күші; Ғарыштағы қозғалыс; Құрылыстағы күш моменті; Импульс моменті; Энергия. Жұмыс; Ішкі энергия; Кинетикалық және потенциалдық энергия; Соқтығыс кезінде импульс пен энергияның сақталу заңы; Жай механизмдер; Қуат; Айналмалы қозғалыс үшін Ньютонның екінші заңы; Импульс. Ньютонның екінші заңы; Айналмалы қозғалыстың энергиясы; Центрге тартқыш және центрден тепкіш күш; Гравитациялық өрістегі дененің потенциалдық энергиясы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Салыстырмалылық теориясы (1): Уақыт және арақашықтық. Тербелістер (2): Тербелмелі қозғалыс. Механикалық тербелістер; Математикалық маятник. Толқындар (1): Дыбыс.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7-11-сыныптар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8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390-3.</w:t>
            </w:r>
          </w:p>
          <w:bookmarkEnd w:id="850"/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Молекулалық физика (21 цифрлық білім беру ресурстары)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Молекулалық-кинетикалық теория негіздері (МКТ) (2): Идеал газ; Молекулалық-кинетикалық теорияның негізгі теңдігі. Термодинамика (9): Ішкі энергия; Термодинамиканың бірінші заңы; Жылусыйымдылық; Жылу көздері; Жылу алмасу; Изопроцестер; Адиабаталық процесс; Термодинамиканың екінші заңы; Жылу қозғалтқыштары. Карно циклі. Газ, сұйықтық және қатты дененің қасиеттері (10): Булану және конденсация; Балқу және қатаю; Фазалық ауысулар; Cұйықтықтың беттік керілуі; Жұғу. Капиллярлық құбылыстар; Будың қасиеттері. Заттың кризистік күйі; Ауа ылғалдылығы; Тұтқырлық. Ішкі үйкеліс; Бернулли заңы; Кристалдар және аморфты денелер.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7-11-сыныптар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8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390-4.</w:t>
            </w:r>
          </w:p>
          <w:bookmarkEnd w:id="851"/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Электродинамика (56 цифрлық білім беру ресурстары)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Электростатика (8): Электр заряды. Кулон заңы; Электр өрісі; Электр өрісінің потенциалы; Электр өрісіндегі күш жұмысы; Электростатикалық өрістегі өткізгіштер; Электрсыйымдылық; Конденсаторлар; Электр тогының қолданылуы;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Тұрақты электр тогы (11)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тогы; Ток көздері; Өткізгіш кедергісі. Тізбек бөлігіне арналған Ом заңы; Электр тізбегіндегі өткізгіштер; Электр қозғаушы күш. Толық тізбек үшін Ом заңы; Токтың жұмысы мен қуаты; Электр энергиясының тасымалы; Электр энергиясы және оны үнемдеудің жолдары; Электр энергиясының тасымалы 2; Токтың жұмысы мен қуаты 2; Тізбек үшін Кирхгоф ережесі. Магнит өрісі (6): Магнит өрісі; Өткізгіштер тудыратын магнит өрісі; Ампер күші. Оң қол ережесі; Магнит ағыны; Сол қол ережесі. Зарядталған бөлшектердің магнит өрісіндегі қозғалысы; Электромагниттік күштердің қолданысы. Электромагниттік индукция (3): Электромагниттік индукция құбылысы; Өздік индукция; Индукция. Айнымалы ток (6): Айнымалы ток. Генератор; Айнымалы токтың толық тізбегіне арналған Ом заңы; Электр тізбегіндегі кернеу және ток; Айнымалы ток тізбегіндегі қуат; Tрансформатор; Электр тогының қолданысы. Әртүрлі ортадағы электр тогы (4): Жарық және ток; Электролиттердегі электр тогы; Газдағы электр тогы; Жартылай өткізгіштер. Электромагниттік толқындар (6): Электромагниттік толқындар; Дифракция және интерференция; Поляризация; Электромагниттік толқындарының шкаласы; Жоғарыжиілікті толқындардың биологиялық әсері және олардан қорғану; Электромагниттік толқындардың қолданылуы. Электромагниттік тербелістер (4): Тербелмелі контурдағы электромагниттік тербелістер; Еркін электромагниттік тербелістер; Механикалық және электромагниттік тербелістер арасындағы ұқсастық; Еріксіз тербелістер. Автотербелістер.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Оптика (8): Жарықтың таралуы. Ферм принципі; Жарықтың шағылуы; Жарықтың сынуы; Айналар; Линзалар; Оптикалық құралдар; Оптикалық құрал – көз; Жарық дисперсиясы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7-11-сыныптар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8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390-5.</w:t>
            </w:r>
          </w:p>
          <w:bookmarkEnd w:id="852"/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Кванттық физика (15 цифрлық білім беру ресурстары)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Жарық кванты (4): Жылулық сәулелену. Стефан-Больцман заңы; Люминесценция; Фотоэффект. Фотон. Фотон энергиясы; Рентгендік сәулелену. Атомдық физика (4): Томсонның және Резерфордтың атом моделі; Бор постулаттары; Лазерлер және оның қолданылуы; Де-Бройль толқындары. Атом ядросының физикасы (7): Атом ядросы. Ядроның нуклондық моделі; Ядроның байланыс энергиясы. Ядро массасының ақауы; Радиоактивтілік; Радиоакттивті ыдырау заңы; Ядролық реакциялар. Тізбекті реакциялар; Термоядролық реакциялар. Ауыр ядролардың бөлінуі; Радиоактивті сәулелердің биологиялық әсері. Радиациядан қорғану.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7-11-сыныптар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</w:tbl>
    <w:bookmarkStart w:name="z1063" w:id="8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853"/>
    <w:bookmarkStart w:name="z1064" w:id="8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"Химия":</w:t>
      </w:r>
    </w:p>
    <w:bookmarkEnd w:id="854"/>
    <w:bookmarkStart w:name="z1065" w:id="8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строкой, порядковый номер 451-1, следующего содержания:</w:t>
      </w:r>
    </w:p>
    <w:bookmarkEnd w:id="855"/>
    <w:bookmarkStart w:name="z1066" w:id="8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8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7"/>
        <w:gridCol w:w="2178"/>
        <w:gridCol w:w="1517"/>
        <w:gridCol w:w="3159"/>
        <w:gridCol w:w="1519"/>
      </w:tblGrid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8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451-1.</w:t>
            </w:r>
          </w:p>
          <w:bookmarkEnd w:id="857"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Мультимедиалық оқыту бағдарламасы.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8-сынып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Дәулетияр,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Каумбаев,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Тажигулова,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Арыстанова,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Тажигулова,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Баекенов 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</w:tbl>
    <w:bookmarkStart w:name="z1068" w:id="8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858"/>
    <w:bookmarkStart w:name="z1069" w:id="8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"История":</w:t>
      </w:r>
    </w:p>
    <w:bookmarkEnd w:id="859"/>
    <w:bookmarkStart w:name="z1070" w:id="8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469-2, 469-3,следующего содержания:</w:t>
      </w:r>
    </w:p>
    <w:bookmarkEnd w:id="860"/>
    <w:bookmarkStart w:name="z1071" w:id="8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8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7"/>
        <w:gridCol w:w="2508"/>
        <w:gridCol w:w="1518"/>
        <w:gridCol w:w="3159"/>
        <w:gridCol w:w="1188"/>
      </w:tblGrid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8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469-2.</w:t>
            </w:r>
          </w:p>
          <w:bookmarkEnd w:id="862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тарихы. Мультимедиалық оқыту бағдарламасы.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6-сынып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Мажитов,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Козганбаева,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Тажигулова,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Далбаева,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Д. Нукеров 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8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469-3.</w:t>
            </w:r>
          </w:p>
          <w:bookmarkEnd w:id="863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Қазақстан тарихы. Мультимедиалық оқыту бағдарламасы.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8-сынып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Мажитов,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Асанбекова,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Тажигулова,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Далбаева,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Д. Нукеров 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</w:tbl>
    <w:bookmarkStart w:name="z1074" w:id="8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864"/>
    <w:bookmarkStart w:name="z1075" w:id="8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"Технология. Черчение":</w:t>
      </w:r>
    </w:p>
    <w:bookmarkEnd w:id="865"/>
    <w:bookmarkStart w:name="z1076" w:id="8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строку, порядковый номер 484, исключить;</w:t>
      </w:r>
    </w:p>
    <w:bookmarkEnd w:id="866"/>
    <w:bookmarkStart w:name="z1077" w:id="8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"Русский язык обучения":</w:t>
      </w:r>
    </w:p>
    <w:bookmarkEnd w:id="867"/>
    <w:bookmarkStart w:name="z1078" w:id="8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"Для дошкольного обучения и воспитания и начального образования":</w:t>
      </w:r>
    </w:p>
    <w:bookmarkEnd w:id="868"/>
    <w:bookmarkStart w:name="z1079" w:id="8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78-7 - 78-15, следующего содержания:</w:t>
      </w:r>
    </w:p>
    <w:bookmarkEnd w:id="869"/>
    <w:bookmarkStart w:name="z1080" w:id="8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8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2"/>
        <w:gridCol w:w="2160"/>
        <w:gridCol w:w="2445"/>
        <w:gridCol w:w="2721"/>
        <w:gridCol w:w="1592"/>
      </w:tblGrid>
      <w:tr>
        <w:trPr>
          <w:trHeight w:val="3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8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78-7.</w:t>
            </w:r>
          </w:p>
          <w:bookmarkEnd w:id="871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Обучение грамоте. Мультимедийная обучающая программа.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Бактыбаев Ж.,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Кутольвас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Левченко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Шарабко Л.,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Давидзон М.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Новые образовательные технологии </w:t>
            </w:r>
          </w:p>
        </w:tc>
      </w:tr>
      <w:tr>
        <w:trPr>
          <w:trHeight w:val="3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8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78-8.</w:t>
            </w:r>
          </w:p>
          <w:bookmarkEnd w:id="872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Английский язык. Мультимедийная обучающая программа.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Нуржанова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Нуржанова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Исаханова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Сяйлев А.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8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78-9.</w:t>
            </w:r>
          </w:p>
          <w:bookmarkEnd w:id="873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Английский язык. Мультимедийная обучающая программа.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Нуржанова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Нуржанова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Исаханова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Сяйлев А.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8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78-10.</w:t>
            </w:r>
          </w:p>
          <w:bookmarkEnd w:id="874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Английский язык. Мультимедийная обучающая программа.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Нуржанова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Амиржанова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Исаханова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Сяйлев А.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8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78-11.</w:t>
            </w:r>
          </w:p>
          <w:bookmarkEnd w:id="875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Английский язык. Мультимедийная обучающая программа.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Нуржанова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Амиржанова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Саутов Ф.,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Сяйлев А.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8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78-12.</w:t>
            </w:r>
          </w:p>
          <w:bookmarkEnd w:id="876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 Мультимедийная обучающая программа.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Курманалина Ш.,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Кутольвас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Левченко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Сысоева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Иванова А.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8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78-13.</w:t>
            </w:r>
          </w:p>
          <w:bookmarkEnd w:id="877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Мультимедийная обучающая программа.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Курманалина Ш.,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Кожибаева А., Берикканова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Левченко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Худайбергенов Р.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8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78-14.</w:t>
            </w:r>
          </w:p>
          <w:bookmarkEnd w:id="878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Познание мира. Мультимедийная обучающая программа.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Бактыбаев Ж.,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Абросимова И.,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Дубикина И.,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Криворучко И.,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Левченко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Пентина Л.,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Оралбекова Д.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Национальный центр информатизации </w:t>
            </w:r>
          </w:p>
        </w:tc>
      </w:tr>
      <w:tr>
        <w:trPr>
          <w:trHeight w:val="3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8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78-15.</w:t>
            </w:r>
          </w:p>
          <w:bookmarkEnd w:id="879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Мультимедийная обучающая программа.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Сысоева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Кальченко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Ершова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Кудашова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Рамазанова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Сауркен Н.А.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</w:tbl>
    <w:bookmarkStart w:name="z1090" w:id="8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880"/>
    <w:bookmarkStart w:name="z1091" w:id="8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"Русская литература":</w:t>
      </w:r>
    </w:p>
    <w:bookmarkEnd w:id="881"/>
    <w:bookmarkStart w:name="z1092" w:id="8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97-2, 97-3, следующего содержания:</w:t>
      </w:r>
    </w:p>
    <w:bookmarkEnd w:id="882"/>
    <w:bookmarkStart w:name="z1093" w:id="8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8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4"/>
        <w:gridCol w:w="2379"/>
        <w:gridCol w:w="2693"/>
        <w:gridCol w:w="2997"/>
        <w:gridCol w:w="1127"/>
      </w:tblGrid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8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97-2.</w:t>
            </w:r>
          </w:p>
          <w:bookmarkEnd w:id="884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Русская литература. Мультимедийная обучающая программа.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Сонурова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Малаева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Мащенских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Пентина Л., Тажигулова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Иванова А.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8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97-3.</w:t>
            </w:r>
          </w:p>
          <w:bookmarkEnd w:id="885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Русская литература. Мультимедийная обучающая программа.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 класс.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Кулешова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Мащенских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Арыстанова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Оралбекова Д.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</w:tbl>
    <w:bookmarkStart w:name="z1096" w:id="8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886"/>
    <w:bookmarkStart w:name="z1097" w:id="8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"Алгебра":</w:t>
      </w:r>
    </w:p>
    <w:bookmarkEnd w:id="887"/>
    <w:bookmarkStart w:name="z1098" w:id="8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строкой, порядковый номер 135-1, следующего содержания:</w:t>
      </w:r>
    </w:p>
    <w:bookmarkEnd w:id="888"/>
    <w:bookmarkStart w:name="z1099" w:id="8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8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5"/>
        <w:gridCol w:w="1559"/>
        <w:gridCol w:w="1560"/>
        <w:gridCol w:w="3246"/>
        <w:gridCol w:w="1900"/>
      </w:tblGrid>
      <w:tr>
        <w:trPr>
          <w:trHeight w:val="30" w:hRule="atLeast"/>
        </w:trPr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8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135-1.</w:t>
            </w:r>
          </w:p>
          <w:bookmarkEnd w:id="890"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Алгебра.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Мультимедийная обучающая программа.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Баймуханов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Берикканова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Соколова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Айтпаева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Ниязбек М.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</w:tbl>
    <w:bookmarkStart w:name="z1101" w:id="8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891"/>
    <w:bookmarkStart w:name="z1102" w:id="8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"Биология":</w:t>
      </w:r>
    </w:p>
    <w:bookmarkEnd w:id="892"/>
    <w:bookmarkStart w:name="z1103" w:id="8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строкой, порядковый номер 162-2, следующего содержания:</w:t>
      </w:r>
    </w:p>
    <w:bookmarkEnd w:id="893"/>
    <w:bookmarkStart w:name="z1104" w:id="8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8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2"/>
        <w:gridCol w:w="4481"/>
        <w:gridCol w:w="1299"/>
        <w:gridCol w:w="2706"/>
        <w:gridCol w:w="452"/>
      </w:tblGrid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8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162-2.</w:t>
            </w:r>
          </w:p>
          <w:bookmarkEnd w:id="895"/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"Биология. Животные" Интерактивное наглядное учебное пособие. 7 класс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Тимоханов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Очкур Е.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Эффект</w:t>
            </w:r>
          </w:p>
        </w:tc>
      </w:tr>
    </w:tbl>
    <w:bookmarkStart w:name="z1106" w:id="8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896"/>
    <w:bookmarkStart w:name="z1107" w:id="8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"Физика":</w:t>
      </w:r>
    </w:p>
    <w:bookmarkEnd w:id="897"/>
    <w:bookmarkStart w:name="z1108" w:id="8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169-1–169-5, следующего содержания:</w:t>
      </w:r>
    </w:p>
    <w:bookmarkEnd w:id="898"/>
    <w:bookmarkStart w:name="z1109" w:id="8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8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0007"/>
        <w:gridCol w:w="53"/>
        <w:gridCol w:w="641"/>
        <w:gridCol w:w="802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9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169-1.</w:t>
            </w:r>
          </w:p>
          <w:bookmarkEnd w:id="900"/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физики (28 цифровых образовательных ресурсов)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Введение (2): Физика - наука о природе. Физика и техника; Физические величины. Единицы их измерения. Вещества (6): Атомы и молекулы. Строение веществ; Движение молекул. Диффузия; Состояния вещества; Газ; Жидкость; Твердое тело. Движение (5): Механическое движение. Система отсчета. Относительность движения; Равномерное движение; Равномерно переменное движение; Инерция; Скорость. Масса и сила (10): Взаимодействие тел; Масса тела. Плотность вещества; Сила; Измерение силы. Динамометр; Сложение сил, действующих на тело; Явление тяготения. Сила тяжести; Вес тела; Сила трения; Сопротивление воздуха; Сила реакции. Давление (2): Измерение давления. Опыт Торричели; Плавание тел. Энергия (2): Энергия. Потенциальная энергия; Момент силы. Основы электродинамики (1): Передача электрической энергии.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7-11 классы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9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169-2.</w:t>
            </w:r>
          </w:p>
          <w:bookmarkEnd w:id="901"/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Механика (50 цифровых образовательных ресурсов)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Кинематика (8): Описание движения с помощью векторов; Равномерное движение; Ускоренное движение; Криволинейное движение; Ускорение свободного падения; Движение тела, брошенного горизонтально; Движение тела, брошенного под углом к горизонту; Угловая скорость и угловое ускорение. Динамика (24): Взаимодействие тел; Масса тела; Плотность вещества; Сила; Сила трения; Сопротивление воздуха; Сложение сил, действующих на тело; Равновесие. Центр тяжести; Первый закон Ньютона; Всемирное тяготение. Гравитационная сила; Движение в космосе; Момент силы в строительстве; Импульс тела. Закон сохранения импульса; Энергия. Работа; Внутренняя энергия; Кинетическая и потенциальная энергии; Закон сохранения импульса и энергии при столкновении; Простые механизмы; Мощность; Второй закон Ньютона для вращательного движения; Динамика вращательного движения; Энергия вращательного движения; Центростремительная и центробежная сила; Потенциальная энергия тела в гравитационном поле. Теория относительности (4): Скорость света; Время и расстояние; Масса и энергия; Общая теория относительности. Механические колебания (4): Колебательное движение. Механические колебания; Пружинный и математический маятники; Энергия механических колебаний; Свободные, затухающие и вынужденные колебания. Резонанс; Упругие волны (10): Волновое движение; Звук; Интерференция звуковых волн; Звуковые колебания; Отражение волн; Свойства электромагнитных волн. Преломление волн; Ультразвук и инфразвук; Дифракция и интерференция волн; Эффект Доплера; Интенсивность волны.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7-11 классы www.bilimland.kz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9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169-3.</w:t>
            </w:r>
          </w:p>
          <w:bookmarkEnd w:id="902"/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Молекулярная физика (21 цифровых образовательных ресурсов)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молекулярно-кинетической теории (МКТ) (2): Идеальный газ; Основное уравнение молекулярно-кинетической теории. Термодинамика (9): Внутренняя энергия; Первый закон термодинамики; Теплоемкость; Источники тепла; Теплообмен; Изопроцессы; Адиабатный процесс; Второй закон термодинамики; Тепловые двигатели. Цикл Карно. Свойства газов, жидкостей и твердых тел (10): Парообразование и конденсация; Плавление и кристаллизация; Фазовые переходы; Поверхностное натяжение жидкости; Смачивание. Капиллярные явления; Свойство паров. Критические состояние вещества; Влажность воздуха. Психрометры; Вязкость. Внутреннее трение; Уравнение Бернулли; Кристаллические и аморфные тела.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7-11 классы www.bilimland.kz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9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169-4.</w:t>
            </w:r>
          </w:p>
          <w:bookmarkEnd w:id="903"/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Электродинамика (50 цифровых образовательных ресурсов)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Электростатика (8):Электрический заряд. Закон Кулона; Электрическое поле; Потенциал электрического поля; Работа сил электрического поля; Проводники в электростатическом поле; Электроемкость; Конденсаторы; Применение электричества и его угрозы. Постоянный электрический ток (11): Электрический ток. Сила тока; Источники тока; Сопротивление проводника. Закон Ома для участка цепи; Проводники в электрической цепи; Электродвижущая сила. Закон Ома для полной цепи; Работа и мощность тока; Передача электрической энергии; Электрическая энергия и методы энергосбережения; Передача электрической энергии 2; Работа и мощность тока 2; Правила Кирхгофа для контура с током. Магнитное поле (6):Магнитное поле; Магнитное поле вокруг проводов; Сила Ампера. Правило правой руки; Магнитный поток; Правило левой руки. Движение заряженных частиц в магнитном поле; Применение электромагнитных сил. Электромагнитная индукция (1):Явление электромагнитной индукции. Переменный электрический ток (2): Переменный ток и его источники. Генератор; Применение электрического тока. Электрический ток в различных средах (5): Электрический ток в металлах; Свет и ток; Электрический ток в электролитах; Электрический ток в газах; Полупроводники. Электромагнитные волны (6): Электромагнитные волны; Дифракция и интерференция; Поляризация; Шкала электромагнитных волн; Биологическое действие высокочастотных волн и защита от них; Применение электромагнитных волн. Электромагнитные колебания (3): Электромагнитные колебания в колебательном контуре; Свободные электромагнитные колебания; Вынужденные колебания. Автоколебания.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Оптика (8): Распространение света. Принцип Ферма; Отражение света; Преломление света; Природа света. Зеркала плоские и сферические; Линзы; Оптические приборы; Глаза как оптический прибор; Дисперсия света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7-11 классы www.bilimland.kz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9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169-5.</w:t>
            </w:r>
          </w:p>
          <w:bookmarkEnd w:id="904"/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Квантовая физика (15 цифровых образовательных ресурсов)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Световые кванты (4): Тепловое излучение. Закон Стефана – Больцмана; Люминесценция; Фотоэффект. Фотон. Энергия фотона; Рентгеновское излучение. Атомная физика (4): Модели атома Томсона и Резерфорда; Постулаты Бора; Лазеры, их применение; Волны де-Бройля. Физика атомного ядра (7): Атомное ядро. Нуклонная модель ядра; Энергия связи ядра. Дефект массы ядра; Явление радиоактивности; Закон радиоактивного распада; Ядерные реакции. Цепная реакция; Термоядерные реакции. Деление тяжелых ядер; Биологическое действие радиоактивных излучений. Защита от радиации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7-11 классы www.bilimland.kz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</w:tbl>
    <w:bookmarkStart w:name="z1115" w:id="9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905"/>
    <w:bookmarkStart w:name="z1116" w:id="9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"Химия":</w:t>
      </w:r>
    </w:p>
    <w:bookmarkEnd w:id="906"/>
    <w:bookmarkStart w:name="z1117" w:id="9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строкой, порядковый номер 195-1, следующего содержания:</w:t>
      </w:r>
    </w:p>
    <w:bookmarkEnd w:id="907"/>
    <w:bookmarkStart w:name="z1118" w:id="9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9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5"/>
        <w:gridCol w:w="2238"/>
        <w:gridCol w:w="1559"/>
        <w:gridCol w:w="3247"/>
        <w:gridCol w:w="1221"/>
      </w:tblGrid>
      <w:tr>
        <w:trPr>
          <w:trHeight w:val="30" w:hRule="atLeast"/>
        </w:trPr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9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195-1.</w:t>
            </w:r>
          </w:p>
          <w:bookmarkEnd w:id="909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Мультимедийная обучающая программа.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Торгаева Э.,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Казачок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Арыстанова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Баекенов А.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</w:tbl>
    <w:bookmarkStart w:name="z1120" w:id="9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910"/>
    <w:bookmarkStart w:name="z1121" w:id="9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"История":</w:t>
      </w:r>
    </w:p>
    <w:bookmarkEnd w:id="911"/>
    <w:bookmarkStart w:name="z1122" w:id="9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208-2, 208-3, следующего содержания:</w:t>
      </w:r>
    </w:p>
    <w:bookmarkEnd w:id="912"/>
    <w:bookmarkStart w:name="z1123" w:id="9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9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7"/>
        <w:gridCol w:w="2508"/>
        <w:gridCol w:w="1518"/>
        <w:gridCol w:w="3159"/>
        <w:gridCol w:w="1188"/>
      </w:tblGrid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9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208-2.</w:t>
            </w:r>
          </w:p>
          <w:bookmarkEnd w:id="914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Казахстана. Мультимедийная обучающая программа.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Мажитов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Милованова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Далбаева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Нукеров Д.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9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208-3.</w:t>
            </w:r>
          </w:p>
          <w:bookmarkEnd w:id="915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Казахстана. Мультимедийная обучающая программа.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Мажитов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Милованова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Нургалиева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Тажигулова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Далбаева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Нукеров Д.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</w:tbl>
    <w:bookmarkStart w:name="z1126" w:id="9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916"/>
    <w:bookmarkStart w:name="z1127" w:id="9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разделом "Английский язык обучения" следующего содержания:</w:t>
      </w:r>
    </w:p>
    <w:bookmarkEnd w:id="917"/>
    <w:bookmarkStart w:name="z1128" w:id="9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9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0241"/>
        <w:gridCol w:w="53"/>
        <w:gridCol w:w="641"/>
        <w:gridCol w:w="7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91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Английский язык обучения</w:t>
            </w:r>
          </w:p>
          <w:bookmarkEnd w:id="91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92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</w:t>
            </w:r>
          </w:p>
          <w:bookmarkEnd w:id="920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9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219.</w:t>
            </w:r>
          </w:p>
          <w:bookmarkEnd w:id="921"/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Physics.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Fundamentals of physics (51 digital educational resources)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Introduction (2): Physics - science of nature. Physics and technology; Physical quantities. Units of measurement; Matter (6): Atoms and molecules. Structure of matter; The movement of molecules. Diffusion; States of matter; Gas; Liquid; Solid; Motion (7): Mechanical movement. Frame of reference. Relativity of motion; Material point. Trajectory; A path of motion and displacement;Uniform motion;Uniformly variable motion; Inertia; Velocity Mass and Force (11): Interactions of bodies; The mass of an object. The density of matter; Force; Hooke's Law. Young's Modulus; Measurement of the force. Dynamometr; Addition of forces acting on the body; Gravity. Force of gravity; Weight; Friction; Air resistance; The force of reaction; Pressure (7): Pressure; Pressure liquids. Pascal's Law; Combined vessels; Atmospheric pressure; The measurement of pressure. Torricelli's experiment; Buoyant force; Floating bodies; Energy (8): Work; Potential energy; Kinetic energy; Energy conversions; Moment of force; Equilibrium. Centre of gravity;Levers and pulleys;Power; Fundamentals of electrodynamics (10): Charging objects; Capacitors; Electric current; Resistors; Magnetic field; Power supply units and rectifiers; Diode; Transistor; Transfer of electrical energy; Electromagnets.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7-11 classes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9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220.</w:t>
            </w:r>
          </w:p>
          <w:bookmarkEnd w:id="922"/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Physics.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Mechanics (50 digital educational resources) Kinematics (8): Description of motion using vectors; Uniform motion; Accelerating motion; Curvilinear motion; Gravitational acceleration; Horizontal projectile motion; Projectile motion at an angle; Angular velocity. Angular acceleration; Dynamics (24): Interactions; The mass of an object; Density of matter; Force; Force of friction; Air drag; Addition of forces acting on the body; Equilibrium. Centre of gravity; Newton's first law; World gravitation. Gravitational force; The movement in space; Moments of forces in constructions; Momentum; Energy. Work; Internal energy; Potential energy and kinetic energy; The law of conservation of momentum and energy in collision; Simple machines; Power; Newton's second law for rotational motion; Newton's second law in the form of a momentum for rotational motion; Energy of rotational motion; Centripetal and centrifugal force; Potential energy of a body in a gravitational field; Potential energy of a body in a gravitational field; Theory of relativity (4): Time and distance; Time and distance; Mass and energy; General theory of relativity; Oscillations (4): Oscillating motion. Mechanical oscillations; Energy of oscillations; Free, damped and forced oscillations. Resonance; Mechanical oscillations (10): Wave motion; Sound; Interference of sound waves; Sounds in music; Reflection of waves; Refraction of waves; Infrasound and ultrasound; Diffraction and interference of waves; Doppler's effect; Intensity of the waves; Intensity of the waves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7-11 classes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9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221.</w:t>
            </w:r>
          </w:p>
          <w:bookmarkEnd w:id="923"/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Physics.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Molecular physics (21 digital educational resources) Molecular-kinetic theory fundamentals (2): Ideal gas; The basic equation of the molecular-kinetic theory; Thermodynamics (9): Internal energy; The first law of thermodynamics; Heat сapacity; Heat sources; Heat transfer; Isoprocesses; Adiabatic process; The second law of thermodynamics; Heat engines. Carnot Cycle; The properties of gases, liquids and solids (10): Evaporation and condensation; Melting and freezing; Phase changes; The surface tension of liquids; Wetting. Capillarity; Properties of vapors. The critical state of matter; Air humidity; Viscosity. Internal friction; Bernoulli's principle; Crystals and amorphous bodies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7-11 classes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9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222.</w:t>
            </w:r>
          </w:p>
          <w:bookmarkEnd w:id="924"/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Physics.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Electrodynamics (42 digital educational resources) Electrostatics (8): Electric charge. Coulomb`s law; The electric field; The electric field potential; The work done by the electric field; Conductors in electric field; Capacitance; Capacitors;The application of an electric current; Electric current (11): Electric current; Current sources; Conductor resistance. Ohm's law for subcircuit; Resistors; The electromotive force. Ohm's Law for a whole circuit; Work and power of current;Transfer of electrical energy; Electric energy and methods of energy saving; Transmission of electrical energy 2; Work and power of current 2; Kirchhoff's law for circuit; Magnetic field (6): Magnetic field; The magnetic field around current-carrying wires; Ampere force. Right-hand rule; The magnetic flux; Left hand rule. Motion of charged particles in a magnetic field; The application of electromagnetic forces; Alternating current (2): Transformer; The application of an electric current; Electric current in different spaces (1): Light and current; Electromagnetic waves (3): Diffraction and interference; Range of electromagnetic waves; Biological effects of high-frequency waves and protection from them; Electromagnetic osсillations (3): Free electromagnetic oscillations; The analogy between mechanical and electromagnetic waves; Forced oscillations. Self-oscillations; Optics (8): Spread of light. Fermat's principle; Reflection of light; Refraction of light; Mirrors; Lens; Optical instruments; Eye as optical instrument; Dispersion of light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7-11 classes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9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223.</w:t>
            </w:r>
          </w:p>
          <w:bookmarkEnd w:id="925"/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Physics.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Quantum physics (15 digital educational resources) Light quanta (4): Thermal radiation. Stefan – Boltzmann Law; Luminescence; The photoelectric effect. Photon. The photon energy; X-ray emission; Atomic physics (4): Thomson's and Rutherford's atomic model; Bohr's postulates; Lasers and their application; De Broglie waves; Physics of atomic nuclei (7): The atomic nucleus. Nucleon models; Nuclear binding energy. Nuclear mass excess; Phenomenon of radioactivity;The law of radioactive decay; Nuclear reactions. Chain reaction; Thermonuclear reactions. Fission of heavy nucleus; Biological effects of radioactive radiation. Radiation protection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7-11 classes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</w:tbl>
    <w:bookmarkStart w:name="z1136" w:id="9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9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приложение 4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 изложить в новой редакции согласно приложению к настоящему приказу;</w:t>
      </w:r>
    </w:p>
    <w:bookmarkStart w:name="z1138" w:id="9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5</w:t>
      </w:r>
      <w:r>
        <w:rPr>
          <w:rFonts w:ascii="Consolas"/>
          <w:b w:val="false"/>
          <w:i w:val="false"/>
          <w:color w:val="000000"/>
          <w:sz w:val="20"/>
        </w:rPr>
        <w:t xml:space="preserve"> "Перечень учебной литературы для специальных (коррекционных) школ", утвержденном указанным приказом:</w:t>
      </w:r>
    </w:p>
    <w:bookmarkEnd w:id="927"/>
    <w:bookmarkStart w:name="z1139" w:id="9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"Казахский язык обучения":</w:t>
      </w:r>
    </w:p>
    <w:bookmarkEnd w:id="928"/>
    <w:bookmarkStart w:name="z1140" w:id="9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"Дошкольное воспитание и обучение" изложить в следующей редакции:</w:t>
      </w:r>
    </w:p>
    <w:bookmarkEnd w:id="929"/>
    <w:bookmarkStart w:name="z1141" w:id="9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</w:t>
      </w:r>
    </w:p>
    <w:bookmarkEnd w:id="9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2"/>
        <w:gridCol w:w="6208"/>
        <w:gridCol w:w="2328"/>
        <w:gridCol w:w="1921"/>
        <w:gridCol w:w="321"/>
      </w:tblGrid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9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931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Біз сөйлеп үйренеміз. Есту қабілетінде бұзылыстары бар мектеп жасына дейінгі балалар мен төменгі сынып оқушыларына арналған жұмыс дәптері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Ибрагимова,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Өміржанова,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9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932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Дауыссыз К, Х, дыбыстарын дұрыс айтуға үйрету. Оқу-әдістемелік құрал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9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933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Біз сөйлеп үйренеміз. Есту қабілетінде бұзылыстары бар мектеп жасына дейінгі балалар мен төменгі сынып оқушыларына арналған оқу құралы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Ибрагимова,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Өміржанова,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9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934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3-7 жастағы балалардың даму ерекшеліктері. Мұғалімдерге, тәрбиешілерге, психологтарға арналған әдістемелік құрал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9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5.</w:t>
            </w:r>
          </w:p>
          <w:bookmarkEnd w:id="935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0 сыныбындағы жеңіл ақыл-ой кемістігі бар білім алушыларға арналған оқулық. 1, 2 бөлім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Халықова,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Есенжолова, А. Биисова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9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6.</w:t>
            </w:r>
          </w:p>
          <w:bookmarkEnd w:id="936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Сауат ашу.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құрал.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Халықова,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Есенжолова,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 .Биисова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9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7.</w:t>
            </w:r>
          </w:p>
          <w:bookmarkEnd w:id="937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Халықова,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Есенжолова, А. Биисова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9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8.</w:t>
            </w:r>
          </w:p>
          <w:bookmarkEnd w:id="938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1, 2. Зерде бұзылыстары бар білім алушыларға арналған арнайы мектептің 0 сыныбындағы жеңіл ақыл-ой кемістігі бар білім алушыларға арналған оқулық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Сулейменова, И. Елисеева,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9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9.</w:t>
            </w:r>
          </w:p>
          <w:bookmarkEnd w:id="939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Сулейменова, И. Елисеева,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9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10.</w:t>
            </w:r>
          </w:p>
          <w:bookmarkEnd w:id="940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Сулейменова, И. Елисеева,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9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11.</w:t>
            </w:r>
          </w:p>
          <w:bookmarkEnd w:id="941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Айналадағы әлем. Зерде бұзылыстары бар білім алушыларға арналған арнайы мектептің 0 сыныбындағы жеңіл ақыл-ой кемістігі бар білім алушыларға арналған оқулық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Мовкебаева, Д. Хамитова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9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12.</w:t>
            </w:r>
          </w:p>
          <w:bookmarkEnd w:id="942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Мовкебаева, Д. Хамитова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9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13.</w:t>
            </w:r>
          </w:p>
          <w:bookmarkEnd w:id="943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Мовкебаева, Д. Хамитова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9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14.</w:t>
            </w:r>
          </w:p>
          <w:bookmarkEnd w:id="944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Қол еңбегі.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0-сыныбындағы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Халықова,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Рсалдинова,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Юлдабаева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9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15.</w:t>
            </w:r>
          </w:p>
          <w:bookmarkEnd w:id="945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Қол еңбегі.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Халықова,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Рсалдинова,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Юлдабаева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9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946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Бейнелеу өнері.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0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Халықова,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Юлдабаева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9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947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Бейнелеу өнері.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Халықова,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Юлдабаева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9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18..</w:t>
            </w:r>
          </w:p>
          <w:bookmarkEnd w:id="948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1, 2. Естімейтін балаларға арналған арнайы мектептің 0-сыныбына арналған оқулық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Ибрагимова, Г. Өміржанова, А. Ибраимова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9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949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Әдістемелік құрал.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Ибрагимова, Г. Өміржанова, А. Ибраимова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9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950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Ибрагимова, Г. Өміржанова, А. Ибраимова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</w:tbl>
    <w:bookmarkStart w:name="z1162" w:id="9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951"/>
    <w:bookmarkStart w:name="z1163" w:id="9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подразделом "0 класс. Учебники по системе Брайля для незрячих обучающихся" следующего содержания:</w:t>
      </w:r>
    </w:p>
    <w:bookmarkEnd w:id="952"/>
    <w:bookmarkStart w:name="z1164" w:id="9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</w:t>
      </w:r>
    </w:p>
    <w:bookmarkEnd w:id="9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7"/>
        <w:gridCol w:w="3003"/>
        <w:gridCol w:w="1727"/>
        <w:gridCol w:w="4595"/>
        <w:gridCol w:w="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9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1класс. Учебники по системе Брайля для незрячих обучающихся</w:t>
            </w:r>
          </w:p>
          <w:bookmarkEnd w:id="954"/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9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955"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 еңбек (тифлографика)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Вишневская 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</w:tbl>
    <w:bookmarkStart w:name="z1167" w:id="9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956"/>
    <w:bookmarkStart w:name="z1168" w:id="9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"1 класс" изложить в следующей редакции:</w:t>
      </w:r>
    </w:p>
    <w:bookmarkEnd w:id="957"/>
    <w:bookmarkStart w:name="z1169" w:id="9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9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6642"/>
        <w:gridCol w:w="1846"/>
        <w:gridCol w:w="2055"/>
        <w:gridCol w:w="344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9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959"/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1 сыныбындағы жеңіл ақыл-ой кемістігі бар білім алушыларға арналған оқулық. 1, 2 бөлім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9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960"/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9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961"/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Өмірбекова,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9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962"/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Айналадағы әлем. Зерде бұзылыстары бар білім алушыларға арналған арнайы мектептің 1 сыныбындағы жеңіл ақыл-ой кемістігі бар білім алушыларға арналған оқулық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9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963"/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Айналадағы әлем. Әдістемелік құрал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9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964"/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9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965"/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1 сыныбындағы жеңіл ақыл-ой кемістігі бар білім алушыларға арналған № 1, 2 оқулық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Сулейменова,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9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966"/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Сулейменова, И. Елисеева,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9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967"/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Сулейменова,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И. Елисеева,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9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968"/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Қол еңбегі.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1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Халықова,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Рсалдинова,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9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969"/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Қол еңбегі.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Халықова,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Рсалдинова,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9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970"/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Бейнелеу өнері.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1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Халықова,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Юлдабаева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9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971"/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Бейнелеу өнері.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Халықова,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Юлдабаева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</w:tbl>
    <w:bookmarkStart w:name="z1183" w:id="9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972"/>
    <w:bookmarkStart w:name="z1184" w:id="9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подразделом "1 класс. Учебники по системе Брайля для незрячих обучающихся" следующего содержания:</w:t>
      </w:r>
    </w:p>
    <w:bookmarkEnd w:id="973"/>
    <w:bookmarkStart w:name="z1185" w:id="9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9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5114"/>
        <w:gridCol w:w="1141"/>
        <w:gridCol w:w="2376"/>
        <w:gridCol w:w="2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97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класс. Учебники по системе Брайля для незрячих обучающихся</w:t>
            </w:r>
          </w:p>
          <w:bookmarkEnd w:id="975"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9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976"/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Рельефті-нүктелі әліппе. Көру қабілеті зақымдалған 1 сынып оқушыларына арналған оқулық.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 2, 3, 4, 5 бөлім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Абаева,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9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977"/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Сауат ашу.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Рельефті-нүктелі әліппе. Әдістемелік нұсқау.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Көру қабілеті зақымдалған бастауыш сынып мұғалімдеріне арналған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Абаева,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9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978"/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 с казахским языком обучения (R2)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КалашниковаТ.,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Беспалова Р.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Алматыкітап- ӘБЕО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9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979"/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Жакупова,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Орехова,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Лебедева,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Уакбаева,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Мадхалыкова,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Иманбаева,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Мукашева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Э. Жұмабекова,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"Назарбаев Зияткерлік мектептері" ДББҰ- ӘБЕО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9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980"/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Кузнецова,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Сапақов,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Васева,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Жамиева,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Кусаинова,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Тасбулатова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Белинская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"Назарбаев Зияткерлік мектептері" ДББҰ- ӘБЕО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9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981"/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Дүниетану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 .Байтенова,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Жакеева,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Попова,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Саукатова,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Сейдахметова,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Уфимцева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Белинская,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Есенжолова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"Назарбаев Зияткерлік мектептері" ДББҰ- ӘБЕО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9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982"/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 еңбек (тифлографика)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Вишневская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</w:tbl>
    <w:bookmarkStart w:name="z1194" w:id="9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983"/>
    <w:bookmarkStart w:name="z1195" w:id="9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подразделом "1 класс. Учебники с укрупненным шрифтом для слабовидящих обучающихся" следующего содержания:</w:t>
      </w:r>
    </w:p>
    <w:bookmarkEnd w:id="984"/>
    <w:bookmarkStart w:name="z1196" w:id="9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9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5773"/>
        <w:gridCol w:w="1036"/>
        <w:gridCol w:w="2158"/>
        <w:gridCol w:w="2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98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класс. Учебники с укрупненным шрифтом для слабовидящих обучающихся</w:t>
            </w:r>
          </w:p>
          <w:bookmarkEnd w:id="986"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9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987"/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Сауат ашу. Оқулық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Уайсова,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Сәдуақас,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Оспанбекова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Есенжолова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9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988"/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Сауат ашу. Жазу дәптері № 1, 2, 3, 4, 5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Жұмабаева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Есенжолова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9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989"/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Сауат ашу. Жұмыс дәптері № 1, 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Ақжолова,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Жакеева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Есенжолова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9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990"/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 Учебник для школ с казахским языком обучения в 2-х частях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Беспалова Р.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Алматыкітап- ӘБЕО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9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991"/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Рабочая тетрадь № 1, 2, 3 для школ с казахским языком обучения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Беспалова Р.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Алматыкітап- ӘБЕО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9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992"/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 Оқулық.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1-4 бөлім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Жакупова,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Орехова,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Лебедева,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Уакбаева,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Мадхалыкова,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Иманбаева,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Мукашева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Э. Жұмабекова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"Назарбаев Зияткерлік мектептері" ДББҰ- ӘБЕО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9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993"/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 Жұмыс дәптері № 1, 2, 3, 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Жакупова,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Орехова,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Лебедева,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Уакбаева,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Мукашева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Э. Жұмабекова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"Назарбаев Зияткерлік мектептері" ДББҰ- ӘБЕО</w:t>
            </w:r>
          </w:p>
        </w:tc>
      </w:tr>
    </w:tbl>
    <w:bookmarkStart w:name="z1205" w:id="9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994"/>
    <w:bookmarkStart w:name="z1206" w:id="9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"Русский язык обучения":</w:t>
      </w:r>
    </w:p>
    <w:bookmarkEnd w:id="995"/>
    <w:bookmarkStart w:name="z1207" w:id="9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подразделом "0 класс" следующего содержания:</w:t>
      </w:r>
    </w:p>
    <w:bookmarkEnd w:id="996"/>
    <w:bookmarkStart w:name="z1208" w:id="9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9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1"/>
        <w:gridCol w:w="5072"/>
        <w:gridCol w:w="2856"/>
        <w:gridCol w:w="2357"/>
        <w:gridCol w:w="195"/>
        <w:gridCol w:w="1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99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 класс</w:t>
            </w:r>
          </w:p>
          <w:bookmarkEnd w:id="998"/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9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999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Обучение грамоте. Учебник № 1, 2 для специальной школы для детей с нарушением интеллекта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0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000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Обучение грамоте. Методическое пособие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Мовкебаева З.,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0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001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Обучение грамоте.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0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002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№ 1, 2 для специальной школы для детей с нарушением интеллекта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0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003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0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004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0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005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Мир вокруг.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для специальной школы для детей с нарушением интеллекта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0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006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0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007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0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008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Ручной труд. Методическое пособие для специальной школы для детей с нарушением интеллекта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Халыкова Б., Рсалдинова А., Юлдабаева Н.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0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009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Ручной труд.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Халыкова Б., Рсалдинова А., Юлдабаева Н.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0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010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Изобразительное искусство Методическое пособие для специальной школы для детей с нарушением интеллекта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Халыкова Б., Юлдабаева Н.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0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011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Халыкова Б., Юлдабаева Н.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</w:tbl>
    <w:bookmarkStart w:name="z1223" w:id="10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1012"/>
    <w:bookmarkStart w:name="z1224" w:id="10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"1 класс" изложить в следующей редакции:</w:t>
      </w:r>
    </w:p>
    <w:bookmarkEnd w:id="1013"/>
    <w:bookmarkStart w:name="z1225" w:id="10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0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1"/>
        <w:gridCol w:w="5072"/>
        <w:gridCol w:w="2856"/>
        <w:gridCol w:w="2357"/>
        <w:gridCol w:w="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01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класс</w:t>
            </w:r>
          </w:p>
          <w:bookmarkEnd w:id="1015"/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0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016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Обучение грамоте. Учебник № 1, 2 для специальной школы для детей с нарушением интеллекта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Мовкебаева З, Воронкова В, Хамитова Д.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0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017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Обучение грамоте. Методическое пособие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Воронкова В., Мовкебаева З.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0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018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Обучение грамоте.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Мовкебаева З. Хамитова Д.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0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019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для специальной школы для детей с нарушением интеллекта 1 класс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Елисеева И., Карипжанова Ш.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0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020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0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021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0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022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для специальной школы для детей с нарушением интеллекта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Мовкебаева З. Хамитова Д.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0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023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Мовкебаева З. Хамитова Д.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0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024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Мир вокруг.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Мовкебаева З. Хамитова Д.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0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025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Ручной труд. Методическое пособие для специальной школы для детей с нарушением интеллекта.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Халыкова Б., Рсалдинова А., Юлдабаева Н.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0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026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Ручной труд.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Рсалдинова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0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027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Изобразительное искусство. Методическое пособие для специальной школы для детей с нарушением интеллекта.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Халыкова Б., Юлдабаева Н.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0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028"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Изобразительное искусство. Рабочая тетрадь № 1, 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Халыкова Б., Юлдабаева Н.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</w:tbl>
    <w:bookmarkStart w:name="z1240" w:id="10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1029"/>
    <w:bookmarkStart w:name="z1241" w:id="10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подразделом "0 класс. Учебники по системе Брайля для незрячих обучающихся" следующего содержания:</w:t>
      </w:r>
    </w:p>
    <w:bookmarkEnd w:id="1030"/>
    <w:bookmarkStart w:name="z1242" w:id="10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0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7"/>
        <w:gridCol w:w="3003"/>
        <w:gridCol w:w="1727"/>
        <w:gridCol w:w="4595"/>
        <w:gridCol w:w="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0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 класс.Учебники по системе Брайля для незрячих обучающихся</w:t>
            </w:r>
          </w:p>
          <w:bookmarkEnd w:id="1032"/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0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033"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 (тифлографика)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Вишневская Т.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</w:tbl>
    <w:bookmarkStart w:name="z1245" w:id="10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1034"/>
    <w:bookmarkStart w:name="z1246" w:id="10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подразделом "1 класс. Учебники по системе Брайля для незрячих обучающихся" следующего содержания:</w:t>
      </w:r>
    </w:p>
    <w:bookmarkEnd w:id="1035"/>
    <w:bookmarkStart w:name="z1247" w:id="10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0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5335"/>
        <w:gridCol w:w="1937"/>
        <w:gridCol w:w="2439"/>
        <w:gridCol w:w="14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03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класс. Учебники по системе Брайля для незрячих обучающихся</w:t>
            </w:r>
          </w:p>
          <w:bookmarkEnd w:id="1037"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0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038"/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Обучение грамоте.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Рельефно-точечная грамота. Учебник для 1 класса специальных общеобразовательных школ для детей с нарушением зрения.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 2, 3, 4 книга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Абаева Г., Жангельдина И.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0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039"/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Обучение грамоте.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Рельефно-точечная грамота. Методические рекомендации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Абаева Г., Жангельдина И.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0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040"/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тілі. (R2) для школ с русским языком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Хазимова,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Салыхова,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Бейсебекова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И. Жунусканова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0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041"/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Жакупова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Орехова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Лебедева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Уакбаева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Мадхалыкова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Иманбаева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Мукашева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Жумабекова Э.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ные школы"-САТР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0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042"/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Кузнецова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Сапаков Д.,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Васева И.,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Жамиева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Кусаинова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Тасбулатова М. Адаптировала: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ные школы"-САТР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0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043"/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Байтенова К.,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Жакеева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Попова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Саукатова Ш.,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Сейдахметова Ж.,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Уфимцева 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АОО"Назарбаев интеллектуаль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ные школы"-САТР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0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044"/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 (тифлографика)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Вишневская Т.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</w:tbl>
    <w:bookmarkStart w:name="z1256" w:id="10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1045"/>
    <w:bookmarkStart w:name="z1257" w:id="10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подразделом "1 класс. Учебники с укрупненным шрифтом для слабовидящих обучающихся" следующего содержания:</w:t>
      </w:r>
    </w:p>
    <w:bookmarkEnd w:id="1046"/>
    <w:bookmarkStart w:name="z1258" w:id="10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0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6582"/>
        <w:gridCol w:w="1534"/>
        <w:gridCol w:w="1932"/>
        <w:gridCol w:w="13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04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класс. Учебники с укрупненным шрифтом для слабовидящих обучающихся</w:t>
            </w:r>
          </w:p>
          <w:bookmarkEnd w:id="1048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0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049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Обучение грамоте. Учебник в 6-ти частях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Труханова О.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Адаптировали: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Вишневская Т., Тулегенова А.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0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050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Обучение грамоте, пропись № 1, 2, 3, 4, 5, 6, 7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Труханова О.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Адаптировали: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Вишневская Т., Тулегенова А.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0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051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Обучение грамоте. Рабочая тетрадь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№ 1, 2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Бучина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Регель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Труханова О.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Адаптировали: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Вишневская Т., Тулегенова А.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0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052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для школ с русским языком обучения в 2х частях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Хазимова,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Салыхова,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Бейсебекова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0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053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1, 2, 3, 4 для школ с русским языком обучения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Хазимова,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Салыхова,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Бейсебекова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0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054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 Учебник в 4-х частях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Жакупова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Орехова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Лебедева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Уакбаева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Мадхалыкова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Иманбаева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Мукашева 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Адаптировали: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Анищенко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Кучикова К.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ные школы"- САТР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0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055"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№ 1, 2, 3, 4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Жакупова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Орехова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Лебедева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Уакбаева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Мадхалыкова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Иманбаева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Мукашева 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Адаптировали: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Анищенко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Кучикова К.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АОО "Назарбаев интеллектуаль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ные школы"- САТР</w:t>
            </w:r>
          </w:p>
        </w:tc>
      </w:tr>
    </w:tbl>
    <w:bookmarkStart w:name="z1267" w:id="10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1056"/>
    <w:bookmarkStart w:name="z1268" w:id="10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6</w:t>
      </w:r>
      <w:r>
        <w:rPr>
          <w:rFonts w:ascii="Consolas"/>
          <w:b w:val="false"/>
          <w:i w:val="false"/>
          <w:color w:val="000000"/>
          <w:sz w:val="20"/>
        </w:rPr>
        <w:t xml:space="preserve"> "Перечень учебных изданий для изучения иностранных языков, утвержденном указанным приказом:</w:t>
      </w:r>
    </w:p>
    <w:bookmarkEnd w:id="1057"/>
    <w:bookmarkStart w:name="z1269" w:id="10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раздел "Английский язык":</w:t>
      </w:r>
    </w:p>
    <w:bookmarkEnd w:id="1058"/>
    <w:bookmarkStart w:name="z1270" w:id="10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"1 класс":</w:t>
      </w:r>
    </w:p>
    <w:bookmarkEnd w:id="1059"/>
    <w:bookmarkStart w:name="z1271" w:id="10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строки, порядковые номера 1-7, исключить;</w:t>
      </w:r>
    </w:p>
    <w:bookmarkEnd w:id="1060"/>
    <w:bookmarkStart w:name="z1272" w:id="10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"2 класс":</w:t>
      </w:r>
    </w:p>
    <w:bookmarkEnd w:id="1061"/>
    <w:bookmarkStart w:name="z1273" w:id="10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строка, порядковые номера 1-7, исключить;</w:t>
      </w:r>
    </w:p>
    <w:bookmarkEnd w:id="1062"/>
    <w:bookmarkStart w:name="z1274" w:id="10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"1-4 классы" изложить в следующей редакции:</w:t>
      </w:r>
    </w:p>
    <w:bookmarkEnd w:id="1063"/>
    <w:bookmarkStart w:name="z1275" w:id="10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0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6979"/>
        <w:gridCol w:w="2856"/>
        <w:gridCol w:w="641"/>
        <w:gridCol w:w="138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0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065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“Молодые ученики” Практические тесты для начинающих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(Young Learners Practice Tests Starters Student book)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Сандра Фокс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(Sandra Fox)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0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066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“Молодые ученики” Практические тесты для продолжающих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(Young Learners Practice Tests Movers Student book)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Сандра Фокс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(Sandra Fox)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0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067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“Молодые ученики” Практические тесты для продолжающих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(Young Learners Practice Tests Flyers Student book)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Брайан Стэфенз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(Bryan Stephens)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0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068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"Изучение звезд" Уровень 2 Книга для учеников, тетрадь, книга учителя, книга математики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(Learning Stars Level 2 Pupil`s Book, Activity Book, Teacher`s Book, Maths Book)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Джеан Перрет, Джил Лейтон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(Jeanne Perrett,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Jill Leighton)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0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069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"Культуроведение", 1-уровень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(Culture View Level 1 pack)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Джеан Перрет, Джил Лейтон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(Jeanne Perrett,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Jill Leighton)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0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070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"Грамматические цели", Уровень 1, Учебник, книга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(Grammar Goals Level 1 Pupil`s Book, Teacher`s Book)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Николь Тэйлор, Майкл Уаттс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(Nicole Taylor,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Michael Watts)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0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071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"Грамматические цели", Уровень 2, Учебник, книга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(Grammar Goals Level 2 Pupil`s Book, Teacher`s Book)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Николь Тэйлор, Майкл Уаттс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(Nicole Taylor,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Michael Watts)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0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072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"Грамматические цели", Уровень 3, Учебник, книга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(Grammar Goals Level 3 Pupil`s Book, Teacher`s Book)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Джуди Тайс, Дэйв Такер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(Judie Tice,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Dave Tucker)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0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073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"Семья и Друзья 4"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с диском, рабочая тетрадь с онлайн-практикой,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аудио –диски для прослушивания в классе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(Family and Friends 4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Class book+CD, Work book with online practice, Class Audio CD)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Н.Симмонс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(N. Simmons)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0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074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"Следующий ход 1", учебник,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(Next move 1 Pupil`s Book, Work Book)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A.Cant,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M. Charrington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0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075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"Я в зоопарке", уровень 3,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с аудио CDs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тетрадь+ CD - Rom, Книга для учителя, CD для работы в классе (1, 2, 3)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Yazoo Level 3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(Pupil`s book with Audio CDs, Activity book + CD - Rom, Teacher`s Book, Class CD (1, 2, 3))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Шарлот Ковилл, Жан Перре, Тесса Локовски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(Charlotte Covill, Jeanne Perret with Tessa Lochowski)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0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076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"Я в зоопарке", уровень 4,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с аудио CDs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тетрадь+ CD - Rom, Книга для учителя, CD для работы в классе (1, 2, 3)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Yazoo Level 4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(Pupil`s book with Audio CDs, Activity book + CD - Rom, Teacher`s Book, Class CD (1, 2, 3))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Шарлот Ковилл, Жан Перре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(Charlotte Covill, Jeanne Perret)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0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077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"Летай высоко 3"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Пакет начальной школы для Казахстана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(Fly High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Primary School pack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for Kazakhstan)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Дальская Лариса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(Larisa Dalskaya)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Альраминь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0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078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"Летай высоко 4"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Пакет начальной школы для Казахстана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(Fly High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Primary School pack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for Kazakhstan)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Л.Дальска, А.Бондарева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(L.Dalski, K.Bondareva)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Альраминь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0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079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"Детский мир 3", Учебное пособие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(Kids` World 3 Учебное пособие)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Л.Дальска, А.Бондарева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(L.Dalski, K.Bondareva)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10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080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"Летай высоко 3"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с аудио CDs, Занимательная грамматика+ CD, Рабочая тетрадь+ CD-Rom, Книга для учителя, CD для работы в классе (1, 2, 3)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(Fly High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Pupil’s book with audio CDs, Fun Grammar+ CD, Activity Book+ CD-Rom, Teacher’s Guide, Class CD (1, 2, 3))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Жан Перре, Шарлот Ковилл и Тамзин Томсон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(Jeanne Perrett, Charlotte Covill with Tamzin Thomson)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0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1081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"Я в зоопарке", уровень 3,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с аудио CDs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Рабочая тетрадь+ CD - Rom, Книга для учителя, CD для работы в классе (1, 2, 3)Yazoo Level 3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(Pupil`s book with Audio CDs, Activity book + CD - Rom, Teacher`s Book, Class CD (1, 2, 3))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Шарлот Ковилл, Жан Перре, Тесса Локовски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(Charlotte Covill, Jeanne Perret with Tessa Lochowski)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0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1082"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"Детский сундучок"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(Второе издание), Аудио компакт-диски, Рабочая тетрадь с онлайн ресурсами (Второе издание), Книга для учителя (Второе издание)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(Kid`s Box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Pupil`s Book (Second Edition), Class Audio CDs, Activity Book with online recources (Second Edition), Teacher`s Book (Second Edition))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Каролина Никсон, Майкл Томлинсон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(Caroline Nixon, Michael Tomlinson)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</w:tbl>
    <w:bookmarkStart w:name="z1294" w:id="10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1083"/>
    <w:bookmarkStart w:name="z1295" w:id="10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"4 класс":</w:t>
      </w:r>
    </w:p>
    <w:bookmarkEnd w:id="1084"/>
    <w:bookmarkStart w:name="z1296" w:id="10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строки, порядковые номера 1-8, исключить;</w:t>
      </w:r>
    </w:p>
    <w:bookmarkEnd w:id="1085"/>
    <w:bookmarkStart w:name="z1297" w:id="10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"5-9 классы":</w:t>
      </w:r>
    </w:p>
    <w:bookmarkEnd w:id="1086"/>
    <w:bookmarkStart w:name="z1298" w:id="10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строки, порядковые номера 1-6, исключить;</w:t>
      </w:r>
    </w:p>
    <w:bookmarkEnd w:id="1087"/>
    <w:bookmarkStart w:name="z1299" w:id="10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"5 класс":</w:t>
      </w:r>
    </w:p>
    <w:bookmarkEnd w:id="1088"/>
    <w:bookmarkStart w:name="z1300" w:id="10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строки, порядковые номера 1-11, исключить;</w:t>
      </w:r>
    </w:p>
    <w:bookmarkEnd w:id="1089"/>
    <w:bookmarkStart w:name="z1301" w:id="10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"6 класс" изложить в следующей редакции:</w:t>
      </w:r>
    </w:p>
    <w:bookmarkEnd w:id="1090"/>
    <w:bookmarkStart w:name="z1302" w:id="10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0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6689"/>
        <w:gridCol w:w="3279"/>
        <w:gridCol w:w="641"/>
        <w:gridCol w:w="1383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0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092"/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Грамматика английского языка в контексте оригинала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English Grammar in Context Essential (MEGIC) + CD)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Симон Кларк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(Simon Clarke)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0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093"/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"Детский сундучок" 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(Второе издание), Аудио компакт-диски, Рабочая тетрадь с онлайн ресурсами (Второе издание), Книга для учителя (Второе издание)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(Kid`s Box 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Pupil`s Book (Second Edition), Class Audio CDs, Activity Book with online recources (Second Edition), Teacher`s Book (Second Edition))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Каролина Никсон, Майкл Томлинсон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(Caroline Nixon, Michael Tomlinson)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0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094"/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"Новый Успех", уровень элементарный. Учебник с электронной книгой, Рабочая тетрадь+ аудио CD, Книга для учителя + DVD-Rom, CD для работы в классе(1,2,3,4)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(New Success Elementary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Students` Book with eBook, Workbook + Audio CD, Teacher`s Support Book + DVD-Rom, Class CD (1, 2, 3, 4))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Джейн Коминс Карр, Дженифер Парсонс, Питер Моран, Линдси Уайт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(Jane Comyns Carr, Jennifer Parsons, Peter Moran, Lindsay White)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0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095"/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"Фокус" уровень 1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Учебник+ словарный банк, Рабочая тетрадь, Книга для учителя + MultiRom+ словарный банк, CD для работы в классе (1, 2, 3)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(Focus Level 1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Students` Book + Word Store, Workbook, Teacher`s Book + MultiRom+ Word Store, Class CD (1, 2, 3))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Патрициа Релли, Марта Уминска, Бартош Михаловски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(Patrica Reilly, Marta Uminska, Bartosz Michalowski)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</w:tbl>
    <w:bookmarkStart w:name="z1307" w:id="10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1096"/>
    <w:bookmarkStart w:name="z1308" w:id="10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"7 класс":</w:t>
      </w:r>
    </w:p>
    <w:bookmarkEnd w:id="1097"/>
    <w:bookmarkStart w:name="z1309" w:id="10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строки, порядковые номера 1-11, 37, 39-42, исключить;</w:t>
      </w:r>
    </w:p>
    <w:bookmarkEnd w:id="1098"/>
    <w:bookmarkStart w:name="z1310" w:id="10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"8 класс" изложить в следующей редакции:</w:t>
      </w:r>
    </w:p>
    <w:bookmarkEnd w:id="1099"/>
    <w:bookmarkStart w:name="z1311" w:id="1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6327"/>
        <w:gridCol w:w="3749"/>
        <w:gridCol w:w="641"/>
        <w:gridCol w:w="1275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1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101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Алгебра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(Algebra)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K. Кожахметов,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 Кулмагамбетов,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Базаров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1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102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Геометрия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(Geometry)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K. Кожахметов,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Ы. Палжанов,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Базаров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1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103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Биология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(Biology)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Кенси,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Ерметов,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E. Оспанкулова, A.Байжанов, A.Сагинтаевv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1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104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 и астрономия (Physics &amp; Astronomy)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Мехмет Сурмен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1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105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"Новый вызов 4"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Учебник, Рабочая тетрадь + Audio CD, Книга для учителя, CD для работы в классе (1, 2, 3)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(New Challenges 4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Students` Book, Workbook + Audio CD, Teacher`s Handbook, Class CD (1, 2, 3))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Майкл Хэррис, Дэвид Моуер, Анна Сикоржинска, Линдси Уайт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(Michael Harris, David Mower, Anna Sikorzynska, Lindsay White)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1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106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"Новый Успех" уровень ниже среднего, Учебник с электронной книгой, Рабочая тетрадь+ аудио CD, Книга для учителя + DVD-Rom, CD для работы в классе(1,2,3,4)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(New Success Pre-Intermediate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Students` Book with eBook, Workbook + Audio CD, Teacher`s Support Book + DVD-Rom, Class CD (1, 2, 3, 4))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Стюарт Маккинлей, Боб Хэстлингс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(Stuart McKinlay, Bob Hastings)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1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107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"Фокус уровень 3"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Учебник+ словарный банк, Рабочая тетрадь, Книга для учителя + MultiRom+ словарный банк, CD для работы в классе (1, 2, 3)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(Focus Level 3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Students` Book + Word Store, Workbook, Teacher`s Book + MultiRom+ Word Store, Class CD (1, 2, 3))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Сью Кей, Воган Джонс, Дэниель Брэйшо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(Sue Kay, Vaughan Jones, Daniel Brayshaw)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</w:tbl>
    <w:bookmarkStart w:name="z1319" w:id="1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1108"/>
    <w:bookmarkStart w:name="z1320" w:id="1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"9 класс":</w:t>
      </w:r>
    </w:p>
    <w:bookmarkEnd w:id="1109"/>
    <w:bookmarkStart w:name="z1321" w:id="1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строки, порядковые номера 1-4, исключить;</w:t>
      </w:r>
    </w:p>
    <w:bookmarkEnd w:id="1110"/>
    <w:bookmarkStart w:name="z1322" w:id="1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"11 класс" изложить в следующей редакции:</w:t>
      </w:r>
    </w:p>
    <w:bookmarkEnd w:id="1111"/>
    <w:bookmarkStart w:name="z1323" w:id="11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6283"/>
        <w:gridCol w:w="2910"/>
        <w:gridCol w:w="641"/>
        <w:gridCol w:w="2158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1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113"/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Мастеркласс по IELTS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(IELTS Masterclass)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Симон Хайнс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Питер Мей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(Simon Haines,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Peter May)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Оксфорд Ууниверсити Пресс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1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114"/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Подготовка к IELTS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Книга для ученика, рабочая тетрадь, книга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(Ready for IELTS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Student`s book, Workbook, Teacher`s book)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Луис Роджерс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(Louis Rogers)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1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115"/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"Новое в IELTS" (Международной системе оценки знания английского языка)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с ответами + Аудио компакт-диск, Тетрадь с ответами + Аудио компакт-диск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(New Insight into IELTS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Student`s Book with answers + Audio CD, Workbook with answers + Audio CD)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Ванесса Джейкман, Клэр Макдоуэл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(Vanessa Jakeman, Clare McDowell)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</w:tc>
      </w:tr>
    </w:tbl>
    <w:bookmarkStart w:name="z1327" w:id="11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1116"/>
    <w:bookmarkStart w:name="z1328" w:id="11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"1-4 классы":</w:t>
      </w:r>
    </w:p>
    <w:bookmarkEnd w:id="1117"/>
    <w:bookmarkStart w:name="z1329" w:id="1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строки, порядковые номера 1-6, исключить;</w:t>
      </w:r>
    </w:p>
    <w:bookmarkEnd w:id="1118"/>
    <w:bookmarkStart w:name="z1330" w:id="11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"5-11 классы":</w:t>
      </w:r>
    </w:p>
    <w:bookmarkEnd w:id="1119"/>
    <w:bookmarkStart w:name="z1331" w:id="11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строки, порядковые номера 1-47, 53-55, исключить;</w:t>
      </w:r>
    </w:p>
    <w:bookmarkEnd w:id="1120"/>
    <w:bookmarkStart w:name="z1332" w:id="11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"9-11 классы":</w:t>
      </w:r>
    </w:p>
    <w:bookmarkEnd w:id="1121"/>
    <w:bookmarkStart w:name="z1333" w:id="11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строки, порядковые номера 72, 75, 76, 78-82, 84-87, 89-92, 94-98, исключить;</w:t>
      </w:r>
    </w:p>
    <w:bookmarkEnd w:id="1122"/>
    <w:bookmarkStart w:name="z1334" w:id="11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раздел "Дополнительная литература для внеклассного чтения" изложить в следующей редакции:</w:t>
      </w:r>
    </w:p>
    <w:bookmarkEnd w:id="1123"/>
    <w:bookmarkStart w:name="z1335" w:id="11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462"/>
        <w:gridCol w:w="3483"/>
        <w:gridCol w:w="641"/>
        <w:gridCol w:w="2139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1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12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Чтение и орфографические плакаты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(Reading and spelling posters)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Мая Чарльзуот, Мария Кортайа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(Maya Charlesworth, Maria Coretaya)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1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12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Реальное аудирование и говорение 1+ CD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(Real listening and speaking 1+ CD)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Майлз Крэвин,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Крейг Тин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(Miles Craven Craig Thaine)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1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12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Реальное аудирование и говорение 2+ CD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(Real listening and speaking 2 + CD)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Майлз Крэвин,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Крейг Тин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(Miles Craven Craig Thaine)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1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12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Реальное аудирование и говорение 3+ CD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(Real listening and speaking 3 + CD)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Майлз Крэвин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(Miles Craven)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1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12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Реальное аудирование и говорение 4+ CD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(Real listening and speaking 4+ CD)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Майлз Крэвин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(Miles Craven)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1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13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Реальное чтение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(Real reading 1)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Лиз Дрискол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(Liz Driscoll)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1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13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Реальное чтение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(Real reading 2)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Лиз Дрискол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(Liz Driscoll)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1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13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Реальное чтение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(Real reading 3)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Лиз Дрискол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(Liz Driscoll)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1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13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Реальное чтение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(Real reading 4)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Лиз Дрискол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(Liz Driscoll)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1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13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Реальное письмо 1+ CD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(Real writing 1+ CD)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Грээм Палмер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(Graham Palmer)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1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13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Реальное письмо 2+ CD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(Real writing 2+ CD)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Грээм Палмер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(Graham Palmer)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1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13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Реальное письмо 3+ CD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(Real writing 3+ CD)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Роджер Гоуер (Roger Gower)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1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13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Реальное письмо 4+ CD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(Real writing 4+ CD)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Саймон Хайнс (Simon Haines)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1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13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Лексика в практике 1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(Vocabulary in practice 1)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Гленис Пай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(Glennis Pye)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1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13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Лексика в практике 2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(Vocabulary in practice 2)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Гленис Пай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(Glennis Pye)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1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14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Лексика в практике 3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(Vocabulary in practice 3)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Гленис Пай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(Glennis Pye)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1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114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Лексика в практике 4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(Vocabulary in practice 4)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Гленис Пай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(Glennis Pye)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1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114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Лексика в практике 5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(Vocabulary in practice 5)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Гленис Пай,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Лиз Дрискол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(Glennis Pye and Liz Driscoll)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1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114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Лексика в практике 6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(Vocabulary in practice 6)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Лиз Дрискол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(Liz Driscoll)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1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114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Практика грамматики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(Grammar practice 1)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Герберт Пучта,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Джеф Стрэнкс,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Питер Льюс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(Herbert Puchta,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Jeff Stranks and Peter Lewis)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1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114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Практика грамматики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(Grammar practice 2)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Герберт Пучта,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Джеф Стрэнкс,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Питер Льюс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(Herbert Puchta,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Jeff Stranks and Peter Lewis)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1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114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Практика грамматики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(Grammar practice 3)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Герберт Пучта,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Джеф Стрэнкс,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Питер Льюс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(Herbert Puchta,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Jeff Stranks and Peter Lewis)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1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114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Практика грамматики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(Grammar practice 4)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Герберт Пучта,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Джеф Стрэнкс,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Питер Льюс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(Herbert Puchta,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Jeff Stranks and Peter Lewis)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1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114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Реальное чтение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(Real reading 1)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Лин Бонестил, Дэвид Уайз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(Lynn Bonesteel,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David Wiese)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1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114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Реальное чтение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(Real reading 2)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Лин Бонестил, Дэвид Уайз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(Lynn Bonesteel,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David Wiese)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1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115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Реальное чтение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(Real reading 3)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Лин Бонестил, Элис Саваж,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Дэвид Уайз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(Lynn Bonesteel, Alice Savage,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David Wiese)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1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115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Реальное чтение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(Real reading 4)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Лин Бонестил, Дэвид Уайз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(Lynn Bonesteel,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David Wiese)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1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115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Моя грамматическая лаборатория, уровень начальный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(My Grammar Lab elementary)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Дайана Холл, Марк Фоли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(Diane Hall,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Mark Foley)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1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115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Моя грамматическая лаборатория, уровень средний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(My Grammar Lab intermediate)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Дайана Холл, Марк Фоли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(Diane Hall,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Mark Foley)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1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115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Лонгманский Базовый Английский Словарь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(Longman Basic English Dictionary)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Авторская группа издательства Pearson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1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115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Лонгманский Словарь в картинках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(Longman Photo Dictionary)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Авторская группа издательства Pearson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1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115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Лонгманский Мини Словарь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(Longman mini dictionary)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Авторская группа издательства Pearson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11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115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Англо-русский словарь+ CD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Learner's Dictionary English- Russian+ CD)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Авторская группа издательства Кембридж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1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115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Айлтс Тренер 6 практических тестов с ответами и аудио CD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(IELTS Trainer Six Practice Tests with Answers and Audio CDs)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Льюс Хашеми, Барбара Томас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(Louise Hashemi and Barbara Thomas)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1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115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Кембриджская подготовка к Тойфл, Тесты четвертое издание+ CD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(Cambridge Preparation for the TOEFL® Test Fourth edition+ CD)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Джолин Гир, Роберт Гир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(Jolene Gear and Robert Gear)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1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116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Улучши свои навыки, Навыки письма для IELTS 6-7.5.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(Improve your Writing Skills for IELTS 6-7.5 Student book)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Стефани Даймонд-Байэр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(Stephanie Diamond-Bayir)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1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116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Улучши свои навыки, Навыки чтения для IELTS 6-7.5.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(Improve your Reading Skills for IELTS 6-7.5 Student book)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Джэйн Шорт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(Jane Short)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1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116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Улучши свои навыки, Навыки речи для IELTS 6-7.5.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(Improve your Listening and Speaking Skills for IELTS 4.5.6 Student book)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Бэрри Кюзак, Сэм МакКартер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(Barry Cusack,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Sam McCarter)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1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116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Улучшение ваших навыков Использование английского языка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(Improve your Skills Use of English)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Манн, С. Тайлор-Ноулз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(M.Mann,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S.Taylore-Knowles)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1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116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Улучши свой навык письма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(Improve your Skills Writing for First)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Манн, С. Тайлор-Ноулз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(M.Mann,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S.Taylore-Knowles)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1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116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Улучши свои навыки речи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умение слушать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(Improve your Skills Listening and Speaking)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Манн, С. Тайлор-Ноулз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(M.Mann,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S.Taylore-Knowles)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1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116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Улучши свой навык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(Improve your Skills Reading for First)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Манн, С. Тайлор-Ноулз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(M.Mann,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S.Taylore-Knowles)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1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116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Жизнь подростка в Казахстане 1,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(Teen's Life in Kazakhstan 1, 2)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Бондарева Ануш,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Дальская Лариса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Альраминь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1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116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Мир баллад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(World of Ballads)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Бондарева Ануш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Альраминь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1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116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Американские поэтические искры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(American Poetry Sparks)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Бондарева Ануш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Альраминь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1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46.</w:t>
            </w:r>
          </w:p>
          <w:bookmarkEnd w:id="117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Ссоры животных и другие казахские сказки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(Animals' Quarrel and other Kazakh tales)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Бондарева Ануш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Альраминь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1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47.</w:t>
            </w:r>
          </w:p>
          <w:bookmarkEnd w:id="117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Фермы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(Farms)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Рейчел Блейдон (Rachel Bladon)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1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48.</w:t>
            </w:r>
          </w:p>
          <w:bookmarkEnd w:id="117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Двери в более широкое место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(Doors to a Wider Place)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Дж.Бассетт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(J. Bassett)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1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49.</w:t>
            </w:r>
          </w:p>
          <w:bookmarkEnd w:id="117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Праздники во всем мире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(Festivals Around the World)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Р.Норткотт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(R. Northcott)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1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50.</w:t>
            </w:r>
          </w:p>
          <w:bookmarkEnd w:id="117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Тропические леса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(Rainforests)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Акиньеми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(R. Akinyemi)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1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51.</w:t>
            </w:r>
          </w:p>
          <w:bookmarkEnd w:id="117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Удивительные насекомые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(Amazing Minibeasts)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Шерил Палин (Cheryl Palin)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1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52.</w:t>
            </w:r>
          </w:p>
          <w:bookmarkEnd w:id="117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Жизненный цикл животных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(Animal Life Cycles)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Рейчел Блейдон (Rachel Bladon)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1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53.</w:t>
            </w:r>
          </w:p>
          <w:bookmarkEnd w:id="117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Два воздушных змея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(Two Kites)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Хэлен Кейси (Helen Casey)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1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54.</w:t>
            </w:r>
          </w:p>
          <w:bookmarkEnd w:id="117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Животные в воздухе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(Animals In the Air)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Куинн (R.Quinn)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1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55.</w:t>
            </w:r>
          </w:p>
          <w:bookmarkEnd w:id="117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Винни-Пух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(Winnie the Pooh 1)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Уиллиамс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(M. Williams)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1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56.</w:t>
            </w:r>
          </w:p>
          <w:bookmarkEnd w:id="118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Золушка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(Cinderella 1)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Кэтрин Харпер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(Kathryn Harper)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1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57.</w:t>
            </w:r>
          </w:p>
          <w:bookmarkEnd w:id="118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Питер Пэн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(Peter Pan 1)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Никола Шофильд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(Nicola Schofield)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1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58.</w:t>
            </w:r>
          </w:p>
          <w:bookmarkEnd w:id="118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поисках Нэмо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(Finding Nemo 1)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Уиллиамс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(M. Williams)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1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59.</w:t>
            </w:r>
          </w:p>
          <w:bookmarkEnd w:id="118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Спящая красавица 1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(Sleeping Beauty 1)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Кэролин Лайдлоу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(Caroline Laidlaw)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1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60.</w:t>
            </w:r>
          </w:p>
          <w:bookmarkEnd w:id="118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Бэмби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(Bambi 2)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Барбара Ингам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(Barbara Ingham)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1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61.</w:t>
            </w:r>
          </w:p>
          <w:bookmarkEnd w:id="118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Белоснежка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(Snow White 2)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Кэтрин Харпер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(Kathryn Harper)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1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62.</w:t>
            </w:r>
          </w:p>
          <w:bookmarkEnd w:id="118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джунглей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Jungle Book 2)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Никола Шофильд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(Nicola Schofield)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1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63.</w:t>
            </w:r>
          </w:p>
          <w:bookmarkEnd w:id="118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Маленькая русалка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Little Mermaid 2)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Кэтрин Харпер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(Kathryn Harper)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1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64.</w:t>
            </w:r>
          </w:p>
          <w:bookmarkEnd w:id="118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Бабочки и лягушки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(Butterflies and Frogs)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Рэйчел Уилсон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(Rachel Wilson)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1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65.</w:t>
            </w:r>
          </w:p>
          <w:bookmarkEnd w:id="118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Спорт с тренером Тимом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(Sport with Trainer Tim)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Мария Луиза Итурэйн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(Maria Luisa Iturain)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1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66.</w:t>
            </w:r>
          </w:p>
          <w:bookmarkEnd w:id="119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 воздухе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(Up in the Air)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Мари Крук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(Marie Crook)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1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67.</w:t>
            </w:r>
          </w:p>
          <w:bookmarkEnd w:id="119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Спортсмены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(Animal Athletes)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Кэролин Лайдлоу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(Caroline Laidlaw)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1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68.</w:t>
            </w:r>
          </w:p>
          <w:bookmarkEnd w:id="119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Мозговой тренажер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(Brain Gym)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Лаура Миллер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(Laura Miller)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1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69.</w:t>
            </w:r>
          </w:p>
          <w:bookmarkEnd w:id="119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Остров Хоппинг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(Island Hopping)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Кэролин Лайдлоу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(Caroline Laidlaw)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1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70.</w:t>
            </w:r>
          </w:p>
          <w:bookmarkEnd w:id="119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Мир домов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 World of Homes)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Николь Тэйлор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(Nicole Taylor)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1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71.</w:t>
            </w:r>
          </w:p>
          <w:bookmarkEnd w:id="119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Камуфляж животных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(Animal Camouflage)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Кэролин Лайдлоу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(Caroline Laidlaw)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1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72.</w:t>
            </w:r>
          </w:p>
          <w:bookmarkEnd w:id="119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Наша изменяющаяся планета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(Our Changing Planet)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Колин Дегнан-Винес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(Coleen Degnan-Veness)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1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73.</w:t>
            </w:r>
          </w:p>
          <w:bookmarkEnd w:id="119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Жизнь жуков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 Bug's Life)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Мэри Крук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(Marie Crook)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1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74.</w:t>
            </w:r>
          </w:p>
          <w:bookmarkEnd w:id="119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Леди и Бродяга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(Lady and the Tramp)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Рэйчел Уилсон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(Rachel Wilson)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11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75.</w:t>
            </w:r>
          </w:p>
          <w:bookmarkEnd w:id="119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игрушек 2,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(Toy Story 2, 3)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Паул Шиптон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(Paul Shipton)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2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76.</w:t>
            </w:r>
          </w:p>
          <w:bookmarkEnd w:id="120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Пиноккио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(Pinocchio)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Мэлани Уиллиамс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(Melanie Williams)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12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77.</w:t>
            </w:r>
          </w:p>
          <w:bookmarkEnd w:id="120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101 далматинец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(101 Dalmatians)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Мэри Крук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(Marie Crook)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12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78.</w:t>
            </w:r>
          </w:p>
          <w:bookmarkEnd w:id="120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Король лев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(Lion King)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Паул Шиптон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(Paul Shipton)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2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79.</w:t>
            </w:r>
          </w:p>
          <w:bookmarkEnd w:id="120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Робин Гуд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(Robin Hood)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Джозелин Поттер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(Jocelyn Potter)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2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80.</w:t>
            </w:r>
          </w:p>
          <w:bookmarkEnd w:id="120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Цыпленок Цыпа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(Chicken Little)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Мэри Крук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(Marie Crook)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2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81.</w:t>
            </w:r>
          </w:p>
          <w:bookmarkEnd w:id="120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Алиса в стране чудес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(Alice in Wonderland)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Паул Шиптон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(Paul Shipton)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2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82.</w:t>
            </w:r>
          </w:p>
          <w:bookmarkEnd w:id="120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Алладин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(Alladin)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Джозелин Поттер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(Jocelyn Potter)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2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83.</w:t>
            </w:r>
          </w:p>
          <w:bookmarkEnd w:id="120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Горбун Нотр-Дама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(Hunchback of Notre-Damme)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Джозелин Поттер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(Jocelyn Potter)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2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84.</w:t>
            </w:r>
          </w:p>
          <w:bookmarkEnd w:id="120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Вали-и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(Wall-e)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Хелен Паркер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(Helen Parker)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2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85.</w:t>
            </w:r>
          </w:p>
          <w:bookmarkEnd w:id="120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Рататуй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(Ratatoille)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Паул Шиптон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(Paul Shipton)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2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86.</w:t>
            </w:r>
          </w:p>
          <w:bookmarkEnd w:id="121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Атлантида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(Atlantis)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Мэри Крук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(Marie Crook)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2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87.</w:t>
            </w:r>
          </w:p>
          <w:bookmarkEnd w:id="121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Вверх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(Up)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Колин Дегнан-Винес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(Coleen Degnan-Veness)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2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88.</w:t>
            </w:r>
          </w:p>
          <w:bookmarkEnd w:id="121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Мулан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(Mulan)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Паул Шиптон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(Paul Shipton)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2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89.</w:t>
            </w:r>
          </w:p>
          <w:bookmarkEnd w:id="121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Жизнь читателей в пустыне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(Readers life in the desert)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Паул Мэйсон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(Written by Paul Mason)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2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90.</w:t>
            </w:r>
          </w:p>
          <w:bookmarkEnd w:id="121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Что мы едим, Что едят животные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(What we eat, What animals eat)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Брэнда Стунз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(Brenda Stones)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2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91.</w:t>
            </w:r>
          </w:p>
          <w:bookmarkEnd w:id="121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Чувства удивительных животных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(Amazing animals senses)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Клара Лейелин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(Claire Llewellyn)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2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92.</w:t>
            </w:r>
          </w:p>
          <w:bookmarkEnd w:id="121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Лошади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(Horses)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Кети Пауэл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(Written by Kerry Powell)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2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93.</w:t>
            </w:r>
          </w:p>
          <w:bookmarkEnd w:id="121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Мой двоюродный брат Рейчел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(My cousin Rachel)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Мауриер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(D. Maurier)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2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94.</w:t>
            </w:r>
          </w:p>
          <w:bookmarkEnd w:id="121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олимпийских игр: неофициальная история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story of the olympics: an unofficial history)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Рэйчел Бладон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(Rachel Bladon)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2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95.</w:t>
            </w:r>
          </w:p>
          <w:bookmarkEnd w:id="121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Один день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(One Day)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Хелен Нейлор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(Helen Naylor)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2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96.</w:t>
            </w:r>
          </w:p>
          <w:bookmarkEnd w:id="122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Маленькая проблема в Амстердаме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(A Little Trouble in Amsterdam)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Ричард Мак Эндрю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(Richard Mac Andrew)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2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97.</w:t>
            </w:r>
          </w:p>
          <w:bookmarkEnd w:id="122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Специальные и другие рассказы Фруткейк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Fruitcake Special and other stories)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Франк Бреннан (Frank Brennan)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2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98.</w:t>
            </w:r>
          </w:p>
          <w:bookmarkEnd w:id="122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Берлинский экспресс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(Berlin Express)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Майкл Остен (Michael Austen)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2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99.</w:t>
            </w:r>
          </w:p>
          <w:bookmarkEnd w:id="122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Когда приходит лето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(When Summer Comes)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Хелен Нейлор (Helen Naylor)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2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100.</w:t>
            </w:r>
          </w:p>
          <w:bookmarkEnd w:id="122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Чрезвычайный убийца (Emergency Murder)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Джанет МакКиффин (Janet McGiffin)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2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101.</w:t>
            </w:r>
          </w:p>
          <w:bookmarkEnd w:id="122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Забыть чтобы вспомнить (Forget To Remember)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Алан Мали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(Alan Maley)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2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102.</w:t>
            </w:r>
          </w:p>
          <w:bookmarkEnd w:id="122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Смертельный урожай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(Deadly Harvest)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Каролин Валкер (Carolyn Walker)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2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103.</w:t>
            </w:r>
          </w:p>
          <w:bookmarkEnd w:id="122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Любовь во имя жизни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 Love for Life)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Пенни Ханкук (Penny Hancock)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2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104.</w:t>
            </w:r>
          </w:p>
          <w:bookmarkEnd w:id="122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Война Фредди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(Freddie’s War)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Джейн Ролесон (Jane Rollason)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2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105.</w:t>
            </w:r>
          </w:p>
          <w:bookmarkEnd w:id="122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Соло саксофона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(Solo Saxophone)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Джереми Хармер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(Jeremy Harmer)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2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106.</w:t>
            </w:r>
          </w:p>
          <w:bookmarkEnd w:id="123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Замороженная пицца и другие кусочки жизни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(Frozen Pizza and other slices of life)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Антуанетте Мозиз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(Antoinette Moses)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2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107.</w:t>
            </w:r>
          </w:p>
          <w:bookmarkEnd w:id="123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Давайте праздновать! + CD-Rom . Книга для учителя.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(Let's Celebrate! + Teacher's CD-Rom. CLIL)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Дулей, Верджиния Иванс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2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108.</w:t>
            </w:r>
          </w:p>
          <w:bookmarkEnd w:id="123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Новые патчи для Old + Multi-Rom. 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(New Patches for Old + Multi-Rom.)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Дулей, Ванесса Пэйдж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Vanessa Page)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2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109.</w:t>
            </w:r>
          </w:p>
          <w:bookmarkEnd w:id="123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"Дикие лебеди" Ганса Христиана Андерсена + Multi-Rom. 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Wild Swans by Hans Christian Andersen + Multi-Rom)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Пересказ: Дженни Дулей, Чарльз Лойд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(Retold by: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Jenny Dooley, Charles Lloyd)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2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110.</w:t>
            </w:r>
          </w:p>
          <w:bookmarkEnd w:id="123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Русалочка от Ханса Кристиана Андерсена + Multi-Rom. 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Little Mermaid by Hans Christian Andersen + Multi-Rom)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Пересказ: Дженни Дулей, Энтони Керр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(Retold by: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Jenny Dooley, Anthony Kerr)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2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111.</w:t>
            </w:r>
          </w:p>
          <w:bookmarkEnd w:id="123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Отец и его сыновья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 Aesop + Multi-Rom. 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(The Father and His Sons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by Aesop + Multi-Rom)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Пересказ: Дженни Дулей, Ванесса Пэйдж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(Retold by: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Jenny Dooley, Vanessa Page)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2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112.</w:t>
            </w:r>
          </w:p>
          <w:bookmarkEnd w:id="123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Золушка Чарльза Перро + Multi-Rom. 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(Cinderrella by Charles Perrault + Multi-Rom)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Пересказ: Дженни Дулей, Чарльз Лойд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(Retold by: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Jenny Dooley, Charles Lloyd)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2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113.</w:t>
            </w:r>
          </w:p>
          <w:bookmarkEnd w:id="123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Аладдин и волшебная лампа + Multi-Rom. 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(Aladdin and the Magic Lamp + Multi-Rom)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Дулей, Чарльз Лойд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Charles Lloyd)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12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114.</w:t>
            </w:r>
          </w:p>
          <w:bookmarkEnd w:id="123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Чудесный Волшебник Оз Л. Франк Баум + DVD, Audio CDs. 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Wonderful Wizard of Oz by L.Frank Baum + DVD, Audio CDs)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Пересказ: Дженни Дулей, Верджиния Иванс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(Retold by: Virginia Evans, 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2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115.</w:t>
            </w:r>
          </w:p>
          <w:bookmarkEnd w:id="123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Призрак Кантервиля Оскара Уайльда + DVD, CD1, 2. 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Canterville Ghost by Oscar Wilde + DVD, CD1, 2.)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Пересказ: Дженни Дулей, Верджиния Иванс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(Retold by: Virginia Evans, 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12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116.</w:t>
            </w:r>
          </w:p>
          <w:bookmarkEnd w:id="124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Приключения Алисы в Стране чудес Льюис Кэрролл + Multi-Rom. 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(Alice's Adventures in Wonderland by Lewis Carroll + Multi-Rom)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Пересказ: Дженни Дулей, Верджиния Иванс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(Retold by: Virginia Evans, 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2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117.</w:t>
            </w:r>
          </w:p>
          <w:bookmarkEnd w:id="124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Каменный цветок + Multi-Rom. 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Stone Flower + Multi-Rom)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Дулей, Верджиния Иванс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(Virginia Evans, 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12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118.</w:t>
            </w:r>
          </w:p>
          <w:bookmarkEnd w:id="124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Эгоистичный гигант Оскар Уайльд + CD. 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Selfish Giant by Oscar Wilde + CD.)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Пересказ: Дженни Дулей, Верджиния Иванс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(Retold by: Virginia Evans, 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2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119.</w:t>
            </w:r>
          </w:p>
          <w:bookmarkEnd w:id="124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Путешествие к Центру Земли Жюлем Верном + Multi-Rom.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(Journey to the Centre of the Earth by Jules Verne + Multi-Rom)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Пересказ: Элизабет Грэй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(Retold by: Elizabeth Gray)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2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120.</w:t>
            </w:r>
          </w:p>
          <w:bookmarkEnd w:id="124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Саймон Декер и секретная формула + CD-Rom. 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(Simon Decker and the Secret Formula + CD-Rom)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Дулей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2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121.</w:t>
            </w:r>
          </w:p>
          <w:bookmarkEnd w:id="124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Персей и Андромеда + CD-Rom. 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(Perseus and Andromeda + CD-Rom)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Дулей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2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122.</w:t>
            </w:r>
          </w:p>
          <w:bookmarkEnd w:id="124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Лебединое озеро + Multi-Rom. 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(Swan Lake + Multi-Rom)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Дулей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2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123.</w:t>
            </w:r>
          </w:p>
          <w:bookmarkEnd w:id="124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Рождественская песня Чарльза Диккенса + CD-Rom. 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 Christmas Carol by Charles Dickens + CD-Rom)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Пересказ: Дженни Дулей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(Retold by: 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2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124.</w:t>
            </w:r>
          </w:p>
          <w:bookmarkEnd w:id="124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Синий скрабей + CD-Rom. 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Blue Scarab + CD-Rom)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Дулей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2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125.</w:t>
            </w:r>
          </w:p>
          <w:bookmarkEnd w:id="124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Орфей спускается в ад + CD-Rom. 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(Orpheus Descending + CD-Rom)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Дулей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12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126.</w:t>
            </w:r>
          </w:p>
          <w:bookmarkEnd w:id="125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Оливер Твист Чарльз Диккенс + CD-Rom.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учителя с играми.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(Oliver Twist by Charles Dickens + CD-Rom.)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Пересказ: Дженни Дулей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(Retold by: 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2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127.</w:t>
            </w:r>
          </w:p>
          <w:bookmarkEnd w:id="125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Маленькие женщины от Луизы Май Олкотт + CD-Rom.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учителя с играми.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(Little Women by Louisa May Alcott + CD-Rom.)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Пересказ: Дженни Дулей, Верджиния Иванс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(Retold by: Virginia Evans, 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12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128.</w:t>
            </w:r>
          </w:p>
          <w:bookmarkEnd w:id="125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Остров сокровищ Роберт Луис Стивенсон + CD.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(Treasure Island by Robert Louis Stevenson + CD)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Пересказ: Дженни Дулей, Верджиния Иванс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(Retold by: Virginia Evans, 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12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129.</w:t>
            </w:r>
          </w:p>
          <w:bookmarkEnd w:id="125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Робин Гуд + Multi-Rom.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чтения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(Robin Hood + Multi-Rom)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Дулей, Верджиния Иванс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12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130.</w:t>
            </w:r>
          </w:p>
          <w:bookmarkEnd w:id="125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Таинственный остров.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Жюль Верн + CD.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Mysterious Island.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by Jules Verne + CD)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Пересказ: Дженни Дулей, Верджиния Иванс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(Retold by: Virginia Evans, 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2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131.</w:t>
            </w:r>
          </w:p>
          <w:bookmarkEnd w:id="125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Ползучий человек сэра Артура Конан Дойля + CD.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Creeping Man by Sir Arthur Conan Doyle + CD)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Пересказ: Дженни Дулей, Верджиния Иванс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(Retold by: Virginia Evans, 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2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132.</w:t>
            </w:r>
          </w:p>
          <w:bookmarkEnd w:id="125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Кит Убийца + CD.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Книга для чтения. CLIL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Killer Whale + CD)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Дулей, Верджиния Иванс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2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133.</w:t>
            </w:r>
          </w:p>
          <w:bookmarkEnd w:id="125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Морские крокодилы + CD.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Книга для чтения. CLIL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(Saltwater Crocodiles + CD)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Дулей, Верджиния Иванс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2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134.</w:t>
            </w:r>
          </w:p>
          <w:bookmarkEnd w:id="125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Осьминог + CD.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Книга для чтения. CLIL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Octopus + CD)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Дулей, Верджиния Иванс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2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135.</w:t>
            </w:r>
          </w:p>
          <w:bookmarkEnd w:id="125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Большая Белая Акула + CD.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чтения. CLIL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Great White Shark + CD)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Дулей, Верджиния Иванс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2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136.</w:t>
            </w:r>
          </w:p>
          <w:bookmarkEnd w:id="126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Крокодилы.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(Gharial Crocodiles)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Дулей, Верджиния Иванс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12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137.</w:t>
            </w:r>
          </w:p>
          <w:bookmarkEnd w:id="126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Ядовитые змеи + CD.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чтения. CLIL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(Venomous Snakes + CD)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Дулей, Верджиния Иванс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2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138.</w:t>
            </w:r>
          </w:p>
          <w:bookmarkEnd w:id="126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"Досуг во всем мире" и рабочая тетрадь к ней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(Free Time Around the World &amp; Activity Book)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Джули Пэнн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(Julie Penn)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2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139.</w:t>
            </w:r>
          </w:p>
          <w:bookmarkEnd w:id="126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"Летающие" животные" и рабочая тетрадь к ней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(Animals in the Air &amp; Activity Book)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Роберт Куинн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(Robert Quinn)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2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140.</w:t>
            </w:r>
          </w:p>
          <w:bookmarkEnd w:id="126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"Фестивали во всем мире" и рабочая тетрадь к ней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(Festivals Around the World &amp; Activity Book)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Ричард Норзкотт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(Richard Northcott)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2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141.</w:t>
            </w:r>
          </w:p>
          <w:bookmarkEnd w:id="126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"Как мы изготовляем разные изделия" и рабочая тетрадь к ней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(How we make products &amp; Activity Book)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Алекс Рейнхэм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(Alex Raynham)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2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142.</w:t>
            </w:r>
          </w:p>
          <w:bookmarkEnd w:id="126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"Жизнь в дождевых лесах" и рабочая тетрадь к ней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(Life in Rainforests &amp; Activity Book)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Шерил Палин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(Cheryl Palin)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2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143.</w:t>
            </w:r>
          </w:p>
          <w:bookmarkEnd w:id="126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"Школы" и рабочая тетрадь к ней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(Schools &amp; Activity Book)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Ричард Норзкотт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(Richard Northcott)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2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144.</w:t>
            </w:r>
          </w:p>
          <w:bookmarkEnd w:id="126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"Осторожно! Жуки" и рабочая тетрадь к ней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(Danger! Bugs! &amp; Activity Book)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Полл Шиптон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(Paul Shipton)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2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145.</w:t>
            </w:r>
          </w:p>
          <w:bookmarkEnd w:id="126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"Звук и музыка" и рабочая тетрадь к ней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(Sound and Music &amp; Activity Book)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Ричард Норзкотт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(Richard Northcott)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2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146.</w:t>
            </w:r>
          </w:p>
          <w:bookmarkEnd w:id="127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"Ваши пять чувств" и рабочая тетрадь к ней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(Your Five Senses &amp; Activity Book)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Роберт Куинн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(Robert Quinn)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2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147.</w:t>
            </w:r>
          </w:p>
          <w:bookmarkEnd w:id="127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"Супер структуры" и рабочая тетрадь к ней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(Super Structures &amp; Activity Book)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Фиона Андрилл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(Fiona Undrill)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2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148.</w:t>
            </w:r>
          </w:p>
          <w:bookmarkEnd w:id="127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Картина Дориана Грэя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Picture of Dorian Gray)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Оксар Уайлд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(Oscar Wild)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2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149.</w:t>
            </w:r>
          </w:p>
          <w:bookmarkEnd w:id="127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Защитный забор от кроликов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(Rabbit-Proof Fence)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Дорис Пилкинтон Гаримара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(Doris Pilkington Garimara)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2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150.</w:t>
            </w:r>
          </w:p>
          <w:bookmarkEnd w:id="127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Химический секрет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(Chemical Secret)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Тим Викари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(Tim Vicary)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2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151.</w:t>
            </w:r>
          </w:p>
          <w:bookmarkEnd w:id="127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Большой сон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Big Sleep)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Реймонд Чандлер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(Raymond Chandler)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2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152.</w:t>
            </w:r>
          </w:p>
          <w:bookmarkEnd w:id="127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Нэльсон Мандела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(Nelson Mandela)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Роуэна Акиньеме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(Rowena Akinyeme)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2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153.</w:t>
            </w:r>
          </w:p>
          <w:bookmarkEnd w:id="127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Собака Баскервиллей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Hound of the Baskervilles)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Сэр Артур Конан Дойл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(Sir Arthur Conan Doyle)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2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154.</w:t>
            </w:r>
          </w:p>
          <w:bookmarkEnd w:id="127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Алое письмо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Scarlet Letter)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Натаниэль Хосорн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(Nathaniel Hawthorn)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2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155.</w:t>
            </w:r>
          </w:p>
          <w:bookmarkEnd w:id="127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Пустыня, гора, море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(Desert, Mountain, See)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Сью Лэза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(Sue Leather)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2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156.</w:t>
            </w:r>
          </w:p>
          <w:bookmarkEnd w:id="128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Силас Марнер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(Silas Marner)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Джордж Эллиот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(George Elliot)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2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157.</w:t>
            </w:r>
          </w:p>
          <w:bookmarkEnd w:id="128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Китай (6-10 классы)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(China (6-10 классы))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Дженифер Газкон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(Jeniffer Gascoigne)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2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158.</w:t>
            </w:r>
          </w:p>
          <w:bookmarkEnd w:id="128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Бразилия (6-10 классы)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(Brazil (6-10 классы))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Сюзан Холден, Альберта Уайт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(Susan Holden, Alberta White)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2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159.</w:t>
            </w:r>
          </w:p>
          <w:bookmarkEnd w:id="128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Прыгать, Скакать, Прыгать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(Jump, Stick, Jump)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Джил Мунтон, Луи Фидж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(Gill Munton, Louis Fidge)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2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160.</w:t>
            </w:r>
          </w:p>
          <w:bookmarkEnd w:id="128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Кот в сапогах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(Puss in Boots)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Алекс Рейндхам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(Alex Raynham)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2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161.</w:t>
            </w:r>
          </w:p>
          <w:bookmarkEnd w:id="128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Красная Шапочка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(Little Red Riding Hood)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Алекс Рейндхам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(Alex Raynham)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2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162.</w:t>
            </w:r>
          </w:p>
          <w:bookmarkEnd w:id="128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Солнце, Облако, Камень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(Sun, Cloud, Stone)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Джил Мунтон, Луи Фидж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(Gill Munton, Louis Fidge)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2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163.</w:t>
            </w:r>
          </w:p>
          <w:bookmarkEnd w:id="128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джунглях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(In the Jungle)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Джил Мунтон, Луи Фидж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(Gill Munton, Louis Fidge)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2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164.</w:t>
            </w:r>
          </w:p>
          <w:bookmarkEnd w:id="128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United States of America)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Колин Динан-Венес, Шанталь Венес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(Coleen Degnan-Veness, Chantal Veness)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2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165.</w:t>
            </w:r>
          </w:p>
          <w:bookmarkEnd w:id="128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Разум и чувство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(Sence and Sensibility)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Джейн Остин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(Jane Austen)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2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166.</w:t>
            </w:r>
          </w:p>
          <w:bookmarkEnd w:id="129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Австралия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(Australia)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Дженифер Газкон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(Jennifer Gascoigne)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2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167.</w:t>
            </w:r>
          </w:p>
          <w:bookmarkEnd w:id="129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Миллионер из трущоб (Slumdog Millionaire)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Викас Сваруп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(Vikas Swarup)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12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168.</w:t>
            </w:r>
          </w:p>
          <w:bookmarkEnd w:id="129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Портрет Дориана Грея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Picture of Dorian Gray)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Оскар Уайлд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(Oscar Wilde)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2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169.</w:t>
            </w:r>
          </w:p>
          <w:bookmarkEnd w:id="129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Я, Робот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(I, Robot)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Исаак Азимов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(Isaac Asimov)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2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170.</w:t>
            </w:r>
          </w:p>
          <w:bookmarkEnd w:id="129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Встреть меня в Стамбуле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(Meet Me in Istanbul)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Ричард Чишолм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(Richard Chisholm)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12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171.</w:t>
            </w:r>
          </w:p>
          <w:bookmarkEnd w:id="129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Ганди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(Gandhi)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Рейчел Блейдон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(Rachel Bladon)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12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172.</w:t>
            </w:r>
          </w:p>
          <w:bookmarkEnd w:id="129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Секретный Сад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Secret Garden)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Франс Худсон Бурнет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(Frances Hodgson Burnett)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2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173.</w:t>
            </w:r>
          </w:p>
          <w:bookmarkEnd w:id="129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Остров Сокровищ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(Treasure Island)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Роберт Луис Стивенсон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(Robert Louis Stevenson)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12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174.</w:t>
            </w:r>
          </w:p>
          <w:bookmarkEnd w:id="129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Белый клык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(White Fang)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Джек Лондон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(Jack London)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2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175.</w:t>
            </w:r>
          </w:p>
          <w:bookmarkEnd w:id="129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Робин Гуд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(Robin Hood)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Стевен Колбум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(Stephen Colbourn)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3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176.</w:t>
            </w:r>
          </w:p>
          <w:bookmarkEnd w:id="130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Оливер Твист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(Oliver Twist)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Чарльз Диккенс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(Charles Dickens)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3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177.</w:t>
            </w:r>
          </w:p>
          <w:bookmarkEnd w:id="130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Середина марта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(Middlemarch)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Джордж Элиот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(George Eliot)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3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178.</w:t>
            </w:r>
          </w:p>
          <w:bookmarkEnd w:id="130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Хейди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(Heidi)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Джоанна Спири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(Johanna Spyri)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3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179.</w:t>
            </w:r>
          </w:p>
          <w:bookmarkEnd w:id="130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Л.А.Муви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(L. A. Movie)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Филипп Проуз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(Philip Prowse)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3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180.</w:t>
            </w:r>
          </w:p>
          <w:bookmarkEnd w:id="130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Гордость и Предубеждение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(Pride and Prejudice)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Джейн Остин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(Jane Austen)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3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181.</w:t>
            </w:r>
          </w:p>
          <w:bookmarkEnd w:id="130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Италия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(Italy)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Колин Динан-Венес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(Coleen Degnan-Veness)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3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182.</w:t>
            </w:r>
          </w:p>
          <w:bookmarkEnd w:id="130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Моби Дик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(Moby Dick)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Херман Мелвил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(Herman Melville)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3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183.</w:t>
            </w:r>
          </w:p>
          <w:bookmarkEnd w:id="130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Это Лондон + CD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(This is London + CD)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Филипп Проуз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(Philip Prowse)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3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184.</w:t>
            </w:r>
          </w:p>
          <w:bookmarkEnd w:id="130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Приключенческие истории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(Adventure Stories)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Джек Лондон, Виктор Гюго, Дорис Лессинг, и т.д..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(Jack London, Victor Hugo, Doris Lessing, etc.)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3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185.</w:t>
            </w:r>
          </w:p>
          <w:bookmarkEnd w:id="130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Истории двадцатого века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(Twentieth - Century Stories)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Лоуренс, Вильям Тревор , и т.д.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(D. H. Lawrence, William Trevor, etc.)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3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186.</w:t>
            </w:r>
          </w:p>
          <w:bookmarkEnd w:id="131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Итории про путешествия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(Travel Stories)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Грэхем Грин, Майкл Палин, и т.д.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(Graham Greene, Michael Palin, etc.)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3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187.</w:t>
            </w:r>
          </w:p>
          <w:bookmarkEnd w:id="131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Истории про животных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(Animal Stories)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Редьярд Киплинг, О Генри, и .т.д.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(Rudyard Kipling, O. Henry, etc.)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13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188.</w:t>
            </w:r>
          </w:p>
          <w:bookmarkEnd w:id="131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Детки животных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(Baby animals)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3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189.</w:t>
            </w:r>
          </w:p>
          <w:bookmarkEnd w:id="131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 вокруг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(Music all around)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3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190.</w:t>
            </w:r>
          </w:p>
          <w:bookmarkEnd w:id="131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Здоровое питание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(Healthy Eating)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3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191.</w:t>
            </w:r>
          </w:p>
          <w:bookmarkEnd w:id="131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Рапунсель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(Rapunzel)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13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192.</w:t>
            </w:r>
          </w:p>
          <w:bookmarkEnd w:id="131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Путешествие в тропики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 Trip to the rainforest)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13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193.</w:t>
            </w:r>
          </w:p>
          <w:bookmarkEnd w:id="131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Принцесса лягушка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Frog Princess)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13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194.</w:t>
            </w:r>
          </w:p>
          <w:bookmarkEnd w:id="131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Призрак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Ghost)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13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195.</w:t>
            </w:r>
          </w:p>
          <w:bookmarkEnd w:id="131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Питер Пэн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(Peter Pan)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13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196.</w:t>
            </w:r>
          </w:p>
          <w:bookmarkEnd w:id="132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Ветер в ивах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Wind in the Willows)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13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197.</w:t>
            </w:r>
          </w:p>
          <w:bookmarkEnd w:id="132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Странные животные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(Weird Animals)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13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198.</w:t>
            </w:r>
          </w:p>
          <w:bookmarkEnd w:id="132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Древний Египет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(Anсient Egypt)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13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199.</w:t>
            </w:r>
          </w:p>
          <w:bookmarkEnd w:id="132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Персей и Андромеда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(Perseus and Andromeda)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13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200.</w:t>
            </w:r>
          </w:p>
          <w:bookmarkEnd w:id="132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Рождественские Игры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 Christmas Carol)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Дули, Чарльз Дикери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Charles Dickery)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13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201.</w:t>
            </w:r>
          </w:p>
          <w:bookmarkEnd w:id="132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Вокруг Света за 80 дней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(Around the World in 80 Days)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Джулиет Верни, Дженни Дули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(Juliet Verne, 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13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202.</w:t>
            </w:r>
          </w:p>
          <w:bookmarkEnd w:id="132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Пигмалион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(Pygmalion)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13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203.</w:t>
            </w:r>
          </w:p>
          <w:bookmarkEnd w:id="132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Путешестиве к центру земли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(Journey to the Centre of the Earth)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13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204.</w:t>
            </w:r>
          </w:p>
          <w:bookmarkEnd w:id="132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Остров Сокровищ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(Treasure Island)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13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205.</w:t>
            </w:r>
          </w:p>
          <w:bookmarkEnd w:id="132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Волшебный остров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Mysterious Island)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13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206.</w:t>
            </w:r>
          </w:p>
          <w:bookmarkEnd w:id="133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Косатка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Killer Whale)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13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207.</w:t>
            </w:r>
          </w:p>
          <w:bookmarkEnd w:id="133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Осьминог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Octopus)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13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208.</w:t>
            </w:r>
          </w:p>
          <w:bookmarkEnd w:id="1332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Черви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(Worms)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13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209.</w:t>
            </w:r>
          </w:p>
          <w:bookmarkEnd w:id="1333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Черепахи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Loggerhead)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13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210.</w:t>
            </w:r>
          </w:p>
          <w:bookmarkEnd w:id="1334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Остроносый Дельфин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Bottlenose Dolphin)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13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211.</w:t>
            </w:r>
          </w:p>
          <w:bookmarkEnd w:id="1335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Жизнь перемен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(Life Exchange)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13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212.</w:t>
            </w:r>
          </w:p>
          <w:bookmarkEnd w:id="1336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Голубой скоробей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Blue Scarab)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13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213.</w:t>
            </w:r>
          </w:p>
          <w:bookmarkEnd w:id="1337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Маугли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(Mowgli)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Киплинг, редактор Дженни Дули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 R. Kipling, edited by 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13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214.</w:t>
            </w:r>
          </w:p>
          <w:bookmarkEnd w:id="1338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Венецианский купец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Merchant of Venice)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13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215.</w:t>
            </w:r>
          </w:p>
          <w:bookmarkEnd w:id="1339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Дэвид Копперфильд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(David Copperfield)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Дженни Дули, Вирджиния Эванс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Virginia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13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216.</w:t>
            </w:r>
          </w:p>
          <w:bookmarkEnd w:id="1340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Ромэо и Джульетта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(Romeo and Juliet)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У. Шекспир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(W. Shakespeare)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13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217.</w:t>
            </w:r>
          </w:p>
          <w:bookmarkEnd w:id="1341"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Машина времени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(The Time Machine)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</w:tbl>
    <w:bookmarkStart w:name="z1553" w:id="13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1342"/>
    <w:bookmarkStart w:name="z1554" w:id="13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раздел "Предметы на английском языке" изложить в следующей редакции:</w:t>
      </w:r>
    </w:p>
    <w:bookmarkEnd w:id="1343"/>
    <w:bookmarkStart w:name="z1555" w:id="13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6181"/>
        <w:gridCol w:w="3654"/>
        <w:gridCol w:w="641"/>
        <w:gridCol w:w="138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3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345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Наука о природе и обществе Книга для ученика +CD, Книга для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(Natural and Social Science 1 Pupil`s Book+CD, Teacher`s Book 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Джоанна Рамсден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(Joanne Ramsden)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13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346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Макмиллан Математика,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5-уровень Книга для ученика А, Книга для ученика B, Книга для учителя (Macmillan Mathematics Level 5 Pupil`s book A, Pupil`s book B, Teachers book 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Пол Бродбент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(Paul Broadbent)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3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347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Логман Биология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(Longman Biology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(биология 6-9 кл.)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Аорэн Бриджс, Марк Левсли, Жанет Уилиамс, Крис Уоркмэн (Aaron Bridges,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Mark Levesley,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Janet Williams,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Chris Workman)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3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348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Лонгман Химия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(Longman Chemistry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(химия 8-9 кл.)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Айэн Брэнд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Ричард Грайм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(Iain Brand,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Richard Grime)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3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349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Лонгман Физика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(Longman Physics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(физика 7-9 кл.)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Дженифер Клиффорд, Милс Хадсон,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Пенни Джонсон, Гарри Филпот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(Jennifer Clifford,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Miles Hudson,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Penny Johnson,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Gary Philpott)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3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350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ИКТ 4 Лайф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(ICT 4 Life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(информатика 5 кл.)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Джон Гилс, Стиф Бирд, Сью Стрит (John Giles,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Steve Beard,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Sue Street)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3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351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ИКТ 4 Лайф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(ICT 4 Life)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(информатика 6 кл.)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Терри Фридман, Джон Уостнеу, Жаред Уильсон (Terry Freedman,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John Wasteney,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Jared Wilson)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13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352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ИКТ 4 Лайф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(ICT 4 Life)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(информатика 7 кл.)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Сью Дженингс, Сюзан Нют, Джаред Уильсон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(Sue Jennings,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Susan Nutt,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Jared Wilson)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Пирсон Эдьюкейшн Лимитед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(Pearson Education limited)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3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353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Естественные науки 7. Рабочая тетрадь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Checkpoint Science 7 Coursebook Workbook)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Мери Джонс,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Диана Фелоус,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Фриман, Дэвид Санг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(Mary Jones,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Diane Fellowes-Freeman and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David Sang)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3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354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Естественные науки 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Ресурсы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Checkpoint Science 8 Coursebook, Workbook, Teacher’s Resource)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Мери Джонс,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Диана Фелоус,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Фриман, Дэвид Санг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(Mary Jones,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Diane Fellowes-Freeman and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David Sang)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3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355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Математики 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практики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Ресурсы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(Cambridge Checkpoint Mathematics: 9 Coursebook, Practice Book, Teacher’s Resource)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Грег Бирд,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Лин Бирд,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Крис Пирс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(Greg Byrd,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Lynn Byrd and Chris Pearce)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3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356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Естественные науки 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Ресурсы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Checkpoint Science 9 Coursebook, Workbook, Teacher’s Resource)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Мери Джонс,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Диана Фелоус,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Фриман, Дэвид Санг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(Mary Jones,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Diane Fellowes-Freeman and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David Sang)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3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357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биологии Кембридж IGSCE (Международный Аттестат о Среднем Образовании), Рабочая тетрадь, Ресурс для учителя, компьютерный компакт-диск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IGCSE Biology Coursebook, Workbook, Teacher’s Resource CD-ROM)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Мери Джонс, Геоф Джонс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(Mary Jones and Geoff Jones)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3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358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химии Кембридж IGSCE (Международный Аттестат о Среднем Образовании), Рабочая тетрадь, Ресурс для учителя, компьютерный компакт-диск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IGCSE Chemistry Coursebook, Workbook, Teacher's Resource CD-ROM)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Ричард Арвуд, Иан Лодж (Richard Harwood and Ian Lodge)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3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359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физики Кембридж IGSCE (Международный Аттестат о Среднем Образовании), Рабочая тетрадь, Ресурс для учителя, компьютерный компакт-диск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IGCSE Physics Coursebook, Workbook, Teacher’s Resource CD-ROM)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Дэвид Санг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(David Sang)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3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360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математики Кембридж IGSCE (Международный Аттестат о Среднем Образовании), Рабочая тетрадь, Ресурс для учителя, компьютерный компакт-диск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IGCSE Mathematics Core and Extended Coursebook, Extended Practice Book, Core Practice Book, Teacher’s Resource CD-ROM)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Карен Морисон, Ник Хамшоу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(Karen Morrison and Nick Hamshaw)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3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1361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информатики Кембридж IGSCE (Международный Аттестат о Среднем Образовании)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IGCSE ICT: Coursebook)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Крис Лидбеттер, Стюарт Вейнрайт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(Chris Leadbetter and Stewart Wainwright)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Издательский дом университета Кембридж (Cambridge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13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1362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Математика, Глоссарий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(Maths. Glossary)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М.Балгабекова,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М.Бекбатырова,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Е.Михайличенко,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Б. Есболов,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Б. Умаров,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Цой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Альраминь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13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1363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Наука, Глоссарий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(Science. Glossary)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Г. Кушенова,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Сейдалиева,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Е. Дякина,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С. Цой,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Т. Белоусова,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Воробьева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Альраминь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3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1364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средневекового Казахстана.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 History of Medieval Kazakhstan.) 7 класс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Арыстан Сатанов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3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1365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Наука (Macmillan Science + CD. 8-11 классы)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Кейт Келли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(Keith Kelly)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Макмиллан Паблишерс (Macmillan Publishers)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13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1366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Алгебра 9 класс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(Algebra)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К.Кожахметов, Б. Кулмагамбетов,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Мырзахметов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(K. Kozhahmetov, B. Kulmagambetov, A. Mirzakhmedov)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13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1367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Геометрия 9 класс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(Geometry)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Кожахметов, Е. Базаров, А. Мырзахметов, Б. Кулмагамбетов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(K. Kozhahmetov, Y. Bazarov, A.Mirzakhmedov, B.Kulmagambetov)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3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1368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"Полный курс биологии для подготовки к Кембриджскому экзамену в средней школе"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Комплект учителя + CD-диск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(Complete Biology for Cambridge Secondary 1.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Student's book, Workbook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Teacher's Pack + CD. 9 класс)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Пэм Ладж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(Pam Large)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13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1369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Биология 9 класс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(Biology)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Кенси, Б. Ерметов, И. Шакимов, А. Сагинтаев, Т. Джигитбаев, Д. Жумадилов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(B. Kenci, B. Ermetov, I. Sakimov, A. Sagintayev, T. Zhigitbayev, D. Zhumadilov)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3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1370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"Полный курс физики для подготовки к Кембриджскому экзамену в средней школе".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Комплект учителя + CD-диск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(Complete Physics for Cambridge Secondary 1.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Student's book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Workbook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Teacher's Pack + CD. 9 класс)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Хэлен Рейнольдз (Helen Reynolds)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13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1371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"Полный курс химии для подготовки к Кембриджскому экзамену в средней школе"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Комплект учителя + CD-диск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(Complete Chemistry for Cambridge Secondary 1.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Student's book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Workbook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Teacher's Pack + CD. 9 класс)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Филиппа Гардом Нулмэ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(Philippa Gardom Hulme)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13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1372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Учебно-методичский комплекс "Оксфордская международная серия по основам наук" для 6 класса -учебник, рабочая тетрадь, методическое пособие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International Primary Science 6 Student Workbook, Teacher's Guide)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Тэрри Хадсон,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Алан Хай,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Дэбби Робертс,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Джералдина Шо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(Terry Hudson, Alan Haigh, Debbie Roberts, Geraldine Shaw)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3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1373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Учебно-методичский комплекс "Оксфордская международная серия по компьютеризации" для 6 класса - учебник, рабочая тетрадь, методическое пособие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International Primary Computing 6 Student's Workbook, Teacher's Guide)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Карл Хэльд,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Дайан Левайн,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Элисон Пейдж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(Karl Held, Diane Levine, Alison Page)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3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1374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Учебно-методичский комплекс "Оксфордская международная серия по математике" для 6 класса - учебник, рабочая тетрадь, методическое пособие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(Oxford International Primary Maths 6 Student Workbook, Teacher's Guide)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Тони Коттон,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Кэролайн Клиссольд,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Линда Глитро,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Черри Моселей,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Джанет Риз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(Tony Cotton, Caroline Clissold, Linda Glithro, Cherri Moseley, Janet Rees)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13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1375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"Математика" 8 Учебник, Рабочая тетрадь, Ресурсы учителя (Диагностическое тестирование Кембриджа)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(Mathematics 8 Coursebook, Practice book, Teacher’s Resource (Cambridge Checkpoint))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Грег Бирд, Линн Бирд и Крис Пирс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(Greg Byrd, Lynn Byrd and Chris Pearce)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13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1376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Основы химии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Core Chemistry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Джон Милс, Питер Еванс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(John Mills, Peter Evans)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13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1377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Основы физики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Core Physics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Брайан Милнер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(Bryan Milner)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13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1378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Учебно-методичский комплекс "Основы химии для 8 класса" - учебник и рабочая тетрадь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(Essential Chemistry for Cambridge Secondary 1 Stage 9 Student’s Book, Workbook)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Роджер Норрис,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Лори Райан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(Roger Norris, Lawrie Ryan)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3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1379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Учебно-методичский комплекс "Основы физики для 8 класса" - учебник и рабочая тетрадь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(Essential Physics for Cambridge Secondary 1 Stage 9 Student’s Book, Workbook)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Лори Райан,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Даррэн Форбз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(Lawrie Ryan, Author Darren Forbes)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13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1380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Учебно-методичский комплекс "Основы математики для 8 класса" - учебник, рабочая тетрадь, ресурсный диск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(Essential Mathematics Stage 9 Pupil’s Book +Teacher’s CD, Workbook)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Сью Пембертон,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Патрик Кивлин,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Пол Уинтэрс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(Sue Pemberton, Patrick Civlin, Paul Winters)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13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1381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биологии Кембридж IGSCE (Международный Аттестат о Среднем Образовании), Рабочая тетрадь, Ресурс для учителя, компьютерный компакт-диск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IGSCE Biology Coursebook, Workbook, Teacher’s Resource и CD-ROM)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Мэри Джонс, Джоф Джонс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(Mary Jones, Geoff Jones)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3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1382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химии Кембридж IGSCE (Международный Аттестат о Среднем Образовании), Рабочая тетрадь, Ресурс для учителя, компьютерный компакт-диск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IGSCE Chemistry Coursebook, Workbook, Teacher’s Resource и CD-ROM)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Ричард Харвуд, Ян Лодж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(Richard Harwood, Ian Lodge)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13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1383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физики Кембридж IGSCE (Международный Аттестат о Среднем Образовании), Рабочая тетрадь, Ресурс для учителя, компьютерный компакт-диск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Cambridge IGSCE Physics Coursebook, Workbook, Teacher’s Resource и CD-ROM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Дэвид Сенг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(David Sang)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13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1384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 информатики Кембридж IGSCE (Международный Аттестат о Среднем Образовании)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IGSCE ICT Coursebook)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Крис Лидбеттер и Стюарт Уайнрайт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(Chris Leadbetter and Stewart Wainwright)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Издательский дом университета Кембридж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(Cambridge University 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3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1385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Учебно-методичский комплекс "Полный курс по химии для 10 класса" - учебник, рабочая тетрадь, пособие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(Complete Chemistry for Cambridge IGCSE Student’s Book, Workbook, Teacher Resource Pack)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Роуз Мари Галлахер,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Пол Инграм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(RoseMarie Gallagher, Paul Ingram)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3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1386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Учебно-методичский комплекс "Полный курс по физике для 10 класса" - учебник, рабочая тетрадь, пособие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(Complete Physics for Cambridge IGCSE Student’s Book, Workbook, Teacher Resource Pack)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Стивен Попле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(Stephen Pople)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13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1387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Учебно-методичский комплекс "Полный курс по математике для 10 класса" - учебник, рабочая тетрадь, пособие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(Complete Mathematics for Cambridge IGCSE Student’s Book, Teacher Resource Pack)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Дэвид Рейнер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(David Rayner)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13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1388"/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Учебно-методичский комплекс "Полный курс по информатике для 10 класса" - учебник, рабочая тетрадь, пособие для учителя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(Complete ICT for Cambridge IGSCE Student’s Book, Teacher Resource Pack)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Стивен Дойл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(Stephen Doyle)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</w:tbl>
    <w:bookmarkStart w:name="z1600" w:id="13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1389"/>
    <w:bookmarkStart w:name="z1601" w:id="13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7</w:t>
      </w:r>
      <w:r>
        <w:rPr>
          <w:rFonts w:ascii="Consolas"/>
          <w:b w:val="false"/>
          <w:i w:val="false"/>
          <w:color w:val="000000"/>
          <w:sz w:val="20"/>
        </w:rPr>
        <w:t xml:space="preserve"> "Перечень дополнительной учебной литературы и художественной литературы для внеклассного чтения и пополнения фонда библиотек организаций образования", утвержденном указанным приказом:</w:t>
      </w:r>
    </w:p>
    <w:bookmarkEnd w:id="1390"/>
    <w:bookmarkStart w:name="z1602" w:id="13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строкой, порядковый номер 162-1, следующего содержания:</w:t>
      </w:r>
    </w:p>
    <w:bookmarkEnd w:id="1391"/>
    <w:bookmarkStart w:name="z1603" w:id="13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9"/>
        <w:gridCol w:w="2440"/>
        <w:gridCol w:w="1330"/>
        <w:gridCol w:w="3540"/>
        <w:gridCol w:w="591"/>
      </w:tblGrid>
      <w:tr>
        <w:trPr>
          <w:trHeight w:val="30" w:hRule="atLeast"/>
        </w:trPr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13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162-1.</w:t>
            </w:r>
          </w:p>
          <w:bookmarkEnd w:id="1393"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Быть таким, как Назарбаев.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Рассказы для детей о детстве Президента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Зенькович Н.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</w:tbl>
    <w:bookmarkStart w:name="z1605" w:id="13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1394"/>
    <w:bookmarkStart w:name="z1606" w:id="13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8</w:t>
      </w:r>
      <w:r>
        <w:rPr>
          <w:rFonts w:ascii="Consolas"/>
          <w:b w:val="false"/>
          <w:i w:val="false"/>
          <w:color w:val="000000"/>
          <w:sz w:val="20"/>
        </w:rPr>
        <w:t xml:space="preserve"> "Перечень учебно-методических пособий и литературы для учителей", утвержденном указанным приказом:</w:t>
      </w:r>
    </w:p>
    <w:bookmarkEnd w:id="1395"/>
    <w:bookmarkStart w:name="z1607" w:id="13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раздел "Казахский язык обучения" изложить в следующей редакции:</w:t>
      </w:r>
    </w:p>
    <w:bookmarkEnd w:id="1396"/>
    <w:bookmarkStart w:name="z1608" w:id="13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5105"/>
        <w:gridCol w:w="1513"/>
        <w:gridCol w:w="1684"/>
        <w:gridCol w:w="2840"/>
      </w:tblGrid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3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398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Мектепке дейінгі және мектеп жасындағы балалардың психологиялық даму ерекшеліктері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Tutor Kz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3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399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Жасөспірімдер психологиясын дамытуға арналған тренингтер. Әдістемелік құрал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А. Танибергенова,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Базарбаева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14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400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Балалардың тілін дамыту, байланыстырып сөйлеуін, тілдің лексикалық -грамматикалық жүйесін қалыптастыруға арналған дидактикалық ойындар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Нұрбекова,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Г. Сағымбаева,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Д. Саурбаева,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Сарманова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Дәуір-кітап 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14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401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Подготовка к ЕНТ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Г. Нургалиева,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Кумусбекова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14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402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Мектеп психологінің жұмыс кітабы. 1, 2-бөлім Бастауыш мектеп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Б. Әмірова,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С. Жантикеев,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Жансерикова және т.б.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Самғай біл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4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403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 психологінің ата-аналармен жұмыс дәптері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Б. Әмірова,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С. Жантикеев,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Жансерикова, және т.б.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Самғай біл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14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404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 психологінің педагогтармен жұмыс дәптері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Б. Әмірова,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С. Жантикеев,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Жансерикова, және т.б.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Самғай біл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14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405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Қазақ тілі. Диктанттар мен мазмұндамалар жинағы.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5-сынып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А. Қасымбек.,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Байғазиева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14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406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 Сборник диктантов и изложений.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5-сынып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АшимбетоваР.,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СахимзадинаМ.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14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407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 Книга для учителя. 5-сынып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Ашимбетова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Сахимзадина М.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14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408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 психологінің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 2-жұмыс кітабы.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5-8-сыныптар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Амирова,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Жантикеев,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Жансерикова,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Молдабаева,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Бейсенбекова,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Оразаев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Самғай біл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4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409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 І, ІІ жартыжылдық мұғалімнің жұмыс дәптері. 6-сынып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Тердікбай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Утегенова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Лесбекқызы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Матин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Самғай біл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14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410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Химия. Мұғалімнің жұмыс дәптері. 10-сынып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Қ. Бекишев,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Өтепов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Самғай біл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14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411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Мектеп психологінің жұмыс кітабы.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9-11-сыныптар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Амирова,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Жантикеев,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Жансерикова,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Молдабаева,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Бейсенбекова,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Оразаев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Самғай біл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14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412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Қазіргі білім берудегі техникалар мен технологиялар.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Қ.Қараев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14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413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Бақылау диктантына арналған мәтіндер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Ж.Нұрсейітова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2015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Дәуір-кітап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14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1414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Дүниетану. Мұғалімнің жұмыс дәптері + СD.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2 сынып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Б.Шаушекова,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А.Бейсенбаева,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Г.Бапанова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Самғай біл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14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1415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 әдебиеті.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 ІІ, жартыжылдық. Мұғалімге арналған көмекші құрал+ СD.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5-сынып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Баяхметбаева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Ганиев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Сапарбаева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Бекенова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Әбдікәрімова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Самғай біл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4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1416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 әдебиеті. Мұғалімге арналған көмекші құрал + СD.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10-сынып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Баяхметбаева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Тасболатов,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Ганиев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Оразова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Самғай біл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14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1417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Қазақ әдебиеті.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І, ІІ жартыжылдық Мұғалімге арналған көмекші құрал +СD.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11-сынып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Баяхметбаева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Тасболатов,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Ганиев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Оразова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Самғай біл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14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1418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Балалар қозғалысының педагогикасы: тәрбие жұмысының теориясы мен практикасы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А. Тесленко,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Дмитриенко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Ювенологиялық зерттеу орталығы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Көкшетау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14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1419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Орта мектепте шетел тілдерін оқыту әдістемесі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Әбдіғали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Дәуір-кітап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14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1420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Негізгі орта мектеп курсының математикадан жазбаша емтихан өткізуге арналған тапсырмалар жинағы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С. Данилюк, В. Грибиниченко,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Е. Лукьянова, Б. Хамзина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14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1421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Математика пәнін тереңдете оқытатын сыныптарда негізгі орта мектеп курсы бойынша жазбаша емтихан өткізуге арналған тапсырмалар жинағы.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Егоркина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4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1422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Жалпы білім беретін орта мектеп курсы бойынша математика пәнінен жазбаша емтихан өткізуге арналған тапсырмалар жинағы (ҚГБ)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Егоркина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4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1423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Бүлдіршіндермен қызықты әңгімелер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Г. Гринцевич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4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1424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Бастауыш сыныптарда оқу жылдамдығын тексеруге арналған мәтіндер жинағы. 1-4 сыныптар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А. Аргумбаева,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Ш. Утильбекова.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4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1425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Дене шыныктыру. Жалпы білім беретін мектептің 1-4 сыныптар мұғалімдеріне арналған әдістемелік құрал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Маковецкая,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Т. Васильченко,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О. Меркель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14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1426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Алгебра. Мұғалім кітабы.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 сынып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Ж. Кобдикова,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Ш.Нұрманбетова,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Искакова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4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1427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Алгебра. Мұғалім кітабы.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 сынып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Ж. Кобдикова, Ш.Нұрманбетова,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Искакова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4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1428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Бірінші ондық сандары. Математикадан қатқыл қағаздағы плакаттар жиынтығы.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(20 плакат)/ Числа первого десятка. Набор плакатов по математике на картоне (20 плакатов)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В. Засухина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4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1429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"Сабалақ" поэмасы.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5 -сынып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Қ.Шаңғытбаев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"ЖАН"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4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1430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Дене шынықтыру. Әдістемелік құрал. 1,2 бөлім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Жахин,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4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1431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Мәтіндер жинағы. Оқу жылдамдығын тексеруге арналған. 5-7 сыныптар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Мажимова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14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1432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Абайтану.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Оқу-әдістемелік құрал. 8-9 сыныптар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Ж. Әубәкір,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Құнафина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4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1433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Мұғалім кітабы +CD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 сынып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Н. Закирова,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4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1434"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"Оқушыларға рухани-адамгершілік тәрбие берудің теориясы және әдістемесі".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Сынып жетекшісіне арналған әдістемелік нұсқаулық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Ким,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Немеребаев,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Э. Ким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Ким,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Немеребаев,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Э. Ким</w:t>
            </w:r>
          </w:p>
        </w:tc>
      </w:tr>
    </w:tbl>
    <w:bookmarkStart w:name="z1646" w:id="14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1435"/>
    <w:bookmarkStart w:name="z1647" w:id="14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"Русский язык обучения":</w:t>
      </w:r>
    </w:p>
    <w:bookmarkEnd w:id="1436"/>
    <w:bookmarkStart w:name="z1648" w:id="14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строки, порядковые номера 1-9, исключить;</w:t>
      </w:r>
    </w:p>
    <w:bookmarkEnd w:id="1437"/>
    <w:bookmarkStart w:name="z1649" w:id="14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"5-11 классы":</w:t>
      </w:r>
    </w:p>
    <w:bookmarkEnd w:id="1438"/>
    <w:bookmarkStart w:name="z1650" w:id="14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строки, порядковые номера 1-27, исключить.</w:t>
      </w:r>
    </w:p>
    <w:bookmarkEnd w:id="1439"/>
    <w:bookmarkStart w:name="z1651" w:id="14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 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порядке обеспечить:</w:t>
      </w:r>
    </w:p>
    <w:bookmarkEnd w:id="1440"/>
    <w:bookmarkStart w:name="z1652" w:id="14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 государственную регистрацию настоящего приказа в Министерстве юстиции Республики Казахстан;</w:t>
      </w:r>
    </w:p>
    <w:bookmarkEnd w:id="1441"/>
    <w:bookmarkStart w:name="z1653" w:id="14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 в течение десяти календарных со дня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42"/>
    <w:bookmarkStart w:name="z1654" w:id="14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 размещение настоящего приказа на официальном интернет-ресурсе Министерства образования и науки Республики Казахстан;</w:t>
      </w:r>
    </w:p>
    <w:bookmarkEnd w:id="1443"/>
    <w:bookmarkStart w:name="z1655" w:id="14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444"/>
    <w:bookmarkStart w:name="z1656" w:id="14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 вице-министра образования и науки Республики Казахстан Аймагамбетову А.К.</w:t>
      </w:r>
    </w:p>
    <w:bookmarkEnd w:id="1445"/>
    <w:bookmarkStart w:name="z1657" w:id="14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образования и науки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3 мая 2018 года № 192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образования и науки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27 сентября 2013 года № 400</w:t>
            </w:r>
            <w:r>
              <w:br/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6843"/>
        <w:gridCol w:w="3022"/>
        <w:gridCol w:w="641"/>
        <w:gridCol w:w="13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44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Воспитание и обучение на казахском языке</w:t>
            </w:r>
          </w:p>
          <w:bookmarkEnd w:id="144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44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144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издания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Автор (ы)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Год издания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44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Группа раннего возраста (дети 1-2-х лет)</w:t>
            </w:r>
          </w:p>
          <w:bookmarkEnd w:id="144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4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45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Бритвина, С. Сыпало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14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45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Бритвина, С. Сыпало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45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 младшая группа (дети 2-3-х лет)</w:t>
            </w:r>
          </w:p>
          <w:bookmarkEnd w:id="145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14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45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Ұ. Смаилова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4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45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Сөйлеуді дамыту. 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Ұ. Смаилова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4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45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 әдебиет. Хрестоматия (2-5 жас)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Жекенова,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Тұрғынбаева,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Д. Орумбаева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4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45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Сенсорика.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Виноградова,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Байрова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14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45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14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45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14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45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Бритвина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14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46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Жаратылыстану. Демонстрациялық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Бритвина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4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46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Бритвина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4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46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Белгібаева,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14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46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Белгібаева,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4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46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Сурет салу. Демонстрациялық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Белгібаева,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4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46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4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46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Ф.Омарбекова,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4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46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Шумаева,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Бектұрова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4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46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146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ІІ младшая группа (дети 3-4-х лет)</w:t>
            </w:r>
          </w:p>
          <w:bookmarkEnd w:id="146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4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47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Дене шынықтыру. 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Ничепай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4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47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Дене шынықтыру.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4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47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Жұмаханова,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Доскеева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4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47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Сөйлеуді дамыту. Демонстрациялық материалдар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Жұмаханова,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Доскеева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4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47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Сөйлеуді дамыту. 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Доскеева,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Жұмаханова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4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47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Сөйлеуді дамыту. 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4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47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Жекенова,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К.Тұрғынбаева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4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47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4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47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әдебиет. Сөйлеуді дамыту.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Мұратханова,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Нұралина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4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47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Добрынина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Криушова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4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48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Методические рекомендации по проведению ОУД во второй младшей группе дошкольных организаций с казахским языком воспитания и обучения. К учебно-методическому комплексу "Говорим на русском языке"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Омар,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Садык,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Доманова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 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4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48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 Начинаем говорить. Рабочая тетрадь для детей второй младшей группы с казахским языком воспитания и обучения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Омар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4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48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Ұ. Мұқанова,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Пірмағамбетова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4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48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Ұ. Мұқанова,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Пірмағамбетова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4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48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4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48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4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148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Саятова,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Қазыбаева,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4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148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Бритвина,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4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148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Демонстрациялық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Бритвина,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4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148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Бритвина,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4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149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Бияхметова,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Кенжембетова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4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149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Бияхметова,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Кенжембетова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4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149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4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149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Бияхметова,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Ұ. Ахметова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4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149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Омарбекова,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4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149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4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149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Қойбағарова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4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149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Шумаева,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Ф. Омарбекова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4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149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4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149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Қоңыратбай,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Абдрахманова,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5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150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Қоңыратбай,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Абдрахманова,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5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150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Дидактикалық ойындар (3-6 жас)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Сарыбаева,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Г. Абдрахманова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5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150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5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150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5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150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Қоршаған ортамен танысу. Экология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Игнатенко,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Ильясова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5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150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Қоршаған ортамен танысу. Экология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Игнатенко,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Ильясова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5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150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Демонстрациялық материалдар (электронды нұсқа)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Игнатенко,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Ильясова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50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Средняя группа (дети 4-5-и лет)</w:t>
            </w:r>
          </w:p>
          <w:bookmarkEnd w:id="150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5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50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Дене шынықтыру.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5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50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Ділмағамбетова,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Сулейменова,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Наурызбаева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5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51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Ділмағамбетова,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Сулейменова,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Наурызбаева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5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51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Сөйлеуді дамыту. Демонстрациялық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Ділмағамбетова,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Сулейменова,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Наурызбаева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5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51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Сөйлеуді дамыту. 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5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51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Беркінғалиева,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Абдрахимова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5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51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Жекенова,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Тұрғынбаева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5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51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Тұрғынбаева,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Жекенова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5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51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Мұратханова,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Нұралина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5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51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Абдрахимова,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Беркінғалиева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5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51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Сөйлеуді дамыту. 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Мұратханова,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Нұралина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5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51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Добрынина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Криушова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5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52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Хоцян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Добрынина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Криушова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5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52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Методические рекомендации по проведению ОУД в средней группе дошкольных организаций с казахским языком воспитания и обучения. К учебно-методическому комплексу "Говорим на русском языке"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Омар,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Садык,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Доманова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 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5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52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 Изучаем русский язык. Рабочая тетрадь для детей средней группы с казахским языком воспитания и обучения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Омар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Садык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Доманова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5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52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Драма.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Ұ. 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Құлпейісова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5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152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Драма.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Ұ. 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Құлпейісова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5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152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Драма.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Ғ. Оспанова,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Бектұрғанова,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Әлімбаева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5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152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Драма.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Ғ. Оспанова,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Бектұрғанова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5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152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Драма.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Темірболат,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Әділбайқызы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5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152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Пузик,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Неверова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5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152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 № 1, № 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Пузик,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Неверова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5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153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Демонстрациялық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Пузик,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Неверова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5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153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5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153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5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153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Саятова,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Қазыбаева,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5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153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Бритвина,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5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153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Бритвина,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5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153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Темірболат,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Әділбайқызы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5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153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Байғұлбекова,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5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153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Байғұлбекова.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5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153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Сурет салу. Демонстрациялық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Байғұлбекова,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5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154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5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154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Бектұрова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5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154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Шумаева,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Омарбекова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5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154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5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154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5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154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15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154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5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154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15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154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Қоршаған ортамен танысу. Экология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Әкімбаева,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Батырбаева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5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154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Қоршаған ортамен танысу. Экология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Әкімбаева,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Батырбаева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55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Старшая группа в дошкольной организаций (дети 5-6-и лет)</w:t>
            </w:r>
          </w:p>
          <w:bookmarkEnd w:id="155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5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55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Дене шынықтыру.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15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55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Қауіпсіз мінез-құлық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Қасымбекова,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Ғ. Кулджина,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Есенсариева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5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55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Қауіпсіз мінез-құлық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Әліппе дәптер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Қасымбекова,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Ғ. Кулджина,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Есенсариева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15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55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Қауіпсіз мінез-құлық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Демонстрациялық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Қасымбекова,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Ғ. Кулджина,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Есенсариева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15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55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Қауіпсіз мінез-құлық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Шелипова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15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55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Қауіпсіз мінез-құлық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Шелипова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15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55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Қауіпсіз мінез-құлық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15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55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Тұрсынбаева,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15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55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Тұрсынбаева,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15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56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Әмірова,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Анартаева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15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56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Әмірова,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Анартаева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15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56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Сауат ашу негіздері. 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Тұрсынбаева,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5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56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Сауат ашу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Тұрсынбаева,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5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56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Добрынина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Криушова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15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56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Добрынина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Криушова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5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56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Методические рекомендации по проведению ОУД в старшей группе дошкольных организаций с казахским языком воспитания и обучения. К учебно-методическому комплексу "Говорим на русском языке"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Омар,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Садык,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Доманова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 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15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156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 для учителей дошкольных организаций с казахским языком воспитания и обучения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Омар,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Садык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 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5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156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 Говорим на русском языке. Рабочая тетрадь для детей старшей группы с казахским языком воспитания и обучения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Омар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Садык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Доманова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5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156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Ағылшын тілі.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(English)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Рахимжанова,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Волкова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5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157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Ағылшын тілі.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(English)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Рахимжанова,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Волкова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15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157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Ағылшын тілі.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(English)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Әліппе-дәптер + CD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Рахимжанова,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Волкова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15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157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Ағылшын тілі.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(English)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Рахимжанова,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Волкова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15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157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Драма.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Ұ. 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Құлпейісова,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Есенсариева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5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157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Драма.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Ұ. 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Құлпейісова,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Есенсариева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15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157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Драма.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Ғ. Оспанова,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Бектұрғанова,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Ғазизбек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5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157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Драма.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Ғ. Оспанова,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Аскатова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5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157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Драма.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Темірболат,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Әділбайқызы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5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157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15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157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Қарапайым математикалық ұғымдарды қалыптастыру.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№ 1, 2 жұмыс дәптері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15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158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Демонстрациялық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Ақпаева,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15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158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5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158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15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158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Бритвина,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5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158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Бритвина,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5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158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Темірболат,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Әділбайқызы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15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158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Қойбағарова,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Жабықбаева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15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158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Қойбағарова,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Жабықбаева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15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158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Таутанова,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5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158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Таутанова,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15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159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Таутанова,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15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159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Нүсіпәлиева,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Күлпейісова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5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159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Қоршаған ортамен танысу. Экология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5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159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Қоршаған ортамен танысу. 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15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159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Экология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5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159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Демонстрациялық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59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Класс предшкольной подготовки в общеобразовательной школе, лицее, гимназии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(дети 6-7-и лет)</w:t>
            </w:r>
          </w:p>
          <w:bookmarkEnd w:id="159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5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59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Қоңыратбай,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5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59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№ 1, 2 әліппе-дәптер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Қоңыратбай,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5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59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Нота хрестоматиясы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Құраст.: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Қоңыратбай,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6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60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Попова,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Прахнау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6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60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№ 1, 2 әліппе-альбом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Попова,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Прахнау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6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60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Тарасова,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Заметайло,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Григорова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6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60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Әліппе-альбом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Тарасова,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Заметайло,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Григорова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6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60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Бритвина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16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60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Әліппе-альбом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Бритвина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6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60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Сөйлеуді дамыту. 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Ғ. Оспанова,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Омарова,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Рахатбаева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16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60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Сөйлеуді дамыту және көркем әдебиет.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Ғ. Оспанова,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Асқатова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6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60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Тұрсынбаева,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Қалықова, Г.Молдабаева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6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60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Әліппе-дәптер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Тұрсынбаева,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Халықова,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Молдабаева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6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61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Драма.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Ұ. 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Құлпейісова,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Жұмаділдаева,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 .Есенсариева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6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61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Драма.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Ұ. 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Құлпейісова,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Жұмаділдаева,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Есенсариева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6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61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Әмірова,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Анартаева,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Кубекова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6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161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Әліппе-дәптер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Әмірова,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Анартаева,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Кубекова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6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161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Сауат ашу негіздері.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Бельгибаева,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У. Бозжигитова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6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161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Сауат ашу негіздері.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№ 1, 2 әліппе-дәптер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Жиенбаева,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Муфтибекова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6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161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Добрынина,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Криушова,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Хоцян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6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161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Азбука-тетрадь № 1, 2 + CD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Добрынина,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Криушова,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Хоцян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6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161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Экология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Манкеш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6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161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Экология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Манкеш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6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162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Қоршаған ортамен танысу.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Қиялбекова,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Құрманғалиева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6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162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Қоршаған ортамен танысу.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Қиялбекова,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Құрманғалиева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6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162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Дене шынықтыру.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Юркова,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Пермякова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6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162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Қауіпсіз мінез – құлық негіздері.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Нүсіпбекова,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Сейілғазинова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6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162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Қаупсіз мінез – құлық негіздері.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Әліппе-дәптер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Нүсіпбекова,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Сейілғазинова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6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162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Қараева,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Жанбосынова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6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162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6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162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Шығармашылық. 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Әубәкірова,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6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162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Мүсіндеу альбомы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Әубәкірова,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6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162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 альбомы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Әубәкірова,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6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163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альбомы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Әубәкірова,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6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163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Музыкалық-дидактикалық ойындар.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Корчевская,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Гончарова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6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163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Корчевская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6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163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Сөйлеуді дамыту. 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Нұрманова,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Абдрахимова,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Беркінғалиева,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Ахантаева,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Шаих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6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163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Нұрманова,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Абдрахимова,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Беркінғалиева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6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163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К. Беркінғалиева,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Ахметова,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Баймұратова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6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163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 әдебиет. 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А.Тобықбаева,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Қасымова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6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163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Сауат ашу негіздері. 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Абдрахимова,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Нұрманова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6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163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Сауат ашу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Абдрахимова,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Нұрманова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6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163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Қоршаған ортамен таныстыру.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Борисова,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6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164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Экология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Борисова,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6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164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Дрыгина,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Борисова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6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46.</w:t>
            </w:r>
          </w:p>
          <w:bookmarkEnd w:id="164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Қарапайым математикалық ұғымдарды қалыптастыру.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6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47.</w:t>
            </w:r>
          </w:p>
          <w:bookmarkEnd w:id="164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Әубәкірова,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6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48.</w:t>
            </w:r>
          </w:p>
          <w:bookmarkEnd w:id="164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Әубәкірова,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6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49.</w:t>
            </w:r>
          </w:p>
          <w:bookmarkEnd w:id="164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6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50.</w:t>
            </w:r>
          </w:p>
          <w:bookmarkEnd w:id="164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Дрыгина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6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51.</w:t>
            </w:r>
          </w:p>
          <w:bookmarkEnd w:id="164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Қарапайым математиқалық ұғымдарды қалыптастыру.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Өтемісова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6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52.</w:t>
            </w:r>
          </w:p>
          <w:bookmarkEnd w:id="164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Қарапайым математиқалық ұғымдарды қалыптастыру.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1, 2 әліппе-дәптер + CD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6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53.</w:t>
            </w:r>
          </w:p>
          <w:bookmarkEnd w:id="164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Қарапайым математиқалық ұғымдарды қалыптастыру. 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6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54.</w:t>
            </w:r>
          </w:p>
          <w:bookmarkEnd w:id="165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6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55.</w:t>
            </w:r>
          </w:p>
          <w:bookmarkEnd w:id="165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6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56.</w:t>
            </w:r>
          </w:p>
          <w:bookmarkEnd w:id="165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Манкеш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6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57.</w:t>
            </w:r>
          </w:p>
          <w:bookmarkEnd w:id="165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Манкеш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6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58.</w:t>
            </w:r>
          </w:p>
          <w:bookmarkEnd w:id="165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Қауіпсіз мінез-құлық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Шелипова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6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59.</w:t>
            </w:r>
          </w:p>
          <w:bookmarkEnd w:id="165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Қауіпсіз мінез-құлық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Шелипова,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Жукова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6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60.</w:t>
            </w:r>
          </w:p>
          <w:bookmarkEnd w:id="165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Ғ. Оспанова,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Төлеубекова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6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61.</w:t>
            </w:r>
          </w:p>
          <w:bookmarkEnd w:id="165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Ималова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6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62.</w:t>
            </w:r>
          </w:p>
          <w:bookmarkEnd w:id="165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Сауат ашу негіздері. 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Ғ. Оспанова,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Бектұрғанова,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Аскатова,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Джамбулатова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6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63.</w:t>
            </w:r>
          </w:p>
          <w:bookmarkEnd w:id="165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Сауат ашу негіздері.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Сапарғалиева,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Нам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6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64.</w:t>
            </w:r>
          </w:p>
          <w:bookmarkEnd w:id="166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Драма.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Абдрахимова,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Борисова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6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65.</w:t>
            </w:r>
          </w:p>
          <w:bookmarkEnd w:id="166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Драма.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Абдрахимова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6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66.</w:t>
            </w:r>
          </w:p>
          <w:bookmarkEnd w:id="166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Драма.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Қанайбекова,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Сатпаева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6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67.</w:t>
            </w:r>
          </w:p>
          <w:bookmarkEnd w:id="166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Драма.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Дәптер + СD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Қанайбекова,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Сатпаева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6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68.</w:t>
            </w:r>
          </w:p>
          <w:bookmarkEnd w:id="166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Әубакірова,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6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69.</w:t>
            </w:r>
          </w:p>
          <w:bookmarkEnd w:id="166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Шапкина,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Приходченко,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Комельяго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6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70.</w:t>
            </w:r>
          </w:p>
          <w:bookmarkEnd w:id="166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Құрастыру.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Альбом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Шапкина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Шапкин О., Комельяго Т.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6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71.</w:t>
            </w:r>
          </w:p>
          <w:bookmarkEnd w:id="166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Грушина М., Каримова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6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72.</w:t>
            </w:r>
          </w:p>
          <w:bookmarkEnd w:id="166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Грушина М., Стамбекова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6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73.</w:t>
            </w:r>
          </w:p>
          <w:bookmarkEnd w:id="166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Шапкина,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Комельяго,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Приходченко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6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74.</w:t>
            </w:r>
          </w:p>
          <w:bookmarkEnd w:id="167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салу.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Альбом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Шапкина,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6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75.</w:t>
            </w:r>
          </w:p>
          <w:bookmarkEnd w:id="167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Мүсіндеу.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Шапкина,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Комельяго,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Приходченко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6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76.</w:t>
            </w:r>
          </w:p>
          <w:bookmarkEnd w:id="167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Шапкина,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Комельяго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6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77.</w:t>
            </w:r>
          </w:p>
          <w:bookmarkEnd w:id="167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Шапкина,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Комельяго,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Приходченко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6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78.</w:t>
            </w:r>
          </w:p>
          <w:bookmarkEnd w:id="167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Альбом № 1, 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Шапкина,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6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79.</w:t>
            </w:r>
          </w:p>
          <w:bookmarkEnd w:id="167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Муликова,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6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80.</w:t>
            </w:r>
          </w:p>
          <w:bookmarkEnd w:id="167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Еңсебаева,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Муликова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6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81.</w:t>
            </w:r>
          </w:p>
          <w:bookmarkEnd w:id="167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Экология негіздері.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Грушина,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Омарова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6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82.</w:t>
            </w:r>
          </w:p>
          <w:bookmarkEnd w:id="167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Экология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Грушина,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Э. Уайдуллақызы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6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83.</w:t>
            </w:r>
          </w:p>
          <w:bookmarkEnd w:id="167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Қоршаған ортамен танысу.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Жүндібаева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6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84.</w:t>
            </w:r>
          </w:p>
          <w:bookmarkEnd w:id="168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Қоршаған ортамен танысу. Дәптер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Жүндібаева,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Қабыланбекова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68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Дополнительная литература</w:t>
            </w:r>
          </w:p>
          <w:bookmarkEnd w:id="168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6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68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Таңғажайып алаңқай. Туған күн. Шығармашылыққа арналған жиынтық. 1-ші баспалдақ. Дидактический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/ қазақ тіліне аударған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Омар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6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68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Мектепке дейінгі ұйымның бірінші кіші тобында оқу-тәрбие үрдісін жүзеге асыру бойынша. Әдістемелік ұсынымдар. (2-3 жас)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Тенебаева,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Слепнева,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Жабыкбаева,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Сатмухамбетова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6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68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Хрестоматия. Мектепке дейінгі ұйымдарда бірінші кіші топтардағы балаларға арналған көркем әдебиет шығармалары. (2-3 жас)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Тенебаева,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Слепнева,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Жабыкбаева,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Сатмухамбетова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6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68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Көңілді балақай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SanSam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6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68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Сөйлеу мүмкіндіктері шектеулі балаларға арналған балабақшада қазақ тілін оқытып үйрету сабақтарының үлгілері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Нұрбекова,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Құдайберген,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Оралбаева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Дәуір-кітап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6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68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Менің алғашқы палитрам. Моя первая палитра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Воротникова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6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68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Логопедтің баламен жеке жұмыс дәптері. 2-ші сәбилер тобы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Қожахметова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6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68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Логопедтің баламен жеке жұмыс дәптері. Ортаңғы тобы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(4-5 жас)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Қожахметова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6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69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Логопедтің баламен жеке жұмыс дәптері. Ересектер тобы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(5-6 жас)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Қожахметова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6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69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Ән айтуға үйретудің әдістері мен тәсілдері (жеке даралап оқыту). Әдістемелік құрал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Аитова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НұрБолашақ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6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69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Мектепке дейінгі ұйымды басқару жүйесі.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Жанаева,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Култаева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НұрБолашақ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6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69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Мектепке дейінгі ұйым іс-әрекетіндегі жоба әдісін қолдану.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Жанаева,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Жолдыбаева,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Биртаева,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Копанова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НұрБолашақ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6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69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Мектепке дейінгі ұйымда әдістемелік жұмысты ұйымдастыру.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Кененбаева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НұрБолашақ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6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69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(4-5 жас)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Кененбаева,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Парасат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6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69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(5-7 жас)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Кененбаева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Парасат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6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69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 + СД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Дүкенбай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Парасат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6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169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тілі. Мектеп жасына дейінгі балаларды қазақ тілінде оқыту ерекшеліктері. Әдістемелік нұсқаулығы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(3-4 жас)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Б. Омар,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6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169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Логиканы дамытамыз (3-5 жасқа дейінгі балаларға арналған)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"Боямақ" жұмыс дәптері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 Әдістемелік құрал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+ DVD дискісі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- Дидактикалық материалдар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Болманов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Айсұлтан trade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7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170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Менің алғашқы әліппем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Мырза Әли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7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170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Қуырмаш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Раева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7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170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Таңғажайып алаңқай. Табиғат бояулары. Шығармашылыққа арналған жиынтық.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2-ші баспалдақ. Дидактикалық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Трофимова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аударған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Омар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7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170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Таңғажайып алаңқай. Көңілді цирк. Шығармашылыққа арналған жиынтық. 3-ші баспалдақ. Дидактический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С.Трофимова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аударған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Омар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7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170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Балабақшада және үйде сурет салу, мүсіндеу, аппликация жасау. "Шығармашылық" білім беру саласы. 5 жастан бастап 6 (7) жасқа дейінгі балалармен ұйымдасқан оқу ісін жүргізу бойынша әдістемелік нұсқаулар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Э. Қыдырова,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Мадалиева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7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170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 әдебиет. Хрестоматия. (5-6 жас)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Кунусова,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Абдрахманова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7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170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Балапанның дәптері. Математикалық жазу – 5-7 жасқа дейінгі балаларға.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(аударған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Иманқұлова)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7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170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Сауат ашу, оқу және жазу.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2 бөлімді.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Қошым-Ноғай,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70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Балапанның дәптері. "Жақында мектепке барамын" 5+</w:t>
            </w:r>
          </w:p>
          <w:bookmarkEnd w:id="170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7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170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Ойлау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7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171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Зейін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7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171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Графикалық дағдылар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7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171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Кеңістік пен уақыт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7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171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7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171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Тіл дамыту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Омар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7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171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Қоршаған орта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Трофимова.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7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171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 сақтау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7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171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Сауат ашу негіздері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7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171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Балаңыз мектепке дайын ба? (Жапсырмалары бар)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71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Балапанның дәптері. "Жақында мектепке барамын" 6+</w:t>
            </w:r>
          </w:p>
          <w:bookmarkEnd w:id="171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7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172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 сақтау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7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172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Ойлау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7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172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Зейін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7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172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Графикалық дағдылар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7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172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Кеңістік пен уақыт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7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172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7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172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Тіл дамыту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Омар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7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172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Қоршаған орта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7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172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Сауат ашу негіздері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7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46.</w:t>
            </w:r>
          </w:p>
          <w:bookmarkEnd w:id="172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Балаңыз мектепке дайын ба? (жапсырмалары бар)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7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47.</w:t>
            </w:r>
          </w:p>
          <w:bookmarkEnd w:id="173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Ұлттық экологиялық әліппе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Бейсенова,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Назарбаева,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Сабденалиева,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7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48.</w:t>
            </w:r>
          </w:p>
          <w:bookmarkEnd w:id="173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Саусақ және тіл жаттығулары. Дидактикалық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Абдрахимова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7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49.</w:t>
            </w:r>
          </w:p>
          <w:bookmarkEnd w:id="173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Балапанның дәптері. Оқылық та, тоқылық! Жылдам оқуға жаттығу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Трофимова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7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50.</w:t>
            </w:r>
          </w:p>
          <w:bookmarkEnd w:id="173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Балапанның дәптері. Тез санайықшы! Тез есептеуге жаттықтыру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Трофимова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7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51.</w:t>
            </w:r>
          </w:p>
          <w:bookmarkEnd w:id="173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Суретті әліппе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Кузнецова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7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52.</w:t>
            </w:r>
          </w:p>
          <w:bookmarkEnd w:id="173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Мен әлемді танимын Мамандықтар.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Трофимова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7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53.</w:t>
            </w:r>
          </w:p>
          <w:bookmarkEnd w:id="173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Мен және айналадағы табиғат. Экологиялық білім негіздерін беруге бағытталған оқу-тәрбиелік іс-шаралары кешені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С.Еликова,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О.Вязовая,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Е.Москаленко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7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54.</w:t>
            </w:r>
          </w:p>
          <w:bookmarkEnd w:id="173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Логопедиялық альбом, "Ш, Ж, Ч, Щ"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Тулегенова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7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55.</w:t>
            </w:r>
          </w:p>
          <w:bookmarkEnd w:id="173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Логопедиялық альбом "Л"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Тулегенова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7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56.</w:t>
            </w:r>
          </w:p>
          <w:bookmarkEnd w:id="173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Логопедиялық альбом "Р"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Тулегенова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7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57.</w:t>
            </w:r>
          </w:p>
          <w:bookmarkEnd w:id="174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Логопедиялық альбом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"С, З, Ц"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Тулегенова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7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58.</w:t>
            </w:r>
          </w:p>
          <w:bookmarkEnd w:id="174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Жалпы сөйлеу тілі дамымаған балаларға арналған диагностикалық тексеру альбомы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Кожахметова,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Ермекбаева,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Бегешова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7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59.</w:t>
            </w:r>
          </w:p>
          <w:bookmarkEnd w:id="174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Жалпы сөйлеу тілі дамымаған балаларға арналған диагностикалық тексеру альбомына әдістемелік ұсыныстар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3-6 жас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Кожахметова,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Ермекбаева,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Бегешова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7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60.</w:t>
            </w:r>
          </w:p>
          <w:bookmarkEnd w:id="174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Мектеп жасына дейінгі балаларды жол жүру ережелерімен таныстыру.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Хусайнова,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Таттымбетова,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Алтаева,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Нуржанова,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Терентьева,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Тыряткина,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Б.Самекина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7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61.</w:t>
            </w:r>
          </w:p>
          <w:bookmarkEnd w:id="174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Мектеп жасына дейінгі балалардың қауіпсіздік тәртібі негіздері.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Грабова,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Арынбаева,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Искакова,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Сүлейменова,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Беспалова,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Дешко,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Герасимова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7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62.</w:t>
            </w:r>
          </w:p>
          <w:bookmarkEnd w:id="174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Біздің мерекелер. Ертеңгілік сценарийлері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Ғ. Оспанова,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Бектұрғанова,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Асқатова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7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63.</w:t>
            </w:r>
          </w:p>
          <w:bookmarkEnd w:id="174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Ақылды әңгімелер. Әңгімелер жинағы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(5-6 жас)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Жанаева,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Біртаева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7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64.</w:t>
            </w:r>
          </w:p>
          <w:bookmarkEnd w:id="174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Көңілді мерекелер.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Сценарийлер жинағы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(5-6 жас)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Абдрахимова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7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65.</w:t>
            </w:r>
          </w:p>
          <w:bookmarkEnd w:id="174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Билеп үйренейік + CD (3-6 жас)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Абдрахманова,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7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66.</w:t>
            </w:r>
          </w:p>
          <w:bookmarkEnd w:id="174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Кішкентай тілмаш. 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Жанаева,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Құсмамбетова,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Жолдыбаева,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Биртаева,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Тугельбаева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7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67.</w:t>
            </w:r>
          </w:p>
          <w:bookmarkEnd w:id="175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Кішкентай тілмаш.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 + CD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Ж.Жанаева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Ігілікова,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Тугельбаева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7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68.</w:t>
            </w:r>
          </w:p>
          <w:bookmarkEnd w:id="175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Кішкентай тілмаш. Демонстрациялық материалдар (5-6 жас)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Жанаева,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Ігілікова,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Тугельбаева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7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69.</w:t>
            </w:r>
          </w:p>
          <w:bookmarkEnd w:id="175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Балабақшада қазақ тілін меңгеру деңгейінің педагогикалық мониторингісіне арналған диагностикалық құрал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(3-4 жас)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Кожахметова,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Козявина,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Толеуова,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Турсунова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 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7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70.</w:t>
            </w:r>
          </w:p>
          <w:bookmarkEnd w:id="175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Балабақшада қазақ тілін меңгеру деңгейінің педагогикалық мониторингісіне арналған диагностикалық құрал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(4-5 жас)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Кожахметова,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Козявина,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Толеуова,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Турсунова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7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71.</w:t>
            </w:r>
          </w:p>
          <w:bookmarkEnd w:id="175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Балабақшада қазақ тілін меңгеру деңгейінің педагогикалық мониторингісіне арналған диагностикалық құрал (5-6 жас)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Кожахметова,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Козявина,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Толеуова,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Турсунова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7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72.</w:t>
            </w:r>
          </w:p>
          <w:bookmarkEnd w:id="175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Логика + CD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(5-7 жас)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Амирова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7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73.</w:t>
            </w:r>
          </w:p>
          <w:bookmarkEnd w:id="175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Барыстың дәптері.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Әліппе (4+)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7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74.</w:t>
            </w:r>
          </w:p>
          <w:bookmarkEnd w:id="175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Біз күлімдеп ән шырқаймыз: үш тілдегі әндер жинағының ноталары + CD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(5-6 жас)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Жанаева, Н. Жолдыбаева,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Аитова,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Біртаева,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Түгелбаева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75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Воспитание и обучения на казахском и русском языках</w:t>
            </w:r>
          </w:p>
          <w:bookmarkEnd w:id="175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75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ІІ младшая группа (дети 3-4-х лет)</w:t>
            </w:r>
          </w:p>
          <w:bookmarkEnd w:id="175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7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76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Сөйлеуді дамыту және көркем әдебиет. Демонстрациялық және үлестірме метариалдар / Развитие речи и художественная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Демонстрационный и 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Слепнева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7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76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Құрастыру / Конструирование.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Дидактикалық материалдар / Дидактические материалы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Саятова,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Қазыбаева,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7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76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Сиқырлы құрылысшы / Волшебный строитель.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Құрастыру бойынша демонстрациялық материалдар / Демонстрационный материал по конструированию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7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76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Жаратылыстану. Қоршаған ортамен танысу. Экология негіздері. Демонстрациялық материал / Естествознание. Ознакомление с окружающим миром. Основы экологии. Демонстрационный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7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76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альбомы /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Альбом по рисованию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Жаканова,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Енсебаева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76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Средняя группа (дети 4-5-и лет)</w:t>
            </w:r>
          </w:p>
          <w:bookmarkEnd w:id="176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7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76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Құрастыру / Конструирование.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Дидактикалық материалдар / Дидактические материалы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Саятова,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Қазыбаева,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7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76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Аппликация альбомы / Альбом по аппликации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7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76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альбомы /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Альбом по рисованию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7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76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Мүсіндеу альбомы /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Альбом по лепке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7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77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Үлестірмелі материалдар / Аппликация. Раздаточный материал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Шумаева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77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Старшая группа в дошкольной организаций (дети 5-6-и лет)</w:t>
            </w:r>
          </w:p>
          <w:bookmarkEnd w:id="177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7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77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Учебно-методичский комплекс "Английские друзья, первый уровень" - адаптированная версия для Казахстана учебник – учебник, аудио диск для работы в классе, рабочая тетрадь, методическое пособие для учителя, ресурсный набор для учителя (постеры и флэшкарты), интерактивный компонент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(English Friends 2nd ed level 1 KZ edition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Class Book, Class Audio CD, Activity book, Teacher’s Book, Teacher’s Resource Pack, iTools (Interactive Whiteboard Recources), Posters)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Сьюзан Януззи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(Susan Iannuzzi)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7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77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Қауіпсіз мінез-құлық негіздері. Демонстрациялық материал / Основы безопасного поведения. Демонстрационный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77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Класс предшкольной подготовки в общеобразовательной школе, лицее, гимназии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(дети 6-7-и лет)</w:t>
            </w:r>
          </w:p>
          <w:bookmarkEnd w:id="177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7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77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Сурет альбомы /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Альбом по рисованию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Аубакирова,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7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77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Мүсіндеу альбомы /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Альбом по лепке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Аубакирова,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7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77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Аппликация альбомы / Альбом по аппликации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Аубакирова,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7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77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Жаратылыстану. Дидактикалық материалдар. Естествознание. Дидактические материалы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Қараева,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Жанбосынова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7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77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"Улыбка" для Казахстана, предшкола Учебник, Рабочая тетрадь, Книга для учителя, Дополнительный методический материал для учителя (Аудио диски , Видео диски , диск с дополнительным материалом), диск для ученика с аудио и видео материалом, диск для интерактивной доски, электронный учебник для ученика, Карточки с картинками, Постеры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(Smiles for Kazakhstan Starter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Pupil's Book, Pupil's CD, Class CDs 1, 2, Activity Book, e-Book, Teacher's Book, Teacher's Resource Pack CD-Rom, DVD PAL, Interactive Whiteboard Software, Picture Flashcards, Story Cards, Posters)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Дженни Дули, консультант серии Боб Оби, перевод Мухамеджанова Наталья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(Jenny Dooley, Series Consultant: Bob Obee. Translations by N.Mukhamedjanova)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Экспресс Паблишинг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7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78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Учебно-методичский комплекс "Английские друзья, второй уровень" - адаптированная версия для Казахстана учебник – учебник, аудио диск для работы в классе, рабочая тетрадь, методическое пособие для учителя, ресурсный набор для учителя (постеры и флэшкарты), интерактивный компонент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(English Friends 2nd ed level 2 KZ edition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Class Book, Class Audio CD, Activity book, Teacher’s Book, Teacher’s Resource Pack, iTools (Interactive Whiteboard Recources), Posters)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Сьюзан Януззи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(Susan Iannuzzi)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Оксфорд Юнивесити Пресс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(Oxford University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Press)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7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78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Академи Старз Стартер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ученика, книга для учителя, класс аудио CD, Алфавитная книга, карточки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(Academy Stars Starter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Pupil`s book, Teacher's Book, Class Audio CD, Alphabet Book, Flashcards)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Патрисия Акоста,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Анжела Падрон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(Patrica Acosta, Angela Padron)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Макмиллан Паблишерз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(Macmillan Publishers)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7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78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Құрастыру / Конструирование.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Жұмыс дәптері /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Әубәкірова,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78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Дополнительная литература</w:t>
            </w:r>
          </w:p>
          <w:bookmarkEnd w:id="178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7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78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Ойна. Ойлан. Боя. 3 жастағы балаларға арналған жұмыс дәптері. Поиграй. Подумай. Раскрась. Рабочая тетрадь. (русс., каз.)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Касымова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7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78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Ойна. Ойлан. Боя. 4 жастағы балаларға арналған жұмыс дәптері. Поиграй. Подумай. Раскрась. Рабочая тетрадь. (русс., каз.)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Касымова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7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78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Ойна. Ойлан. Боя. 5 жастағы балаларға арналған жұмыс дәптері. Поиграй. Подумай. Раскрась. Рабочая тетрадь (русс., каз.)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Касымова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7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78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Ойна. Ойлан. Боя. 6 жастағы балаларға арналған жұмыс дәптері. Поиграй. Подумай. Раскрась. Рабочая тетрадь (русс., каз.)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Касымова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7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78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Үш тілдің патшалығы. The kinglom of languages. Королевство трех языков. Оқу-әдістемелік кешенге әдістемелік нұсқаула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Тенебаева,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Слепнева,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Жабыкбаева,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Сатмухамбетова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7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78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Заттардың пішіні. Форма предметов. The shape of things.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Дидактикалық карточкалар / Дидактические карточки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(қазақ тіліне аударған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Мурзагалиева / английский язык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Жакиянова)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7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79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Заттардың пішіні. Форма предметов. The shape of things. Тілетін дидактикалық карточкалар / Разрезные дидактические карточки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(қазақ тіліне аударған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Г. Мурзагалиева / английский язык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Жакиянова)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7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79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Түс. Цвет. Colour. Тілетін дидактикалық карточкалар / Разрезные дидактические карточки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(қазақ тіліне аударған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Г. Мурзагалиева / английский язык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Жакиянова)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7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79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Түс. Цвет. Colour. Дидактикалық карточкалар / Дидактические карточки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(қазақ тіліне аударған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Мурзагалиева / английский язык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Жакиянова)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7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79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Не неден жасалған? Что из чего сделано? What is made from? Тілетін дидактикалық карточкалар / Разрезные дидактические карточки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(қазақ тіліне аударған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Мурзагалиева / английский язык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Жакиянова)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7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79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неден жасалған? Что из чего сделано? What is made from? Дидактикалық карточкалар 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Дидактические карточки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(қазақ тіліне аударған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Мурзагалиева / английский язык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Жакиянова)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7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79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Кеңістікке бағдарлай білу. Ориентирование в пространстве. Space orientation. Тілетін дидактикалық карточкалар / Разрезные дидактические карточки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(қазақ тіліне аударған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Мурзагалиева / английский язык Жакиянова М.)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7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79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Методические рекомендации к учебному комплексу "Үш тілдің патшалығы. The kinglom of languages. Королевство трех языков"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Тенебаева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Жабыкбаева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7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79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Уақытты бағдарлай білу. Ориентирование во времени. Time orientation. Тілетін дидактикалық карточкалар / Разрезные дидактические карточки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(қазақ тіліне аударған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Мурзагалиева / английский язык Жакиянова М.)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17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79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Қарама-қайшылық. Противоположности. Oppositions. Тілетін дидактикалық карточкалар / Разрезные дидактические карточки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(қазақ тіліне аударған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Мурзагалиева, / английский язык М. Жакиянова)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17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79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Санап үйренеміз - Учимся считать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Мырза Әли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8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180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Балдырғандарға арналған хрестоматия / хрестоматия для детей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Сәрсембаева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Дәуір-кітап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8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180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Кел, ойнайық. Математикадан тілінбелі дидактикалық материал / Поиграй-ка. Разрезной дидактический материал по математике 3-4 года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Трофимова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/ аударған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Дәулетбаева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8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180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Балапанның дәптері. Дыбыстар әлемінде.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3-4 года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Мухамадиева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18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180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Кел, ойнайық. Математикадан тілінбелі дидактикалық материал / Поиграй-ка. Разрезной дидактический материал по математике 5-6 лет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аударған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Б. Дәулетбаева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18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180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"Сиқырлы қарындаш пен қалқалам" 4-тен 5 жасқа дейінгі балаларға сурет салуды үйрететін дәптер. "Волшебные карандаш и кисточка" Обучающая тетрадь по рисованию для детей от 4 до 5 лет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8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180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"Сиқырлы аппликация" 4-тен 5 жасқа дейінгі балаларға арналған үйрететін дәптер. "Волшебная аппликация" Обучающая тетрадь для занятий с детьми от 4 до 5 лет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18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180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"Сиқырлы қарындаш пен қылқалам" 3-тен 4 жасқа дейінгі балаларға сурет салуды үйрететін дәптер. "Волшебные карандаш и кисточка" Обучающая тетрадь по рисованию для детей от 3 до 4 лет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8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180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"Сиқырлы аппликация" 3-тен 4 жасқа дейінгі балаларға арналған үйрететін дәптер. "Волшебная аппликация" Обучающая тетрадь для занятий с детьми от 3 до 4 лет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8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180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Кел, ойнайық. Сенсорика бойынша тілінбелі дидактикалық материал / Поиграй-ка. Разрезной дидактический материал по сенсорике 3-4 года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аударған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Дәулетбаева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18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180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"Сиқырлы қолдар" 5-тен 6 (7) жасқа дейінгі балаларға арналған қол еңбегі және құрастырулар. "Волшебные ручки". Ручной труд и конструирование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для детей от 5 до 6 (7) лет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Мадалиева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8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181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"Ермексаздың сиқырлы елі" 5-тен 6 (7) жасқа дейінгі балаларға мүсіндер жасауды үйрететін дәптер. "Волшебная страна пластелина". Обучающая тетрадь по лепке для детей от 5 до 6 (7) лет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8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181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"Сиқырлы аппликация" 5-тен 6 (7) жасқа дейінгі балаларға арналған дәптер. "Волшебная аппликация". Обучающая тетрадь для занятий с детьми от 5 до 6 (7) лет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8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181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"Сиқырлы қарындаш пен қылқалам" 5-тен 6 (7) жасқа дейінгі балаларға сурет салуды үйрететін дәптер. "Волшебные карандаш и кисточка". Обучающая тетрадь по рисованию для детей от 5 до 6 (7) лет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8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181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 әдебиет. Дидактикалық-көрнекілік құралдар топтамасы. Ересек топ (5-6 жас). Художественная литература. Комплект наглядно-дидактических пособий. Старшая группа (5-6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Ибраев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18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181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 Сандар. Белгілер. Геометриялық фигуралар / Цифры. Знаки. Геометрические фигуры. Набор карточек (34 карточки). Дидактический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8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181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Кел, ойнайық. Математикадан тілінбелі дидактикалық материал / Поиграй-ка. Разрезной дидактический материал по математике 6-7 лет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(аударған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Дәулетбаева)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18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181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Балапанның дәптері. Қане, есептеші. 6-дан 7 жасқа дейінгі балаларға арналған математика есептер жинағы.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8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181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Английский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для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(English. Teacher`s book)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Асқарова Л.,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Рахимжанова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Волкова А.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8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181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Английский язык.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Букварь + CD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(English. ABC copybook + CD)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Рахимжанова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8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181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Английский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(English. Work-book)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Рахимжанова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Волкова А.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8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182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Английский язык.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(English)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Рахимжанова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8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182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Есеп-счет. 4 + Барыстың дәптері. Тетрадь барсика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Трофимова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8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182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Екі тілді үйренеміз. Учим два языка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Мен тұратын үй. Дом, в котором я живу. Суретті сөздік. Словарь в картинках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Трофимова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8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182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Екі тілді үйренеміз. Учим два языка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Мен жақсы көретін әлем. Мир, который я люблю.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Суретті сөздік. Словарь в картинках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Трофимова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18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182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ҚР мемлекеттік мерекелеріне арналған іс-шаралар, ертеңгіліктердің сценарийлер топтамасы.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Әдістемелік құрал.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(3-6 жас).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Комплект сценариев мероприятий, утренников, посвященных государственным праздникам РК.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Методическое пособие.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(3-6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Ю. Александрова, Ж. Петрушина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8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182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Алфавит в рисунках.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(Alphabet in pictures)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Жакиянова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8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182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Шашу. Оқу-танымдық боямақпен жұмыс жасау бойынша 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Катшабаев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Seven Brown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8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182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Шашу. Үй жануарлары. Домашние животные. Domestic animals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Катшабаев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Seven Brown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18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182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Шашу. Үй құстары. Домашние птицы. Poultries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Катшабаев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Seven Brown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8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46.</w:t>
            </w:r>
          </w:p>
          <w:bookmarkEnd w:id="182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Шашу. Жыртқыш аңдар. Дикие животные. Wild animals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Катшабаев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Seven Brown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8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47.</w:t>
            </w:r>
          </w:p>
          <w:bookmarkEnd w:id="183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Шашу. Аңдар. Животные. Animals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Катшабаев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Seven Brown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8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48.</w:t>
            </w:r>
          </w:p>
          <w:bookmarkEnd w:id="183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Шашу. Мәшинелер. Автомобили. Cars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Катшабаев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Seven Brown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8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49.</w:t>
            </w:r>
          </w:p>
          <w:bookmarkEnd w:id="183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Шашу. Жемістер. Фрукты. Fruit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Катшабаев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Seven Brown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8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50.</w:t>
            </w:r>
          </w:p>
          <w:bookmarkEnd w:id="183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Шашу. Ән аспаптары. Мукыкальные инструменты. Musical intruments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Катшабаев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Seven Brown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8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51.</w:t>
            </w:r>
          </w:p>
          <w:bookmarkEnd w:id="183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Шашу. Ас үй заттары. Кухонные принадлежности. Kitchen appliances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Катшабаев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Seven Brown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83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Воспитание и обучение на русском языке</w:t>
            </w:r>
          </w:p>
          <w:bookmarkEnd w:id="183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83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Группа раннего возраста (дети 1-2-х лет)</w:t>
            </w:r>
          </w:p>
          <w:bookmarkEnd w:id="183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8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83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Бритвина Е., Сыпало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8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83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Бритвина Е., Сыпало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83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 младшая группа (дети 2-3-х лет)</w:t>
            </w:r>
          </w:p>
          <w:bookmarkEnd w:id="183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8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84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8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84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Конысбаева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Абдулова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8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84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Художественная литература. Демонстрационный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Конысбаева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Абдулова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18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84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Конысбаева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Абдулова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18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84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Сенсорика.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Виноградова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8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84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Конструирование. 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Жумабекова Ф.,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8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84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Конструирование. Дидактический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Жумабекова Ф.,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8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84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8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84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8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84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8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85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Бельгибаева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18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85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Рисование. Демонстрационный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Бельгибаева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8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85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Бельгибаева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8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85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8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85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8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85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8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185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85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ІІ младшая группа (дети 3-4-х лет)</w:t>
            </w:r>
          </w:p>
          <w:bookmarkEnd w:id="185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8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85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Жакешова А., Баубекова Ж., Каугабаева Б., Супергиева Н.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18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85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Жакешова А., Баубекова Ж., Каугабаева Б., Супергиева Н.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18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86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Жакешова А., Баубекова Ж., Каугабаева Б., Супергиева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18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86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Ничепай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18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86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18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86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Развитие речи и художественная литература.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18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86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18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86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18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86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Шақабаева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18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86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8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86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18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86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Демонстрациялық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Кумарова,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18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87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Қима материалдар (3-5 жас)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Кумарова,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18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87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Бритвина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18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87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Бритвина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18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87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Бритвина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18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187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Шелипова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Жукова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8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187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Муханова У.,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Прмагамбетова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18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187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Муханова У.,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Прмагамбетова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18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187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Рахымбаева Ж., Саятова Ж.,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Казыбаева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18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187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8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187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Конструирование. 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18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188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Конструирование. 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18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188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Саятова Ж.,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Казыбаева А., Рахымбаева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18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188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Конструирование. 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8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188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Бияхметова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18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188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Рисование. Демонстрационный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Бияхметова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18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188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Бияхметова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8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188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Жаканова Г., 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8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188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18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188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18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188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18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189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Жаканова Г., 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18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189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8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189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18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189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18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189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Жаканова Г., 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8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189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18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189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Кулинова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18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189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Кулинова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18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189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Музыкальные подвижные игры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Кулинова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18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189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Музыкальные дидактические игры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Кулинова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19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190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19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190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19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190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Основы экологии.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Игнатенко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Ильясова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19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46.</w:t>
            </w:r>
          </w:p>
          <w:bookmarkEnd w:id="190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Демонстрационный материал (электронный вариант)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Игнатенко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Ильясова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19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47.</w:t>
            </w:r>
          </w:p>
          <w:bookmarkEnd w:id="190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Основы экологии.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Игнатенко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Ильясова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19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48.</w:t>
            </w:r>
          </w:p>
          <w:bookmarkEnd w:id="190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экологии.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Борисова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Жаканова Г., 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190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Средняя группа (дети 4-5-и лет)</w:t>
            </w:r>
          </w:p>
          <w:bookmarkEnd w:id="190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19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90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19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90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19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90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Развитие речи и художественная литература.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19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91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19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91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19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91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19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91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19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91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9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91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Художественная литература. ВесҰлый колокольчик и его друзья. 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19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91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Кумарова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19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91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Кумарова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19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91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Өміртаева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19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91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Өміртаева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19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92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Мектепке дейінгі ұйымдардың тәрбие мен оқыту орыс тілінде жүргізілетін ортаңғы топта ұйымдастырылған оқу қызметін жүргізуге арналған әдістемелік нұсқаулық ("Қазақ тілінде сөйлейміз" оқу әдістемелік кешеніне)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Омар,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19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92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"Қазақ тілін үйренеміз" тәрбие мен оқыту орыс тілінде жүргізілетін ортаңғы топ балаларына арналған жұмыс дәптері / Рабочая тетрадь для детей средней группы с русским языком воспитания и обучения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Омар,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19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92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тілін үйренеміз. 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Ильяшева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Шалаханова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19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192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тілін үйренеміз.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19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192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Драма.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Хомутова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Тарасова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19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192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Драма.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Хомутова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Тарасова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19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192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Неверова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Пузик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19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192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Неверова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Пузик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19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192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Демонстрационный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Неверова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Пузик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19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192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Т., Шаризанова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19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193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19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193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Конструирование. 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Жумабекова Ф.,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19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193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Конструирование. 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Жумабекова Ф.,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19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193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Саятова Ж.,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Казыбаева А., Рахымбаева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19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193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Конструирование. 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19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193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Бритвина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19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193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Бритвина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19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193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19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193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19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193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Байгулбекова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19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194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Байгулбекова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Шакирова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19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194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Рисование. Демонстрационный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Байгулбекова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Шакирова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19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194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19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194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Шумаева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19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194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Шумаева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19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194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19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194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Жаканова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19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194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2" w:id="19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194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Шумаева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19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194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Жаканова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19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195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19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195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Кухаренко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Златков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6" w:id="19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46.</w:t>
            </w:r>
          </w:p>
          <w:bookmarkEnd w:id="195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Нотная хрестоматия.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Кухаренко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Златков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19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47.</w:t>
            </w:r>
          </w:p>
          <w:bookmarkEnd w:id="195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19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48.</w:t>
            </w:r>
          </w:p>
          <w:bookmarkEnd w:id="195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" w:id="19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49.</w:t>
            </w:r>
          </w:p>
          <w:bookmarkEnd w:id="195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" w:id="19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50.</w:t>
            </w:r>
          </w:p>
          <w:bookmarkEnd w:id="195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1" w:id="19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51.</w:t>
            </w:r>
          </w:p>
          <w:bookmarkEnd w:id="195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Методическое пособие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19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52.</w:t>
            </w:r>
          </w:p>
          <w:bookmarkEnd w:id="195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экологии.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19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53.</w:t>
            </w:r>
          </w:p>
          <w:bookmarkEnd w:id="195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экологии.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" w:id="19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54.</w:t>
            </w:r>
          </w:p>
          <w:bookmarkEnd w:id="196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Основы экологии. Методическое пособие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19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55.</w:t>
            </w:r>
          </w:p>
          <w:bookmarkEnd w:id="196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Акимбаева Ж.,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Батырбаева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19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56.</w:t>
            </w:r>
          </w:p>
          <w:bookmarkEnd w:id="196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Акимбаева Ж.,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Батырбаева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196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Старшая группа в дошкольной организаций (дети 5-6-и лет)</w:t>
            </w:r>
          </w:p>
          <w:bookmarkEnd w:id="196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19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96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Ахметова Ұ. Оразбаева Г., Кумарбаева А.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19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96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Музыкально-дидактические игры.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Корчевская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Гончарова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19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96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19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96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Дрыгина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Тирская И.,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Рапикова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19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96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19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96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грамоты. 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Жунусова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Нурманова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Губайдуллина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19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97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Основы грамоты.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19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97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Абдрахимова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Беркінғалиева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19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97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Абдрахимова Г.,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Беркінғалиева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19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97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Борисова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8" w:id="19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97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экологии.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19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97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Основы экологии.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Борисова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19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97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Шелипова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19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97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Основы безопасного поведения.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Шелипова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" w:id="19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97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Дрыгина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Борисова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19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97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19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198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19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198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19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198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19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198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19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198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Основы безопасного поведения.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Касымбаева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Гамарник Ю.,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Ибрагимова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19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198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Основы безопасного поведения.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Касымбаева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Гамарник Ю.,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Ибрагимова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19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198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безопасного поведения. Демонстрационный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Касымбаева Р.,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Гамарник Ю.,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Ибрагимова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19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198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Основы безопасного поведения.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19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198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19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198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19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199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19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199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19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199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Азбука–тетрадь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19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199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19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199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грамоты. 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Куликова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19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199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грамоты.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Куликова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19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199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грамоты и письма. От звука к букве и словам. 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19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199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грамоты. 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Куликова И.,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Казанцева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19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199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грамоты. 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19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199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Основы грамоты.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20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200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Кумарова,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20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200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Кумарова,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20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200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Мектепке дейінгі ұйымдардың тәрбие мен оқыту орыс тілінде жүргізілетін ересек топта ұйымдастырылған оқу қызметін жүргізуге арналған әдістемелік нұсқаулық ("Қазақ тілінде сөйлейміз" оқу әдістемелі кешеніне)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Омар,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20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200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"Қазақ тілінде сөйлейміз" тәрбие мен оқыту орыс тілінде жүргізілетін ересек топ балаларына арналған жұмыс дәптері / Рабочая тетрадь для детей старшей группы с русским языком воспитания и обучения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Омар,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20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200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Английский язык.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(English)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Рахимжанова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20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200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Английский язык.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(English)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Рахимжанова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20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200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Английский язык.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(English)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 тетрадь + CD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Рахимжанова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20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200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Английский язык.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(English)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Рахимжанова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2" w:id="20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200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Изучаем английский язык.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Шарипбаева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20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46.</w:t>
            </w:r>
          </w:p>
          <w:bookmarkEnd w:id="200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Изучаем английский язык.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Шарипбаева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20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47.</w:t>
            </w:r>
          </w:p>
          <w:bookmarkEnd w:id="201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Драма.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Хомутова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Тарасова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20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48.</w:t>
            </w:r>
          </w:p>
          <w:bookmarkEnd w:id="201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Драма.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Хомутова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Тарасова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20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49.</w:t>
            </w:r>
          </w:p>
          <w:bookmarkEnd w:id="201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Драма.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20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50.</w:t>
            </w:r>
          </w:p>
          <w:bookmarkEnd w:id="201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20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51.</w:t>
            </w:r>
          </w:p>
          <w:bookmarkEnd w:id="201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20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52.</w:t>
            </w:r>
          </w:p>
          <w:bookmarkEnd w:id="201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Демонстрационный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Акпаева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20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53.</w:t>
            </w:r>
          </w:p>
          <w:bookmarkEnd w:id="201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20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54.</w:t>
            </w:r>
          </w:p>
          <w:bookmarkEnd w:id="201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20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55.</w:t>
            </w:r>
          </w:p>
          <w:bookmarkEnd w:id="201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Конструирование. 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20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56.</w:t>
            </w:r>
          </w:p>
          <w:bookmarkEnd w:id="201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Альбом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Жумабекова Ф.,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" w:id="20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57.</w:t>
            </w:r>
          </w:p>
          <w:bookmarkEnd w:id="202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Аубакирова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20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58.</w:t>
            </w:r>
          </w:p>
          <w:bookmarkEnd w:id="202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Аубакирова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20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59.</w:t>
            </w:r>
          </w:p>
          <w:bookmarkEnd w:id="202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Слепнева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20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60.</w:t>
            </w:r>
          </w:p>
          <w:bookmarkEnd w:id="202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Бритвина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20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61.</w:t>
            </w:r>
          </w:p>
          <w:bookmarkEnd w:id="202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Бритвина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20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62.</w:t>
            </w:r>
          </w:p>
          <w:bookmarkEnd w:id="202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 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20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63.</w:t>
            </w:r>
          </w:p>
          <w:bookmarkEnd w:id="202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Творчество.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Аубакирова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20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64.</w:t>
            </w:r>
          </w:p>
          <w:bookmarkEnd w:id="202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Казаренко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20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65.</w:t>
            </w:r>
          </w:p>
          <w:bookmarkEnd w:id="202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Азбука-альбом № 1, 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Казаренко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20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66.</w:t>
            </w:r>
          </w:p>
          <w:bookmarkEnd w:id="202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20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67.</w:t>
            </w:r>
          </w:p>
          <w:bookmarkEnd w:id="203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Таутанова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Бурлибаева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20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68.</w:t>
            </w:r>
          </w:p>
          <w:bookmarkEnd w:id="203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Таутанова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Бурлибаева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20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69.</w:t>
            </w:r>
          </w:p>
          <w:bookmarkEnd w:id="203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20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70.</w:t>
            </w:r>
          </w:p>
          <w:bookmarkEnd w:id="203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Ахметова У.,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Оразбаева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Кумарбаева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20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71.</w:t>
            </w:r>
          </w:p>
          <w:bookmarkEnd w:id="203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Нусупалиева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Кулпеисова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20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72.</w:t>
            </w:r>
          </w:p>
          <w:bookmarkEnd w:id="203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20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73.</w:t>
            </w:r>
          </w:p>
          <w:bookmarkEnd w:id="203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Кулинова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20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74.</w:t>
            </w:r>
          </w:p>
          <w:bookmarkEnd w:id="203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Нотная хрестоматия.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Кулинова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20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75.</w:t>
            </w:r>
          </w:p>
          <w:bookmarkEnd w:id="203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Основы экологии.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Терехова Е..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Сагиева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20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76.</w:t>
            </w:r>
          </w:p>
          <w:bookmarkEnd w:id="203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Сагиева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20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77.</w:t>
            </w:r>
          </w:p>
          <w:bookmarkEnd w:id="204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Демонстрационный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Сагиева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20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78.</w:t>
            </w:r>
          </w:p>
          <w:bookmarkEnd w:id="204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 Класс предшкольной подготовки в общеобразовательной школе, лицее, гимназии (дети 6-7-и лет)а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20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79.</w:t>
            </w:r>
          </w:p>
          <w:bookmarkEnd w:id="204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экологии. 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Стыбаева 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20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80.</w:t>
            </w:r>
          </w:p>
          <w:bookmarkEnd w:id="204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экологии.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Сагиева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204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Класс предшкольной подготовки в общеобразовательной школе, лицее, гимназии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(дети 6-7-и лет)</w:t>
            </w:r>
          </w:p>
          <w:bookmarkEnd w:id="204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20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204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Попова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Прахнау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20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204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Азбука-альбом № 1, 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Попова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Прахнау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20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204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20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204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Азбука-альбом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20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204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Тарасова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Заметайло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Григорова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20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205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Азбука-альбом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Тарасова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Заметайло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Григорова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" w:id="20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205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Кулинова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20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205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Кулинова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20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205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Сост.: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Кулинова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20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205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Дрыгина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Гарбузова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Касанова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20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205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Развитие речи и художественная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Дрыгина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Тирская И.,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Рапикова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20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205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20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205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Азбука-тетрадь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20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205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Терехова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Новогренко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20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205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Терехова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Новогренко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20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206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грамоты.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Петрова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Ершова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20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206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грамоты.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Азбука-тетрадь № 1, 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Петрова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Ершова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20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206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Хазимова,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Салыхова,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Бейсебекова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20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206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Әліппе-дәптер № 1, 2 + CD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Хазимова,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Салыхова,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Бейсебекова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20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206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Хазимова,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Салыхова,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20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206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Драма.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20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206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Драма.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Хомутова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Тарасова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20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206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Драма.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Хомутова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Тарасова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20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206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Дрыгина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Тирская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20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206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20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207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Костюченко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Перникова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Тасмагамбетова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20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207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Костюченко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Перникова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Тасмагамбетова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20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207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экологии.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Бритвина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20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207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экологии.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Бритвина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20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207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Лескевич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20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207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Физическая культура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Юркова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Пермякова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20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207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Основы безопасного поведения.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Шелипова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20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207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Шелипова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Жукова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20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207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Нусупбекова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Бельченкова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20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207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Азбука-тетрадь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Нусупбекова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Бельченкова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20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208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20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208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Азбука-тетрадь № 1, 2 + CD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" w:id="20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208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20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208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20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208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20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208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Бритвина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0" w:id="20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208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Бритвина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20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208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20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208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" w:id="20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208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Основы безопасного поведения.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20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46.</w:t>
            </w:r>
          </w:p>
          <w:bookmarkEnd w:id="209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Основы безопасного поведения.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" w:id="20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47.</w:t>
            </w:r>
          </w:p>
          <w:bookmarkEnd w:id="209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6" w:id="20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48.</w:t>
            </w:r>
          </w:p>
          <w:bookmarkEnd w:id="209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Тетрадь № 1, № 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20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49.</w:t>
            </w:r>
          </w:p>
          <w:bookmarkEnd w:id="209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20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50.</w:t>
            </w:r>
          </w:p>
          <w:bookmarkEnd w:id="209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Т., Гарбузова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Касанова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20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51.</w:t>
            </w:r>
          </w:p>
          <w:bookmarkEnd w:id="209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20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52.</w:t>
            </w:r>
          </w:p>
          <w:bookmarkEnd w:id="209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20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53.</w:t>
            </w:r>
          </w:p>
          <w:bookmarkEnd w:id="209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Тетрадь + СD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20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54.</w:t>
            </w:r>
          </w:p>
          <w:bookmarkEnd w:id="209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грамоты.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20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55.</w:t>
            </w:r>
          </w:p>
          <w:bookmarkEnd w:id="209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грамоты.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Сапаргалиева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Нам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" w:id="21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56.</w:t>
            </w:r>
          </w:p>
          <w:bookmarkEnd w:id="210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Ғ. Оспанова,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Аскатова,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Балтабекова,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Ерболина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21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57.</w:t>
            </w:r>
          </w:p>
          <w:bookmarkEnd w:id="210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Ғ. Оспанова,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Бектұрғанова,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Аскатова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21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58.</w:t>
            </w:r>
          </w:p>
          <w:bookmarkEnd w:id="210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Драма.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21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59.</w:t>
            </w:r>
          </w:p>
          <w:bookmarkEnd w:id="210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Драма.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21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60.</w:t>
            </w:r>
          </w:p>
          <w:bookmarkEnd w:id="210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21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61.</w:t>
            </w:r>
          </w:p>
          <w:bookmarkEnd w:id="210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Шапкина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Шапкин О., Приходченко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21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62.</w:t>
            </w:r>
          </w:p>
          <w:bookmarkEnd w:id="210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Альбом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Шапкина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Шапкин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21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63.</w:t>
            </w:r>
          </w:p>
          <w:bookmarkEnd w:id="210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21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64.</w:t>
            </w:r>
          </w:p>
          <w:bookmarkEnd w:id="210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21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65.</w:t>
            </w:r>
          </w:p>
          <w:bookmarkEnd w:id="210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Творчество.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Аубакирова Р.,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4" w:id="21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66.</w:t>
            </w:r>
          </w:p>
          <w:bookmarkEnd w:id="211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Шапкина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Шапкин О., Приходченко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21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67.</w:t>
            </w:r>
          </w:p>
          <w:bookmarkEnd w:id="211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Рисование.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Шапкина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Шапкин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21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68.</w:t>
            </w:r>
          </w:p>
          <w:bookmarkEnd w:id="211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Шапкина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Шапкин О., Приходченко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" w:id="21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69.</w:t>
            </w:r>
          </w:p>
          <w:bookmarkEnd w:id="211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Лепка.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Шапкина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Шапкин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21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70.</w:t>
            </w:r>
          </w:p>
          <w:bookmarkEnd w:id="211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Шапкина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Шапкин О., Приходченко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" w:id="21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71.</w:t>
            </w:r>
          </w:p>
          <w:bookmarkEnd w:id="211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Аппликация.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Альбом № 1, № 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Шапкина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Шапкин О.,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21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72.</w:t>
            </w:r>
          </w:p>
          <w:bookmarkEnd w:id="211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21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73.</w:t>
            </w:r>
          </w:p>
          <w:bookmarkEnd w:id="211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21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74.</w:t>
            </w:r>
          </w:p>
          <w:bookmarkEnd w:id="211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21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75.</w:t>
            </w:r>
          </w:p>
          <w:bookmarkEnd w:id="211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4" w:id="21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76.</w:t>
            </w:r>
          </w:p>
          <w:bookmarkEnd w:id="212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Основы экологии.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" w:id="21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77.</w:t>
            </w:r>
          </w:p>
          <w:bookmarkEnd w:id="212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Основы экологии.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21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78.</w:t>
            </w:r>
          </w:p>
          <w:bookmarkEnd w:id="212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Основы экологии.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212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Дополнительная литература</w:t>
            </w:r>
          </w:p>
          <w:bookmarkEnd w:id="212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21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212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Волшебные ручки.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Альбом по лепке и аппликации. (2-3 года)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Тенебаева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Жабыкбаева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Сатмухамбетова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21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212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Волшебный конструктор.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Альбом по сенсорике и конструированию. (2-3 года)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Тенебаева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Жабыкбаева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Сатмухамбетова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21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212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Волшебные пальчики.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Альбом по рисованию для детей первой младшей группы. (2-3 года)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Тенебаева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Жабыкбаева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21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212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Методические рекомендации по осуществлению учебно-воспитательного процесса в первой младшей группе дошкольной организации.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(2-3 года)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Тенебаева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Жабыкбаева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" w:id="21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212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Демонстрационный материал по рисованию. (2-3 года)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Тенебаева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Жабыкбаева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Сатмухамбетова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3" w:id="21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212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Учебно-методическое пособие. Развивающий и игровой материал для детей первой младшей группы дошкольной организации.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(2-3 года)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Тенебаева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Жабыкбаева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21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213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УМК "Маленькие гении". Занимательная рабочая тетрадь. Шаг 1 (4-5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Королева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21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213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УМК "Маленькие гении". Занимательная рабочая тетрадь. Шаг 2 (4-5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Королева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21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213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УМК "Маленькие гении". Занимательная рабочая тетрадь. Шаг 3 (4-5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Королева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21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213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УМК "Маленькие гении". Занимательная рабочая тетрадь. Шаг 4 (4-5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Королева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8" w:id="21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213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тілі. Қазақ тілінде сөйлей бастаймыз. Тәрбие мен оқытуы орыс тілінде жүргізілетін екінші кіші топ балаларына арналған жұмыс дәптері.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для детей второй младшей группы с русским языком воспитания и обучения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Омар,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21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213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Қазақ тілі.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Мектепке дейінгі мекемелердің тәрбие мен оқытуы орыс тілінде жүргізілетін екінші кіші, ортаңғы және ересектер топтары оқытушыларына арналған ұйымдастырылған оқу іс-әрекетінің технологиялық карталары мен әдістемелік нұсқаулық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Б. Омар,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" w:id="21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213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Волшебная лужайка. День рождения. Набор для творчества.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1-я ступень.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Дидактический материал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(2-3 года)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" w:id="21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213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Волшебная лужайка. Краски природы. Набор для творчества. 2-я ступень.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Дидактический материал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(3-4 года)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21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213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Волшебная лужайка. Краски природы. Набор для творчества. 3-я ступень.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Дидактический материал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(4-5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3" w:id="21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213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Дидактический материал. Ознакомление с окружающим миром, развитие логического мышления (2-3 года)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Тенебаева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Жабыкбаева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21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214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Дидактический материал. Развитие речи. (2-3 года)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Тенебаева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Жабыкбаева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Сатмухамбетова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5" w:id="21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214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Методические рекомендации по применению музыкальных произведений в ОУД первой младшей группы.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(2-3 года)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Тенебаева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Жабыкбаева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6" w:id="21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214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Хрестоматия произведений художественной литературы для детей первой младшей группы дошкольной организации. (2-3 года)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Тенебаева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Жабыкбаева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7" w:id="21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214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Путешествие во времени.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Учебное пособие для детей 5-7 лет.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Рахимбекова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Дәуір-кітап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8" w:id="21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214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Играем и говорим на русском языке.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для детей 5-6 лет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Жанаева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" w:id="21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214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Играем и говорим на русском языке.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Рабочая тетрадь для детей 6-7 лет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Жанаева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0" w:id="21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214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Алфавит.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(Alphabet Book)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Бобровская Л.С.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(Bobrovskaya L.S.)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1" w:id="21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214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Алфавит.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(Alphabet Book)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Бобровская Л.С.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(Bobrovskaya L.S.)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2" w:id="21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214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Глаголы.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(Verbs)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Бобровская Л.С.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(Bobrovskaya L.S.)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" w:id="21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214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Глаголы.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(Verbs)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Бобровская Л.С.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(Bobrovskaya L.S.)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21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215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Диагностика уровня компетентностного развития детей дошкольного возраста с помощью системы индикаторов. (2-3, 3-4, 4-5, 5-6 года)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Тенебаева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Жабыкбаева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5" w:id="21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215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Художественная литература. Хрестоматия.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Старшая группа (5-6 лет)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Составители: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Филиппова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Тюшина Г.Р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6" w:id="21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215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Физкультура.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Сборник сценариев спортивных праздников.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(4-5 лет)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Лескевич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7" w:id="215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Тетрадь цыпленка "Скоро в школу" 5+</w:t>
            </w:r>
          </w:p>
          <w:bookmarkEnd w:id="215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8" w:id="21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215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Память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21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215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Мышление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21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215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Внимание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21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215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Графические навыки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2" w:id="21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215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Пространство и время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3" w:id="21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  <w:bookmarkEnd w:id="215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" w:id="21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216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21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216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6" w:id="21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216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Окружающий мир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21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216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Готов ли ваш ребенок к школе? (с наклейками)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8" w:id="216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Тетрадь цыпленка "Скоро в школу" 6+</w:t>
            </w:r>
          </w:p>
          <w:bookmarkEnd w:id="216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21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216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Память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0" w:id="21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216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Мышление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" w:id="21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216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Внимание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2" w:id="21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216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Графические навыки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3" w:id="21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216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Пространство и время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4" w:id="21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217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21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46.</w:t>
            </w:r>
          </w:p>
          <w:bookmarkEnd w:id="217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" w:id="21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47.</w:t>
            </w:r>
          </w:p>
          <w:bookmarkEnd w:id="217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7" w:id="21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48.</w:t>
            </w:r>
          </w:p>
          <w:bookmarkEnd w:id="217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Окружающий мир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8" w:id="21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49.</w:t>
            </w:r>
          </w:p>
          <w:bookmarkEnd w:id="217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Готов ли ваш ребенок к школе? (с наклейками)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21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50.</w:t>
            </w:r>
          </w:p>
          <w:bookmarkEnd w:id="217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Тетрадь цыпленка. Математическая пропись – для детей от 5 до 7 лет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" w:id="21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51.</w:t>
            </w:r>
          </w:p>
          <w:bookmarkEnd w:id="217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Тетрадь цыпленка. Посчитай-ка – тренировка быстрого счета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21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52.</w:t>
            </w:r>
          </w:p>
          <w:bookmarkEnd w:id="217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Книга о времени: Год, времена года, месяцы. Учебное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Богатырева Н.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2" w:id="21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53.</w:t>
            </w:r>
          </w:p>
          <w:bookmarkEnd w:id="217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Книга о времени: Сутки, части суток, дни недели, часы.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Богатырева Н.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3" w:id="21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54.</w:t>
            </w:r>
          </w:p>
          <w:bookmarkEnd w:id="217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Алфавит.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(Alphabet)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Плакат.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4" w:id="21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55.</w:t>
            </w:r>
          </w:p>
          <w:bookmarkEnd w:id="218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Азбука.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Плакат.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" w:id="21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56.</w:t>
            </w:r>
          </w:p>
          <w:bookmarkEnd w:id="218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Алфавит.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Пиши красиво. Плакат. Дидактический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6" w:id="21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57.</w:t>
            </w:r>
          </w:p>
          <w:bookmarkEnd w:id="218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Әліппе. Набор букв казахского алфавита с картинками (42 карточки). Дидактический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Герасимова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Байтасова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21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58.</w:t>
            </w:r>
          </w:p>
          <w:bookmarkEnd w:id="218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Азбука. Набор букв русского алфавита с картинками (33 карточки).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" w:id="21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59.</w:t>
            </w:r>
          </w:p>
          <w:bookmarkEnd w:id="218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Тетрадь цыпленка. Порешай-ка – задачник по математике для детей от 6 до 7 лет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" w:id="21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60.</w:t>
            </w:r>
          </w:p>
          <w:bookmarkEnd w:id="218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Тетрадь цыпленка.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Пропись для детей от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 до 7 лет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21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61.</w:t>
            </w:r>
          </w:p>
          <w:bookmarkEnd w:id="218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Учебно-методический комплекс по предшкольной подготовке для детей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5-7 лет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Айтманова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Адилова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Артыгалиева 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Образовательный фонд "Новое решение"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21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62.</w:t>
            </w:r>
          </w:p>
          <w:bookmarkEnd w:id="218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Азбука.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Тетрадь барсика 4 +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2" w:id="21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63.</w:t>
            </w:r>
          </w:p>
          <w:bookmarkEnd w:id="218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Тетрадь цыпленка. Почитай-ка. Тренировка быстрого чтения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21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64.</w:t>
            </w:r>
          </w:p>
          <w:bookmarkEnd w:id="218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 познаю мир. Профессии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21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65.</w:t>
            </w:r>
          </w:p>
          <w:bookmarkEnd w:id="219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Азбука в картинках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Кузнецова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5" w:id="21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66.</w:t>
            </w:r>
          </w:p>
          <w:bookmarkEnd w:id="219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Художественная литература. Хрестоматия.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Вторая младшая школа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Сост.: Накенова Д., Куликова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21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67.</w:t>
            </w:r>
          </w:p>
          <w:bookmarkEnd w:id="219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Художественная литература. Хрестоматия.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Средняя группа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Сост.: Накенова Д., Куликова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7" w:id="21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68.</w:t>
            </w:r>
          </w:p>
          <w:bookmarkEnd w:id="219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Логопедическая тетрадь для детей с общим недоразвитием речи.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Средняя группа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Омар Б.,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Артемьева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Завгородняя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8" w:id="21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69.</w:t>
            </w:r>
          </w:p>
          <w:bookmarkEnd w:id="219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Логопедическая тетрадь для детей с общим недоразвитием речи.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Старшая группа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Омар Б.,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Артемьева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Завгородняя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9" w:id="21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70.</w:t>
            </w:r>
          </w:p>
          <w:bookmarkEnd w:id="219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Физкультурно-оздоровительная работа с детьми 4-5 лет в летний период.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Гальвас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Шарафутдинова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" w:id="21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71.</w:t>
            </w:r>
          </w:p>
          <w:bookmarkEnd w:id="219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Знакомство дошкольников с правилами дорожного движения.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Хусайнова К., Таттымбетова М., Алтаева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Нуржанова Б., Терентьева А., Тыряткина Н., Самекина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21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72.</w:t>
            </w:r>
          </w:p>
          <w:bookmarkEnd w:id="219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Планирование и организация занятий по хореографии в дошкольном учреждении.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Петрушина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2" w:id="21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73.</w:t>
            </w:r>
          </w:p>
          <w:bookmarkEnd w:id="219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Методические рекомендации по проведению организованной учебной деятельности с детьми от 3 до 4 лет. Образовательные области "Коммуникация", "Социум", "Познание" (вторая младшая группа)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Мадалиева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21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74.</w:t>
            </w:r>
          </w:p>
          <w:bookmarkEnd w:id="219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Методические рекомендации по проведению организованной учебной деятельности с детьми от 3 до 4 лет. Рисование, лепка, аппликация в детском саду и дома. Образовательная область "Творчество" (вторая младшая группа)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Мадалиева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22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75.</w:t>
            </w:r>
          </w:p>
          <w:bookmarkEnd w:id="220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Методические рекомендации по проведению организованной учебной деятельности с детьми от 4 до 5 лет. Образовательные области "Коммуникация", "Социум", "Познание" (средняя группа)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Мадалиева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22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76.</w:t>
            </w:r>
          </w:p>
          <w:bookmarkEnd w:id="220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Методические рекомендации по проведению организованной учебной деятельности с детьми от 4 до 5 лет. Рисование, лепка, аппликация в детском саду и дома. Образовательная область "Творчество" (средняя группа)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Мадалиева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" w:id="22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77.</w:t>
            </w:r>
          </w:p>
          <w:bookmarkEnd w:id="220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Русские сказки. Дидактические и демонстрационные материалы на русском языке (3-4 года)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Игнатова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Ювента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22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78.</w:t>
            </w:r>
          </w:p>
          <w:bookmarkEnd w:id="220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Русские сказки. Дидактические и демонстрационные материалы на русском языке (4-5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Игнатова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Ювента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22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79.</w:t>
            </w:r>
          </w:p>
          <w:bookmarkEnd w:id="220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Русские сказки. Дидактические и демонстрационные материалы на русском языке (5-6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Игнатьева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Ювента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9" w:id="22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80.</w:t>
            </w:r>
          </w:p>
          <w:bookmarkEnd w:id="220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"Жеті жұрттың тілін біл". Методические рекомендации по проведению ОУД во второй младшей группе дошкольных организаций с русским языком воспитания и обучения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(3-4 года)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Ударцева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СҰмочкина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Жичина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" w:id="22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81.</w:t>
            </w:r>
          </w:p>
          <w:bookmarkEnd w:id="220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"Жеті жұрттың тілін біл". Тәрбие мен оқыту орыс тілінде жүргізілетін екінші кіші топ балаларына арналған жұмыс дәптері / Рабочая тетрадь для детей второй младшей группы с русским языком воспитания и обучения (3-4 года)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Ударцева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СҰмочкина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Мыца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Жичина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22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82.</w:t>
            </w:r>
          </w:p>
          <w:bookmarkEnd w:id="2207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"Жеті жұрттың тілін біл". Методические рекомендации по проведению ОУД в средней группе дошкольных организаций с русским языком воспитания и обучения (4-5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Ударцева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СҰмочкина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Жичина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" w:id="22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83.</w:t>
            </w:r>
          </w:p>
          <w:bookmarkEnd w:id="2208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"Жеті жұрттың тілін біл". Тәрбие мен оқыту орыс тілінде жүргізілетін ортаңғы топ балаларына арналған жұмыс дәптері / Рабочая тетрадь для детей средней группы с русским языком воспитания и обучения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(4-5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Ударцева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СҰмочкина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Мыца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Жичина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3" w:id="22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84.</w:t>
            </w:r>
          </w:p>
          <w:bookmarkEnd w:id="2209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"Жеті жұрттың тілін біл". Тәрбие мен оқыту орыс тілінде жүргізілетін ересек топ балаларына арналған жұмыс дәптері / Рабочая тетрадь для детей старшей группы с русским языком воспитания и обучения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(5-6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Ударцева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СҰмочкина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Мыца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Герелес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Жичина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22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85.</w:t>
            </w:r>
          </w:p>
          <w:bookmarkEnd w:id="2210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Умные рассказы.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Сборник рассказов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(5-6 лет)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Жанаева Ж.,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Биртаева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22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86.</w:t>
            </w:r>
          </w:p>
          <w:bookmarkEnd w:id="2211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Увлекательная 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(4-5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Терехова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Тихонова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22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87.</w:t>
            </w:r>
          </w:p>
          <w:bookmarkEnd w:id="2212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Занимательные уроки. 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(4-5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Радзиевская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" w:id="22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88.</w:t>
            </w:r>
          </w:p>
          <w:bookmarkEnd w:id="2213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Веселые уроки.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(4-5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Радзиевская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" w:id="22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89.</w:t>
            </w:r>
          </w:p>
          <w:bookmarkEnd w:id="2214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Думаем, считаем, решаем.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(5-6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22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90.</w:t>
            </w:r>
          </w:p>
          <w:bookmarkEnd w:id="2215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Логика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(4-5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Амирова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22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91.</w:t>
            </w:r>
          </w:p>
          <w:bookmarkEnd w:id="2216"/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Логика + CD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(5-7 лет)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Амирова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