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3498" w14:textId="fa7349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некоторые приказы Министра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11 января 2018 года № 13. Зарегистрирован в Министерстве юстиции Республики Казахстан 9 апреля 2018 года № 16727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 в Реестре государственной регистрации нормативных правовых актов под № 11058, опубликован в Информационно-правовой системе нормативных правовых актов "Әділет" 22 мая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участия в конкурсе на присуждение звания "Лучший педагог", утвержденный указанным приказом,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образования", утвержденный указанным приказом,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участия в конкурсе на замещение руководителей государственных учреждений среднего образования республиканского значения", утвержденный указанным приказом,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9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9 ноября 2015 года № 632 "Об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(зарегистрирован в Реестре государственной регистрации нормативных правовых актов под № 12449, опубликован в Информационно-правовой системе нормативных правовых актов "Әділет" 31 декабря 2015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образования", утвержденный указанным приказом,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образования", утвержденный указанным приказом,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12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информации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 коммуникаций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 Д. Абаев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16 марта 2018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11 января 2018 года №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8 апреля 2015 года № 173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для участия в конкурсе на присуждение звания "Лучший педагог"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"Прием документов для участия в конкурсе на присуждение звания "Лучший педагог" (далее – государственная услуга).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Министерством и местными исполнительными органами областей, городов Астана и Алматы, районов и городов областного значения (далее – услугодатель).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три этапа.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І этап – при сдаче педагогическими работниками организаций образования пакета документов в районные и городские отделы образования – ежегодно в апреле;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ІІ этап –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– ежегодно в мае;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ІІІ этап – при сдаче документов представителями областных управлений образования, Республиканских школ в Министерство – ежегодно августе-сентябре.</w:t>
      </w:r>
    </w:p>
    <w:bookmarkEnd w:id="21"/>
    <w:bookmarkStart w:name="z33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Максимально допустимое время ожидания для сдачи пакета документов – 20 минут.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Максимально допустимое время обслуживания – 20 минут.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Результатом оказываемой государственной услуги является выдача расписки о приеме документов для участия в конкурсе на присуждение звания "Лучший педагог"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 услугодателя с понедельника по пятницу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очереди, без предварительной записи и ускоренного обслуживания.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заявка по форме согласно приложению к настоящему стандарту государственной услуги; </w:t>
      </w:r>
    </w:p>
    <w:bookmarkEnd w:id="32"/>
    <w:bookmarkStart w:name="z4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представление на участника Конкурса, заверенное областными, городов Астана и Алматы руководителями управлений образования;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личный листок по учету кадров, заверенный по месту работы;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документа, удостоверяющего личность;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портфолио педагога;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аналитический отчет участника конкурса о своей педагогической деятельности;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уроки на электронных носителях (компакт-дисках);</w:t>
      </w:r>
    </w:p>
    <w:bookmarkEnd w:id="38"/>
    <w:bookmarkStart w:name="z5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эссе;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уведомление о действующем 20-значном текущем счете в карточной базе участника Конкурса.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Услугодатель отказывает в оказании государственной услуги, в случаях: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случаях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 пункте 13 настоящего стандарта государственной услуги.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Адреса и места оказания государственной услуги размещены на официальном интернет-ресурсе услугодателя: www.edu.gov.kz. 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услугодателя по вопросам оказания государственной услуги 8-800-080-7777, Единого контакт-центра: 1414, 8 800 080 7777.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присуждение звания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"Лучший педагог"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Заявка</w:t>
      </w:r>
      <w:r>
        <w:br/>
      </w:r>
      <w:r>
        <w:rPr>
          <w:rFonts w:ascii="Consolas"/>
          <w:b/>
          <w:i w:val="false"/>
          <w:color w:val="000000"/>
        </w:rPr>
        <w:t>на участие в конкурсе на присвоения звания "Лучший педагог"</w:t>
      </w:r>
    </w:p>
    <w:bookmarkEnd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допустить меня к участию в конкурсе. Сообщаю о себе следующие сведения: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8462"/>
        <w:gridCol w:w="412"/>
      </w:tblGrid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 полностью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рождения, число, месяц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Стаж работы в должности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Образование (какое учебное заведение, факультет, в каком году окончил)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 адрес с индексом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Данные удостоверения личности (номер, когда и кем выдан, индивидуальный идентификационный номер)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Контактный телефон (домашний, мобильный)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Награды, поощрения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Приложение: документы для участия в конкурсе на _____ листах.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 заполнения заявки_____________________________________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Личная подпись участника конкурса__________________________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Подпись руководителя организации образования_______________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М.П.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11 января 2018 года №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8 апреля 2015 года № 173</w:t>
            </w:r>
          </w:p>
        </w:tc>
      </w:tr>
    </w:tbl>
    <w:bookmarkStart w:name="z72" w:id="5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для участия в конкурсе на замещение руководителей государственных учреждений среднего образования"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услуга).</w:t>
      </w:r>
    </w:p>
    <w:bookmarkEnd w:id="59"/>
    <w:bookmarkStart w:name="z75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0"/>
    <w:bookmarkStart w:name="z76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результата для оказания государственной услуги осуществляется через: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63"/>
    <w:bookmarkStart w:name="z79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5"/>
    <w:bookmarkStart w:name="z81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66"/>
    <w:bookmarkStart w:name="z82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cо дня сдачи пакета документов:</w:t>
      </w:r>
    </w:p>
    <w:bookmarkEnd w:id="67"/>
    <w:bookmarkStart w:name="z83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bookmarkEnd w:id="68"/>
    <w:bookmarkStart w:name="z8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69"/>
    <w:bookmarkStart w:name="z85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70"/>
    <w:bookmarkStart w:name="z86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bookmarkEnd w:id="71"/>
    <w:bookmarkStart w:name="z87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bookmarkEnd w:id="72"/>
    <w:bookmarkStart w:name="z88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73"/>
    <w:bookmarkStart w:name="z89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76"/>
    <w:bookmarkStart w:name="z92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77"/>
    <w:bookmarkStart w:name="z93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78"/>
    <w:bookmarkStart w:name="z94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bookmarkEnd w:id="79"/>
    <w:bookmarkStart w:name="z95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80"/>
    <w:bookmarkStart w:name="z96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82"/>
    <w:bookmarkStart w:name="z98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83"/>
    <w:bookmarkStart w:name="z99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услугодателю: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1 к настоящему стандарту государственных услуг;</w:t>
      </w:r>
    </w:p>
    <w:bookmarkEnd w:id="86"/>
    <w:bookmarkStart w:name="z102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копию документа, удостоверяющего личность;</w:t>
      </w:r>
    </w:p>
    <w:bookmarkEnd w:id="87"/>
    <w:bookmarkStart w:name="z103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документа об образовании;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копию документа, подтверждающего трудовую деятельность;</w:t>
      </w:r>
    </w:p>
    <w:bookmarkEnd w:id="89"/>
    <w:bookmarkStart w:name="z105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личный листок по учету кадров и фото;</w:t>
      </w:r>
    </w:p>
    <w:bookmarkEnd w:id="90"/>
    <w:bookmarkStart w:name="z106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91"/>
    <w:bookmarkStart w:name="z107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копию документа об имеющейся квалификационной категории и ученой степени (при еҰ наличии);</w:t>
      </w:r>
    </w:p>
    <w:bookmarkEnd w:id="92"/>
    <w:bookmarkStart w:name="z108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документ о прохождении медицинского освидетельствования 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93"/>
    <w:bookmarkStart w:name="z109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справку об отсутствии судимости по форме согласно утвержденной приказом Генерального прокурора Республики Казахстан "Об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(зарегистрирован в Реестре государственной регистрации нормативных правовых актов под № 14978).</w:t>
      </w:r>
    </w:p>
    <w:bookmarkEnd w:id="94"/>
    <w:bookmarkStart w:name="z110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Перспективный План развития школы.</w:t>
      </w:r>
    </w:p>
    <w:bookmarkEnd w:id="95"/>
    <w:bookmarkStart w:name="z111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97"/>
    <w:bookmarkStart w:name="z113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1 к настоящему стандарту государственных услуг;</w:t>
      </w:r>
    </w:p>
    <w:bookmarkEnd w:id="98"/>
    <w:bookmarkStart w:name="z114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копию документа, удостоверяющего личность;</w:t>
      </w:r>
    </w:p>
    <w:bookmarkEnd w:id="99"/>
    <w:bookmarkStart w:name="z115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документа об образовании;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копию документа, подтверждающего трудовую деятельность;</w:t>
      </w:r>
    </w:p>
    <w:bookmarkEnd w:id="101"/>
    <w:bookmarkStart w:name="z117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личный листок по учету кадров и фото</w:t>
      </w:r>
    </w:p>
    <w:bookmarkEnd w:id="102"/>
    <w:bookmarkStart w:name="z118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103"/>
    <w:bookmarkStart w:name="z119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копию документа об имеющейся квалификационной категории и ученой степени (при еҰ наличии);</w:t>
      </w:r>
    </w:p>
    <w:bookmarkEnd w:id="104"/>
    <w:bookmarkStart w:name="z120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документ о прохождении медицинского освидетельствования 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105"/>
    <w:bookmarkStart w:name="z121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Перспективный План развития школы.</w:t>
      </w:r>
    </w:p>
    <w:bookmarkEnd w:id="106"/>
    <w:bookmarkStart w:name="z122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107"/>
    <w:bookmarkStart w:name="z123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справки о наличии либо отсутствии судимости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08"/>
    <w:bookmarkStart w:name="z124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9"/>
    <w:bookmarkStart w:name="z125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10"/>
    <w:bookmarkStart w:name="z126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bookmarkEnd w:id="111"/>
    <w:bookmarkStart w:name="z127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bookmarkEnd w:id="112"/>
    <w:bookmarkStart w:name="z128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13"/>
    <w:bookmarkStart w:name="z129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Услугодатель отказывает в оказании государственной услуги, в случаях:</w:t>
      </w:r>
    </w:p>
    <w:bookmarkEnd w:id="114"/>
    <w:bookmarkStart w:name="z130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5"/>
    <w:bookmarkStart w:name="z131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bookmarkEnd w:id="116"/>
    <w:bookmarkStart w:name="z132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117"/>
    <w:bookmarkStart w:name="z133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118"/>
    <w:bookmarkStart w:name="z134" w:id="1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bookmarkEnd w:id="119"/>
    <w:bookmarkStart w:name="z135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bookmarkEnd w:id="120"/>
    <w:bookmarkStart w:name="z136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22"/>
    <w:bookmarkStart w:name="z138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123"/>
    <w:bookmarkStart w:name="z139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bookmarkEnd w:id="124"/>
    <w:bookmarkStart w:name="z140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bookmarkEnd w:id="125"/>
    <w:bookmarkStart w:name="z141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126"/>
    <w:bookmarkStart w:name="z142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27"/>
    <w:bookmarkStart w:name="z143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28"/>
    <w:bookmarkStart w:name="z144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29"/>
    <w:bookmarkStart w:name="z145" w:id="1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bookmarkEnd w:id="130"/>
    <w:bookmarkStart w:name="z146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bookmarkEnd w:id="131"/>
    <w:bookmarkStart w:name="z147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132"/>
    <w:bookmarkStart w:name="z148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133"/>
    <w:bookmarkStart w:name="z149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www.gov4c.kz.</w:t>
      </w:r>
    </w:p>
    <w:bookmarkEnd w:id="134"/>
    <w:bookmarkStart w:name="z150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bookmarkEnd w:id="135"/>
    <w:bookmarkStart w:name="z151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bookmarkEnd w:id="136"/>
    <w:bookmarkStart w:name="z152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наименование конкурсной комиссии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(фамилия, имя и отчество (при его наличии)кандидата)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(должность, место работы)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Фактическое место проживания, адрес прописки, контактный телефон</w:t>
      </w:r>
    </w:p>
    <w:bookmarkStart w:name="z155" w:id="1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bookmarkEnd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допустить меня к конкурсу на занятие вакантной должности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/>
          <w:color w:val="000000"/>
          <w:sz w:val="20"/>
        </w:rPr>
        <w:t>наименование организаций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настоящее время работаю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 w:val="false"/>
          <w:i/>
          <w:color w:val="000000"/>
          <w:sz w:val="20"/>
        </w:rPr>
        <w:t>наименование организаций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Имею следующие результаты работы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Сообщаю о себе следующие сведения: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Награды, звания, ученая степень, ученое звание с указанием года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(присвоения) 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Правилами конкурса ознакомлен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"___"______________20___года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59" w:id="1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 об отказе в приеме документов</w:t>
      </w:r>
    </w:p>
    <w:bookmarkEnd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 "Прием документов для участия в конкурсе на замещение руководителей государственных учреждений среднего образования", 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_______________________________________ 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_______________________________________.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Ф. И. О. (при его наличии) (работника Государственной корпорации)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Ф. И. О. (при его наличии) 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Руководствуясь пунктом 2 статьи 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11 января 2018 года №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8 апреля 2015 года № 173</w:t>
            </w:r>
          </w:p>
        </w:tc>
      </w:tr>
    </w:tbl>
    <w:bookmarkStart w:name="z162" w:id="1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для участия в конкурсе на замещение руководителей государственных учреждений среднего образования республиканского значения"</w:t>
      </w:r>
    </w:p>
    <w:bookmarkEnd w:id="140"/>
    <w:bookmarkStart w:name="z163" w:id="1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41"/>
    <w:bookmarkStart w:name="z164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 республиканского значения"(далее – государственная услуга).</w:t>
      </w:r>
    </w:p>
    <w:bookmarkEnd w:id="142"/>
    <w:bookmarkStart w:name="z165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43"/>
    <w:bookmarkStart w:name="z166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Министерством (далее – услугодатель).</w:t>
      </w:r>
    </w:p>
    <w:bookmarkEnd w:id="144"/>
    <w:bookmarkStart w:name="z167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результата для оказания государственной услуги осуществляется через:</w:t>
      </w:r>
    </w:p>
    <w:bookmarkEnd w:id="145"/>
    <w:bookmarkStart w:name="z168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146"/>
    <w:bookmarkStart w:name="z169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7"/>
    <w:bookmarkStart w:name="z170" w:id="1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8"/>
    <w:bookmarkStart w:name="z171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149"/>
    <w:bookmarkStart w:name="z172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bookmarkEnd w:id="150"/>
    <w:bookmarkStart w:name="z173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151"/>
    <w:bookmarkStart w:name="z174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152"/>
    <w:bookmarkStart w:name="z175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bookmarkEnd w:id="153"/>
    <w:bookmarkStart w:name="z176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20(двадцать) минут, в Государственной корпорации – 20 (двадцать) минут.</w:t>
      </w:r>
    </w:p>
    <w:bookmarkEnd w:id="154"/>
    <w:bookmarkStart w:name="z177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155"/>
    <w:bookmarkStart w:name="z178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республиканского значения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156"/>
    <w:bookmarkStart w:name="z179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157"/>
    <w:bookmarkStart w:name="z180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158"/>
    <w:bookmarkStart w:name="z181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159"/>
    <w:bookmarkStart w:name="z182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160"/>
    <w:bookmarkStart w:name="z183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bookmarkEnd w:id="161"/>
    <w:bookmarkStart w:name="z184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62"/>
    <w:bookmarkStart w:name="z185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bookmarkEnd w:id="163"/>
    <w:bookmarkStart w:name="z186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164"/>
    <w:bookmarkStart w:name="z187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165"/>
    <w:bookmarkStart w:name="z188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очереди, без предварительной записи и ускоренного обслуживания.</w:t>
      </w:r>
    </w:p>
    <w:bookmarkEnd w:id="166"/>
    <w:bookmarkStart w:name="z189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67"/>
    <w:bookmarkStart w:name="z190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Услугодателю:</w:t>
      </w:r>
    </w:p>
    <w:bookmarkEnd w:id="168"/>
    <w:bookmarkStart w:name="z191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заявление по форме согласно приложению 1 к настоящему стандарту государственных услуг; </w:t>
      </w:r>
    </w:p>
    <w:bookmarkEnd w:id="169"/>
    <w:bookmarkStart w:name="z192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копию документа, удостоверяющего личность</w:t>
      </w:r>
    </w:p>
    <w:bookmarkEnd w:id="170"/>
    <w:bookmarkStart w:name="z193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документа об образовании;</w:t>
      </w:r>
    </w:p>
    <w:bookmarkEnd w:id="171"/>
    <w:bookmarkStart w:name="z194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копию документа, подтверждающего трудовую деятельность; </w:t>
      </w:r>
    </w:p>
    <w:bookmarkEnd w:id="172"/>
    <w:bookmarkStart w:name="z195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личный листок по учету кадров и фото;</w:t>
      </w:r>
    </w:p>
    <w:bookmarkEnd w:id="173"/>
    <w:bookmarkStart w:name="z196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174"/>
    <w:bookmarkStart w:name="z197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копию документа об имеющейся квалификационной категории и ученой степени (при еҰ наличии);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документ о прохождении медицинского освидетельствования 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176"/>
    <w:bookmarkStart w:name="z199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справку об отсутствии судимости по форме согласно утвержденной приказом Генерального прокурора Республики Казахстан "Об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(зарегистрирован в Реестре государственной регистрации нормативных правовых актов под № 14978).</w:t>
      </w:r>
    </w:p>
    <w:bookmarkEnd w:id="177"/>
    <w:bookmarkStart w:name="z200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Перспективный План развития школы.</w:t>
      </w:r>
    </w:p>
    <w:bookmarkEnd w:id="178"/>
    <w:bookmarkStart w:name="z201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179"/>
    <w:bookmarkStart w:name="z202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180"/>
    <w:bookmarkStart w:name="z203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1 к настоящему стандарту государственных услуг;</w:t>
      </w:r>
    </w:p>
    <w:bookmarkEnd w:id="181"/>
    <w:bookmarkStart w:name="z204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заявление по форме согласно приложению 1 к настоящему стандарту государственных услуг; </w:t>
      </w:r>
    </w:p>
    <w:bookmarkEnd w:id="182"/>
    <w:bookmarkStart w:name="z205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копию документа, удостоверяющего личность</w:t>
      </w:r>
    </w:p>
    <w:bookmarkEnd w:id="183"/>
    <w:bookmarkStart w:name="z206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документа об образовании;</w:t>
      </w:r>
    </w:p>
    <w:bookmarkEnd w:id="184"/>
    <w:bookmarkStart w:name="z207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копию документа, подтверждающего трудовую деятельность;</w:t>
      </w:r>
    </w:p>
    <w:bookmarkEnd w:id="185"/>
    <w:bookmarkStart w:name="z208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личный листок по учету кадров и фото;</w:t>
      </w:r>
    </w:p>
    <w:bookmarkEnd w:id="186"/>
    <w:bookmarkStart w:name="z209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187"/>
    <w:bookmarkStart w:name="z210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копию документа об имеющейся квалификационной категории и ученой степени (при еҰ наличии);</w:t>
      </w:r>
    </w:p>
    <w:bookmarkEnd w:id="188"/>
    <w:bookmarkStart w:name="z211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документ о прохождении медицинского освидетельствования 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189"/>
    <w:bookmarkStart w:name="z212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Перспективный План развития школы.</w:t>
      </w:r>
    </w:p>
    <w:bookmarkEnd w:id="190"/>
    <w:bookmarkStart w:name="z213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191"/>
    <w:bookmarkStart w:name="z214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справки о наличии либо отсутствии судимости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92"/>
    <w:bookmarkStart w:name="z215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93"/>
    <w:bookmarkStart w:name="z216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94"/>
    <w:bookmarkStart w:name="z217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bookmarkEnd w:id="195"/>
    <w:bookmarkStart w:name="z218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bookmarkEnd w:id="196"/>
    <w:bookmarkStart w:name="z219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97"/>
    <w:bookmarkStart w:name="z220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10. Услугодатель отказывает в оказании государственной услуги, в случаях: </w:t>
      </w:r>
    </w:p>
    <w:bookmarkEnd w:id="198"/>
    <w:bookmarkStart w:name="z221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99"/>
    <w:bookmarkStart w:name="z222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bookmarkEnd w:id="200"/>
    <w:bookmarkStart w:name="z223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201"/>
    <w:bookmarkStart w:name="z224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202"/>
    <w:bookmarkStart w:name="z225" w:id="20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bookmarkEnd w:id="203"/>
    <w:bookmarkStart w:name="z226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bookmarkEnd w:id="204"/>
    <w:bookmarkStart w:name="z227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205"/>
    <w:bookmarkStart w:name="z228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06"/>
    <w:bookmarkStart w:name="z229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207"/>
    <w:bookmarkStart w:name="z230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bookmarkEnd w:id="208"/>
    <w:bookmarkStart w:name="z231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bookmarkEnd w:id="209"/>
    <w:bookmarkStart w:name="z232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210"/>
    <w:bookmarkStart w:name="z233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11"/>
    <w:bookmarkStart w:name="z234" w:id="2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212"/>
    <w:bookmarkStart w:name="z235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13"/>
    <w:bookmarkStart w:name="z236" w:id="2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bookmarkEnd w:id="214"/>
    <w:bookmarkStart w:name="z237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bookmarkEnd w:id="215"/>
    <w:bookmarkStart w:name="z238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216"/>
    <w:bookmarkStart w:name="z239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217"/>
    <w:bookmarkStart w:name="z240" w:id="2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www.gov4c.kz.</w:t>
      </w:r>
    </w:p>
    <w:bookmarkEnd w:id="218"/>
    <w:bookmarkStart w:name="z241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bookmarkEnd w:id="219"/>
    <w:bookmarkStart w:name="z242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bookmarkEnd w:id="220"/>
    <w:bookmarkStart w:name="z243" w:id="2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наименование конкурсной комиссии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(фамилия, имя и отчество кандидата (при наличии)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(должность, место работы)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Фактическое место проживания, адрес прописки, контактный телефон</w:t>
      </w:r>
    </w:p>
    <w:bookmarkStart w:name="z246" w:id="2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bookmarkEnd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допустить меня к конкурсу на занятие вакантной должности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</w:t>
      </w:r>
      <w:r>
        <w:br/>
      </w:r>
      <w:r>
        <w:rPr>
          <w:rFonts w:ascii="Consolas"/>
          <w:b w:val="false"/>
          <w:i/>
          <w:color w:val="000000"/>
          <w:sz w:val="20"/>
        </w:rPr>
        <w:t>наименование организаций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настоящее время работаю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наименование организаций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Имею следующие результаты работы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Сообщаю о себе следующие сведения: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Награды, звания, ученая степень, ученое звание с указанием года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(присвоения) 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Правилами конкурса ознакомлен (а)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"___"________________20____года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50" w:id="2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 об отказе в приеме документов</w:t>
      </w:r>
    </w:p>
    <w:bookmarkEnd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 "Прием документов для участия в конкурсе на замещение руководителей государственных учреждений среднего образования республиканского значению", 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________________________________________.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Ф. И. О. (при его наличии) (работника Государственной корпорации)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Ф. И. О. (при его наличии) 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Руководствуясь пунктом 2 статьи 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11 января 2018 года №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ноября 2015 года № 632</w:t>
            </w:r>
          </w:p>
        </w:tc>
      </w:tr>
    </w:tbl>
    <w:bookmarkStart w:name="z253" w:id="2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224"/>
    <w:bookmarkStart w:name="z254" w:id="2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225"/>
    <w:bookmarkStart w:name="z255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bookmarkEnd w:id="226"/>
    <w:bookmarkStart w:name="z256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27"/>
    <w:bookmarkStart w:name="z257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</w:p>
    <w:bookmarkEnd w:id="228"/>
    <w:bookmarkStart w:name="z258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результата для оказания государственной услуги осуществляется через:</w:t>
      </w:r>
    </w:p>
    <w:bookmarkEnd w:id="229"/>
    <w:bookmarkStart w:name="z259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230"/>
    <w:bookmarkStart w:name="z260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231"/>
    <w:bookmarkStart w:name="z261" w:id="2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2"/>
    <w:bookmarkStart w:name="z262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233"/>
    <w:bookmarkStart w:name="z263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максимально допустимое время обслуживания услугополучателя;</w:t>
      </w:r>
    </w:p>
    <w:bookmarkEnd w:id="234"/>
    <w:bookmarkStart w:name="z264" w:id="2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bookmarkEnd w:id="235"/>
    <w:bookmarkStart w:name="z265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36"/>
    <w:bookmarkStart w:name="z266" w:id="2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237"/>
    <w:bookmarkStart w:name="z267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bookmarkEnd w:id="238"/>
    <w:bookmarkStart w:name="z268"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bookmarkEnd w:id="239"/>
    <w:bookmarkStart w:name="z269" w:id="2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240"/>
    <w:bookmarkStart w:name="z270"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241"/>
    <w:bookmarkStart w:name="z271" w:id="2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242"/>
    <w:bookmarkStart w:name="z272" w:id="2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- услугополучатель).</w:t>
      </w:r>
    </w:p>
    <w:bookmarkEnd w:id="243"/>
    <w:bookmarkStart w:name="z273" w:id="2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244"/>
    <w:bookmarkStart w:name="z274" w:id="2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245"/>
    <w:bookmarkStart w:name="z275"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bookmarkEnd w:id="246"/>
    <w:bookmarkStart w:name="z276" w:id="2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47"/>
    <w:bookmarkStart w:name="z277" w:id="2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48"/>
    <w:bookmarkStart w:name="z278" w:id="2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249"/>
    <w:bookmarkStart w:name="z279" w:id="2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250"/>
    <w:bookmarkStart w:name="z280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необходимых документов для оказания государственной услуги при обращении услугополучателя:</w:t>
      </w:r>
    </w:p>
    <w:bookmarkEnd w:id="251"/>
    <w:bookmarkStart w:name="z281" w:id="2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 услугодателю: </w:t>
      </w:r>
    </w:p>
    <w:bookmarkEnd w:id="252"/>
    <w:bookmarkStart w:name="z282"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согласно приложению 1 к настоящему Стандарту;</w:t>
      </w:r>
    </w:p>
    <w:bookmarkEnd w:id="253"/>
    <w:bookmarkStart w:name="z283" w:id="2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254"/>
    <w:bookmarkStart w:name="z284"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диплома об образовании;</w:t>
      </w:r>
    </w:p>
    <w:bookmarkEnd w:id="255"/>
    <w:bookmarkStart w:name="z285" w:id="2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документа о повышении квалификации;</w:t>
      </w:r>
    </w:p>
    <w:bookmarkEnd w:id="256"/>
    <w:bookmarkStart w:name="z286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трудовую деятельность работника;</w:t>
      </w:r>
    </w:p>
    <w:bookmarkEnd w:id="257"/>
    <w:bookmarkStart w:name="z287" w:id="2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bookmarkEnd w:id="258"/>
    <w:bookmarkStart w:name="z288" w:id="2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bookmarkEnd w:id="259"/>
    <w:bookmarkStart w:name="z289" w:id="2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260"/>
    <w:bookmarkStart w:name="z290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согласно приложению 1 к настоящему Стандарту;</w:t>
      </w:r>
    </w:p>
    <w:bookmarkEnd w:id="261"/>
    <w:bookmarkStart w:name="z291"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262"/>
    <w:bookmarkStart w:name="z292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диплома об образовании;</w:t>
      </w:r>
    </w:p>
    <w:bookmarkEnd w:id="263"/>
    <w:bookmarkStart w:name="z293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документа о повышении квалификации;</w:t>
      </w:r>
    </w:p>
    <w:bookmarkEnd w:id="264"/>
    <w:bookmarkStart w:name="z294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трудовую деятельность работника;</w:t>
      </w:r>
    </w:p>
    <w:bookmarkEnd w:id="265"/>
    <w:bookmarkStart w:name="z295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bookmarkEnd w:id="266"/>
    <w:bookmarkStart w:name="z296" w:id="2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bookmarkEnd w:id="267"/>
    <w:bookmarkStart w:name="z297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68"/>
    <w:bookmarkStart w:name="z298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69"/>
    <w:bookmarkStart w:name="z299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bookmarkEnd w:id="270"/>
    <w:bookmarkStart w:name="z300" w:id="2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bookmarkEnd w:id="271"/>
    <w:bookmarkStart w:name="z301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72"/>
    <w:bookmarkStart w:name="z302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Услугодатель отказывает в оказании государственной услуги, в случаях: </w:t>
      </w:r>
    </w:p>
    <w:bookmarkEnd w:id="273"/>
    <w:bookmarkStart w:name="z303"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4"/>
    <w:bookmarkStart w:name="z304" w:id="2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bookmarkEnd w:id="275"/>
    <w:bookmarkStart w:name="z305"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276"/>
    <w:bookmarkStart w:name="z306" w:id="2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277"/>
    <w:bookmarkStart w:name="z307" w:id="27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bookmarkEnd w:id="278"/>
    <w:bookmarkStart w:name="z308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bookmarkEnd w:id="279"/>
    <w:bookmarkStart w:name="z309"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280"/>
    <w:bookmarkStart w:name="z310"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81"/>
    <w:bookmarkStart w:name="z311"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bookmarkEnd w:id="282"/>
    <w:bookmarkStart w:name="z312" w:id="2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bookmarkEnd w:id="283"/>
    <w:bookmarkStart w:name="z313" w:id="2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bookmarkEnd w:id="284"/>
    <w:bookmarkStart w:name="z314" w:id="2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285"/>
    <w:bookmarkStart w:name="z315" w:id="2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86"/>
    <w:bookmarkStart w:name="z316" w:id="2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287"/>
    <w:bookmarkStart w:name="z317" w:id="2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88"/>
    <w:bookmarkStart w:name="z318" w:id="2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bookmarkEnd w:id="289"/>
    <w:bookmarkStart w:name="z319"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bookmarkEnd w:id="290"/>
    <w:bookmarkStart w:name="z320"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291"/>
    <w:bookmarkStart w:name="z321" w:id="2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292"/>
    <w:bookmarkStart w:name="z322" w:id="2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www.gov4c.kz.</w:t>
      </w:r>
    </w:p>
    <w:bookmarkEnd w:id="293"/>
    <w:bookmarkStart w:name="z323" w:id="2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bookmarkEnd w:id="294"/>
    <w:bookmarkStart w:name="z324" w:id="2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bookmarkEnd w:id="295"/>
    <w:bookmarkStart w:name="z325" w:id="2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аттестации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присвоение (подтверждение)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обучения, начального,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аттестационной комиссии по подтверждению/присвоению категорий)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(фамилия, имя и отчество (при его наличии)педагога)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(должность, место работы)</w:t>
      </w:r>
    </w:p>
    <w:bookmarkStart w:name="z328" w:id="2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bookmarkEnd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аттестовать меня в 20 __ году на _______ квалификационную категорию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должности 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настоящее время имею _____ категорию, действительную до 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Основанием считаю следующие результаты работы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Сообщаю о себе следующие сведения: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Награды, звания, ученая степень, ученое звание с указанием года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(присвоения) 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Правилами проведения аттестации ознакомлен (а)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"____"_________________20____ года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аттестации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присвоение (подтверждение)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обучения, начального,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среднего, технического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332" w:id="2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 об отказе в приеме документов</w:t>
      </w:r>
    </w:p>
    <w:bookmarkEnd w:id="2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_______________________________________.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Ф. И. О. (при его наличии) (работника Государственной корпорации)         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Ф. И. О. (при его наличии) 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Руководствуясь пунктом 2 статьи 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11 января 2018 года №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ноября 2015 года № 632</w:t>
            </w:r>
          </w:p>
        </w:tc>
      </w:tr>
    </w:tbl>
    <w:bookmarkStart w:name="z335" w:id="29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299"/>
    <w:bookmarkStart w:name="z336" w:id="30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300"/>
    <w:bookmarkStart w:name="z337" w:id="3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bookmarkEnd w:id="301"/>
    <w:bookmarkStart w:name="z338"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02"/>
    <w:bookmarkStart w:name="z339"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Министерством и республиканскими подведомственными организациями образования (далее – услугодатель).</w:t>
      </w:r>
    </w:p>
    <w:bookmarkEnd w:id="303"/>
    <w:bookmarkStart w:name="z340" w:id="3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результата для оказания государственной услуги осуществляется через:</w:t>
      </w:r>
    </w:p>
    <w:bookmarkEnd w:id="304"/>
    <w:bookmarkStart w:name="z341" w:id="3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305"/>
    <w:bookmarkStart w:name="z342" w:id="3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306"/>
    <w:bookmarkStart w:name="z343" w:id="30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07"/>
    <w:bookmarkStart w:name="z344" w:id="3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308"/>
    <w:bookmarkStart w:name="z345"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bookmarkEnd w:id="309"/>
    <w:bookmarkStart w:name="z346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310"/>
    <w:bookmarkStart w:name="z347" w:id="3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311"/>
    <w:bookmarkStart w:name="z348" w:id="3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услугополучателем услугодателю –20 (двадцать) минут, в Государственную корпорацию – 20 (двадцать) минут;</w:t>
      </w:r>
    </w:p>
    <w:bookmarkEnd w:id="312"/>
    <w:bookmarkStart w:name="z349"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20(двадцать) минут, в Государственной корпорации – 20 (двадцать) минут.</w:t>
      </w:r>
    </w:p>
    <w:bookmarkEnd w:id="313"/>
    <w:bookmarkStart w:name="z350" w:id="3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314"/>
    <w:bookmarkStart w:name="z351" w:id="3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bookmarkEnd w:id="315"/>
    <w:bookmarkStart w:name="z352" w:id="3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316"/>
    <w:bookmarkStart w:name="z353"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- услугополучатель).</w:t>
      </w:r>
    </w:p>
    <w:bookmarkEnd w:id="317"/>
    <w:bookmarkStart w:name="z354" w:id="3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318"/>
    <w:bookmarkStart w:name="z355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319"/>
    <w:bookmarkStart w:name="z356"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bookmarkEnd w:id="320"/>
    <w:bookmarkStart w:name="z357"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321"/>
    <w:bookmarkStart w:name="z358"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bookmarkEnd w:id="322"/>
    <w:bookmarkStart w:name="z359"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323"/>
    <w:bookmarkStart w:name="z360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324"/>
    <w:bookmarkStart w:name="z361"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необходимых документов для оказания государственной услуги при обращении услугополучателя:</w:t>
      </w:r>
    </w:p>
    <w:bookmarkEnd w:id="325"/>
    <w:bookmarkStart w:name="z362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</w:p>
    <w:bookmarkEnd w:id="326"/>
    <w:bookmarkStart w:name="z363" w:id="3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согласно приложению 1 к настоящему Стандарту;</w:t>
      </w:r>
    </w:p>
    <w:bookmarkEnd w:id="327"/>
    <w:bookmarkStart w:name="z364" w:id="3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328"/>
    <w:bookmarkStart w:name="z365"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диплома об образовании;</w:t>
      </w:r>
    </w:p>
    <w:bookmarkEnd w:id="329"/>
    <w:bookmarkStart w:name="z366"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документа о повышении квалификации;</w:t>
      </w:r>
    </w:p>
    <w:bookmarkEnd w:id="330"/>
    <w:bookmarkStart w:name="z367" w:id="3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трудовую деятельность работника;</w:t>
      </w:r>
    </w:p>
    <w:bookmarkEnd w:id="331"/>
    <w:bookmarkStart w:name="z368" w:id="3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bookmarkEnd w:id="332"/>
    <w:bookmarkStart w:name="z369"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под№ 13317).</w:t>
      </w:r>
    </w:p>
    <w:bookmarkEnd w:id="333"/>
    <w:bookmarkStart w:name="z370" w:id="3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334"/>
    <w:bookmarkStart w:name="z371" w:id="3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на аттестацию согласно приложению к настоящему Стандарту;</w:t>
      </w:r>
    </w:p>
    <w:bookmarkEnd w:id="335"/>
    <w:bookmarkStart w:name="z372"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336"/>
    <w:bookmarkStart w:name="z373" w:id="3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диплома об образовании;</w:t>
      </w:r>
    </w:p>
    <w:bookmarkEnd w:id="337"/>
    <w:bookmarkStart w:name="z374"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документа о повышении квалификации;</w:t>
      </w:r>
    </w:p>
    <w:bookmarkEnd w:id="338"/>
    <w:bookmarkStart w:name="z375"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трудовую деятельность работника;</w:t>
      </w:r>
    </w:p>
    <w:bookmarkEnd w:id="339"/>
    <w:bookmarkStart w:name="z376"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bookmarkEnd w:id="340"/>
    <w:bookmarkStart w:name="z377"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bookmarkEnd w:id="341"/>
    <w:bookmarkStart w:name="z378" w:id="3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42"/>
    <w:bookmarkStart w:name="z379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43"/>
    <w:bookmarkStart w:name="z380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bookmarkEnd w:id="344"/>
    <w:bookmarkStart w:name="z381" w:id="3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bookmarkEnd w:id="345"/>
    <w:bookmarkStart w:name="z382" w:id="3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46"/>
    <w:bookmarkStart w:name="z383" w:id="3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Услугодатель отказывает в оказании государственной услуги, в случаях: </w:t>
      </w:r>
    </w:p>
    <w:bookmarkEnd w:id="347"/>
    <w:bookmarkStart w:name="z384" w:id="3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48"/>
    <w:bookmarkStart w:name="z385"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bookmarkEnd w:id="349"/>
    <w:bookmarkStart w:name="z386" w:id="3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350"/>
    <w:bookmarkStart w:name="z387" w:id="3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351"/>
    <w:bookmarkStart w:name="z388" w:id="35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bookmarkEnd w:id="352"/>
    <w:bookmarkStart w:name="z389" w:id="3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bookmarkEnd w:id="353"/>
    <w:bookmarkStart w:name="z390"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354"/>
    <w:bookmarkStart w:name="z391"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55"/>
    <w:bookmarkStart w:name="z392" w:id="3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bookmarkEnd w:id="356"/>
    <w:bookmarkStart w:name="z393" w:id="3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bookmarkEnd w:id="357"/>
    <w:bookmarkStart w:name="z394" w:id="3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</w:t>
      </w:r>
    </w:p>
    <w:bookmarkEnd w:id="358"/>
    <w:bookmarkStart w:name="z395" w:id="3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359"/>
    <w:bookmarkStart w:name="z396" w:id="3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60"/>
    <w:bookmarkStart w:name="z397" w:id="3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361"/>
    <w:bookmarkStart w:name="z398" w:id="3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62"/>
    <w:bookmarkStart w:name="z399" w:id="3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bookmarkEnd w:id="363"/>
    <w:bookmarkStart w:name="z400" w:id="3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bookmarkEnd w:id="364"/>
    <w:bookmarkStart w:name="z401"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365"/>
    <w:bookmarkStart w:name="z402" w:id="3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366"/>
    <w:bookmarkStart w:name="z403" w:id="3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www.gov4c.kz.</w:t>
      </w:r>
    </w:p>
    <w:bookmarkEnd w:id="367"/>
    <w:bookmarkStart w:name="z404"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bookmarkEnd w:id="368"/>
    <w:bookmarkStart w:name="z405" w:id="3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bookmarkEnd w:id="369"/>
    <w:bookmarkStart w:name="z406" w:id="3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аттестации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присвоение (подтверждение)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обучения, начального,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среднего, технического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аттестационной комиссии по подтверждению/присвоению категорий)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(фамилия, имя и отчество педагога (при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(должность, место работы)</w:t>
      </w:r>
    </w:p>
    <w:bookmarkStart w:name="z409" w:id="3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</w:t>
      </w:r>
    </w:p>
    <w:bookmarkEnd w:id="3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аттестовать меня в 20____ году на _______ квалификационную категорию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должности 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настоящее время имею _________ категорию, действительную до 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Основанием считаю следующие результаты работы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Сообщаю о себе следующие сведения: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Награды, звания, ученая степень, ученое звание с указанием года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(присвоения) 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Правилами проведения аттестации ознакомлен (а)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"____"_________________20____ года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аттестации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присвоение (подтверждение)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квалификационных категорий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педагогическим работникам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приравненным к ним лицам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реализующих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обучения, начального,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среднего, технического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413" w:id="3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 об отказе в приеме документов</w:t>
      </w:r>
    </w:p>
    <w:bookmarkEnd w:id="3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________________________________________.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Ф. И. О. (при его наличии) (работника Государственной корпорации)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Ф. И. О. (при его наличии) 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Руководствуясь пунктом 2 статьи 20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