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bc84" w14:textId="149bc84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в приказ Министра образования и науки Республики Казахстан от 24 июля 2012 года № 344 "Об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и.о. Министра образования и науки Республики Казахстан от 27 декабря 2017 года № 651. Зарегистрирован в Министерстве юстиции Республики Казахстан 12 января 2018 года № 16220.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rPr>
          <w:rFonts w:ascii="Consolas"/>
          <w:b w:val="false"/>
          <w:i w:val="false"/>
          <w:color w:val="000000"/>
          <w:sz w:val="20"/>
        </w:rPr>
        <w:t xml:space="preserve">     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24 июля 2012 года № 344 "Об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пособий" (зарегистрирован в Реестре государственной регистрации нормативных правовых актов под № 7876, опубликован в газете "Казахстанская правда" от 19 сентября 2012 года № 316-317 (27135-37136)) следующие изменения: 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Правилах</w:t>
      </w:r>
      <w:r>
        <w:rPr>
          <w:rFonts w:ascii="Consolas"/>
          <w:b w:val="false"/>
          <w:i w:val="false"/>
          <w:color w:val="000000"/>
          <w:sz w:val="20"/>
        </w:rPr>
        <w:t xml:space="preserve">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подпункт 23)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"23) уполномоченный орган – Министерство образования и науки Республики Казахстан;";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3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"3. Подготовка учебников, УМК и УМП организуется автором, авторским коллективом самостоятельно или издательством.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организаций среднего образования авторский коллектив формируется из числа ученых, методистов и учителей.";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6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"6. Содержание учебников, УМК и УМП, в том числе на электронных носителях, для уровней начального, основного среднего и общего среднего образования, разрешенного уполномоченным органом к использованию в организациях образования дорабатывается авторским коллективом с учетом результатов мониторинга качества учебной литературы.";</w:t>
      </w:r>
    </w:p>
    <w:bookmarkEnd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10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"10. Научная и педагогическая экспертиза учебников, УМК и УМП, в том числе на электронных носителях, проводится экспертной комиссией. 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состав экспертной комиссии входят: для уровней дошкольного воспитания и обучения, начального, основного среднего, общего среднего образования ученые, учителя высшей и первой категорий, воспитатели дошкольных учреждений высшей и первой категорий; для уровня технического и профессионального, послесреднего образования – ученые и преподаватели организаций технического и профессионального, послесреднего образования, представители производства, предприятий и иных организаций; для уровня высшего, послевузовского образования – ученые, преподаватели вузов, представители производства, предприятий и научных организаций.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Экспертная комиссия выносит экспертное решение.";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пункты 15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16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"15. Научная и педагогическая экспертиза учебников, УМК и УМП, в том числе на электронных носителях, проводится с целью оценки соответствия содержания учебного издания ГОСО РК, типовым учебным планам и типовым учебным программам, а методического аппарата – целям обучения, воспитания и развития обучающихся, современным научным представлениям и требованиям психолого-педагогической науки.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Центр "Учебник" проводит экспертизу учебников, УМК и УМП, для уровней начального, основного среднего и общего среднего образования до апробации и по итогам апробации до следующего переиздания. 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Для проведения общественной оценки качества учебников для уровней начального, основного среднего и общего среднего образования на время проведения экспертизы их электронные версии размещаются на интернет-ресурсе Центра "Учебник". 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Центр "Учебник" осуществляет мониторинг замечаний и предложений, поступаюших на портал общественной оценки и направляет их издательствам для устранения. 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На основе экспертного решения Центр "Учебник" готовит экспертное заключение.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Экспертное заключение по результатам экспертизы содержит один из следующих выводов: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для учебников, УМК и УМП, в том числе на электронных носителях, для уровня начального, основного среднего и общего среднего образования: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положительного экспертного решения – "рекомендуется к использованию в организациях образования", а для учебников, УМК и УМП, направляемых на апробацию – "рекомендуется к апробации в организациях образования";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наличия в экспертном решении замечаний, требующих устранения, в том числе и для учебных изданий, направляемых на апробацию – "требует доработки";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отрицательного экспертного решения – "не рекомендуется к использованию в организациях образования", а также для учебных изданий, направляемых на апробацию – "не рекомендуется к апробации в организациях образования";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для учебников, учебно-методических комплексов и учебно-методических пособий, в том числе на электронных носителях, уровней дошкольного воспитания и обучения, технического и профессионального, послесреднего, высшего и послевузовского образования – "рекомендуется к использованию в организациях образования";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наличия в экспертном решении замечаний, требующих устранения – "требует доработки";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отрицательного экспертного решения – "не рекомендуется к использованию в организациях образования".";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20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"20. Апробацию проходят учебники, УМК и УМП по обновленному содержанию уровней начального, основного среднего и общего среднего образования.";</w:t>
      </w:r>
    </w:p>
    <w:bookmarkEnd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20-2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"20-2. Список экспериментальных организаций образования, апробирующих учебники, УМК и УМП, перечень учебников и УМК формируется уполномоченным органом.";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пункты 25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26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27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7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"25. По итогам мониторинга учебников уполномоченный орган принимает решение об исключении невостребованных организациями образования учебников, УМК и УМП из Перечня учебников, учебно-методических комплексов, пособий и другой дополнительной литературы, в том числе на электронных носителях (далее – Перечень).</w:t>
      </w:r>
    </w:p>
    <w:bookmarkEnd w:id="25"/>
    <w:bookmarkStart w:name="z38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26. Уполномоченный орган создает Республиканскую комиссию по рассмотрению результатов экспертизы и апробации учебников, УМК и УМП, в том числе на электронных носителях (далее – Республиканская комиссия).</w:t>
      </w:r>
    </w:p>
    <w:bookmarkEnd w:id="26"/>
    <w:bookmarkStart w:name="z39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Состав Республиканской комиссии утверждается первым руководителем уполномоченного органа.</w:t>
      </w:r>
    </w:p>
    <w:bookmarkEnd w:id="27"/>
    <w:bookmarkStart w:name="z40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состав Республиканской комиссии входят представители государственных, общественных организаций, педагогической и научной общественности, имеющие опыт работы в области образования.</w:t>
      </w:r>
    </w:p>
    <w:bookmarkEnd w:id="28"/>
    <w:bookmarkStart w:name="z41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рассмотрения результатов экспертизы, апробации учебников, УМК и УМП, в том числе на электронных носителях, и внесения предложений в Республиканскую комиссию уполномоченный орган создает предметные комиссии.</w:t>
      </w:r>
    </w:p>
    <w:bookmarkEnd w:id="29"/>
    <w:bookmarkStart w:name="z42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Заседание предметных комиссий проводится не реже двух раз в год. Состав предметных комиссии формируется из представителей государственных и общественных организаций, ученых, методистов и педагогов-практиков.</w:t>
      </w:r>
    </w:p>
    <w:bookmarkEnd w:id="30"/>
    <w:bookmarkStart w:name="z43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Предметные комиссии:</w:t>
      </w:r>
    </w:p>
    <w:bookmarkEnd w:id="31"/>
    <w:bookmarkStart w:name="z44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проводят экспертную оценку учебников для уровней дошкольного, начального, основного среднего и общего среднего образования и ранжирование для определения единого базового учебника;</w:t>
      </w:r>
    </w:p>
    <w:bookmarkEnd w:id="32"/>
    <w:bookmarkStart w:name="z45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рассматривают промежуточные и окончательные итоги экспертизы, апробации учебников, УМК и УМП, общественной оценки качества учебников;</w:t>
      </w:r>
    </w:p>
    <w:bookmarkEnd w:id="33"/>
    <w:bookmarkStart w:name="z46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вносят на рассмотрение Республиканской комиссии итоги экспертной оценки, апробации и ранжирования учебников, УМК и УМП, в том числе на электронных носителях для уровней дошкольного воспитания и обучения, начального, основного среднего, общего среднего образования.</w:t>
      </w:r>
    </w:p>
    <w:bookmarkEnd w:id="34"/>
    <w:bookmarkStart w:name="z47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27. Республиканская комиссия:</w:t>
      </w:r>
    </w:p>
    <w:bookmarkEnd w:id="35"/>
    <w:bookmarkStart w:name="z48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рассматривает итоги работы предметных комиссий;</w:t>
      </w:r>
    </w:p>
    <w:bookmarkEnd w:id="36"/>
    <w:bookmarkStart w:name="z49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осуществляет отбор учебников, УМК и УМП, в том числе единых базовых учебников, с учетом предложений предметных комиссий и стоимости учебных издании;</w:t>
      </w:r>
    </w:p>
    <w:bookmarkEnd w:id="37"/>
    <w:bookmarkStart w:name="z50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выносит следующие решения об использовании учебников, УМК и УМП, в том числе на электронных носителях, в организациях образования:</w:t>
      </w:r>
    </w:p>
    <w:bookmarkEnd w:id="38"/>
    <w:bookmarkStart w:name="z51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"рекомендуется к использованию в организациях образования";</w:t>
      </w:r>
    </w:p>
    <w:bookmarkEnd w:id="39"/>
    <w:bookmarkStart w:name="z52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"не рекомендуется к использованию в организациях образования"; </w:t>
      </w:r>
    </w:p>
    <w:bookmarkEnd w:id="40"/>
    <w:bookmarkStart w:name="z53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"рекомендуется к использованию в организациях образования в качестве единого базового учебника";</w:t>
      </w:r>
    </w:p>
    <w:bookmarkEnd w:id="41"/>
    <w:bookmarkStart w:name="z54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"рекомендуется к использованию в организациях образования в качестве учебника для дополнительного использования";</w:t>
      </w:r>
    </w:p>
    <w:bookmarkEnd w:id="42"/>
    <w:bookmarkStart w:name="z55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вносит на рассмотрение и утверждение уполномоченным органом список рекомендованной учебной литературы для включения в Перечень;</w:t>
      </w:r>
    </w:p>
    <w:bookmarkEnd w:id="43"/>
    <w:bookmarkStart w:name="z56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вырабатывает и вносит предложения по совершенствованию механизмов подготовки, экспертизы, апробации, мониторинга и издания учебников, УМК и УМП всех уровней образования.";</w:t>
      </w:r>
    </w:p>
    <w:bookmarkEnd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29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58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"29. Для включения в Перечень рекомендуется не более пяти альтернативных учебников, УМК и УМП по одному учебному предмету. </w:t>
      </w:r>
    </w:p>
    <w:bookmarkEnd w:id="45"/>
    <w:bookmarkStart w:name="z59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Утвержденный уполномоченным органом Перечень размещается на интернет-ресурсе www.edu.gov.kz.".</w:t>
      </w:r>
    </w:p>
    <w:bookmarkEnd w:id="46"/>
    <w:bookmarkStart w:name="z60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порядке Республики Казахстан обеспечить:</w:t>
      </w:r>
    </w:p>
    <w:bookmarkEnd w:id="47"/>
    <w:bookmarkStart w:name="z61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48"/>
    <w:bookmarkStart w:name="z62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9"/>
    <w:bookmarkStart w:name="z63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0"/>
    <w:bookmarkStart w:name="z64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1"/>
    <w:bookmarkStart w:name="z65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52"/>
    <w:bookmarkStart w:name="z66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53"/>
    <w:bookmarkStart w:name="z67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Исполняющий обязанности  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Министра образования и науки  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А. Амрин  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