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a8942" w14:textId="bba894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13 декабря 2017 года № 615. Зарегистрирован в Министерстве юстиции Республики Казахстан 10 января 2018 года № 16199.</w:t>
      </w:r>
    </w:p>
    <w:p>
      <w:pPr>
        <w:spacing w:after="0"/>
        <w:ind w:left="0"/>
        <w:jc w:val="left"/>
      </w:pPr>
      <w:bookmarkStart w:name="z3" w:id="0"/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Внести в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формах документов строгой отчетности, используемых организациями образования в образовательной деятельности, утвержденных указанным приказом, формы: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регистрации приказов организации среднего образования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 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протоколов педагогического совета организации среднего образования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личного состава педагогических работников организации среднего образования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алфавитная книга записи обучающихся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личное дело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классный журнал для 1-4 классов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классный журнал для 5-11 (12) классов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журнал факультативных занятий/надомного обучения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журнал учета пропущенных и замещенных уроков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журнал предшкольных классов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10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табелей успеваемости обучающихся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табель успеваемости обучающегося 1-4 классов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табель успеваемости обучающегося 5-11 (12) классов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и выдачи аттестатов об окончании основной средней школы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и выдачи аттестатов об общем среднем образовании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выдачи похвальных листов и похвальных грамот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выбывших обучающихся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учета прибывших обучающихся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Департаменту дошкольного и среднего образования (Каринова Ш.Т.) в установленном законодательством Республики Казахстан порядке обеспечить: 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            Книга регистрации приказов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179"/>
        <w:gridCol w:w="1179"/>
        <w:gridCol w:w="1179"/>
        <w:gridCol w:w="7076"/>
      </w:tblGrid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приказа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издания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Название приказа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 подписан (Ф.И.О. (при его наличии), должность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bookmarkEnd w:id="31"/>
    <w:bookmarkStart w:name="z42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Приказы оформляются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Типовыми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правилами документирования и управления документацией в государственных и негосударственных организациях, утвержденными приказом Министра культуры и спорта Республики Казахстан от 22 декабря 2014 года № 144 (зарегистрирован в Реестре государственной регистрации нормативных правовых актов под № 10129). </w:t>
      </w:r>
    </w:p>
    <w:bookmarkEnd w:id="32"/>
    <w:bookmarkStart w:name="z43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Книга протоколов педагогического совета организации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Протокол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Заседания (совещания, собрания)______________________________________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(дата проведения указывается полностью)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Присутствовали: (фамилии, имена и отчества (при его наличии) указываются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полностью)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Повестка дня: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1. Слушали: 1. Наименование рассмотренного вопроса.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2. Выступили: 1. (Ф.И.О. (при его наличии) выступивших и краткое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содержание выступлений.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3. Постановили: 1. Решение, принятое по данному вопросу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Председатель _____________ (Ф.И.О.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Секретарь ________________ (Ф.И.О.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Примечание: Книга протоколов педагогического совета организации среднего образования (далее – Книга протоколов) ведется во всех организациях среднего образования, где фиксируется ход обсуждения вопросов, выносимых на педагогический совет, предложения и замечания членов педагогического совета.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протоколов пронумеровывается, прошнуровывается, скрепляется подписью директора и печатью организации среднего образования.</w:t>
      </w:r>
    </w:p>
    <w:bookmarkEnd w:id="36"/>
    <w:bookmarkStart w:name="z50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Порядок подготовки и оформления протокола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Типовыми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правилами документирования и управления документацией в государственных и негосударственных организациях, утвержденными приказом Министра культуры и спорта Республики Казахстан от 22 декабря 2014 года № 144 (зарегистрирован в Реестре государственной регистрации нормативных правовых актов под № 10129). </w:t>
      </w:r>
    </w:p>
    <w:bookmarkEnd w:id="37"/>
    <w:bookmarkStart w:name="z51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протоколов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Книга учета личного состава педагогических работников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     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3703"/>
        <w:gridCol w:w="1005"/>
        <w:gridCol w:w="1005"/>
        <w:gridCol w:w="1005"/>
        <w:gridCol w:w="4544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"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Национальность</w:t>
            </w:r>
            <w:r>
              <w:br/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Образование (учебное заведение, факультет, специальность, № диплома, когда окончил)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 (30 строк)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693"/>
        <w:gridCol w:w="2237"/>
        <w:gridCol w:w="2816"/>
        <w:gridCol w:w="1465"/>
        <w:gridCol w:w="1466"/>
        <w:gridCol w:w="1077"/>
        <w:gridCol w:w="1081"/>
      </w:tblGrid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Когда и какие курсы повышения квалификации окончил</w:t>
            </w:r>
          </w:p>
          <w:bookmarkEnd w:id="43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Какой предмет преподает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Отметка о выбытии причины выбытия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44"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 (30 строк)</w:t>
      </w:r>
    </w:p>
    <w:bookmarkEnd w:id="45"/>
    <w:bookmarkStart w:name="z67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личного состава педагогических работников организации среднего образования (далее – Книга учета) ведется во всех организациях среднего образования.</w:t>
      </w:r>
    </w:p>
    <w:bookmarkEnd w:id="46"/>
    <w:bookmarkStart w:name="z68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Вновь поступившие педагогические работники записываются в порядке последующих номеров. На развернутой странице записывается не более 10 человек.</w:t>
      </w:r>
    </w:p>
    <w:bookmarkEnd w:id="47"/>
    <w:bookmarkStart w:name="z69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Записи в Книге учета документально обосновываются. 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учета пронумеровывается, прошнуровывается, скрепляется подписью директора и печатью организации среднего образования.</w:t>
      </w:r>
    </w:p>
    <w:bookmarkEnd w:id="49"/>
    <w:bookmarkStart w:name="z71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Алфавитная книга записи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Внутренние страницы книги (левая сторона)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3869"/>
        <w:gridCol w:w="1451"/>
        <w:gridCol w:w="1135"/>
        <w:gridCol w:w="1136"/>
        <w:gridCol w:w="2083"/>
        <w:gridCol w:w="145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2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и месяц рождения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какой класс поступил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Внутренние страницы книги (правая сторона)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237"/>
        <w:gridCol w:w="1462"/>
        <w:gridCol w:w="3826"/>
        <w:gridCol w:w="2939"/>
        <w:gridCol w:w="1242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 обучающегося</w:t>
            </w:r>
            <w:r>
              <w:br/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День выезда</w:t>
            </w:r>
            <w:r>
              <w:br/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 какого класса выбыл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и номер приказа о выбытии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Талоны о выдаче личного дела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В алфавитную книгу записи обучающихся (далее – Алфавитная книга) записываются все обучающиеся организации среднего образования. Ежегодно книга пополняется записью обучающихся нового приема. Фамилии обучающихся в список заносятся в алфавитном порядке, независимо от классов, в котором они учатся.</w:t>
      </w:r>
    </w:p>
    <w:bookmarkEnd w:id="57"/>
    <w:bookmarkStart w:name="z88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каждой буквы алфавита отводятся отдельные страницы, и по каждой букве ведется порядковая нумерация. Порядковый номер записи обучающихся в книге является номером его личного дела.</w:t>
      </w:r>
    </w:p>
    <w:bookmarkEnd w:id="58"/>
    <w:bookmarkStart w:name="z89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 личном деле этот номер проставляется в виде дроби. Например, № Б/15 - означает, что обучающийся записан в алфавитной книге на букву "Б" под № 15.</w:t>
      </w:r>
    </w:p>
    <w:bookmarkEnd w:id="59"/>
    <w:bookmarkStart w:name="z90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Если ранее выбывший из школы обучающийся, выбытие которого оформлено приказом, возвратился в нее, то данные о нем записываются как на вновь поступившего. </w:t>
      </w:r>
    </w:p>
    <w:bookmarkEnd w:id="60"/>
    <w:bookmarkStart w:name="z91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</w:t>
      </w:r>
    </w:p>
    <w:bookmarkEnd w:id="61"/>
    <w:bookmarkStart w:name="z92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Алфавитная книга постранично пронумеровывается, прошнуровывается, скрепляется подписью директора и печатью школы. </w:t>
      </w:r>
    </w:p>
    <w:bookmarkEnd w:id="62"/>
    <w:bookmarkStart w:name="z93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7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Министерство образования и науки Республики Казахстан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для фотографии</w:t>
            </w:r>
          </w:p>
          <w:bookmarkEnd w:id="65"/>
        </w:tc>
      </w:tr>
    </w:tbl>
    <w:bookmarkStart w:name="z99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Личное дело №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Отчество (при его наличии)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Число, месяц, год рождения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Домашний адрес________________________________________________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 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Отчество (при его наличии) 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1. Пол: мужской, женский___________ (подчеркнуть)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2. Родился____________________________________ (число, месяц,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Основание: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свидетельство о рождении № ___ от ____________ серия №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3. Фамилия, имя, отчество (при его наличии)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родителей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 иных законных представителей 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4. Национальность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5. Где воспитывался /обучался/ до поступления в первый класс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6. Сведения о переходе из данной организации среднего образования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другую/указать название организации среднего образования, из какой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пришел ученик, и в какой класс принят/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7. Отметка о выбытии из организации среднего образования/когда, куда,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причины/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8. Домашний адрес обучающегося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9. Награды и поощрения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10. Краткие сведения об общественной работе, участии в олимпиадах,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конференциях, соревнованиях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11. Сведения об изучении факультативных курсов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</w:t>
      </w:r>
    </w:p>
    <w:bookmarkEnd w:id="66"/>
    <w:bookmarkStart w:name="z100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Примечание: Личное дело обучающегося (далее – Личное дело) ведется на каждого ученика с момента поступления в организацию среднего образования и до ее окончания (выбытия). </w:t>
      </w:r>
    </w:p>
    <w:bookmarkEnd w:id="67"/>
    <w:bookmarkStart w:name="z101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период обучения в 10-11 (12) классах аттестат об окончании основной средней школы обучающегося находится в Личном деле.</w:t>
      </w:r>
    </w:p>
    <w:bookmarkEnd w:id="68"/>
    <w:bookmarkStart w:name="z102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Личные дела в 1-4 классах ведутся учителями, 5-11 (12) классах - классными руководителями.</w:t>
      </w:r>
    </w:p>
    <w:bookmarkEnd w:id="69"/>
    <w:bookmarkStart w:name="z103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Личное дело обучающегося хранится в школе в течение обучения учащегося и три года после окончания школы.</w:t>
      </w:r>
    </w:p>
    <w:bookmarkEnd w:id="70"/>
    <w:bookmarkStart w:name="z104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 личному делу обучающихся прилагаются:</w:t>
      </w:r>
    </w:p>
    <w:bookmarkEnd w:id="71"/>
    <w:bookmarkStart w:name="z105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копия свидетельства о рождении;</w:t>
      </w:r>
    </w:p>
    <w:bookmarkEnd w:id="72"/>
    <w:bookmarkStart w:name="z106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2 фотографии размером 3х4;</w:t>
      </w:r>
    </w:p>
    <w:bookmarkEnd w:id="73"/>
    <w:bookmarkStart w:name="z107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медицинская карта (требуется при поступлении в школу), хранящаяся в медицинском кабинете школы;</w:t>
      </w:r>
    </w:p>
    <w:bookmarkEnd w:id="74"/>
    <w:bookmarkStart w:name="z108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табель успеваемости в каждом классе.</w:t>
      </w:r>
    </w:p>
    <w:bookmarkEnd w:id="75"/>
    <w:bookmarkStart w:name="z109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конце учебного года в Личное дело заносится запись в соответствии с оценками по всем предметам; успехи, достигнутые обучающимися и количество пропущенных уроков.</w:t>
      </w:r>
    </w:p>
    <w:bookmarkEnd w:id="76"/>
    <w:bookmarkStart w:name="z110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 переходе из одной школы в другую родителям, иным законным представителям передается "Личное дело" с записью "Выбыл из ________ школы", закрепленной подписью директора и печатью школы. </w:t>
      </w:r>
    </w:p>
    <w:bookmarkEnd w:id="77"/>
    <w:bookmarkStart w:name="z111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Для регистрации в "Алфавитной книге" "Личное дело" каждого обучающегося пронумеровывается. </w:t>
      </w:r>
    </w:p>
    <w:bookmarkEnd w:id="78"/>
    <w:bookmarkStart w:name="z112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Личные дела хранятся у ответственного лица, определенного приказом директора школы.</w:t>
      </w:r>
    </w:p>
    <w:bookmarkEnd w:id="79"/>
    <w:bookmarkStart w:name="z113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Личное дело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Классный журнал для 1-4 классов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(класс)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 учебный год</w:t>
      </w:r>
    </w:p>
    <w:bookmarkEnd w:id="81"/>
    <w:bookmarkStart w:name="z118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Классный журнал является государственным документом, ведение которого обязательно для каждого учителя.</w:t>
      </w:r>
    </w:p>
    <w:bookmarkEnd w:id="82"/>
    <w:bookmarkStart w:name="z119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83"/>
    <w:bookmarkStart w:name="z120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Электронный журнал по итогам каждой четверти выгружается из информационной системы и распечатывается,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84"/>
    <w:bookmarkStart w:name="z121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Расписание уроков на 1-ое полугодие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8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7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8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9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Расписание уроков на 2-ое полугодие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2501"/>
        <w:gridCol w:w="451"/>
        <w:gridCol w:w="456"/>
        <w:gridCol w:w="1019"/>
        <w:gridCol w:w="1039"/>
        <w:gridCol w:w="2060"/>
        <w:gridCol w:w="2061"/>
        <w:gridCol w:w="118"/>
        <w:gridCol w:w="1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94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5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6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7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8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99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урок с__ч.___м.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__ч.__м.</w:t>
            </w:r>
          </w:p>
          <w:bookmarkEnd w:id="100"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ОГЛАВЛЕНИЕ</w:t>
            </w:r>
          </w:p>
          <w:bookmarkEnd w:id="10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Обучение грамоте</w:t>
            </w:r>
          </w:p>
          <w:bookmarkEnd w:id="1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Родной язык</w:t>
            </w:r>
          </w:p>
          <w:bookmarkEnd w:id="1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Родная литература</w:t>
            </w:r>
          </w:p>
          <w:bookmarkEnd w:id="1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4. Казахский язык 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5. Русский язык 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6. Иностранный язык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(какой)</w:t>
            </w:r>
          </w:p>
          <w:bookmarkEnd w:id="1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Математика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 Информатика (Информационно -коммуникационные технологии)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 Естествознание</w:t>
            </w:r>
          </w:p>
          <w:bookmarkEnd w:id="1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10. Познание мира </w:t>
            </w:r>
          </w:p>
          <w:bookmarkEnd w:id="1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11. Самопознание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12. Музыка </w:t>
            </w:r>
          </w:p>
          <w:bookmarkEnd w:id="1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13. Изобразительное искусство </w:t>
            </w:r>
          </w:p>
          <w:bookmarkEnd w:id="1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14. Трудовое обучение (Художественный труд)</w:t>
            </w:r>
          </w:p>
          <w:bookmarkEnd w:id="11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15. Физическая культура </w:t>
            </w:r>
          </w:p>
          <w:bookmarkEnd w:id="1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16. ________________ </w:t>
            </w:r>
          </w:p>
          <w:bookmarkEnd w:id="1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17. ________________ </w:t>
            </w:r>
          </w:p>
          <w:bookmarkEnd w:id="11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18. ________________ 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19. ________________ </w:t>
            </w:r>
          </w:p>
          <w:bookmarkEnd w:id="1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20. Общие сведения об обучающихся</w:t>
            </w:r>
          </w:p>
          <w:bookmarkEnd w:id="1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21. Показатели физической подготовленности обучающихся</w:t>
            </w:r>
          </w:p>
          <w:bookmarkEnd w:id="1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22. Сведения о количестве дней и уроков, пропущенных обучающимися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23. Сводная ведомость учета успеваемости и поведения обучающихся</w:t>
            </w:r>
          </w:p>
          <w:bookmarkEnd w:id="1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24. Замечания по ведению классного журнала</w:t>
            </w:r>
          </w:p>
          <w:bookmarkEnd w:id="1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</w:t>
            </w:r>
          </w:p>
        </w:tc>
      </w:tr>
    </w:tbl>
    <w:bookmarkStart w:name="z164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(Левая сторона)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7"/>
        <w:gridCol w:w="2413"/>
        <w:gridCol w:w="415"/>
        <w:gridCol w:w="415"/>
        <w:gridCol w:w="415"/>
        <w:gridCol w:w="415"/>
        <w:gridCol w:w="415"/>
        <w:gridCol w:w="415"/>
        <w:gridCol w:w="415"/>
        <w:gridCol w:w="503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предмета _______________________ </w:t>
            </w:r>
          </w:p>
          <w:bookmarkEnd w:id="128"/>
        </w:tc>
      </w:tr>
      <w:tr>
        <w:trPr>
          <w:trHeight w:val="30" w:hRule="atLeast"/>
        </w:trPr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9"/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далее, до 26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2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далее,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2"/>
        <w:gridCol w:w="4222"/>
        <w:gridCol w:w="2386"/>
        <w:gridCol w:w="2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132"/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Что пройдено на уроке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Всего,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Для 1-4 классов по обновленной программе*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766"/>
        <w:gridCol w:w="475"/>
        <w:gridCol w:w="475"/>
        <w:gridCol w:w="475"/>
        <w:gridCol w:w="475"/>
        <w:gridCol w:w="475"/>
        <w:gridCol w:w="475"/>
        <w:gridCol w:w="475"/>
        <w:gridCol w:w="397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предмета 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</w:tr>
      <w:tr>
        <w:trPr>
          <w:trHeight w:val="30" w:hRule="atLeast"/>
        </w:trPr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5"/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26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6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Всего,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66"/>
        <w:gridCol w:w="366"/>
        <w:gridCol w:w="733"/>
        <w:gridCol w:w="733"/>
        <w:gridCol w:w="893"/>
        <w:gridCol w:w="2856"/>
        <w:gridCol w:w="2856"/>
        <w:gridCol w:w="945"/>
        <w:gridCol w:w="574"/>
        <w:gridCol w:w="574"/>
        <w:gridCol w:w="255"/>
        <w:gridCol w:w="4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 учителя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Баллы СО за разделы учебной программы в четверти</w:t>
            </w:r>
          </w:p>
          <w:bookmarkEnd w:id="137"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 СО за четв.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2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СОч (макс 50%)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1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  <w:bookmarkEnd w:id="1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5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Всего,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*Примечание: 2016-2017 учебный год – 1 класс, 2017-2018 учебный год – 1,2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классы, 2018-2019 учебный год – 1,2 и 3 классы, 2019-2020 учебный год – 1,2,3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и 4 классы.</w:t>
      </w:r>
    </w:p>
    <w:bookmarkEnd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6"/>
        <w:gridCol w:w="1749"/>
        <w:gridCol w:w="2235"/>
        <w:gridCol w:w="776"/>
        <w:gridCol w:w="2235"/>
        <w:gridCol w:w="776"/>
        <w:gridCol w:w="2723"/>
      </w:tblGrid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1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Был ли в дошкольном учреждении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142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143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144"/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326"/>
        <w:gridCol w:w="5554"/>
        <w:gridCol w:w="3345"/>
        <w:gridCol w:w="1038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Когда начал учебу</w:t>
            </w:r>
          </w:p>
          <w:bookmarkEnd w:id="146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Когда и куда выбыл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отца, матери или лиц, заменяющих их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Должность, название и адрес учреждения, где работает указанное лицо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адрес, телефон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Показатели физической подготовленности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(заполняется учителем физической культуры два раза в год)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1564"/>
        <w:gridCol w:w="883"/>
        <w:gridCol w:w="543"/>
        <w:gridCol w:w="543"/>
        <w:gridCol w:w="543"/>
        <w:gridCol w:w="1905"/>
        <w:gridCol w:w="3490"/>
        <w:gridCol w:w="1565"/>
      </w:tblGrid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48"/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начале учебного года (сентябрь)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3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Метание набивного мяча (1 кг)</w:t>
            </w:r>
          </w:p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2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так далее,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681"/>
        <w:gridCol w:w="681"/>
        <w:gridCol w:w="681"/>
        <w:gridCol w:w="2387"/>
        <w:gridCol w:w="4374"/>
        <w:gridCol w:w="2389"/>
      </w:tblGrid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  <w:bookmarkEnd w:id="15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конце учебного года (май)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2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правая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9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(левая сторона)</w:t>
      </w:r>
    </w:p>
    <w:bookmarkEnd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количестве пропущенных дней обучающимися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6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 и далее до 42-х </w:t>
      </w:r>
    </w:p>
    <w:bookmarkEnd w:id="153"/>
    <w:bookmarkStart w:name="z227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(правая сторона)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718"/>
        <w:gridCol w:w="971"/>
        <w:gridCol w:w="2093"/>
        <w:gridCol w:w="971"/>
        <w:gridCol w:w="2093"/>
        <w:gridCol w:w="971"/>
        <w:gridCol w:w="2094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5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7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правая сторона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9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(левая сторона)</w:t>
      </w:r>
    </w:p>
    <w:bookmarkEnd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1018"/>
        <w:gridCol w:w="1018"/>
        <w:gridCol w:w="575"/>
        <w:gridCol w:w="575"/>
        <w:gridCol w:w="575"/>
        <w:gridCol w:w="575"/>
        <w:gridCol w:w="575"/>
        <w:gridCol w:w="575"/>
        <w:gridCol w:w="354"/>
        <w:gridCol w:w="1165"/>
        <w:gridCol w:w="354"/>
        <w:gridCol w:w="575"/>
        <w:gridCol w:w="354"/>
        <w:gridCol w:w="576"/>
        <w:gridCol w:w="354"/>
        <w:gridCol w:w="1682"/>
        <w:gridCol w:w="577"/>
      </w:tblGrid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1"/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Труд (Художественный) труд)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Годовая отметка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Выполнение летних заданий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6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далее, до 42-х</w:t>
      </w:r>
    </w:p>
    <w:bookmarkEnd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Замечания по ведению журнала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(заполняется заместителем директора по учебно-воспитательной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163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Классный журнал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для 5-11 (12) классов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(класс)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________________________ учебный год</w:t>
      </w:r>
    </w:p>
    <w:bookmarkEnd w:id="165"/>
    <w:bookmarkStart w:name="z267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Классный журнал является государственным документом, ведение которого обязательно для каждого учителя и классного руководителя.</w:t>
      </w:r>
    </w:p>
    <w:bookmarkEnd w:id="166"/>
    <w:bookmarkStart w:name="z268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167"/>
    <w:bookmarkStart w:name="z269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Классный электронный журнал по итогам каждой четверти выгружается из информационной системы и распечатывается, страницы прошнуровываются, пронумеровываются, подшиваются, заверяются подписью директора и печатью организации образования, обеспечивается их хранение. </w:t>
      </w:r>
    </w:p>
    <w:bookmarkEnd w:id="168"/>
    <w:bookmarkStart w:name="z270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Расписание уроков на 1-ое полугодие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 Часы занятий</w:t>
            </w:r>
          </w:p>
          <w:bookmarkEnd w:id="17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5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6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5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Расписание уроков на 2-е полугодие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6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Часы занятий</w:t>
            </w:r>
          </w:p>
          <w:bookmarkEnd w:id="178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79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0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1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2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3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___ч.___ 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__ч.___ м.</w:t>
            </w:r>
          </w:p>
          <w:bookmarkEnd w:id="184"/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0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Оглавление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                                          страница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1. Казахский язык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2. Казахская литература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3. Русский язык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4. Русская литература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5. Родной язык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6. Родная литература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7. Иностранный язык _______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             (какой)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8. Математика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9. Алгебра и начала анализа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10. Геометрия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11. Информатика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12. Естествознание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13. География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14. Биология      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15. Химия      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16. Физика      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17. История Казахстана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18. Всемирная история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19. Основы права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20. Человек. Общество. Право.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21. Самопознание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22. Музыка            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23. Изобразительное искусство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24. Художественный труд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25. Технология                                                 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26. Физическая культура      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27. Общие сведения об обучающихся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28. Сведения о количестве дней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уроков, пропущенных обучающимися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29. Сводная ведомость учета успеваемости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посещаемости обучающихся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30. Учет общественно полезного труда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и общественных поручений      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31. Сведения о занятиях в кружках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(секциях, клубах) и факультативах                              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32. Сведения о сдаче Президентских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тестов физической подготовленности                         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33. Показатели физической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подготовленности обучающихся                               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34. Замечания о ведении классного журнала                   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856"/>
        <w:gridCol w:w="491"/>
        <w:gridCol w:w="491"/>
        <w:gridCol w:w="491"/>
        <w:gridCol w:w="491"/>
        <w:gridCol w:w="491"/>
        <w:gridCol w:w="491"/>
        <w:gridCol w:w="491"/>
        <w:gridCol w:w="5346"/>
      </w:tblGrid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86"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учащегося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дата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 до 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3"/>
        <w:gridCol w:w="4223"/>
        <w:gridCol w:w="2385"/>
        <w:gridCol w:w="2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наличии)учителя______________________________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189"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Что пройдено на уроке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7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всего до 42-х</w:t>
      </w:r>
    </w:p>
    <w:bookmarkEnd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5-11 (12) классов по обновленной программе*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2856"/>
        <w:gridCol w:w="491"/>
        <w:gridCol w:w="491"/>
        <w:gridCol w:w="491"/>
        <w:gridCol w:w="491"/>
        <w:gridCol w:w="491"/>
        <w:gridCol w:w="491"/>
        <w:gridCol w:w="491"/>
        <w:gridCol w:w="5346"/>
      </w:tblGrid>
      <w:tr>
        <w:trPr>
          <w:trHeight w:val="30" w:hRule="atLeast"/>
        </w:trPr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предмета 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месяц,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 до 35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1"/>
        <w:gridCol w:w="371"/>
        <w:gridCol w:w="743"/>
        <w:gridCol w:w="743"/>
        <w:gridCol w:w="904"/>
        <w:gridCol w:w="2893"/>
        <w:gridCol w:w="2894"/>
        <w:gridCol w:w="958"/>
        <w:gridCol w:w="581"/>
        <w:gridCol w:w="582"/>
        <w:gridCol w:w="258"/>
        <w:gridCol w:w="4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 учителя 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</w:t>
            </w:r>
          </w:p>
        </w:tc>
        <w:tc>
          <w:tcPr>
            <w:tcW w:w="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Домашнее задание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Баллы СО за разделы учебной программы в четверти</w:t>
            </w:r>
          </w:p>
          <w:bookmarkEnd w:id="193"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 СО за четв.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СОр (макс 50%)</w:t>
            </w:r>
          </w:p>
        </w:tc>
        <w:tc>
          <w:tcPr>
            <w:tcW w:w="2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СОч (макс 50%)</w:t>
            </w:r>
          </w:p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Сумма %</w:t>
            </w:r>
          </w:p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9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СОр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Максимальные баллы</w:t>
            </w:r>
          </w:p>
          <w:bookmarkEnd w:id="195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4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Всего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*Примечание: 2017-2018 учебный год – 5, 7 классы, 2018-2019 учебный год – 5, 6, 7, 8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и 10 классы, 2019-2020 учебный год – 5, 6, 7, 8, 9, 10 и 11 (12) классы.</w:t>
      </w:r>
    </w:p>
    <w:bookmarkEnd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29"/>
        <w:gridCol w:w="4869"/>
        <w:gridCol w:w="634"/>
        <w:gridCol w:w="1827"/>
        <w:gridCol w:w="634"/>
        <w:gridCol w:w="1431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9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7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личного дела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Год, месяц рождения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Национальность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Когда начал учебу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0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0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правая сторона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1777"/>
        <w:gridCol w:w="4920"/>
        <w:gridCol w:w="3125"/>
        <w:gridCol w:w="1240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Когда и куда выбыл</w:t>
            </w:r>
          </w:p>
          <w:bookmarkEnd w:id="203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Участие в кружках, общественная работа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6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левая сторона</w:t>
      </w:r>
    </w:p>
    <w:bookmarkEnd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количестве дней и уроков, пропущенных обучающимися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3099"/>
        <w:gridCol w:w="657"/>
        <w:gridCol w:w="1415"/>
        <w:gridCol w:w="657"/>
        <w:gridCol w:w="1416"/>
        <w:gridCol w:w="657"/>
        <w:gridCol w:w="1416"/>
        <w:gridCol w:w="657"/>
        <w:gridCol w:w="1417"/>
      </w:tblGrid>
      <w:tr>
        <w:trPr>
          <w:trHeight w:val="30" w:hRule="atLeast"/>
        </w:trPr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05"/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07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3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4"/>
        <w:gridCol w:w="3727"/>
        <w:gridCol w:w="790"/>
        <w:gridCol w:w="1702"/>
        <w:gridCol w:w="790"/>
        <w:gridCol w:w="1703"/>
        <w:gridCol w:w="790"/>
        <w:gridCol w:w="1704"/>
      </w:tblGrid>
      <w:tr>
        <w:trPr>
          <w:trHeight w:val="30" w:hRule="atLeast"/>
        </w:trPr>
        <w:tc>
          <w:tcPr>
            <w:tcW w:w="1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11"/>
        </w:tc>
        <w:tc>
          <w:tcPr>
            <w:tcW w:w="3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13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14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15"/>
        </w:tc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0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год, в 11 (12) классах по полугодиям и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799"/>
        <w:gridCol w:w="1722"/>
        <w:gridCol w:w="799"/>
        <w:gridCol w:w="1723"/>
        <w:gridCol w:w="799"/>
        <w:gridCol w:w="1723"/>
        <w:gridCol w:w="799"/>
        <w:gridCol w:w="1724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17"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7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год, в 11 (12) классах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полугодиям и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799"/>
        <w:gridCol w:w="1722"/>
        <w:gridCol w:w="799"/>
        <w:gridCol w:w="1723"/>
        <w:gridCol w:w="799"/>
        <w:gridCol w:w="1723"/>
        <w:gridCol w:w="799"/>
        <w:gridCol w:w="1724"/>
      </w:tblGrid>
      <w:tr>
        <w:trPr>
          <w:trHeight w:val="30" w:hRule="atLeast"/>
        </w:trPr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23"/>
        </w:tc>
        <w:tc>
          <w:tcPr>
            <w:tcW w:w="1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учащегося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т.ч по болезни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26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27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4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Итого (данные только по четвертям и за учебный год, в 11 (12) классах по полугодиям и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Сводная ведомость учета успеваемости и посещаемости обучающихся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088"/>
        <w:gridCol w:w="2666"/>
        <w:gridCol w:w="615"/>
        <w:gridCol w:w="615"/>
        <w:gridCol w:w="615"/>
        <w:gridCol w:w="615"/>
        <w:gridCol w:w="615"/>
        <w:gridCol w:w="615"/>
        <w:gridCol w:w="615"/>
        <w:gridCol w:w="378"/>
        <w:gridCol w:w="1089"/>
        <w:gridCol w:w="378"/>
        <w:gridCol w:w="379"/>
        <w:gridCol w:w="379"/>
        <w:gridCol w:w="379"/>
        <w:gridCol w:w="379"/>
      </w:tblGrid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29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обучающихся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1четверть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 (1 полугодие)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 (2 полугодие)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Годовая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31"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5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 4 номера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"/>
        <w:gridCol w:w="383"/>
        <w:gridCol w:w="383"/>
        <w:gridCol w:w="383"/>
        <w:gridCol w:w="383"/>
        <w:gridCol w:w="623"/>
        <w:gridCol w:w="623"/>
        <w:gridCol w:w="1582"/>
        <w:gridCol w:w="383"/>
        <w:gridCol w:w="383"/>
        <w:gridCol w:w="1500"/>
        <w:gridCol w:w="623"/>
        <w:gridCol w:w="2701"/>
        <w:gridCol w:w="1103"/>
        <w:gridCol w:w="864"/>
      </w:tblGrid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  <w:bookmarkEnd w:id="233"/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Человек. Общество. Право.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 (художественный труд)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Начальная военная подготовка (Начальная военная и технологическая подготовка)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Основы экономики и предпринимательства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Графика и проектирование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1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продолжение таблицы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4181"/>
        <w:gridCol w:w="919"/>
        <w:gridCol w:w="1041"/>
        <w:gridCol w:w="1041"/>
        <w:gridCol w:w="1041"/>
        <w:gridCol w:w="1059"/>
      </w:tblGrid>
      <w:tr>
        <w:trPr>
          <w:trHeight w:val="30" w:hRule="atLeast"/>
        </w:trPr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  <w:bookmarkEnd w:id="235"/>
        </w:tc>
        <w:tc>
          <w:tcPr>
            <w:tcW w:w="4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Начальная военная подготовка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8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(левая сторона)</w:t>
      </w:r>
    </w:p>
    <w:bookmarkEnd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Учет общественно полезного труда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202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5387"/>
      </w:tblGrid>
      <w:tr>
        <w:trPr>
          <w:trHeight w:val="30" w:hRule="atLeast"/>
        </w:trPr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37"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так далее до 25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4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4"/>
        <w:gridCol w:w="3304"/>
        <w:gridCol w:w="3304"/>
        <w:gridCol w:w="23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 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  <w:bookmarkEnd w:id="240"/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Содержание выполненной работы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Объем выполненной работы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0"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2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занятиях в кружках (секциях, клубах) и факультативах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920"/>
        <w:gridCol w:w="2111"/>
        <w:gridCol w:w="1943"/>
        <w:gridCol w:w="2111"/>
        <w:gridCol w:w="1943"/>
        <w:gridCol w:w="1176"/>
        <w:gridCol w:w="1176"/>
      </w:tblGrid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42"/>
        </w:tc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кружки (секции, клубы)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факультативы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полугодие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полугодие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кружка (секции, клуба)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кружка (секции, клуба)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факультативного курса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факультативного курса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44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4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7"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далее, до 42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сдаче Президентских тестов физической подготовленности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(заполняется учителем физической культуры в 5-х, 10-х и 12-х классах)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9"/>
        <w:gridCol w:w="1959"/>
        <w:gridCol w:w="1414"/>
        <w:gridCol w:w="1959"/>
        <w:gridCol w:w="2504"/>
        <w:gridCol w:w="2505"/>
      </w:tblGrid>
      <w:tr>
        <w:trPr>
          <w:trHeight w:val="30" w:hRule="atLeast"/>
        </w:trPr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4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47"/>
        </w:tc>
        <w:tc>
          <w:tcPr>
            <w:tcW w:w="1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Вид значка и грамоты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сдачи президентских тестов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Президентский уровень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национальной готовности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3"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2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Показатели физической подготовленности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(заполняется учителем физической культуры)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636"/>
        <w:gridCol w:w="4954"/>
        <w:gridCol w:w="391"/>
        <w:gridCol w:w="391"/>
        <w:gridCol w:w="1372"/>
        <w:gridCol w:w="882"/>
        <w:gridCol w:w="391"/>
        <w:gridCol w:w="392"/>
        <w:gridCol w:w="1129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52"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начале учебного года (сентябрь)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Бег 30-60-100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метание набивного мяча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54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55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56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1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так далее до 42-х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636"/>
        <w:gridCol w:w="4954"/>
        <w:gridCol w:w="391"/>
        <w:gridCol w:w="391"/>
        <w:gridCol w:w="1372"/>
        <w:gridCol w:w="882"/>
        <w:gridCol w:w="391"/>
        <w:gridCol w:w="392"/>
        <w:gridCol w:w="1129"/>
      </w:tblGrid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58"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конце учебного года (май)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Бег 30-60-100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Сила кисти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Прыжки в длину с места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метание набивного мяча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Подтягивание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состояния физической подготовленности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левой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правой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мальчики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девочки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9" w:id="2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Замечания по ведению журнала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(заполняется заместителем директора по учебно-воспитательной работе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или директором школы)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264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4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8" w:id="2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Журнал факультативных занятий/надомного обучения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(район, город)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(село)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(класс) ________________________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      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 факультативного курса ______________________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334"/>
        <w:gridCol w:w="401"/>
        <w:gridCol w:w="401"/>
        <w:gridCol w:w="401"/>
        <w:gridCol w:w="401"/>
        <w:gridCol w:w="401"/>
        <w:gridCol w:w="401"/>
        <w:gridCol w:w="401"/>
        <w:gridCol w:w="402"/>
        <w:gridCol w:w="4870"/>
      </w:tblGrid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7"/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 всего 26 колонок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3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далее,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Фамилия, имя, отчество (при его наличии) учителя_______________________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5"/>
        <w:gridCol w:w="3885"/>
        <w:gridCol w:w="1724"/>
        <w:gridCol w:w="2806"/>
      </w:tblGrid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  <w:bookmarkEnd w:id="269"/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Тема факультативного занятия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Задания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учителя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7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Журнал факультативных занятий/надомного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</w:t>
      </w:r>
    </w:p>
    <w:bookmarkEnd w:id="270"/>
    <w:bookmarkStart w:name="z458" w:id="2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271"/>
    <w:bookmarkStart w:name="z459" w:id="2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Журнал факультативных занятий/надомного обучения по итогам каждой четверти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3" w:id="2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Республики Казахстан</w:t>
      </w:r>
    </w:p>
    <w:bookmarkEnd w:id="273"/>
    <w:bookmarkStart w:name="z464"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Журнал учета пропущенных и замещенных уроков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(класс)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 ______________учебный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2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Журнал учета пропущенных и замещенных уроков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1560"/>
        <w:gridCol w:w="692"/>
        <w:gridCol w:w="692"/>
        <w:gridCol w:w="6184"/>
        <w:gridCol w:w="1561"/>
      </w:tblGrid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5"/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Дни, месяцы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 по предмету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Причина пропуска урока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9" w:id="2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5"/>
        <w:gridCol w:w="6628"/>
        <w:gridCol w:w="1466"/>
        <w:gridCol w:w="2691"/>
      </w:tblGrid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7"/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учителя, проводившего замену урока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замененных уроков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учителя, проводившего замену урока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2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bookmarkEnd w:id="278"/>
    <w:bookmarkStart w:name="z475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279"/>
    <w:bookmarkStart w:name="z476" w:id="2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Записи производятся только на основании надлежаще оформленных документов (приказов по школе, больничных листов, записей в классных журналах и т.п.). Учитель, проводивший уроки в порядке замены, расписывается в журнале.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0" w:id="2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            Министерство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Журнал предшкольных классов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(класс)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________________________ ______________учебный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Примечание: Журнал предшкольных классов ведется в организациях среднего образования, имеющих классы предшкольной подготовки.</w:t>
      </w:r>
    </w:p>
    <w:bookmarkEnd w:id="281"/>
    <w:bookmarkStart w:name="z481" w:id="2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Классный журнал предшкольных классов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282"/>
    <w:bookmarkStart w:name="z482"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  Оглавление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1. Физическая культура. Основы безопасного поведения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2. Развитие речи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3. Художественная литература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4. Основы грамоты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5. Казахский язык (в группах с русским языком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6. Русский язык (в группах с казахским языком обучения)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7. Один из иностранных языков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8. Драма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9. Формирование элементарных математических представлений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10.Конструирование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11. Естествознание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12. Рисование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13. Лепка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14. Аппликация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15. Музыка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16. Самопознание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17. Ознакомление с окружающим миром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18. Основы экологии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19. Общие сведения о воспитанниках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20. Показатели здоровья воспитанников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21. Сведения о количестве дней, пропущенных воспитанниками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22. Замечания о ведении классного журнала</w:t>
      </w:r>
    </w:p>
    <w:bookmarkEnd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Сетка занятий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8"/>
        <w:gridCol w:w="887"/>
        <w:gridCol w:w="887"/>
        <w:gridCol w:w="887"/>
        <w:gridCol w:w="887"/>
        <w:gridCol w:w="887"/>
        <w:gridCol w:w="887"/>
      </w:tblGrid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Дни, Часы занятий</w:t>
            </w:r>
          </w:p>
          <w:bookmarkEnd w:id="28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7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8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89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4" w:id="2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Сетка занятий на 2-ое полугодие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8"/>
        <w:gridCol w:w="887"/>
        <w:gridCol w:w="887"/>
        <w:gridCol w:w="887"/>
        <w:gridCol w:w="887"/>
        <w:gridCol w:w="887"/>
        <w:gridCol w:w="887"/>
      </w:tblGrid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Дни, Часы занятий</w:t>
            </w:r>
          </w:p>
          <w:bookmarkEnd w:id="291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Понедельник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Вторник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Среда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Четверг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Пятница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Суббота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2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3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4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5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урок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__ч.__м.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до_ ч.__м.</w:t>
            </w:r>
          </w:p>
          <w:bookmarkEnd w:id="296"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6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(правая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Режим в предшкольном классе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 четверть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 четверть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 четверть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4 четверть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/>
          <w:i w:val="false"/>
          <w:color w:val="000000"/>
          <w:sz w:val="20"/>
        </w:rPr>
        <w:t>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425"/>
        <w:gridCol w:w="417"/>
        <w:gridCol w:w="417"/>
        <w:gridCol w:w="417"/>
        <w:gridCol w:w="417"/>
        <w:gridCol w:w="417"/>
        <w:gridCol w:w="417"/>
        <w:gridCol w:w="417"/>
        <w:gridCol w:w="505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98"/>
        </w:tc>
      </w:tr>
      <w:tr>
        <w:trPr>
          <w:trHeight w:val="30" w:hRule="atLeast"/>
        </w:trPr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99"/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Месяц, число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 далее, до 25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01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02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03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4" w:id="3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 и далее,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9"/>
        <w:gridCol w:w="4562"/>
        <w:gridCol w:w="1585"/>
        <w:gridCol w:w="2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воспитателя ___________________________</w:t>
            </w:r>
          </w:p>
          <w:bookmarkEnd w:id="305"/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</w:t>
            </w:r>
          </w:p>
          <w:bookmarkEnd w:id="306"/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Что пройдено на занятии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Задание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воспитателя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1"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 всего 30 строк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7"/>
        <w:gridCol w:w="4714"/>
        <w:gridCol w:w="1507"/>
        <w:gridCol w:w="1507"/>
        <w:gridCol w:w="1507"/>
        <w:gridCol w:w="1508"/>
      </w:tblGrid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08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зачисления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09"/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7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7"/>
        <w:gridCol w:w="2780"/>
        <w:gridCol w:w="1487"/>
        <w:gridCol w:w="1806"/>
      </w:tblGrid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1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отца, матери или лиц, их заменяющих</w:t>
            </w:r>
          </w:p>
          <w:bookmarkEnd w:id="311"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  <w:bookmarkEnd w:id="312"/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3"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Показатели здоровья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4747"/>
        <w:gridCol w:w="3716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14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воспитанника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318"/>
        </w:tc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9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1"/>
        <w:gridCol w:w="2864"/>
        <w:gridCol w:w="2865"/>
      </w:tblGrid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Состояние здоровья (отклонение от норм)</w:t>
            </w:r>
          </w:p>
          <w:bookmarkEnd w:id="3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группа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Заметки воспитателя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2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  <w:bookmarkEnd w:id="32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5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Сведения о количестве пропущенных дней и занятий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2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3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октябрь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1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1718"/>
        <w:gridCol w:w="971"/>
        <w:gridCol w:w="2093"/>
        <w:gridCol w:w="971"/>
        <w:gridCol w:w="2093"/>
        <w:gridCol w:w="971"/>
        <w:gridCol w:w="2094"/>
      </w:tblGrid>
      <w:tr>
        <w:trPr>
          <w:trHeight w:val="30" w:hRule="atLeast"/>
        </w:trPr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2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5"/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декабрь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7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376"/>
        <w:gridCol w:w="777"/>
        <w:gridCol w:w="1675"/>
        <w:gridCol w:w="777"/>
        <w:gridCol w:w="1675"/>
        <w:gridCol w:w="777"/>
        <w:gridCol w:w="1676"/>
        <w:gridCol w:w="778"/>
        <w:gridCol w:w="1677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7"/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Январь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3" w:id="3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344"/>
        <w:gridCol w:w="759"/>
        <w:gridCol w:w="1637"/>
        <w:gridCol w:w="759"/>
        <w:gridCol w:w="1637"/>
        <w:gridCol w:w="759"/>
        <w:gridCol w:w="1637"/>
        <w:gridCol w:w="1043"/>
        <w:gridCol w:w="1092"/>
        <w:gridCol w:w="547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29"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Апрель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за год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 дней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по болезни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9"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 далее, до 30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 (данные только по четвертям и за учебный год)</w:t>
      </w:r>
    </w:p>
    <w:bookmarkEnd w:id="3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Замечания по ведению журнала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(заполняется заместителем директора по учебно-воспитательной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работе или директором)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4795"/>
        <w:gridCol w:w="3753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3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 и месяц</w:t>
            </w:r>
          </w:p>
          <w:bookmarkEnd w:id="331"/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Замечания и предложения проверяющих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Отметки о выполнении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4" w:id="3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До конца страницы 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8" w:id="3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Книга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учета табелей успеваемости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(район, город (село)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(название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Регистрационный номер 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выдачи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Выдал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(областное, городское республиканского значения и столицы, городское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управление, районный (отдел)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(фамилия, имя, отчество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 "_____" ______________ 20__ 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Получил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(область, город республиканского значения и столица, город, район)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 "_____" ___________ 20__ 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20__/20__учебный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 класс Классный руководитель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(фамилия, имя, отчество (при его наличии))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3863"/>
        <w:gridCol w:w="1134"/>
        <w:gridCol w:w="1134"/>
        <w:gridCol w:w="3863"/>
        <w:gridCol w:w="1135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3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4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35"/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3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Далее, до 40 строк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 класс Классный руководитель 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(фамилия, имя, отчество (при его наличии))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4185"/>
        <w:gridCol w:w="1228"/>
        <w:gridCol w:w="1228"/>
        <w:gridCol w:w="3161"/>
        <w:gridCol w:w="1229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37"/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имя, отчество (при его наличии) обучающегося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регистрации табеля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Выбыл в другую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38"/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0" w:id="3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далее, до 40 строк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Выдано на начало года 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(количество)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Выдано дополнительно в течение года 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(количество)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Всего выдано 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(количество)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(фамилия, имя, отчество (при его наличии))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Секретарь ________________________________________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(фамилия, имя, отчество (при его наличии))       (подпись)</w:t>
      </w:r>
    </w:p>
    <w:bookmarkEnd w:id="339"/>
    <w:bookmarkStart w:name="z591" w:id="3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 на следующий учебный год</w:t>
      </w:r>
    </w:p>
    <w:bookmarkEnd w:id="340"/>
    <w:bookmarkStart w:name="z592" w:id="3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Примечание: Книга учета табелей успеваемости обучающихся ведется во всех организациях среднего образования.      </w:t>
      </w:r>
    </w:p>
    <w:bookmarkEnd w:id="341"/>
    <w:bookmarkStart w:name="z593" w:id="3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табелях успеваемости обучающихся указывается регистрационный номер и хранятся в личных делах.</w:t>
      </w:r>
    </w:p>
    <w:bookmarkEnd w:id="342"/>
    <w:bookmarkStart w:name="z594" w:id="3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8" w:id="3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Табель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успеваемости обучающегося 1-4 классов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(область, город республиканского значения и столица, район, город, 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(фамилия и имя обучающегося)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"______" ________ класс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/учебный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840"/>
        <w:gridCol w:w="840"/>
        <w:gridCol w:w="840"/>
        <w:gridCol w:w="840"/>
        <w:gridCol w:w="840"/>
        <w:gridCol w:w="840"/>
        <w:gridCol w:w="516"/>
        <w:gridCol w:w="517"/>
        <w:gridCol w:w="840"/>
        <w:gridCol w:w="517"/>
        <w:gridCol w:w="517"/>
        <w:gridCol w:w="2025"/>
        <w:gridCol w:w="841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  <w:bookmarkEnd w:id="345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Обучение грамоте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Труд (Художественный труд)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  <w:bookmarkEnd w:id="346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  <w:bookmarkEnd w:id="347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  <w:bookmarkEnd w:id="348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  <w:bookmarkEnd w:id="349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Итоговая оценка</w:t>
            </w:r>
          </w:p>
          <w:bookmarkEnd w:id="350"/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5" w:id="3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Директор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наличии))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Классный руководитель ______________________________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наличии))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5"/>
        <w:gridCol w:w="513"/>
        <w:gridCol w:w="513"/>
        <w:gridCol w:w="514"/>
        <w:gridCol w:w="522"/>
        <w:gridCol w:w="916"/>
        <w:gridCol w:w="916"/>
        <w:gridCol w:w="917"/>
        <w:gridCol w:w="1491"/>
        <w:gridCol w:w="1491"/>
        <w:gridCol w:w="1492"/>
      </w:tblGrid>
      <w:tr>
        <w:trPr>
          <w:trHeight w:val="30" w:hRule="atLeast"/>
        </w:trPr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 (ИКТ)</w:t>
            </w:r>
          </w:p>
          <w:bookmarkEnd w:id="352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Прилежание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 уроков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родителей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учителя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1" w:id="3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353"/>
    <w:bookmarkStart w:name="z612" w:id="3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 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6" w:id="3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Табель успеваемости обучающегося 5-11 (12) классов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(область, город республиканского значения и столица, район, город, село)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(фамилия и имя обучающегося)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"______" ________ класс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/учебный год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903"/>
        <w:gridCol w:w="903"/>
        <w:gridCol w:w="903"/>
        <w:gridCol w:w="903"/>
        <w:gridCol w:w="903"/>
        <w:gridCol w:w="903"/>
        <w:gridCol w:w="903"/>
        <w:gridCol w:w="555"/>
        <w:gridCol w:w="1600"/>
        <w:gridCol w:w="556"/>
        <w:gridCol w:w="556"/>
        <w:gridCol w:w="556"/>
        <w:gridCol w:w="557"/>
      </w:tblGrid>
      <w:tr>
        <w:trPr>
          <w:trHeight w:val="30" w:hRule="atLeast"/>
        </w:trPr>
        <w:tc>
          <w:tcPr>
            <w:tcW w:w="1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Периоды учебного года</w:t>
            </w:r>
          </w:p>
          <w:bookmarkEnd w:id="356"/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Родной язык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Родная литература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Алгебра и начала анализа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четверть</w:t>
            </w:r>
          </w:p>
          <w:bookmarkEnd w:id="357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3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четверть</w:t>
            </w:r>
          </w:p>
          <w:bookmarkEnd w:id="358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четверть</w:t>
            </w:r>
          </w:p>
          <w:bookmarkEnd w:id="359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четверть</w:t>
            </w:r>
          </w:p>
          <w:bookmarkEnd w:id="360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Годовая оценка</w:t>
            </w:r>
          </w:p>
          <w:bookmarkEnd w:id="361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Экзаменационная оценка</w:t>
            </w:r>
          </w:p>
          <w:bookmarkEnd w:id="362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Итоговая оценка</w:t>
            </w:r>
          </w:p>
          <w:bookmarkEnd w:id="363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Постановление педагогического совета по итогам за учебный год</w:t>
            </w:r>
          </w:p>
          <w:bookmarkEnd w:id="364"/>
        </w:tc>
      </w:tr>
    </w:tbl>
    <w:bookmarkStart w:name="z627" w:id="3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Директор организации среднего образования___________________________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наличии))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Классный руководитель ______________________________ 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(фамилия, имя, отчество (при его наличии))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25"/>
        <w:gridCol w:w="425"/>
        <w:gridCol w:w="692"/>
        <w:gridCol w:w="692"/>
        <w:gridCol w:w="2734"/>
        <w:gridCol w:w="425"/>
        <w:gridCol w:w="426"/>
        <w:gridCol w:w="692"/>
        <w:gridCol w:w="1668"/>
        <w:gridCol w:w="693"/>
        <w:gridCol w:w="300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36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  <w:bookmarkEnd w:id="366"/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Биология</w:t>
            </w:r>
          </w:p>
          <w:bookmarkEnd w:id="367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История Казахстана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Человек. Общество. Право (Основы права)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Изобразительное искусство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Технология (Художественный труд)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Начальная военная подготовка (Начальная военная и технологическая подготовка)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3" w:id="3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продолжение таблицы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55"/>
        <w:gridCol w:w="755"/>
        <w:gridCol w:w="768"/>
        <w:gridCol w:w="1347"/>
        <w:gridCol w:w="1347"/>
        <w:gridCol w:w="2191"/>
        <w:gridCol w:w="3034"/>
        <w:gridCol w:w="1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36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  <w:bookmarkEnd w:id="369"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Прилежание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родителей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классного руководителя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Поведение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8" w:id="3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</w:p>
    <w:bookmarkEnd w:id="370"/>
    <w:bookmarkStart w:name="z639" w:id="3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 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3" w:id="3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Книга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учета и выдачи аттестатов об окончании основной средней школы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(наименование организации среднего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образования)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(область, город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 часть. Учет аттестатов об окончании организации основного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Внутренние страницы книги</w:t>
      </w:r>
    </w:p>
    <w:bookmarkEnd w:id="3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4384"/>
        <w:gridCol w:w="1061"/>
        <w:gridCol w:w="4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Приход</w:t>
            </w:r>
          </w:p>
          <w:bookmarkEnd w:id="373"/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4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Наименование, серия, номера аттестата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9" w:id="3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1735"/>
        <w:gridCol w:w="420"/>
        <w:gridCol w:w="1735"/>
        <w:gridCol w:w="74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Расход</w:t>
            </w:r>
          </w:p>
          <w:bookmarkEnd w:id="376"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7"/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Наименование, серия, номера аттестатов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5" w:id="3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 часть. Учет выдачи аттестатов об окончании организации основного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Внутренняя сторона книги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1130"/>
        <w:gridCol w:w="5632"/>
        <w:gridCol w:w="1623"/>
        <w:gridCol w:w="1869"/>
        <w:gridCol w:w="1132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Серия и номер аттестатов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 окончившего 9 (10) классов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8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1" w:id="3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770"/>
        <w:gridCol w:w="6556"/>
        <w:gridCol w:w="3182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8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Расписка в получении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аттестатов об окончании основной средней школы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6" w:id="3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последняя страница книги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настоящей книге, пронумерованной, прошнурованной и скрепленной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печатью _____________ страниц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"_____" ____________ ____ года </w:t>
      </w:r>
    </w:p>
    <w:bookmarkEnd w:id="383"/>
    <w:bookmarkStart w:name="z667" w:id="3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и выдачи аттестатов об окончании основной средней школы (далее – Книга) ведется в основной средней и общей средней школах.</w:t>
      </w:r>
    </w:p>
    <w:bookmarkEnd w:id="384"/>
    <w:bookmarkStart w:name="z668" w:id="3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bookmarkEnd w:id="385"/>
    <w:bookmarkStart w:name="z669" w:id="3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bookmarkEnd w:id="386"/>
    <w:bookmarkStart w:name="z670" w:id="3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bookmarkEnd w:id="387"/>
    <w:bookmarkStart w:name="z671" w:id="3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выданного ______ (числа) _______ (месяца) _____ года, получил(а) _____ числа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(месяца) ______ года", а выше, в строке 2, делается отметка о выдаче дубликата №______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(серия).</w:t>
      </w:r>
    </w:p>
    <w:bookmarkEnd w:id="388"/>
    <w:bookmarkStart w:name="z672" w:id="3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аттестата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выданного _____ (числа) ______ (месяца) ______ года, получил(а) ______ числа 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(месяца) _____ года", а выше, в строке 2, делается отметка о выдаче повторного аттестата № _____ (серия) 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Запись о выдаче аттестата об окончании основной школы экстерну заносится в эту же Книгу с указанием в графе 5 "Год поступления в данную школу" - "экстерн". </w:t>
      </w:r>
    </w:p>
    <w:bookmarkEnd w:id="389"/>
    <w:bookmarkStart w:name="z673" w:id="3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конце списка всех окончивших школу в данном году должны быть росписи лиц, получивших аттестатов.</w:t>
      </w:r>
    </w:p>
    <w:bookmarkEnd w:id="390"/>
    <w:bookmarkStart w:name="z674" w:id="3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bookmarkEnd w:id="391"/>
    <w:bookmarkStart w:name="z675" w:id="3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bookmarkEnd w:id="392"/>
    <w:bookmarkStart w:name="z676" w:id="3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3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0" w:id="3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Книга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учета и выдачи аттестатов об общем среднем образовании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(области, города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 часть. Учет аттестатов об общем среднем образовании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Внутренние страницы книги</w:t>
      </w:r>
    </w:p>
    <w:bookmarkEnd w:id="3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4384"/>
        <w:gridCol w:w="1061"/>
        <w:gridCol w:w="4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Приход</w:t>
            </w:r>
          </w:p>
          <w:bookmarkEnd w:id="395"/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6"/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Наименование, серия, номера аттестатов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получения и основание для оприходования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6" w:id="3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3513"/>
        <w:gridCol w:w="529"/>
        <w:gridCol w:w="2187"/>
        <w:gridCol w:w="4840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39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98"/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Наименование, серия, номера аттестатов об общем среднем образовании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Основание для выдачи, дата выдачи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заведующего районным (городским) отделом образования или лица, занимающегося школьной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документацией, о получении оставшихся бланков, а также испорченных с указанием их номеров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1" w:id="3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 часть. Учет выдачи аттестатов об общем среднем образовании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Внутренняя сторона книги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(левая сторона)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2383"/>
        <w:gridCol w:w="3675"/>
        <w:gridCol w:w="1829"/>
        <w:gridCol w:w="2107"/>
        <w:gridCol w:w="1276"/>
      </w:tblGrid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0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0"/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Ф.И.О. (при его наличии) окончившего среднюю школу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Число, месяц и год рождения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Оценка знаний по предметам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6" w:id="4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 конца страницы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(правая сторона)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770"/>
        <w:gridCol w:w="5592"/>
        <w:gridCol w:w="4146"/>
      </w:tblGrid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0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2"/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Награждение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Расписка в получении аттестата об общем среднем образовании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1" w:id="4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последняя страница книги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настоящей книге, пронумерованной, прошнурованной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скрепленной печатью _____________ страниц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"_____" ____________ _____ года </w:t>
      </w:r>
    </w:p>
    <w:bookmarkEnd w:id="403"/>
    <w:bookmarkStart w:name="z702" w:id="4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бланков и выдачи аттестатов об общем среднем образовании (далее – Книга) ведется в общей средней школе.</w:t>
      </w:r>
    </w:p>
    <w:bookmarkEnd w:id="404"/>
    <w:bookmarkStart w:name="z703" w:id="4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отличием и аттестата особого образца "Алтын белгi".</w:t>
      </w:r>
    </w:p>
    <w:bookmarkEnd w:id="405"/>
    <w:bookmarkStart w:name="z704" w:id="4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bookmarkEnd w:id="406"/>
    <w:bookmarkStart w:name="z705" w:id="4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Во второй части Книги записываются полные сведения об обучающихся, окончивших среднюю школу. </w:t>
      </w:r>
    </w:p>
    <w:bookmarkEnd w:id="407"/>
    <w:bookmarkStart w:name="z706" w:id="4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bookmarkEnd w:id="408"/>
    <w:bookmarkStart w:name="z707" w:id="4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bookmarkEnd w:id="409"/>
    <w:bookmarkStart w:name="z708" w:id="4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bookmarkEnd w:id="410"/>
    <w:bookmarkStart w:name="z709" w:id="4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получил(а) _______ (числа) _______(месяца) ____ г., а выше, в строке 2, делается отметка о выдаче дубликата №_______(серия) _______.</w:t>
      </w:r>
    </w:p>
    <w:bookmarkEnd w:id="411"/>
    <w:bookmarkStart w:name="z710" w:id="4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получил(а) _______ (числа), _______ (месяца) _____ г., а выше в строке 2, делается отметка о выдаче повторного аттестата №____(серия) _______.</w:t>
      </w:r>
    </w:p>
    <w:bookmarkEnd w:id="412"/>
    <w:bookmarkStart w:name="z711" w:id="4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bookmarkEnd w:id="413"/>
    <w:bookmarkStart w:name="z712" w:id="4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bookmarkEnd w:id="414"/>
    <w:bookmarkStart w:name="z713" w:id="4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bookmarkEnd w:id="415"/>
    <w:bookmarkStart w:name="z714" w:id="4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 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8" w:id="4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Книга учета выдачи похвальных листов и похвальных грамот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(города, села, района)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(области, города республиканского значения и столица)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начата в _______________ году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Книга окончена в _____________ году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4745"/>
        <w:gridCol w:w="1393"/>
        <w:gridCol w:w="2942"/>
        <w:gridCol w:w="1781"/>
      </w:tblGrid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18"/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Фамилия, имя и отчество (при его наличии) награжденного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Какой класс окончил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Год, месяц и число получения награды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Расписка в получении награды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3" w:id="4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Последняя страница книги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 настоящей книге, пронумерованной, прошнурованной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скрепленной печатью, _____________ страниц (прописью)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Место печати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"_____" ____________ ____ г.</w:t>
      </w:r>
    </w:p>
    <w:bookmarkEnd w:id="419"/>
    <w:bookmarkStart w:name="z724" w:id="4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23 октября 2007 года № 502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8" w:id="4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      Книга учета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      выбывших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город/село ____________, район ___________, область 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 ______________________ Фамилия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__________________________ Имя 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Отчество (при его наличии)__________ Отчество (при его наличии)____________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 _________________ Дата рождения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Класс обучения _________________ Класс обучения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Куда выбыл ____________________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(наименование,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 (ФИО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(печать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"__" ____________ 20___ года</w:t>
      </w:r>
    </w:p>
    <w:bookmarkEnd w:id="421"/>
    <w:bookmarkStart w:name="z729" w:id="4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выбывших обучающихся (далее – Книга) ведется во всех организациях среднего образования с целью учета и контроля движения обучающихся.</w:t>
      </w:r>
    </w:p>
    <w:bookmarkEnd w:id="422"/>
    <w:bookmarkStart w:name="z730" w:id="4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заполняется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423"/>
    <w:bookmarkStart w:name="z731" w:id="4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13 декабря 2017 года № 615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и.о.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 23 октября 2007 года № 502 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5" w:id="4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      Министерство образования и науки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Книга учета прибывших обучающихся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(наименование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город/село _____________, район _______________, область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Сведения о прибывающем                   Открепительный талон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обучающемся о прибытии обучающегося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Фамилия ______________________ Фамилия 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Имя __________________________ Имя 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Отчество (при его наличии)_________ Отчество (при его наличии) 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Дата рождения ________________ Дата рождения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Класс обучения _______________ Класс обучения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Куда выбыл __________________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(наименование, адрес)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Директор организации среднего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 (Ф.И.О. (при его наличии))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(печать организации среднего образования)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"__"____________ 20___ года</w:t>
      </w:r>
    </w:p>
    <w:bookmarkEnd w:id="425"/>
    <w:bookmarkStart w:name="z736" w:id="4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Примечание: Книга учета прибывших обучающихся (далее – Книга) ведется во всех организациях среднего образования с целью учета и контроля движения обучающихся.</w:t>
      </w:r>
    </w:p>
    <w:bookmarkEnd w:id="426"/>
    <w:bookmarkStart w:name="z737" w:id="4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заполняются лицом, ответственным за делопроизводство. Книга постранично пронумеровывается, прошнуровывается, скрепляется подписью директора и печатью организации среднего образования.</w:t>
      </w:r>
    </w:p>
    <w:bookmarkEnd w:id="427"/>
    <w:bookmarkStart w:name="z738" w:id="4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Открепительный талон о прибытии обучающегося выдается несовершеннолетнему организацией среднего образования, куда он прибыл, для предъявления в организацию среднего образования независимо от типа и ведомственной принадлежности, где он обучался, и получения личного дела после предъявления открепительного талона о выбытии.</w:t>
      </w:r>
    </w:p>
    <w:bookmarkEnd w:id="428"/>
    <w:bookmarkStart w:name="z739" w:id="4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делах организации среднего образования находится выписка из решения акимата района, города, поселка, аула (села), аульного (сельского) округа о закреплении за данной организацией микрорайона с точным обозначением его границ, карта микрорайона.</w:t>
      </w:r>
    </w:p>
    <w:bookmarkEnd w:id="429"/>
    <w:bookmarkStart w:name="z740" w:id="4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Книга при подключении организации образования к электронной системе заполняется только в электронном формате, заполнение в бумажном варианте не требуется.</w:t>
      </w:r>
    </w:p>
    <w:bookmarkEnd w:id="430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