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7ee2" w14:textId="7627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 бекітілген</w:t>
            </w:r>
          </w:p>
        </w:tc>
      </w:tr>
    </w:tbl>
    <w:bookmarkStart w:name="z26" w:id="12"/>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4"/>
    <w:bookmarkStart w:name="z29" w:id="15"/>
    <w:p>
      <w:pPr>
        <w:spacing w:after="0"/>
        <w:ind w:left="0"/>
        <w:jc w:val="both"/>
      </w:pPr>
      <w:r>
        <w:rPr>
          <w:rFonts w:ascii="Times New Roman"/>
          <w:b w:val="false"/>
          <w:i w:val="false"/>
          <w:color w:val="000000"/>
          <w:sz w:val="28"/>
        </w:rPr>
        <w:t>
      2. Қағидаларда мынадай ұғымдар пайдаланылады:</w:t>
      </w:r>
    </w:p>
    <w:bookmarkEnd w:id="15"/>
    <w:bookmarkStart w:name="z30" w:id="16"/>
    <w:p>
      <w:pPr>
        <w:spacing w:after="0"/>
        <w:ind w:left="0"/>
        <w:jc w:val="both"/>
      </w:pPr>
      <w:r>
        <w:rPr>
          <w:rFonts w:ascii="Times New Roman"/>
          <w:b w:val="false"/>
          <w:i w:val="false"/>
          <w:color w:val="000000"/>
          <w:sz w:val="28"/>
        </w:rPr>
        <w:t>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6"/>
    <w:bookmarkStart w:name="z31" w:id="17"/>
    <w:p>
      <w:pPr>
        <w:spacing w:after="0"/>
        <w:ind w:left="0"/>
        <w:jc w:val="both"/>
      </w:pPr>
      <w:r>
        <w:rPr>
          <w:rFonts w:ascii="Times New Roman"/>
          <w:b w:val="false"/>
          <w:i w:val="false"/>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bookmarkEnd w:id="17"/>
    <w:bookmarkStart w:name="z32" w:id="18"/>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8"/>
    <w:bookmarkStart w:name="z33" w:id="19"/>
    <w:p>
      <w:pPr>
        <w:spacing w:after="0"/>
        <w:ind w:left="0"/>
        <w:jc w:val="both"/>
      </w:pPr>
      <w:r>
        <w:rPr>
          <w:rFonts w:ascii="Times New Roman"/>
          <w:b w:val="false"/>
          <w:i w:val="false"/>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bookmarkEnd w:id="19"/>
    <w:bookmarkStart w:name="z34" w:id="20"/>
    <w:p>
      <w:pPr>
        <w:spacing w:after="0"/>
        <w:ind w:left="0"/>
        <w:jc w:val="both"/>
      </w:pPr>
      <w:r>
        <w:rPr>
          <w:rFonts w:ascii="Times New Roman"/>
          <w:b w:val="false"/>
          <w:i w:val="false"/>
          <w:color w:val="000000"/>
          <w:sz w:val="28"/>
        </w:rPr>
        <w:t>
      5) конкурстық комиссия - конкурс өткізу үшін конкурсты ұйымдастырушы құратын алқалы орган;</w:t>
      </w:r>
    </w:p>
    <w:bookmarkEnd w:id="20"/>
    <w:bookmarkStart w:name="z35" w:id="21"/>
    <w:p>
      <w:pPr>
        <w:spacing w:after="0"/>
        <w:ind w:left="0"/>
        <w:jc w:val="both"/>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End w:id="21"/>
    <w:bookmarkStart w:name="z36" w:id="22"/>
    <w:p>
      <w:pPr>
        <w:spacing w:after="0"/>
        <w:ind w:left="0"/>
        <w:jc w:val="both"/>
      </w:pPr>
      <w:r>
        <w:rPr>
          <w:rFonts w:ascii="Times New Roman"/>
          <w:b w:val="false"/>
          <w:i w:val="false"/>
          <w:color w:val="000000"/>
          <w:sz w:val="28"/>
        </w:rPr>
        <w:t>
      7) конкурсты ұйымдастыру және өткізу рәсімі -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bookmarkEnd w:id="22"/>
    <w:bookmarkStart w:name="z37" w:id="23"/>
    <w:p>
      <w:pPr>
        <w:spacing w:after="0"/>
        <w:ind w:left="0"/>
        <w:jc w:val="both"/>
      </w:pPr>
      <w:r>
        <w:rPr>
          <w:rFonts w:ascii="Times New Roman"/>
          <w:b w:val="false"/>
          <w:i w:val="false"/>
          <w:color w:val="000000"/>
          <w:sz w:val="28"/>
        </w:rPr>
        <w:t>
      8) конкурсты ұйымдастырушы (тапсырыс беруші):</w:t>
      </w:r>
    </w:p>
    <w:bookmarkEnd w:id="23"/>
    <w:bookmarkStart w:name="z38" w:id="24"/>
    <w:p>
      <w:pPr>
        <w:spacing w:after="0"/>
        <w:ind w:left="0"/>
        <w:jc w:val="both"/>
      </w:pPr>
      <w:r>
        <w:rPr>
          <w:rFonts w:ascii="Times New Roman"/>
          <w:b w:val="false"/>
          <w:i w:val="false"/>
          <w:color w:val="000000"/>
          <w:sz w:val="28"/>
        </w:rPr>
        <w:t xml:space="preserve">
      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bookmarkEnd w:id="24"/>
    <w:bookmarkStart w:name="z39" w:id="25"/>
    <w:p>
      <w:pPr>
        <w:spacing w:after="0"/>
        <w:ind w:left="0"/>
        <w:jc w:val="both"/>
      </w:pPr>
      <w:r>
        <w:rPr>
          <w:rFonts w:ascii="Times New Roman"/>
          <w:b w:val="false"/>
          <w:i w:val="false"/>
          <w:color w:val="000000"/>
          <w:sz w:val="28"/>
        </w:rPr>
        <w:t>
      мектепке дейінгі білім беру ұйымдарында, жетім балалар мен ата-аналарының қамқорлығынсыз қалған балаларға арналған білім беру ұйымдарында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bookmarkEnd w:id="25"/>
    <w:bookmarkStart w:name="z40" w:id="26"/>
    <w:p>
      <w:pPr>
        <w:spacing w:after="0"/>
        <w:ind w:left="0"/>
        <w:jc w:val="both"/>
      </w:pPr>
      <w:r>
        <w:rPr>
          <w:rFonts w:ascii="Times New Roman"/>
          <w:b w:val="false"/>
          <w:i w:val="false"/>
          <w:color w:val="000000"/>
          <w:sz w:val="28"/>
        </w:rPr>
        <w:t>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6"/>
    <w:bookmarkStart w:name="z41" w:id="27"/>
    <w:p>
      <w:pPr>
        <w:spacing w:after="0"/>
        <w:ind w:left="0"/>
        <w:jc w:val="both"/>
      </w:pPr>
      <w:r>
        <w:rPr>
          <w:rFonts w:ascii="Times New Roman"/>
          <w:b w:val="false"/>
          <w:i w:val="false"/>
          <w:color w:val="000000"/>
          <w:sz w:val="28"/>
        </w:rPr>
        <w:t>
      10) қаржы жылы - ағымдағы жылғы 1 қаңтарда басталып, 31 желтоқсанда аяқталатын уақыт аралығы;</w:t>
      </w:r>
    </w:p>
    <w:bookmarkEnd w:id="27"/>
    <w:bookmarkStart w:name="z42" w:id="28"/>
    <w:p>
      <w:pPr>
        <w:spacing w:after="0"/>
        <w:ind w:left="0"/>
        <w:jc w:val="both"/>
      </w:pPr>
      <w:r>
        <w:rPr>
          <w:rFonts w:ascii="Times New Roman"/>
          <w:b w:val="false"/>
          <w:i w:val="false"/>
          <w:color w:val="000000"/>
          <w:sz w:val="28"/>
        </w:rPr>
        <w:t>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bookmarkEnd w:id="28"/>
    <w:bookmarkStart w:name="z43" w:id="29"/>
    <w:p>
      <w:pPr>
        <w:spacing w:after="0"/>
        <w:ind w:left="0"/>
        <w:jc w:val="both"/>
      </w:pPr>
      <w:r>
        <w:rPr>
          <w:rFonts w:ascii="Times New Roman"/>
          <w:b w:val="false"/>
          <w:i w:val="false"/>
          <w:color w:val="000000"/>
          <w:sz w:val="28"/>
        </w:rPr>
        <w:t>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29"/>
    <w:bookmarkStart w:name="z44" w:id="30"/>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30"/>
    <w:bookmarkStart w:name="z45" w:id="31"/>
    <w:p>
      <w:pPr>
        <w:spacing w:after="0"/>
        <w:ind w:left="0"/>
        <w:jc w:val="both"/>
      </w:pPr>
      <w:r>
        <w:rPr>
          <w:rFonts w:ascii="Times New Roman"/>
          <w:b w:val="false"/>
          <w:i w:val="false"/>
          <w:color w:val="000000"/>
          <w:sz w:val="28"/>
        </w:rPr>
        <w:t>
      14) әлеуметті өнім берушінің біліктілік талаптары - қызмет көрсету немесе тауарларды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31"/>
    <w:bookmarkStart w:name="z46" w:id="32"/>
    <w:p>
      <w:pPr>
        <w:spacing w:after="0"/>
        <w:ind w:left="0"/>
        <w:jc w:val="both"/>
      </w:pPr>
      <w:r>
        <w:rPr>
          <w:rFonts w:ascii="Times New Roman"/>
          <w:b w:val="false"/>
          <w:i w:val="false"/>
          <w:color w:val="000000"/>
          <w:sz w:val="28"/>
        </w:rPr>
        <w:t>
      15)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32"/>
    <w:bookmarkStart w:name="z47" w:id="33"/>
    <w:p>
      <w:pPr>
        <w:spacing w:after="0"/>
        <w:ind w:left="0"/>
        <w:jc w:val="both"/>
      </w:pPr>
      <w:r>
        <w:rPr>
          <w:rFonts w:ascii="Times New Roman"/>
          <w:b w:val="false"/>
          <w:i w:val="false"/>
          <w:color w:val="000000"/>
          <w:sz w:val="28"/>
        </w:rPr>
        <w:t>
      16)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bookmarkEnd w:id="33"/>
    <w:bookmarkStart w:name="z48" w:id="34"/>
    <w:p>
      <w:pPr>
        <w:spacing w:after="0"/>
        <w:ind w:left="0"/>
        <w:jc w:val="both"/>
      </w:pPr>
      <w:r>
        <w:rPr>
          <w:rFonts w:ascii="Times New Roman"/>
          <w:b w:val="false"/>
          <w:i w:val="false"/>
          <w:color w:val="000000"/>
          <w:sz w:val="28"/>
        </w:rPr>
        <w:t>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34"/>
    <w:bookmarkStart w:name="z49" w:id="35"/>
    <w:p>
      <w:pPr>
        <w:spacing w:after="0"/>
        <w:ind w:left="0"/>
        <w:jc w:val="both"/>
      </w:pPr>
      <w:r>
        <w:rPr>
          <w:rFonts w:ascii="Times New Roman"/>
          <w:b w:val="false"/>
          <w:i w:val="false"/>
          <w:color w:val="000000"/>
          <w:sz w:val="28"/>
        </w:rPr>
        <w:t>
      18) тауарларды сатып алу - тапсырыс берушінің тауарларды осы Қағидаларда белгіленген тәртіппен сатып алуы;</w:t>
      </w:r>
    </w:p>
    <w:bookmarkEnd w:id="35"/>
    <w:bookmarkStart w:name="z50" w:id="36"/>
    <w:p>
      <w:pPr>
        <w:spacing w:after="0"/>
        <w:ind w:left="0"/>
        <w:jc w:val="both"/>
      </w:pPr>
      <w:r>
        <w:rPr>
          <w:rFonts w:ascii="Times New Roman"/>
          <w:b w:val="false"/>
          <w:i w:val="false"/>
          <w:color w:val="000000"/>
          <w:sz w:val="28"/>
        </w:rPr>
        <w:t>
      19) тиімді тамақтандыру - тамақтандырудың физиологиялық және жас ерекшелігі нормалары ескерілген үйлестірілген тағам;</w:t>
      </w:r>
    </w:p>
    <w:bookmarkEnd w:id="36"/>
    <w:bookmarkStart w:name="z51" w:id="37"/>
    <w:p>
      <w:pPr>
        <w:spacing w:after="0"/>
        <w:ind w:left="0"/>
        <w:jc w:val="both"/>
      </w:pPr>
      <w:r>
        <w:rPr>
          <w:rFonts w:ascii="Times New Roman"/>
          <w:b w:val="false"/>
          <w:i w:val="false"/>
          <w:color w:val="000000"/>
          <w:sz w:val="28"/>
        </w:rPr>
        <w:t>
      20) шарт - тапсырыс беруші мен өнім беруші арасында қызметтерді көрсету немесе тауарларды жеткізу туралы жасалған азаматтық-құқықтық шарт.</w:t>
      </w:r>
    </w:p>
    <w:bookmarkEnd w:id="37"/>
    <w:bookmarkStart w:name="z52" w:id="38"/>
    <w:p>
      <w:pPr>
        <w:spacing w:after="0"/>
        <w:ind w:left="0"/>
        <w:jc w:val="left"/>
      </w:pPr>
      <w:r>
        <w:rPr>
          <w:rFonts w:ascii="Times New Roman"/>
          <w:b/>
          <w:i w:val="false"/>
          <w:color w:val="000000"/>
        </w:rPr>
        <w:t xml:space="preserve"> 2-тарау. Орта білім беру ұйымдарында тамақтандыруды ұйымдастыру тәртібі</w:t>
      </w:r>
    </w:p>
    <w:bookmarkEnd w:id="38"/>
    <w:bookmarkStart w:name="z53" w:id="39"/>
    <w:p>
      <w:pPr>
        <w:spacing w:after="0"/>
        <w:ind w:left="0"/>
        <w:jc w:val="left"/>
      </w:pPr>
      <w:r>
        <w:rPr>
          <w:rFonts w:ascii="Times New Roman"/>
          <w:b/>
          <w:i w:val="false"/>
          <w:color w:val="000000"/>
        </w:rPr>
        <w:t xml:space="preserve"> 1 - параграф. Орта білім беру ұйымдарында тамақтандыруды ұйымдастыру тәсілдері</w:t>
      </w:r>
    </w:p>
    <w:bookmarkEnd w:id="39"/>
    <w:bookmarkStart w:name="z54" w:id="40"/>
    <w:p>
      <w:pPr>
        <w:spacing w:after="0"/>
        <w:ind w:left="0"/>
        <w:jc w:val="both"/>
      </w:pPr>
      <w:r>
        <w:rPr>
          <w:rFonts w:ascii="Times New Roman"/>
          <w:b w:val="false"/>
          <w:i w:val="false"/>
          <w:color w:val="000000"/>
          <w:sz w:val="28"/>
        </w:rPr>
        <w:t>
      3. Орта білім беру ұйымдарында тамақтандыруды ұйымдастыру:</w:t>
      </w:r>
    </w:p>
    <w:bookmarkEnd w:id="40"/>
    <w:bookmarkStart w:name="z55" w:id="41"/>
    <w:p>
      <w:pPr>
        <w:spacing w:after="0"/>
        <w:ind w:left="0"/>
        <w:jc w:val="both"/>
      </w:pPr>
      <w:r>
        <w:rPr>
          <w:rFonts w:ascii="Times New Roman"/>
          <w:b w:val="false"/>
          <w:i w:val="false"/>
          <w:color w:val="000000"/>
          <w:sz w:val="28"/>
        </w:rPr>
        <w:t>
      1) конкурстық негізде білім алушыларды тамақтандыруды ұйымдастыру бойынша қызметтерді сатып алу;</w:t>
      </w:r>
    </w:p>
    <w:bookmarkEnd w:id="41"/>
    <w:bookmarkStart w:name="z56" w:id="42"/>
    <w:p>
      <w:pPr>
        <w:spacing w:after="0"/>
        <w:ind w:left="0"/>
        <w:jc w:val="both"/>
      </w:pPr>
      <w:r>
        <w:rPr>
          <w:rFonts w:ascii="Times New Roman"/>
          <w:b w:val="false"/>
          <w:i w:val="false"/>
          <w:color w:val="000000"/>
          <w:sz w:val="28"/>
        </w:rPr>
        <w:t>
      2) конкурстық негізде білім алушыларды тамақтандырумен байланысты тауарларды сатып алу;</w:t>
      </w:r>
    </w:p>
    <w:bookmarkEnd w:id="42"/>
    <w:bookmarkStart w:name="z57" w:id="43"/>
    <w:p>
      <w:pPr>
        <w:spacing w:after="0"/>
        <w:ind w:left="0"/>
        <w:jc w:val="both"/>
      </w:pPr>
      <w:r>
        <w:rPr>
          <w:rFonts w:ascii="Times New Roman"/>
          <w:b w:val="false"/>
          <w:i w:val="false"/>
          <w:color w:val="000000"/>
          <w:sz w:val="28"/>
        </w:rPr>
        <w:t>
      3) мемлекеттік-жекешелік әріптестік туралы заңға және осы Қағидаларға сәйкес білім алушыларды тамақтандыруды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bookmarkEnd w:id="43"/>
    <w:bookmarkStart w:name="z58" w:id="44"/>
    <w:p>
      <w:pPr>
        <w:spacing w:after="0"/>
        <w:ind w:left="0"/>
        <w:jc w:val="left"/>
      </w:pPr>
      <w:r>
        <w:rPr>
          <w:rFonts w:ascii="Times New Roman"/>
          <w:b/>
          <w:i w:val="false"/>
          <w:color w:val="000000"/>
        </w:rPr>
        <w:t xml:space="preserve"> 2 - параграф. Орта білім беру ұйымдарында тамақтандыруды ұйымдастыру рәсімі</w:t>
      </w:r>
    </w:p>
    <w:bookmarkEnd w:id="44"/>
    <w:bookmarkStart w:name="z59" w:id="45"/>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көрсетілетін қызметті немесе конкурстық негізде 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bookmarkEnd w:id="45"/>
    <w:bookmarkStart w:name="z60" w:id="46"/>
    <w:p>
      <w:pPr>
        <w:spacing w:after="0"/>
        <w:ind w:left="0"/>
        <w:jc w:val="both"/>
      </w:pPr>
      <w:r>
        <w:rPr>
          <w:rFonts w:ascii="Times New Roman"/>
          <w:b w:val="false"/>
          <w:i w:val="false"/>
          <w:color w:val="000000"/>
          <w:sz w:val="28"/>
        </w:rPr>
        <w:t>
      1) конкурстық құжаттаманы бекіту;</w:t>
      </w:r>
    </w:p>
    <w:bookmarkEnd w:id="46"/>
    <w:bookmarkStart w:name="z61" w:id="47"/>
    <w:p>
      <w:pPr>
        <w:spacing w:after="0"/>
        <w:ind w:left="0"/>
        <w:jc w:val="both"/>
      </w:pPr>
      <w:r>
        <w:rPr>
          <w:rFonts w:ascii="Times New Roman"/>
          <w:b w:val="false"/>
          <w:i w:val="false"/>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bookmarkEnd w:id="47"/>
    <w:bookmarkStart w:name="z62" w:id="48"/>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48"/>
    <w:bookmarkStart w:name="z63" w:id="49"/>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49"/>
    <w:bookmarkStart w:name="z64" w:id="50"/>
    <w:p>
      <w:pPr>
        <w:spacing w:after="0"/>
        <w:ind w:left="0"/>
        <w:jc w:val="both"/>
      </w:pPr>
      <w:r>
        <w:rPr>
          <w:rFonts w:ascii="Times New Roman"/>
          <w:b w:val="false"/>
          <w:i w:val="false"/>
          <w:color w:val="000000"/>
          <w:sz w:val="28"/>
        </w:rPr>
        <w:t>
      5) комиссияның көрсетілетін қызметті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50"/>
    <w:bookmarkStart w:name="z65" w:id="51"/>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51"/>
    <w:bookmarkStart w:name="z66" w:id="52"/>
    <w:p>
      <w:pPr>
        <w:spacing w:after="0"/>
        <w:ind w:left="0"/>
        <w:jc w:val="both"/>
      </w:pPr>
      <w:r>
        <w:rPr>
          <w:rFonts w:ascii="Times New Roman"/>
          <w:b w:val="false"/>
          <w:i w:val="false"/>
          <w:color w:val="000000"/>
          <w:sz w:val="28"/>
        </w:rPr>
        <w:t>
      5. Егер көрсетілетін қызметті таңдау бойынша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Тауарларды сатып алу кезінде лоттарға бөле отырып, конкурс өткізуге жол беріледі.</w:t>
      </w:r>
    </w:p>
    <w:bookmarkEnd w:id="52"/>
    <w:bookmarkStart w:name="z67" w:id="53"/>
    <w:p>
      <w:pPr>
        <w:spacing w:after="0"/>
        <w:ind w:left="0"/>
        <w:jc w:val="both"/>
      </w:pPr>
      <w:r>
        <w:rPr>
          <w:rFonts w:ascii="Times New Roman"/>
          <w:b w:val="false"/>
          <w:i w:val="false"/>
          <w:color w:val="000000"/>
          <w:sz w:val="28"/>
        </w:rPr>
        <w:t>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bookmarkEnd w:id="53"/>
    <w:bookmarkStart w:name="z68" w:id="54"/>
    <w:p>
      <w:pPr>
        <w:spacing w:after="0"/>
        <w:ind w:left="0"/>
        <w:jc w:val="both"/>
      </w:pPr>
      <w:r>
        <w:rPr>
          <w:rFonts w:ascii="Times New Roman"/>
          <w:b w:val="false"/>
          <w:i w:val="false"/>
          <w:color w:val="000000"/>
          <w:sz w:val="28"/>
        </w:rPr>
        <w:t xml:space="preserve">
      7. Тиісті бюджет негізінде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bookmarkEnd w:id="54"/>
    <w:bookmarkStart w:name="z69" w:id="55"/>
    <w:p>
      <w:pPr>
        <w:spacing w:after="0"/>
        <w:ind w:left="0"/>
        <w:jc w:val="both"/>
      </w:pPr>
      <w:r>
        <w:rPr>
          <w:rFonts w:ascii="Times New Roman"/>
          <w:b w:val="false"/>
          <w:i w:val="false"/>
          <w:color w:val="000000"/>
          <w:sz w:val="28"/>
        </w:rPr>
        <w:t>
      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өтінімді қамтамасыз етуді енгізу, шартты орындау талап етілмейді.</w:t>
      </w:r>
    </w:p>
    <w:bookmarkEnd w:id="55"/>
    <w:bookmarkStart w:name="z70" w:id="56"/>
    <w:p>
      <w:pPr>
        <w:spacing w:after="0"/>
        <w:ind w:left="0"/>
        <w:jc w:val="both"/>
      </w:pPr>
      <w:r>
        <w:rPr>
          <w:rFonts w:ascii="Times New Roman"/>
          <w:b w:val="false"/>
          <w:i w:val="false"/>
          <w:color w:val="000000"/>
          <w:sz w:val="28"/>
        </w:rPr>
        <w:t>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bookmarkEnd w:id="56"/>
    <w:bookmarkStart w:name="z71" w:id="57"/>
    <w:p>
      <w:pPr>
        <w:spacing w:after="0"/>
        <w:ind w:left="0"/>
        <w:jc w:val="both"/>
      </w:pPr>
      <w:r>
        <w:rPr>
          <w:rFonts w:ascii="Times New Roman"/>
          <w:b w:val="false"/>
          <w:i w:val="false"/>
          <w:color w:val="000000"/>
          <w:sz w:val="28"/>
        </w:rPr>
        <w:t>
      9. 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57"/>
    <w:bookmarkStart w:name="z72" w:id="58"/>
    <w:p>
      <w:pPr>
        <w:spacing w:after="0"/>
        <w:ind w:left="0"/>
        <w:jc w:val="both"/>
      </w:pPr>
      <w:r>
        <w:rPr>
          <w:rFonts w:ascii="Times New Roman"/>
          <w:b w:val="false"/>
          <w:i w:val="false"/>
          <w:color w:val="000000"/>
          <w:sz w:val="28"/>
        </w:rP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bookmarkEnd w:id="58"/>
    <w:bookmarkStart w:name="z73" w:id="59"/>
    <w:p>
      <w:pPr>
        <w:spacing w:after="0"/>
        <w:ind w:left="0"/>
        <w:jc w:val="both"/>
      </w:pPr>
      <w:r>
        <w:rPr>
          <w:rFonts w:ascii="Times New Roman"/>
          <w:b w:val="false"/>
          <w:i w:val="false"/>
          <w:color w:val="000000"/>
          <w:sz w:val="28"/>
        </w:rPr>
        <w:t>
      10.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59"/>
    <w:bookmarkStart w:name="z74" w:id="60"/>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60"/>
    <w:bookmarkStart w:name="z75" w:id="61"/>
    <w:p>
      <w:pPr>
        <w:spacing w:after="0"/>
        <w:ind w:left="0"/>
        <w:jc w:val="both"/>
      </w:pPr>
      <w:r>
        <w:rPr>
          <w:rFonts w:ascii="Times New Roman"/>
          <w:b w:val="false"/>
          <w:i w:val="false"/>
          <w:color w:val="000000"/>
          <w:sz w:val="28"/>
        </w:rPr>
        <w:t>
      11. Конкурстық комиссия мүшелерінің арасынан көпшілік дауыспен төраға сайланады.</w:t>
      </w:r>
    </w:p>
    <w:bookmarkEnd w:id="61"/>
    <w:bookmarkStart w:name="z76" w:id="62"/>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62"/>
    <w:bookmarkStart w:name="z77" w:id="63"/>
    <w:p>
      <w:pPr>
        <w:spacing w:after="0"/>
        <w:ind w:left="0"/>
        <w:jc w:val="both"/>
      </w:pPr>
      <w:r>
        <w:rPr>
          <w:rFonts w:ascii="Times New Roman"/>
          <w:b w:val="false"/>
          <w:i w:val="false"/>
          <w:color w:val="000000"/>
          <w:sz w:val="28"/>
        </w:rPr>
        <w:t>
      12. Комиссияның ұйымдастырушылық қызметін комиссия мүшесі болып табылмайтын комиссия хатшысы қамтамасыз етеді.</w:t>
      </w:r>
    </w:p>
    <w:bookmarkEnd w:id="63"/>
    <w:bookmarkStart w:name="z78" w:id="64"/>
    <w:p>
      <w:pPr>
        <w:spacing w:after="0"/>
        <w:ind w:left="0"/>
        <w:jc w:val="both"/>
      </w:pPr>
      <w:r>
        <w:rPr>
          <w:rFonts w:ascii="Times New Roman"/>
          <w:b w:val="false"/>
          <w:i w:val="false"/>
          <w:color w:val="000000"/>
          <w:sz w:val="28"/>
        </w:rPr>
        <w:t>
      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4"/>
    <w:bookmarkStart w:name="z79" w:id="65"/>
    <w:p>
      <w:pPr>
        <w:spacing w:after="0"/>
        <w:ind w:left="0"/>
        <w:jc w:val="both"/>
      </w:pPr>
      <w:r>
        <w:rPr>
          <w:rFonts w:ascii="Times New Roman"/>
          <w:b w:val="false"/>
          <w:i w:val="false"/>
          <w:color w:val="000000"/>
          <w:sz w:val="28"/>
        </w:rPr>
        <w:t>
      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5"/>
    <w:bookmarkStart w:name="z80" w:id="66"/>
    <w:p>
      <w:pPr>
        <w:spacing w:after="0"/>
        <w:ind w:left="0"/>
        <w:jc w:val="both"/>
      </w:pPr>
      <w:r>
        <w:rPr>
          <w:rFonts w:ascii="Times New Roman"/>
          <w:b w:val="false"/>
          <w:i w:val="false"/>
          <w:color w:val="000000"/>
          <w:sz w:val="28"/>
        </w:rPr>
        <w:t>
      15.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66"/>
    <w:bookmarkStart w:name="z81" w:id="67"/>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67"/>
    <w:bookmarkStart w:name="z82" w:id="68"/>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68"/>
    <w:bookmarkStart w:name="z83" w:id="6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санатының тізбесін, тауарды берушіні таңдау кезінде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69"/>
    <w:bookmarkStart w:name="z84" w:id="70"/>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70"/>
    <w:bookmarkStart w:name="z85" w:id="71"/>
    <w:p>
      <w:pPr>
        <w:spacing w:after="0"/>
        <w:ind w:left="0"/>
        <w:jc w:val="both"/>
      </w:pPr>
      <w:r>
        <w:rPr>
          <w:rFonts w:ascii="Times New Roman"/>
          <w:b w:val="false"/>
          <w:i w:val="false"/>
          <w:color w:val="000000"/>
          <w:sz w:val="28"/>
        </w:rPr>
        <w:t>
      Көрсетілетін 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bookmarkEnd w:id="71"/>
    <w:bookmarkStart w:name="z86" w:id="72"/>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72"/>
    <w:bookmarkStart w:name="z87" w:id="73"/>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73"/>
    <w:bookmarkStart w:name="z88" w:id="74"/>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берушіні таңдау өлшемшарттарының тізбені;</w:t>
      </w:r>
    </w:p>
    <w:bookmarkEnd w:id="74"/>
    <w:bookmarkStart w:name="z89" w:id="75"/>
    <w:p>
      <w:pPr>
        <w:spacing w:after="0"/>
        <w:ind w:left="0"/>
        <w:jc w:val="both"/>
      </w:pPr>
      <w:r>
        <w:rPr>
          <w:rFonts w:ascii="Times New Roman"/>
          <w:b w:val="false"/>
          <w:i w:val="false"/>
          <w:color w:val="000000"/>
          <w:sz w:val="28"/>
        </w:rPr>
        <w:t>
      6) Үлгілік конкурстық құжаттамаға 9-қосымшаға сәйкес үлгілік шартты қамтитын конкурстық құжаттаманы әзірлейді және бекітеді.</w:t>
      </w:r>
    </w:p>
    <w:bookmarkEnd w:id="75"/>
    <w:bookmarkStart w:name="z90" w:id="76"/>
    <w:p>
      <w:pPr>
        <w:spacing w:after="0"/>
        <w:ind w:left="0"/>
        <w:jc w:val="both"/>
      </w:pPr>
      <w:r>
        <w:rPr>
          <w:rFonts w:ascii="Times New Roman"/>
          <w:b w:val="false"/>
          <w:i w:val="false"/>
          <w:color w:val="000000"/>
          <w:sz w:val="28"/>
        </w:rPr>
        <w:t>
      17. Отандық қызметтерді, тауарларды өндірушілерді қолдау үшін конкурсты ұйымдастырушы (тапсырыс беруші)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қызметтерді, тауарларды өндірушілерден сатып алу туралы талаптарды қарастырады.</w:t>
      </w:r>
    </w:p>
    <w:bookmarkEnd w:id="76"/>
    <w:bookmarkStart w:name="z91" w:id="77"/>
    <w:p>
      <w:pPr>
        <w:spacing w:after="0"/>
        <w:ind w:left="0"/>
        <w:jc w:val="both"/>
      </w:pPr>
      <w:r>
        <w:rPr>
          <w:rFonts w:ascii="Times New Roman"/>
          <w:b w:val="false"/>
          <w:i w:val="false"/>
          <w:color w:val="000000"/>
          <w:sz w:val="28"/>
        </w:rPr>
        <w:t>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77"/>
    <w:bookmarkStart w:name="z92" w:id="78"/>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78"/>
    <w:bookmarkStart w:name="z93" w:id="79"/>
    <w:p>
      <w:pPr>
        <w:spacing w:after="0"/>
        <w:ind w:left="0"/>
        <w:jc w:val="both"/>
      </w:pPr>
      <w:r>
        <w:rPr>
          <w:rFonts w:ascii="Times New Roman"/>
          <w:b w:val="false"/>
          <w:i w:val="false"/>
          <w:color w:val="000000"/>
          <w:sz w:val="28"/>
        </w:rPr>
        <w:t>
      19. Адамдарды тіркеу журналы тігіледі, нөмірленеді, соңғы парағы конкурсты ұйымдастырушының мөрімен бекітіледі.</w:t>
      </w:r>
    </w:p>
    <w:bookmarkEnd w:id="79"/>
    <w:bookmarkStart w:name="z94" w:id="80"/>
    <w:p>
      <w:pPr>
        <w:spacing w:after="0"/>
        <w:ind w:left="0"/>
        <w:jc w:val="both"/>
      </w:pPr>
      <w:r>
        <w:rPr>
          <w:rFonts w:ascii="Times New Roman"/>
          <w:b w:val="false"/>
          <w:i w:val="false"/>
          <w:color w:val="000000"/>
          <w:sz w:val="28"/>
        </w:rPr>
        <w:t>
      20.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80"/>
    <w:bookmarkStart w:name="z95" w:id="81"/>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81"/>
    <w:bookmarkStart w:name="z96" w:id="82"/>
    <w:p>
      <w:pPr>
        <w:spacing w:after="0"/>
        <w:ind w:left="0"/>
        <w:jc w:val="both"/>
      </w:pPr>
      <w:r>
        <w:rPr>
          <w:rFonts w:ascii="Times New Roman"/>
          <w:b w:val="false"/>
          <w:i w:val="false"/>
          <w:color w:val="000000"/>
          <w:sz w:val="28"/>
        </w:rPr>
        <w:t>
      21.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82"/>
    <w:bookmarkStart w:name="z97" w:id="83"/>
    <w:p>
      <w:pPr>
        <w:spacing w:after="0"/>
        <w:ind w:left="0"/>
        <w:jc w:val="both"/>
      </w:pPr>
      <w:r>
        <w:rPr>
          <w:rFonts w:ascii="Times New Roman"/>
          <w:b w:val="false"/>
          <w:i w:val="false"/>
          <w:color w:val="000000"/>
          <w:sz w:val="28"/>
        </w:rPr>
        <w:t>
      22.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83"/>
    <w:bookmarkStart w:name="z98" w:id="84"/>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84"/>
    <w:bookmarkStart w:name="z99" w:id="85"/>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85"/>
    <w:bookmarkStart w:name="z100" w:id="86"/>
    <w:p>
      <w:pPr>
        <w:spacing w:after="0"/>
        <w:ind w:left="0"/>
        <w:jc w:val="both"/>
      </w:pPr>
      <w:r>
        <w:rPr>
          <w:rFonts w:ascii="Times New Roman"/>
          <w:b w:val="false"/>
          <w:i w:val="false"/>
          <w:color w:val="000000"/>
          <w:sz w:val="28"/>
        </w:rPr>
        <w:t>
      заңды тұлғалар үшін:</w:t>
      </w:r>
    </w:p>
    <w:bookmarkEnd w:id="86"/>
    <w:bookmarkStart w:name="z101" w:id="87"/>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87"/>
    <w:bookmarkStart w:name="z102" w:id="88"/>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88"/>
    <w:bookmarkStart w:name="z103" w:id="89"/>
    <w:p>
      <w:pPr>
        <w:spacing w:after="0"/>
        <w:ind w:left="0"/>
        <w:jc w:val="both"/>
      </w:pPr>
      <w:r>
        <w:rPr>
          <w:rFonts w:ascii="Times New Roman"/>
          <w:b w:val="false"/>
          <w:i w:val="false"/>
          <w:color w:val="000000"/>
          <w:sz w:val="28"/>
        </w:rPr>
        <w:t>
      жеке тұлғалар үшін:</w:t>
      </w:r>
    </w:p>
    <w:bookmarkEnd w:id="89"/>
    <w:bookmarkStart w:name="z104" w:id="90"/>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90"/>
    <w:bookmarkStart w:name="z105" w:id="91"/>
    <w:p>
      <w:pPr>
        <w:spacing w:after="0"/>
        <w:ind w:left="0"/>
        <w:jc w:val="both"/>
      </w:pPr>
      <w:r>
        <w:rPr>
          <w:rFonts w:ascii="Times New Roman"/>
          <w:b w:val="false"/>
          <w:i w:val="false"/>
          <w:color w:val="000000"/>
          <w:sz w:val="28"/>
        </w:rPr>
        <w:t>
      жеке басты куәландыратын құжаттың көшірмесі;</w:t>
      </w:r>
    </w:p>
    <w:bookmarkEnd w:id="91"/>
    <w:bookmarkStart w:name="z106" w:id="92"/>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92"/>
    <w:bookmarkStart w:name="z107" w:id="93"/>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93"/>
    <w:bookmarkStart w:name="z108" w:id="94"/>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94"/>
    <w:bookmarkStart w:name="z109" w:id="95"/>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95"/>
    <w:bookmarkStart w:name="z110" w:id="96"/>
    <w:p>
      <w:pPr>
        <w:spacing w:after="0"/>
        <w:ind w:left="0"/>
        <w:jc w:val="both"/>
      </w:pPr>
      <w:r>
        <w:rPr>
          <w:rFonts w:ascii="Times New Roman"/>
          <w:b w:val="false"/>
          <w:i w:val="false"/>
          <w:color w:val="000000"/>
          <w:sz w:val="28"/>
        </w:rPr>
        <w:t>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bookmarkEnd w:id="96"/>
    <w:bookmarkStart w:name="z111" w:id="97"/>
    <w:p>
      <w:pPr>
        <w:spacing w:after="0"/>
        <w:ind w:left="0"/>
        <w:jc w:val="both"/>
      </w:pPr>
      <w:r>
        <w:rPr>
          <w:rFonts w:ascii="Times New Roman"/>
          <w:b w:val="false"/>
          <w:i w:val="false"/>
          <w:color w:val="000000"/>
          <w:sz w:val="28"/>
        </w:rPr>
        <w:t>
      6) Үлгілік конкурстық құжаттамаға 6-қосымшаға сәйкес нысан бойынша әлеуетті өнім беруші қызметкерлерінің біліктілігі туралы мәліметтер.</w:t>
      </w:r>
    </w:p>
    <w:bookmarkEnd w:id="97"/>
    <w:bookmarkStart w:name="z112" w:id="98"/>
    <w:p>
      <w:pPr>
        <w:spacing w:after="0"/>
        <w:ind w:left="0"/>
        <w:jc w:val="both"/>
      </w:pPr>
      <w:r>
        <w:rPr>
          <w:rFonts w:ascii="Times New Roman"/>
          <w:b w:val="false"/>
          <w:i w:val="false"/>
          <w:color w:val="000000"/>
          <w:sz w:val="28"/>
        </w:rPr>
        <w:t>
      23.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98"/>
    <w:bookmarkStart w:name="z113" w:id="99"/>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99"/>
    <w:bookmarkStart w:name="z114" w:id="100"/>
    <w:p>
      <w:pPr>
        <w:spacing w:after="0"/>
        <w:ind w:left="0"/>
        <w:jc w:val="both"/>
      </w:pPr>
      <w:r>
        <w:rPr>
          <w:rFonts w:ascii="Times New Roman"/>
          <w:b w:val="false"/>
          <w:i w:val="false"/>
          <w:color w:val="000000"/>
          <w:sz w:val="28"/>
        </w:rPr>
        <w:t>
      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100"/>
    <w:bookmarkStart w:name="z115" w:id="101"/>
    <w:p>
      <w:pPr>
        <w:spacing w:after="0"/>
        <w:ind w:left="0"/>
        <w:jc w:val="both"/>
      </w:pPr>
      <w:r>
        <w:rPr>
          <w:rFonts w:ascii="Times New Roman"/>
          <w:b w:val="false"/>
          <w:i w:val="false"/>
          <w:color w:val="000000"/>
          <w:sz w:val="28"/>
        </w:rPr>
        <w:t>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101"/>
    <w:bookmarkStart w:name="z116" w:id="102"/>
    <w:p>
      <w:pPr>
        <w:spacing w:after="0"/>
        <w:ind w:left="0"/>
        <w:jc w:val="both"/>
      </w:pPr>
      <w:r>
        <w:rPr>
          <w:rFonts w:ascii="Times New Roman"/>
          <w:b w:val="false"/>
          <w:i w:val="false"/>
          <w:color w:val="000000"/>
          <w:sz w:val="28"/>
        </w:rPr>
        <w:t>
      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102"/>
    <w:bookmarkStart w:name="z117" w:id="103"/>
    <w:p>
      <w:pPr>
        <w:spacing w:after="0"/>
        <w:ind w:left="0"/>
        <w:jc w:val="both"/>
      </w:pPr>
      <w:r>
        <w:rPr>
          <w:rFonts w:ascii="Times New Roman"/>
          <w:b w:val="false"/>
          <w:i w:val="false"/>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103"/>
    <w:bookmarkStart w:name="z118" w:id="104"/>
    <w:p>
      <w:pPr>
        <w:spacing w:after="0"/>
        <w:ind w:left="0"/>
        <w:jc w:val="both"/>
      </w:pPr>
      <w:r>
        <w:rPr>
          <w:rFonts w:ascii="Times New Roman"/>
          <w:b w:val="false"/>
          <w:i w:val="false"/>
          <w:color w:val="000000"/>
          <w:sz w:val="28"/>
        </w:rPr>
        <w:t>
      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104"/>
    <w:bookmarkStart w:name="z119" w:id="105"/>
    <w:p>
      <w:pPr>
        <w:spacing w:after="0"/>
        <w:ind w:left="0"/>
        <w:jc w:val="both"/>
      </w:pPr>
      <w:r>
        <w:rPr>
          <w:rFonts w:ascii="Times New Roman"/>
          <w:b w:val="false"/>
          <w:i w:val="false"/>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105"/>
    <w:bookmarkStart w:name="z120" w:id="106"/>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106"/>
    <w:bookmarkStart w:name="z121" w:id="107"/>
    <w:p>
      <w:pPr>
        <w:spacing w:after="0"/>
        <w:ind w:left="0"/>
        <w:jc w:val="both"/>
      </w:pPr>
      <w:r>
        <w:rPr>
          <w:rFonts w:ascii="Times New Roman"/>
          <w:b w:val="false"/>
          <w:i w:val="false"/>
          <w:color w:val="000000"/>
          <w:sz w:val="28"/>
        </w:rPr>
        <w:t xml:space="preserve">
      29.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bookmarkEnd w:id="107"/>
    <w:bookmarkStart w:name="z122" w:id="108"/>
    <w:p>
      <w:pPr>
        <w:spacing w:after="0"/>
        <w:ind w:left="0"/>
        <w:jc w:val="both"/>
      </w:pPr>
      <w:r>
        <w:rPr>
          <w:rFonts w:ascii="Times New Roman"/>
          <w:b w:val="false"/>
          <w:i w:val="false"/>
          <w:color w:val="000000"/>
          <w:sz w:val="28"/>
        </w:rPr>
        <w:t>
      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108"/>
    <w:bookmarkStart w:name="z123" w:id="109"/>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109"/>
    <w:bookmarkStart w:name="z124" w:id="110"/>
    <w:p>
      <w:pPr>
        <w:spacing w:after="0"/>
        <w:ind w:left="0"/>
        <w:jc w:val="both"/>
      </w:pPr>
      <w:r>
        <w:rPr>
          <w:rFonts w:ascii="Times New Roman"/>
          <w:b w:val="false"/>
          <w:i w:val="false"/>
          <w:color w:val="000000"/>
          <w:sz w:val="28"/>
        </w:rPr>
        <w:t>
      31.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110"/>
    <w:bookmarkStart w:name="z125" w:id="111"/>
    <w:p>
      <w:pPr>
        <w:spacing w:after="0"/>
        <w:ind w:left="0"/>
        <w:jc w:val="both"/>
      </w:pPr>
      <w:r>
        <w:rPr>
          <w:rFonts w:ascii="Times New Roman"/>
          <w:b w:val="false"/>
          <w:i w:val="false"/>
          <w:color w:val="000000"/>
          <w:sz w:val="28"/>
        </w:rPr>
        <w:t>
      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111"/>
    <w:bookmarkStart w:name="z126" w:id="112"/>
    <w:p>
      <w:pPr>
        <w:spacing w:after="0"/>
        <w:ind w:left="0"/>
        <w:jc w:val="both"/>
      </w:pPr>
      <w:r>
        <w:rPr>
          <w:rFonts w:ascii="Times New Roman"/>
          <w:b w:val="false"/>
          <w:i w:val="false"/>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112"/>
    <w:bookmarkStart w:name="z127" w:id="113"/>
    <w:p>
      <w:pPr>
        <w:spacing w:after="0"/>
        <w:ind w:left="0"/>
        <w:jc w:val="both"/>
      </w:pPr>
      <w:r>
        <w:rPr>
          <w:rFonts w:ascii="Times New Roman"/>
          <w:b w:val="false"/>
          <w:i w:val="false"/>
          <w:color w:val="000000"/>
          <w:sz w:val="28"/>
        </w:rPr>
        <w:t xml:space="preserve">
      34.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113"/>
    <w:bookmarkStart w:name="z128" w:id="114"/>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4"/>
    <w:bookmarkStart w:name="z129" w:id="115"/>
    <w:p>
      <w:pPr>
        <w:spacing w:after="0"/>
        <w:ind w:left="0"/>
        <w:jc w:val="both"/>
      </w:pPr>
      <w:r>
        <w:rPr>
          <w:rFonts w:ascii="Times New Roman"/>
          <w:b w:val="false"/>
          <w:i w:val="false"/>
          <w:color w:val="000000"/>
          <w:sz w:val="28"/>
        </w:rPr>
        <w:t>
      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115"/>
    <w:bookmarkStart w:name="z130" w:id="116"/>
    <w:p>
      <w:pPr>
        <w:spacing w:after="0"/>
        <w:ind w:left="0"/>
        <w:jc w:val="both"/>
      </w:pPr>
      <w:r>
        <w:rPr>
          <w:rFonts w:ascii="Times New Roman"/>
          <w:b w:val="false"/>
          <w:i w:val="false"/>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116"/>
    <w:bookmarkStart w:name="z131" w:id="117"/>
    <w:p>
      <w:pPr>
        <w:spacing w:after="0"/>
        <w:ind w:left="0"/>
        <w:jc w:val="both"/>
      </w:pPr>
      <w:r>
        <w:rPr>
          <w:rFonts w:ascii="Times New Roman"/>
          <w:b w:val="false"/>
          <w:i w:val="false"/>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bookmarkEnd w:id="117"/>
    <w:bookmarkStart w:name="z132" w:id="118"/>
    <w:p>
      <w:pPr>
        <w:spacing w:after="0"/>
        <w:ind w:left="0"/>
        <w:jc w:val="both"/>
      </w:pPr>
      <w:r>
        <w:rPr>
          <w:rFonts w:ascii="Times New Roman"/>
          <w:b w:val="false"/>
          <w:i w:val="false"/>
          <w:color w:val="000000"/>
          <w:sz w:val="28"/>
        </w:rPr>
        <w:t xml:space="preserve">
      38.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118"/>
    <w:bookmarkStart w:name="z133" w:id="119"/>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119"/>
    <w:bookmarkStart w:name="z134" w:id="120"/>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тауарлар берушіні таңдау өлшемшарттары бойынша қызмет көрсету нарығында неғұрлым көп жұмыс тәжірибесі бар,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120"/>
    <w:bookmarkStart w:name="z135" w:id="121"/>
    <w:p>
      <w:pPr>
        <w:spacing w:after="0"/>
        <w:ind w:left="0"/>
        <w:jc w:val="both"/>
      </w:pPr>
      <w:r>
        <w:rPr>
          <w:rFonts w:ascii="Times New Roman"/>
          <w:b w:val="false"/>
          <w:i w:val="false"/>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bookmarkEnd w:id="121"/>
    <w:bookmarkStart w:name="z136" w:id="122"/>
    <w:p>
      <w:pPr>
        <w:spacing w:after="0"/>
        <w:ind w:left="0"/>
        <w:jc w:val="both"/>
      </w:pPr>
      <w:r>
        <w:rPr>
          <w:rFonts w:ascii="Times New Roman"/>
          <w:b w:val="false"/>
          <w:i w:val="false"/>
          <w:color w:val="000000"/>
          <w:sz w:val="28"/>
        </w:rPr>
        <w:t xml:space="preserve">
      40.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22"/>
    <w:bookmarkStart w:name="z137" w:id="123"/>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123"/>
    <w:bookmarkStart w:name="z138" w:id="124"/>
    <w:p>
      <w:pPr>
        <w:spacing w:after="0"/>
        <w:ind w:left="0"/>
        <w:jc w:val="both"/>
      </w:pPr>
      <w:r>
        <w:rPr>
          <w:rFonts w:ascii="Times New Roman"/>
          <w:b w:val="false"/>
          <w:i w:val="false"/>
          <w:color w:val="000000"/>
          <w:sz w:val="28"/>
        </w:rPr>
        <w:t>
      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bookmarkEnd w:id="124"/>
    <w:bookmarkStart w:name="z139" w:id="125"/>
    <w:p>
      <w:pPr>
        <w:spacing w:after="0"/>
        <w:ind w:left="0"/>
        <w:jc w:val="both"/>
      </w:pPr>
      <w:r>
        <w:rPr>
          <w:rFonts w:ascii="Times New Roman"/>
          <w:b w:val="false"/>
          <w:i w:val="false"/>
          <w:color w:val="000000"/>
          <w:sz w:val="28"/>
        </w:rPr>
        <w:t>
      Тегін тамақтануға құқығы бар білім алушылар 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bookmarkEnd w:id="125"/>
    <w:bookmarkStart w:name="z140" w:id="126"/>
    <w:p>
      <w:pPr>
        <w:spacing w:after="0"/>
        <w:ind w:left="0"/>
        <w:jc w:val="both"/>
      </w:pPr>
      <w:r>
        <w:rPr>
          <w:rFonts w:ascii="Times New Roman"/>
          <w:b w:val="false"/>
          <w:i w:val="false"/>
          <w:color w:val="000000"/>
          <w:sz w:val="28"/>
        </w:rPr>
        <w:t>
      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6"/>
    <w:bookmarkStart w:name="z141" w:id="127"/>
    <w:p>
      <w:pPr>
        <w:spacing w:after="0"/>
        <w:ind w:left="0"/>
        <w:jc w:val="both"/>
      </w:pPr>
      <w:r>
        <w:rPr>
          <w:rFonts w:ascii="Times New Roman"/>
          <w:b w:val="false"/>
          <w:i w:val="false"/>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127"/>
    <w:bookmarkStart w:name="z142" w:id="128"/>
    <w:p>
      <w:pPr>
        <w:spacing w:after="0"/>
        <w:ind w:left="0"/>
        <w:jc w:val="both"/>
      </w:pPr>
      <w:r>
        <w:rPr>
          <w:rFonts w:ascii="Times New Roman"/>
          <w:b w:val="false"/>
          <w:i w:val="false"/>
          <w:color w:val="000000"/>
          <w:sz w:val="28"/>
        </w:rPr>
        <w:t>
      44. Егер әлеуетті өнім беруші осы мерзім ішінде шартқа қол қоймаса, ол шартты қол қоюдан жалтарған деп есептеледі.</w:t>
      </w:r>
    </w:p>
    <w:bookmarkEnd w:id="128"/>
    <w:bookmarkStart w:name="z143" w:id="129"/>
    <w:p>
      <w:pPr>
        <w:spacing w:after="0"/>
        <w:ind w:left="0"/>
        <w:jc w:val="both"/>
      </w:pPr>
      <w:r>
        <w:rPr>
          <w:rFonts w:ascii="Times New Roman"/>
          <w:b w:val="false"/>
          <w:i w:val="false"/>
          <w:color w:val="000000"/>
          <w:sz w:val="28"/>
        </w:rPr>
        <w:t>
      45. Ұйымдастырушы мынадай жағдайлардың бірі басталған кезде:</w:t>
      </w:r>
    </w:p>
    <w:bookmarkEnd w:id="129"/>
    <w:bookmarkStart w:name="z144" w:id="130"/>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 мен көрсетілетін қызметтерді жеткізу туралы шарт жасасудан жалтарған;</w:t>
      </w:r>
    </w:p>
    <w:bookmarkEnd w:id="130"/>
    <w:bookmarkStart w:name="z145" w:id="131"/>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131"/>
    <w:bookmarkStart w:name="z146" w:id="132"/>
    <w:p>
      <w:pPr>
        <w:spacing w:after="0"/>
        <w:ind w:left="0"/>
        <w:jc w:val="both"/>
      </w:pPr>
      <w:r>
        <w:rPr>
          <w:rFonts w:ascii="Times New Roman"/>
          <w:b w:val="false"/>
          <w:i w:val="false"/>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2"/>
    <w:bookmarkStart w:name="z147" w:id="133"/>
    <w:p>
      <w:pPr>
        <w:spacing w:after="0"/>
        <w:ind w:left="0"/>
        <w:jc w:val="both"/>
      </w:pPr>
      <w:r>
        <w:rPr>
          <w:rFonts w:ascii="Times New Roman"/>
          <w:b w:val="false"/>
          <w:i w:val="false"/>
          <w:color w:val="000000"/>
          <w:sz w:val="28"/>
        </w:rPr>
        <w:t>
      47. Шарт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33"/>
    <w:bookmarkStart w:name="z148" w:id="134"/>
    <w:p>
      <w:pPr>
        <w:spacing w:after="0"/>
        <w:ind w:left="0"/>
        <w:jc w:val="both"/>
      </w:pPr>
      <w:r>
        <w:rPr>
          <w:rFonts w:ascii="Times New Roman"/>
          <w:b w:val="false"/>
          <w:i w:val="false"/>
          <w:color w:val="000000"/>
          <w:sz w:val="28"/>
        </w:rPr>
        <w:t>
      Тегін тамақтануға құқығы бар білім алушылардың саны өзгерген жағдайда қолданыстағы шартқа қосымша келісім жасалады.</w:t>
      </w:r>
    </w:p>
    <w:bookmarkEnd w:id="134"/>
    <w:bookmarkStart w:name="z149" w:id="135"/>
    <w:p>
      <w:pPr>
        <w:spacing w:after="0"/>
        <w:ind w:left="0"/>
        <w:jc w:val="both"/>
      </w:pPr>
      <w:r>
        <w:rPr>
          <w:rFonts w:ascii="Times New Roman"/>
          <w:b w:val="false"/>
          <w:i w:val="false"/>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bookmarkEnd w:id="135"/>
    <w:bookmarkStart w:name="z150" w:id="136"/>
    <w:p>
      <w:pPr>
        <w:spacing w:after="0"/>
        <w:ind w:left="0"/>
        <w:jc w:val="both"/>
      </w:pPr>
      <w:r>
        <w:rPr>
          <w:rFonts w:ascii="Times New Roman"/>
          <w:b w:val="false"/>
          <w:i w:val="false"/>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36"/>
    <w:bookmarkStart w:name="z151" w:id="137"/>
    <w:p>
      <w:pPr>
        <w:spacing w:after="0"/>
        <w:ind w:left="0"/>
        <w:jc w:val="both"/>
      </w:pPr>
      <w:r>
        <w:rPr>
          <w:rFonts w:ascii="Times New Roman"/>
          <w:b w:val="false"/>
          <w:i w:val="false"/>
          <w:color w:val="000000"/>
          <w:sz w:val="28"/>
        </w:rPr>
        <w:t>
      50. Шарттық міндеттемелерді орындау процесінде туындайтын барлық даулар Қазақстан Республикасының азаматтық заңнамасына сәйкес шешіледі.</w:t>
      </w:r>
    </w:p>
    <w:bookmarkEnd w:id="137"/>
    <w:bookmarkStart w:name="z152" w:id="138"/>
    <w:p>
      <w:pPr>
        <w:spacing w:after="0"/>
        <w:ind w:left="0"/>
        <w:jc w:val="both"/>
      </w:pPr>
      <w:r>
        <w:rPr>
          <w:rFonts w:ascii="Times New Roman"/>
          <w:b w:val="false"/>
          <w:i w:val="false"/>
          <w:color w:val="000000"/>
          <w:sz w:val="28"/>
        </w:rPr>
        <w:t>
      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bookmarkEnd w:id="138"/>
    <w:bookmarkStart w:name="z153" w:id="139"/>
    <w:p>
      <w:pPr>
        <w:spacing w:after="0"/>
        <w:ind w:left="0"/>
        <w:jc w:val="both"/>
      </w:pPr>
      <w:r>
        <w:rPr>
          <w:rFonts w:ascii="Times New Roman"/>
          <w:b w:val="false"/>
          <w:i w:val="false"/>
          <w:color w:val="000000"/>
          <w:sz w:val="28"/>
        </w:rPr>
        <w:t>
      Аталған шешімді қабылдаған жағдайда конкурсты ұйымдастырушы орта білім беру ұйымдарында білім алушыларды тамақтандыруды ұйымдастыру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bookmarkEnd w:id="139"/>
    <w:bookmarkStart w:name="z154" w:id="140"/>
    <w:p>
      <w:pPr>
        <w:spacing w:after="0"/>
        <w:ind w:left="0"/>
        <w:jc w:val="both"/>
      </w:pPr>
      <w:r>
        <w:rPr>
          <w:rFonts w:ascii="Times New Roman"/>
          <w:b w:val="false"/>
          <w:i w:val="false"/>
          <w:color w:val="000000"/>
          <w:sz w:val="28"/>
        </w:rPr>
        <w:t>
      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bookmarkEnd w:id="140"/>
    <w:bookmarkStart w:name="z155" w:id="141"/>
    <w:p>
      <w:pPr>
        <w:spacing w:after="0"/>
        <w:ind w:left="0"/>
        <w:jc w:val="both"/>
      </w:pPr>
      <w:r>
        <w:rPr>
          <w:rFonts w:ascii="Times New Roman"/>
          <w:b w:val="false"/>
          <w:i w:val="false"/>
          <w:color w:val="000000"/>
          <w:sz w:val="28"/>
        </w:rPr>
        <w:t>
      53. Конкурсты ұйымдастырушы көрсетілетін қызметтерді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bookmarkEnd w:id="141"/>
    <w:bookmarkStart w:name="z156" w:id="142"/>
    <w:p>
      <w:pPr>
        <w:spacing w:after="0"/>
        <w:ind w:left="0"/>
        <w:jc w:val="both"/>
      </w:pPr>
      <w:r>
        <w:rPr>
          <w:rFonts w:ascii="Times New Roman"/>
          <w:b w:val="false"/>
          <w:i w:val="false"/>
          <w:color w:val="000000"/>
          <w:sz w:val="28"/>
        </w:rPr>
        <w:t>
      54. Өнім беруші шарт жобасын алған күнінен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42"/>
    <w:bookmarkStart w:name="z157" w:id="143"/>
    <w:p>
      <w:pPr>
        <w:spacing w:after="0"/>
        <w:ind w:left="0"/>
        <w:jc w:val="both"/>
      </w:pPr>
      <w:r>
        <w:rPr>
          <w:rFonts w:ascii="Times New Roman"/>
          <w:b w:val="false"/>
          <w:i w:val="false"/>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bookmarkEnd w:id="143"/>
    <w:bookmarkStart w:name="z158" w:id="144"/>
    <w:p>
      <w:pPr>
        <w:spacing w:after="0"/>
        <w:ind w:left="0"/>
        <w:jc w:val="both"/>
      </w:pPr>
      <w:r>
        <w:rPr>
          <w:rFonts w:ascii="Times New Roman"/>
          <w:b w:val="false"/>
          <w:i w:val="false"/>
          <w:color w:val="000000"/>
          <w:sz w:val="28"/>
        </w:rPr>
        <w:t>
      56. Конкурсты ұйымдастырушы:</w:t>
      </w:r>
    </w:p>
    <w:bookmarkEnd w:id="144"/>
    <w:bookmarkStart w:name="z159" w:id="145"/>
    <w:p>
      <w:pPr>
        <w:spacing w:after="0"/>
        <w:ind w:left="0"/>
        <w:jc w:val="both"/>
      </w:pPr>
      <w:r>
        <w:rPr>
          <w:rFonts w:ascii="Times New Roman"/>
          <w:b w:val="false"/>
          <w:i w:val="false"/>
          <w:color w:val="000000"/>
          <w:sz w:val="28"/>
        </w:rPr>
        <w:t>
      1) ұсынылған өтінімдер болмаған;</w:t>
      </w:r>
    </w:p>
    <w:bookmarkEnd w:id="145"/>
    <w:bookmarkStart w:name="z160" w:id="146"/>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46"/>
    <w:bookmarkStart w:name="z161" w:id="147"/>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147"/>
    <w:bookmarkStart w:name="z162" w:id="148"/>
    <w:p>
      <w:pPr>
        <w:spacing w:after="0"/>
        <w:ind w:left="0"/>
        <w:jc w:val="both"/>
      </w:pPr>
      <w:r>
        <w:rPr>
          <w:rFonts w:ascii="Times New Roman"/>
          <w:b w:val="false"/>
          <w:i w:val="false"/>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148"/>
    <w:bookmarkStart w:name="z163" w:id="149"/>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149"/>
    <w:bookmarkStart w:name="z164" w:id="150"/>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bookmarkEnd w:id="150"/>
    <w:bookmarkStart w:name="z165" w:id="151"/>
    <w:p>
      <w:pPr>
        <w:spacing w:after="0"/>
        <w:ind w:left="0"/>
        <w:jc w:val="both"/>
      </w:pPr>
      <w:r>
        <w:rPr>
          <w:rFonts w:ascii="Times New Roman"/>
          <w:b w:val="false"/>
          <w:i w:val="false"/>
          <w:color w:val="000000"/>
          <w:sz w:val="28"/>
        </w:rPr>
        <w:t xml:space="preserve">
      58. Осы Қағидалардың </w:t>
      </w:r>
      <w:r>
        <w:rPr>
          <w:rFonts w:ascii="Times New Roman"/>
          <w:b w:val="false"/>
          <w:i w:val="false"/>
          <w:color w:val="000000"/>
          <w:sz w:val="28"/>
        </w:rPr>
        <w:t>55-тармағына</w:t>
      </w:r>
      <w:r>
        <w:rPr>
          <w:rFonts w:ascii="Times New Roman"/>
          <w:b w:val="false"/>
          <w:i w:val="false"/>
          <w:color w:val="000000"/>
          <w:sz w:val="28"/>
        </w:rPr>
        <w:t xml:space="preserve"> сәйкес қайта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bookmarkEnd w:id="151"/>
    <w:bookmarkStart w:name="z166" w:id="152"/>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54-тармақтарына</w:t>
      </w:r>
      <w:r>
        <w:rPr>
          <w:rFonts w:ascii="Times New Roman"/>
          <w:b w:val="false"/>
          <w:i w:val="false"/>
          <w:color w:val="000000"/>
          <w:sz w:val="28"/>
        </w:rPr>
        <w:t xml:space="preserve"> ұқсас жүзеге асырылады.</w:t>
      </w:r>
    </w:p>
    <w:bookmarkEnd w:id="152"/>
    <w:bookmarkStart w:name="z167" w:id="153"/>
    <w:p>
      <w:pPr>
        <w:spacing w:after="0"/>
        <w:ind w:left="0"/>
        <w:jc w:val="left"/>
      </w:pPr>
      <w:r>
        <w:rPr>
          <w:rFonts w:ascii="Times New Roman"/>
          <w:b/>
          <w:i w:val="false"/>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тәртібі</w:t>
      </w:r>
    </w:p>
    <w:bookmarkEnd w:id="153"/>
    <w:bookmarkStart w:name="z168" w:id="154"/>
    <w:p>
      <w:pPr>
        <w:spacing w:after="0"/>
        <w:ind w:left="0"/>
        <w:jc w:val="both"/>
      </w:pPr>
      <w:r>
        <w:rPr>
          <w:rFonts w:ascii="Times New Roman"/>
          <w:b w:val="false"/>
          <w:i w:val="false"/>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bookmarkEnd w:id="154"/>
    <w:bookmarkStart w:name="z169" w:id="155"/>
    <w:p>
      <w:pPr>
        <w:spacing w:after="0"/>
        <w:ind w:left="0"/>
        <w:jc w:val="both"/>
      </w:pPr>
      <w:r>
        <w:rPr>
          <w:rFonts w:ascii="Times New Roman"/>
          <w:b w:val="false"/>
          <w:i w:val="false"/>
          <w:color w:val="000000"/>
          <w:sz w:val="28"/>
        </w:rPr>
        <w:t>
      60. Әлеуетті жекеме әріптестің біліктілік талаптарына сәйкестігін айқындау Мемлекеттік-жекешелік әріптестік туралы заңның 34-бабына сәйкес жүзеге асырылады.</w:t>
      </w:r>
    </w:p>
    <w:bookmarkEnd w:id="155"/>
    <w:bookmarkStart w:name="z170" w:id="156"/>
    <w:p>
      <w:pPr>
        <w:spacing w:after="0"/>
        <w:ind w:left="0"/>
        <w:jc w:val="both"/>
      </w:pPr>
      <w:r>
        <w:rPr>
          <w:rFonts w:ascii="Times New Roman"/>
          <w:b w:val="false"/>
          <w:i w:val="false"/>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әріптестік туралы заңға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өтінім негізінде жүзеге асырылады.</w:t>
      </w:r>
    </w:p>
    <w:bookmarkEnd w:id="156"/>
    <w:bookmarkStart w:name="z171" w:id="157"/>
    <w:p>
      <w:pPr>
        <w:spacing w:after="0"/>
        <w:ind w:left="0"/>
        <w:jc w:val="both"/>
      </w:pPr>
      <w:r>
        <w:rPr>
          <w:rFonts w:ascii="Times New Roman"/>
          <w:b w:val="false"/>
          <w:i w:val="false"/>
          <w:color w:val="000000"/>
          <w:sz w:val="28"/>
        </w:rPr>
        <w:t xml:space="preserve">
      Өтінім қабылданбаған жағдайда конкурс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орта білім беру ұйымдарында тамақтандыруды ұйымдастыру тәртібіне сәйкес өткізіледі.</w:t>
      </w:r>
    </w:p>
    <w:bookmarkEnd w:id="157"/>
    <w:bookmarkStart w:name="z172" w:id="158"/>
    <w:p>
      <w:pPr>
        <w:spacing w:after="0"/>
        <w:ind w:left="0"/>
        <w:jc w:val="both"/>
      </w:pPr>
      <w:r>
        <w:rPr>
          <w:rFonts w:ascii="Times New Roman"/>
          <w:b w:val="false"/>
          <w:i w:val="false"/>
          <w:color w:val="000000"/>
          <w:sz w:val="28"/>
        </w:rPr>
        <w:t xml:space="preserve">
      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53-тармақтарына</w:t>
      </w:r>
      <w:r>
        <w:rPr>
          <w:rFonts w:ascii="Times New Roman"/>
          <w:b w:val="false"/>
          <w:i w:val="false"/>
          <w:color w:val="000000"/>
          <w:sz w:val="28"/>
        </w:rPr>
        <w:t xml:space="preserve"> сәйкес тамақтандыруды ұйымдастыру бойынша қызмет көрсететін өнім берушіні тарту туралы шешім қабылдайды.</w:t>
      </w:r>
    </w:p>
    <w:bookmarkEnd w:id="158"/>
    <w:bookmarkStart w:name="z173" w:id="159"/>
    <w:p>
      <w:pPr>
        <w:spacing w:after="0"/>
        <w:ind w:left="0"/>
        <w:jc w:val="both"/>
      </w:pPr>
      <w:r>
        <w:rPr>
          <w:rFonts w:ascii="Times New Roman"/>
          <w:b w:val="false"/>
          <w:i w:val="false"/>
          <w:color w:val="000000"/>
          <w:sz w:val="28"/>
        </w:rPr>
        <w:t>
      Осы шешім қабылданған жағдайда конкурсты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
    <w:bookmarkEnd w:id="159"/>
    <w:bookmarkStart w:name="z174" w:id="160"/>
    <w:p>
      <w:pPr>
        <w:spacing w:after="0"/>
        <w:ind w:left="0"/>
        <w:jc w:val="both"/>
      </w:pPr>
      <w:r>
        <w:rPr>
          <w:rFonts w:ascii="Times New Roman"/>
          <w:b w:val="false"/>
          <w:i w:val="false"/>
          <w:color w:val="000000"/>
          <w:sz w:val="28"/>
        </w:rPr>
        <w:t xml:space="preserve">
      63. Орта білім беру ұйымдарында білім алушыларды тамақтандыруды ұйымдастыру үшін жағдайларды қамтамасыз ету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bookmarkEnd w:id="160"/>
    <w:bookmarkStart w:name="z175" w:id="161"/>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 тәртібі</w:t>
      </w:r>
    </w:p>
    <w:bookmarkEnd w:id="161"/>
    <w:bookmarkStart w:name="z176" w:id="162"/>
    <w:p>
      <w:pPr>
        <w:spacing w:after="0"/>
        <w:ind w:left="0"/>
        <w:jc w:val="both"/>
      </w:pPr>
      <w:r>
        <w:rPr>
          <w:rFonts w:ascii="Times New Roman"/>
          <w:b w:val="false"/>
          <w:i w:val="false"/>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162"/>
    <w:bookmarkStart w:name="z177" w:id="163"/>
    <w:p>
      <w:pPr>
        <w:spacing w:after="0"/>
        <w:ind w:left="0"/>
        <w:jc w:val="both"/>
      </w:pPr>
      <w:r>
        <w:rPr>
          <w:rFonts w:ascii="Times New Roman"/>
          <w:b w:val="false"/>
          <w:i w:val="false"/>
          <w:color w:val="000000"/>
          <w:sz w:val="28"/>
        </w:rPr>
        <w:t>
      65. Асхананың және (немесе) буфеттің жұмыс уақыты оқу процесі аяқталғанға дейін бір сағат бұрын аяқталады.</w:t>
      </w:r>
    </w:p>
    <w:bookmarkEnd w:id="163"/>
    <w:bookmarkStart w:name="z178" w:id="164"/>
    <w:p>
      <w:pPr>
        <w:spacing w:after="0"/>
        <w:ind w:left="0"/>
        <w:jc w:val="both"/>
      </w:pPr>
      <w:r>
        <w:rPr>
          <w:rFonts w:ascii="Times New Roman"/>
          <w:b w:val="false"/>
          <w:i w:val="false"/>
          <w:color w:val="000000"/>
          <w:sz w:val="28"/>
        </w:rPr>
        <w:t>
      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bookmarkEnd w:id="164"/>
    <w:bookmarkStart w:name="z179" w:id="165"/>
    <w:p>
      <w:pPr>
        <w:spacing w:after="0"/>
        <w:ind w:left="0"/>
        <w:jc w:val="both"/>
      </w:pPr>
      <w:r>
        <w:rPr>
          <w:rFonts w:ascii="Times New Roman"/>
          <w:b w:val="false"/>
          <w:i w:val="false"/>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bookmarkEnd w:id="165"/>
    <w:bookmarkStart w:name="z180" w:id="166"/>
    <w:p>
      <w:pPr>
        <w:spacing w:after="0"/>
        <w:ind w:left="0"/>
        <w:jc w:val="both"/>
      </w:pPr>
      <w:r>
        <w:rPr>
          <w:rFonts w:ascii="Times New Roman"/>
          <w:b w:val="false"/>
          <w:i w:val="false"/>
          <w:color w:val="000000"/>
          <w:sz w:val="28"/>
        </w:rPr>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66"/>
    <w:bookmarkStart w:name="z181" w:id="167"/>
    <w:p>
      <w:pPr>
        <w:spacing w:after="0"/>
        <w:ind w:left="0"/>
        <w:jc w:val="both"/>
      </w:pPr>
      <w:r>
        <w:rPr>
          <w:rFonts w:ascii="Times New Roman"/>
          <w:b w:val="false"/>
          <w:i w:val="false"/>
          <w:color w:val="000000"/>
          <w:sz w:val="28"/>
        </w:rPr>
        <w:t>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67"/>
    <w:bookmarkStart w:name="z182" w:id="168"/>
    <w:p>
      <w:pPr>
        <w:spacing w:after="0"/>
        <w:ind w:left="0"/>
        <w:jc w:val="both"/>
      </w:pPr>
      <w:r>
        <w:rPr>
          <w:rFonts w:ascii="Times New Roman"/>
          <w:b w:val="false"/>
          <w:i w:val="false"/>
          <w:color w:val="000000"/>
          <w:sz w:val="28"/>
        </w:rPr>
        <w:t>
      70. Комиссияның міндеттеріне келіп түсетін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bookmarkEnd w:id="168"/>
    <w:bookmarkStart w:name="z183" w:id="169"/>
    <w:p>
      <w:pPr>
        <w:spacing w:after="0"/>
        <w:ind w:left="0"/>
        <w:jc w:val="both"/>
      </w:pPr>
      <w:r>
        <w:rPr>
          <w:rFonts w:ascii="Times New Roman"/>
          <w:b w:val="false"/>
          <w:i w:val="false"/>
          <w:color w:val="000000"/>
          <w:sz w:val="28"/>
        </w:rPr>
        <w:t>
      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69"/>
    <w:bookmarkStart w:name="z184" w:id="170"/>
    <w:p>
      <w:pPr>
        <w:spacing w:after="0"/>
        <w:ind w:left="0"/>
        <w:jc w:val="both"/>
      </w:pPr>
      <w:r>
        <w:rPr>
          <w:rFonts w:ascii="Times New Roman"/>
          <w:b w:val="false"/>
          <w:i w:val="false"/>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70"/>
    <w:bookmarkStart w:name="z185" w:id="171"/>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bookmarkEnd w:id="171"/>
    <w:bookmarkStart w:name="z186" w:id="172"/>
    <w:p>
      <w:pPr>
        <w:spacing w:after="0"/>
        <w:ind w:left="0"/>
        <w:jc w:val="both"/>
      </w:pPr>
      <w:r>
        <w:rPr>
          <w:rFonts w:ascii="Times New Roman"/>
          <w:b w:val="false"/>
          <w:i w:val="false"/>
          <w:color w:val="000000"/>
          <w:sz w:val="28"/>
        </w:rPr>
        <w:t>
      73. Тауарларды жеткізушіні таңдау рәсімі конкурсты ұйымдастырушының келесі бірізді іс-шараларды орындауын көздейді:</w:t>
      </w:r>
    </w:p>
    <w:bookmarkEnd w:id="172"/>
    <w:bookmarkStart w:name="z187" w:id="173"/>
    <w:p>
      <w:pPr>
        <w:spacing w:after="0"/>
        <w:ind w:left="0"/>
        <w:jc w:val="both"/>
      </w:pPr>
      <w:r>
        <w:rPr>
          <w:rFonts w:ascii="Times New Roman"/>
          <w:b w:val="false"/>
          <w:i w:val="false"/>
          <w:color w:val="000000"/>
          <w:sz w:val="28"/>
        </w:rPr>
        <w:t>
      1) конкурстық құжаттаманы бекіту;</w:t>
      </w:r>
    </w:p>
    <w:bookmarkEnd w:id="173"/>
    <w:bookmarkStart w:name="z188" w:id="174"/>
    <w:p>
      <w:pPr>
        <w:spacing w:after="0"/>
        <w:ind w:left="0"/>
        <w:jc w:val="both"/>
      </w:pPr>
      <w:r>
        <w:rPr>
          <w:rFonts w:ascii="Times New Roman"/>
          <w:b w:val="false"/>
          <w:i w:val="false"/>
          <w:color w:val="000000"/>
          <w:sz w:val="28"/>
        </w:rPr>
        <w:t>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bookmarkEnd w:id="174"/>
    <w:bookmarkStart w:name="z189" w:id="175"/>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175"/>
    <w:bookmarkStart w:name="z190" w:id="176"/>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176"/>
    <w:bookmarkStart w:name="z191" w:id="177"/>
    <w:p>
      <w:pPr>
        <w:spacing w:after="0"/>
        <w:ind w:left="0"/>
        <w:jc w:val="both"/>
      </w:pPr>
      <w:r>
        <w:rPr>
          <w:rFonts w:ascii="Times New Roman"/>
          <w:b w:val="false"/>
          <w:i w:val="false"/>
          <w:color w:val="000000"/>
          <w:sz w:val="28"/>
        </w:rPr>
        <w:t>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177"/>
    <w:bookmarkStart w:name="z192" w:id="178"/>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178"/>
    <w:bookmarkStart w:name="z193" w:id="179"/>
    <w:p>
      <w:pPr>
        <w:spacing w:after="0"/>
        <w:ind w:left="0"/>
        <w:jc w:val="both"/>
      </w:pPr>
      <w:r>
        <w:rPr>
          <w:rFonts w:ascii="Times New Roman"/>
          <w:b w:val="false"/>
          <w:i w:val="false"/>
          <w:color w:val="000000"/>
          <w:sz w:val="28"/>
        </w:rPr>
        <w:t>
      74. Тауарларды сатып алуды конкурсты ұйымдастырушы тауарларды сатып алудың бекітілген жоспары негізінде жүзеге асырады.</w:t>
      </w:r>
    </w:p>
    <w:bookmarkEnd w:id="179"/>
    <w:bookmarkStart w:name="z194" w:id="180"/>
    <w:p>
      <w:pPr>
        <w:spacing w:after="0"/>
        <w:ind w:left="0"/>
        <w:jc w:val="both"/>
      </w:pPr>
      <w:r>
        <w:rPr>
          <w:rFonts w:ascii="Times New Roman"/>
          <w:b w:val="false"/>
          <w:i w:val="false"/>
          <w:color w:val="000000"/>
          <w:sz w:val="28"/>
        </w:rPr>
        <w:t>
      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bookmarkEnd w:id="180"/>
    <w:bookmarkStart w:name="z195" w:id="181"/>
    <w:p>
      <w:pPr>
        <w:spacing w:after="0"/>
        <w:ind w:left="0"/>
        <w:jc w:val="both"/>
      </w:pPr>
      <w:r>
        <w:rPr>
          <w:rFonts w:ascii="Times New Roman"/>
          <w:b w:val="false"/>
          <w:i w:val="false"/>
          <w:color w:val="000000"/>
          <w:sz w:val="28"/>
        </w:rPr>
        <w:t>
      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bookmarkEnd w:id="181"/>
    <w:bookmarkStart w:name="z196" w:id="182"/>
    <w:p>
      <w:pPr>
        <w:spacing w:after="0"/>
        <w:ind w:left="0"/>
        <w:jc w:val="both"/>
      </w:pPr>
      <w:r>
        <w:rPr>
          <w:rFonts w:ascii="Times New Roman"/>
          <w:b w:val="false"/>
          <w:i w:val="false"/>
          <w:color w:val="000000"/>
          <w:sz w:val="28"/>
        </w:rPr>
        <w:t>
      77.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2"/>
    <w:bookmarkStart w:name="z197" w:id="183"/>
    <w:p>
      <w:pPr>
        <w:spacing w:after="0"/>
        <w:ind w:left="0"/>
        <w:jc w:val="both"/>
      </w:pPr>
      <w:r>
        <w:rPr>
          <w:rFonts w:ascii="Times New Roman"/>
          <w:b w:val="false"/>
          <w:i w:val="false"/>
          <w:color w:val="000000"/>
          <w:sz w:val="28"/>
        </w:rPr>
        <w:t>
      78.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183"/>
    <w:bookmarkStart w:name="z198" w:id="184"/>
    <w:p>
      <w:pPr>
        <w:spacing w:after="0"/>
        <w:ind w:left="0"/>
        <w:jc w:val="both"/>
      </w:pPr>
      <w:r>
        <w:rPr>
          <w:rFonts w:ascii="Times New Roman"/>
          <w:b w:val="false"/>
          <w:i w:val="false"/>
          <w:color w:val="000000"/>
          <w:sz w:val="28"/>
        </w:rPr>
        <w:t>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4"/>
    <w:bookmarkStart w:name="z199" w:id="185"/>
    <w:p>
      <w:pPr>
        <w:spacing w:after="0"/>
        <w:ind w:left="0"/>
        <w:jc w:val="both"/>
      </w:pPr>
      <w:r>
        <w:rPr>
          <w:rFonts w:ascii="Times New Roman"/>
          <w:b w:val="false"/>
          <w:i w:val="false"/>
          <w:color w:val="000000"/>
          <w:sz w:val="28"/>
        </w:rPr>
        <w:t>
      79.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185"/>
    <w:bookmarkStart w:name="z200" w:id="186"/>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186"/>
    <w:bookmarkStart w:name="z201" w:id="187"/>
    <w:p>
      <w:pPr>
        <w:spacing w:after="0"/>
        <w:ind w:left="0"/>
        <w:jc w:val="both"/>
      </w:pPr>
      <w:r>
        <w:rPr>
          <w:rFonts w:ascii="Times New Roman"/>
          <w:b w:val="false"/>
          <w:i w:val="false"/>
          <w:color w:val="000000"/>
          <w:sz w:val="28"/>
        </w:rPr>
        <w:t>
      80. Конкурстық комиссия мүшелерінің арасынан көпшілік дауыспен төраға сайланады.</w:t>
      </w:r>
    </w:p>
    <w:bookmarkEnd w:id="187"/>
    <w:bookmarkStart w:name="z202" w:id="188"/>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188"/>
    <w:bookmarkStart w:name="z203" w:id="189"/>
    <w:p>
      <w:pPr>
        <w:spacing w:after="0"/>
        <w:ind w:left="0"/>
        <w:jc w:val="both"/>
      </w:pPr>
      <w:r>
        <w:rPr>
          <w:rFonts w:ascii="Times New Roman"/>
          <w:b w:val="false"/>
          <w:i w:val="false"/>
          <w:color w:val="000000"/>
          <w:sz w:val="28"/>
        </w:rPr>
        <w:t>
      81. Комиссияның ұйымдастырушылық қызметін комиссия мүшесі болып табылмайтын комиссия хатшысы қамтамасыз етеді.</w:t>
      </w:r>
    </w:p>
    <w:bookmarkEnd w:id="189"/>
    <w:bookmarkStart w:name="z204" w:id="190"/>
    <w:p>
      <w:pPr>
        <w:spacing w:after="0"/>
        <w:ind w:left="0"/>
        <w:jc w:val="both"/>
      </w:pPr>
      <w:r>
        <w:rPr>
          <w:rFonts w:ascii="Times New Roman"/>
          <w:b w:val="false"/>
          <w:i w:val="false"/>
          <w:color w:val="000000"/>
          <w:sz w:val="28"/>
        </w:rPr>
        <w:t>
      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90"/>
    <w:bookmarkStart w:name="z205" w:id="191"/>
    <w:p>
      <w:pPr>
        <w:spacing w:after="0"/>
        <w:ind w:left="0"/>
        <w:jc w:val="both"/>
      </w:pPr>
      <w:r>
        <w:rPr>
          <w:rFonts w:ascii="Times New Roman"/>
          <w:b w:val="false"/>
          <w:i w:val="false"/>
          <w:color w:val="000000"/>
          <w:sz w:val="28"/>
        </w:rPr>
        <w:t>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191"/>
    <w:bookmarkStart w:name="z206" w:id="192"/>
    <w:p>
      <w:pPr>
        <w:spacing w:after="0"/>
        <w:ind w:left="0"/>
        <w:jc w:val="both"/>
      </w:pPr>
      <w:r>
        <w:rPr>
          <w:rFonts w:ascii="Times New Roman"/>
          <w:b w:val="false"/>
          <w:i w:val="false"/>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192"/>
    <w:bookmarkStart w:name="z207" w:id="193"/>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193"/>
    <w:bookmarkStart w:name="z208" w:id="194"/>
    <w:p>
      <w:pPr>
        <w:spacing w:after="0"/>
        <w:ind w:left="0"/>
        <w:jc w:val="both"/>
      </w:pPr>
      <w:r>
        <w:rPr>
          <w:rFonts w:ascii="Times New Roman"/>
          <w:b w:val="false"/>
          <w:i w:val="false"/>
          <w:color w:val="000000"/>
          <w:sz w:val="28"/>
        </w:rPr>
        <w:t xml:space="preserve">
      85.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194"/>
    <w:bookmarkStart w:name="z209" w:id="195"/>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195"/>
    <w:bookmarkStart w:name="z210" w:id="196"/>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196"/>
    <w:bookmarkStart w:name="z211" w:id="197"/>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197"/>
    <w:bookmarkStart w:name="z212" w:id="198"/>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198"/>
    <w:bookmarkStart w:name="z213" w:id="199"/>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8-қосымшаларға</w:t>
      </w:r>
      <w:r>
        <w:rPr>
          <w:rFonts w:ascii="Times New Roman"/>
          <w:b w:val="false"/>
          <w:i w:val="false"/>
          <w:color w:val="000000"/>
          <w:sz w:val="28"/>
        </w:rPr>
        <w:t xml:space="preserve"> сәйкес тауарларды берушіні таңдау өлшемшарттарын;</w:t>
      </w:r>
    </w:p>
    <w:bookmarkEnd w:id="199"/>
    <w:bookmarkStart w:name="z214" w:id="200"/>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Үлгілік шартты қамтитын конкурстық құжаттаманы әзірлейді және бекітеді.</w:t>
      </w:r>
    </w:p>
    <w:bookmarkEnd w:id="200"/>
    <w:bookmarkStart w:name="z215" w:id="201"/>
    <w:p>
      <w:pPr>
        <w:spacing w:after="0"/>
        <w:ind w:left="0"/>
        <w:jc w:val="both"/>
      </w:pPr>
      <w:r>
        <w:rPr>
          <w:rFonts w:ascii="Times New Roman"/>
          <w:b w:val="false"/>
          <w:i w:val="false"/>
          <w:color w:val="000000"/>
          <w:sz w:val="28"/>
        </w:rPr>
        <w:t>
      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End w:id="201"/>
    <w:bookmarkStart w:name="z216" w:id="202"/>
    <w:p>
      <w:pPr>
        <w:spacing w:after="0"/>
        <w:ind w:left="0"/>
        <w:jc w:val="both"/>
      </w:pPr>
      <w:r>
        <w:rPr>
          <w:rFonts w:ascii="Times New Roman"/>
          <w:b w:val="false"/>
          <w:i w:val="false"/>
          <w:color w:val="000000"/>
          <w:sz w:val="28"/>
        </w:rPr>
        <w:t>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202"/>
    <w:bookmarkStart w:name="z217" w:id="203"/>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203"/>
    <w:bookmarkStart w:name="z218" w:id="204"/>
    <w:p>
      <w:pPr>
        <w:spacing w:after="0"/>
        <w:ind w:left="0"/>
        <w:jc w:val="both"/>
      </w:pPr>
      <w:r>
        <w:rPr>
          <w:rFonts w:ascii="Times New Roman"/>
          <w:b w:val="false"/>
          <w:i w:val="false"/>
          <w:color w:val="000000"/>
          <w:sz w:val="28"/>
        </w:rPr>
        <w:t>
      88. Адамдарды тіркеу журналы тігіледі, нөмірленеді, соңғы парағы конкурсты ұйымдастырушының мөрімен бекітіледі.</w:t>
      </w:r>
    </w:p>
    <w:bookmarkEnd w:id="204"/>
    <w:bookmarkStart w:name="z219" w:id="205"/>
    <w:p>
      <w:pPr>
        <w:spacing w:after="0"/>
        <w:ind w:left="0"/>
        <w:jc w:val="both"/>
      </w:pPr>
      <w:r>
        <w:rPr>
          <w:rFonts w:ascii="Times New Roman"/>
          <w:b w:val="false"/>
          <w:i w:val="false"/>
          <w:color w:val="000000"/>
          <w:sz w:val="28"/>
        </w:rPr>
        <w:t xml:space="preserve">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205"/>
    <w:bookmarkStart w:name="z220" w:id="206"/>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кабинет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206"/>
    <w:bookmarkStart w:name="z221" w:id="207"/>
    <w:p>
      <w:pPr>
        <w:spacing w:after="0"/>
        <w:ind w:left="0"/>
        <w:jc w:val="both"/>
      </w:pPr>
      <w:r>
        <w:rPr>
          <w:rFonts w:ascii="Times New Roman"/>
          <w:b w:val="false"/>
          <w:i w:val="false"/>
          <w:color w:val="000000"/>
          <w:sz w:val="28"/>
        </w:rPr>
        <w:t>
      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bookmarkEnd w:id="207"/>
    <w:bookmarkStart w:name="z222" w:id="208"/>
    <w:p>
      <w:pPr>
        <w:spacing w:after="0"/>
        <w:ind w:left="0"/>
        <w:jc w:val="both"/>
      </w:pPr>
      <w:r>
        <w:rPr>
          <w:rFonts w:ascii="Times New Roman"/>
          <w:b w:val="false"/>
          <w:i w:val="false"/>
          <w:color w:val="000000"/>
          <w:sz w:val="28"/>
        </w:rPr>
        <w:t>
      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208"/>
    <w:bookmarkStart w:name="z223" w:id="20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209"/>
    <w:bookmarkStart w:name="z224" w:id="210"/>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210"/>
    <w:bookmarkStart w:name="z225" w:id="211"/>
    <w:p>
      <w:pPr>
        <w:spacing w:after="0"/>
        <w:ind w:left="0"/>
        <w:jc w:val="both"/>
      </w:pPr>
      <w:r>
        <w:rPr>
          <w:rFonts w:ascii="Times New Roman"/>
          <w:b w:val="false"/>
          <w:i w:val="false"/>
          <w:color w:val="000000"/>
          <w:sz w:val="28"/>
        </w:rPr>
        <w:t>
      заңды тұлғалар үшін:</w:t>
      </w:r>
    </w:p>
    <w:bookmarkEnd w:id="211"/>
    <w:bookmarkStart w:name="z226" w:id="212"/>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212"/>
    <w:bookmarkStart w:name="z227" w:id="213"/>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213"/>
    <w:bookmarkStart w:name="z228" w:id="214"/>
    <w:p>
      <w:pPr>
        <w:spacing w:after="0"/>
        <w:ind w:left="0"/>
        <w:jc w:val="both"/>
      </w:pPr>
      <w:r>
        <w:rPr>
          <w:rFonts w:ascii="Times New Roman"/>
          <w:b w:val="false"/>
          <w:i w:val="false"/>
          <w:color w:val="000000"/>
          <w:sz w:val="28"/>
        </w:rPr>
        <w:t>
      жеке тұлғалар үшін:</w:t>
      </w:r>
    </w:p>
    <w:bookmarkEnd w:id="214"/>
    <w:bookmarkStart w:name="z229" w:id="215"/>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215"/>
    <w:bookmarkStart w:name="z230" w:id="216"/>
    <w:p>
      <w:pPr>
        <w:spacing w:after="0"/>
        <w:ind w:left="0"/>
        <w:jc w:val="both"/>
      </w:pPr>
      <w:r>
        <w:rPr>
          <w:rFonts w:ascii="Times New Roman"/>
          <w:b w:val="false"/>
          <w:i w:val="false"/>
          <w:color w:val="000000"/>
          <w:sz w:val="28"/>
        </w:rPr>
        <w:t>
      жеке басты куәландыратын құжаттың көшірмесі;</w:t>
      </w:r>
    </w:p>
    <w:bookmarkEnd w:id="216"/>
    <w:bookmarkStart w:name="z231" w:id="217"/>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217"/>
    <w:bookmarkStart w:name="z232" w:id="218"/>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218"/>
    <w:bookmarkStart w:name="z233" w:id="219"/>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219"/>
    <w:bookmarkStart w:name="z234" w:id="220"/>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220"/>
    <w:bookmarkStart w:name="z235" w:id="221"/>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 қызметкерлерінің біліктілігі туралы мәліметтер.</w:t>
      </w:r>
    </w:p>
    <w:bookmarkEnd w:id="221"/>
    <w:bookmarkStart w:name="z236" w:id="222"/>
    <w:p>
      <w:pPr>
        <w:spacing w:after="0"/>
        <w:ind w:left="0"/>
        <w:jc w:val="both"/>
      </w:pPr>
      <w:r>
        <w:rPr>
          <w:rFonts w:ascii="Times New Roman"/>
          <w:b w:val="false"/>
          <w:i w:val="false"/>
          <w:color w:val="000000"/>
          <w:sz w:val="28"/>
        </w:rPr>
        <w:t>
      92.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22"/>
    <w:bookmarkStart w:name="z237" w:id="223"/>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223"/>
    <w:bookmarkStart w:name="z238" w:id="224"/>
    <w:p>
      <w:pPr>
        <w:spacing w:after="0"/>
        <w:ind w:left="0"/>
        <w:jc w:val="both"/>
      </w:pPr>
      <w:r>
        <w:rPr>
          <w:rFonts w:ascii="Times New Roman"/>
          <w:b w:val="false"/>
          <w:i w:val="false"/>
          <w:color w:val="000000"/>
          <w:sz w:val="28"/>
        </w:rPr>
        <w:t>
      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224"/>
    <w:bookmarkStart w:name="z239" w:id="225"/>
    <w:p>
      <w:pPr>
        <w:spacing w:after="0"/>
        <w:ind w:left="0"/>
        <w:jc w:val="both"/>
      </w:pPr>
      <w:r>
        <w:rPr>
          <w:rFonts w:ascii="Times New Roman"/>
          <w:b w:val="false"/>
          <w:i w:val="false"/>
          <w:color w:val="000000"/>
          <w:sz w:val="28"/>
        </w:rPr>
        <w:t>
      94.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25"/>
    <w:bookmarkStart w:name="z240" w:id="226"/>
    <w:p>
      <w:pPr>
        <w:spacing w:after="0"/>
        <w:ind w:left="0"/>
        <w:jc w:val="both"/>
      </w:pPr>
      <w:r>
        <w:rPr>
          <w:rFonts w:ascii="Times New Roman"/>
          <w:b w:val="false"/>
          <w:i w:val="false"/>
          <w:color w:val="000000"/>
          <w:sz w:val="28"/>
        </w:rPr>
        <w:t xml:space="preserve">
      Конкурсқа қатысуға өтінімдерді тіркеу журналы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226"/>
    <w:bookmarkStart w:name="z241" w:id="227"/>
    <w:p>
      <w:pPr>
        <w:spacing w:after="0"/>
        <w:ind w:left="0"/>
        <w:jc w:val="both"/>
      </w:pPr>
      <w:r>
        <w:rPr>
          <w:rFonts w:ascii="Times New Roman"/>
          <w:b w:val="false"/>
          <w:i w:val="false"/>
          <w:color w:val="000000"/>
          <w:sz w:val="28"/>
        </w:rPr>
        <w:t>
      95.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227"/>
    <w:bookmarkStart w:name="z242" w:id="228"/>
    <w:p>
      <w:pPr>
        <w:spacing w:after="0"/>
        <w:ind w:left="0"/>
        <w:jc w:val="both"/>
      </w:pPr>
      <w:r>
        <w:rPr>
          <w:rFonts w:ascii="Times New Roman"/>
          <w:b w:val="false"/>
          <w:i w:val="false"/>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228"/>
    <w:bookmarkStart w:name="z243" w:id="229"/>
    <w:p>
      <w:pPr>
        <w:spacing w:after="0"/>
        <w:ind w:left="0"/>
        <w:jc w:val="both"/>
      </w:pPr>
      <w:r>
        <w:rPr>
          <w:rFonts w:ascii="Times New Roman"/>
          <w:b w:val="false"/>
          <w:i w:val="false"/>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29"/>
    <w:bookmarkStart w:name="z244" w:id="230"/>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230"/>
    <w:bookmarkStart w:name="z245" w:id="231"/>
    <w:p>
      <w:pPr>
        <w:spacing w:after="0"/>
        <w:ind w:left="0"/>
        <w:jc w:val="both"/>
      </w:pPr>
      <w:r>
        <w:rPr>
          <w:rFonts w:ascii="Times New Roman"/>
          <w:b w:val="false"/>
          <w:i w:val="false"/>
          <w:color w:val="000000"/>
          <w:sz w:val="28"/>
        </w:rPr>
        <w:t xml:space="preserve">
      98.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1"/>
    <w:bookmarkStart w:name="z246" w:id="232"/>
    <w:p>
      <w:pPr>
        <w:spacing w:after="0"/>
        <w:ind w:left="0"/>
        <w:jc w:val="both"/>
      </w:pPr>
      <w:r>
        <w:rPr>
          <w:rFonts w:ascii="Times New Roman"/>
          <w:b w:val="false"/>
          <w:i w:val="false"/>
          <w:color w:val="000000"/>
          <w:sz w:val="28"/>
        </w:rPr>
        <w:t>
      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32"/>
    <w:bookmarkStart w:name="z247" w:id="233"/>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233"/>
    <w:bookmarkStart w:name="z248" w:id="234"/>
    <w:p>
      <w:pPr>
        <w:spacing w:after="0"/>
        <w:ind w:left="0"/>
        <w:jc w:val="both"/>
      </w:pPr>
      <w:r>
        <w:rPr>
          <w:rFonts w:ascii="Times New Roman"/>
          <w:b w:val="false"/>
          <w:i w:val="false"/>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234"/>
    <w:bookmarkStart w:name="z249" w:id="235"/>
    <w:p>
      <w:pPr>
        <w:spacing w:after="0"/>
        <w:ind w:left="0"/>
        <w:jc w:val="both"/>
      </w:pPr>
      <w:r>
        <w:rPr>
          <w:rFonts w:ascii="Times New Roman"/>
          <w:b w:val="false"/>
          <w:i w:val="false"/>
          <w:color w:val="000000"/>
          <w:sz w:val="28"/>
        </w:rPr>
        <w:t>
      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235"/>
    <w:bookmarkStart w:name="z250" w:id="236"/>
    <w:p>
      <w:pPr>
        <w:spacing w:after="0"/>
        <w:ind w:left="0"/>
        <w:jc w:val="both"/>
      </w:pPr>
      <w:r>
        <w:rPr>
          <w:rFonts w:ascii="Times New Roman"/>
          <w:b w:val="false"/>
          <w:i w:val="false"/>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236"/>
    <w:bookmarkStart w:name="z251" w:id="237"/>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237"/>
    <w:bookmarkStart w:name="z252" w:id="238"/>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8"/>
    <w:bookmarkStart w:name="z253" w:id="239"/>
    <w:p>
      <w:pPr>
        <w:spacing w:after="0"/>
        <w:ind w:left="0"/>
        <w:jc w:val="both"/>
      </w:pPr>
      <w:r>
        <w:rPr>
          <w:rFonts w:ascii="Times New Roman"/>
          <w:b w:val="false"/>
          <w:i w:val="false"/>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239"/>
    <w:bookmarkStart w:name="z254" w:id="240"/>
    <w:p>
      <w:pPr>
        <w:spacing w:after="0"/>
        <w:ind w:left="0"/>
        <w:jc w:val="both"/>
      </w:pPr>
      <w:r>
        <w:rPr>
          <w:rFonts w:ascii="Times New Roman"/>
          <w:b w:val="false"/>
          <w:i w:val="false"/>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240"/>
    <w:bookmarkStart w:name="z255" w:id="241"/>
    <w:p>
      <w:pPr>
        <w:spacing w:after="0"/>
        <w:ind w:left="0"/>
        <w:jc w:val="both"/>
      </w:pPr>
      <w:r>
        <w:rPr>
          <w:rFonts w:ascii="Times New Roman"/>
          <w:b w:val="false"/>
          <w:i w:val="false"/>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bookmarkEnd w:id="241"/>
    <w:bookmarkStart w:name="z256" w:id="242"/>
    <w:p>
      <w:pPr>
        <w:spacing w:after="0"/>
        <w:ind w:left="0"/>
        <w:jc w:val="both"/>
      </w:pPr>
      <w:r>
        <w:rPr>
          <w:rFonts w:ascii="Times New Roman"/>
          <w:b w:val="false"/>
          <w:i w:val="false"/>
          <w:color w:val="000000"/>
          <w:sz w:val="28"/>
        </w:rPr>
        <w:t>
      107. Егер конкурсқа екі және одан да көп әлеуетті өнім берушілерге рұқсат берілген жағдайда Үлгілік конкурстық құжаттамаға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242"/>
    <w:bookmarkStart w:name="z257" w:id="243"/>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243"/>
    <w:bookmarkStart w:name="z258" w:id="244"/>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244"/>
    <w:bookmarkStart w:name="z259" w:id="245"/>
    <w:p>
      <w:pPr>
        <w:spacing w:after="0"/>
        <w:ind w:left="0"/>
        <w:jc w:val="both"/>
      </w:pPr>
      <w:r>
        <w:rPr>
          <w:rFonts w:ascii="Times New Roman"/>
          <w:b w:val="false"/>
          <w:i w:val="false"/>
          <w:color w:val="000000"/>
          <w:sz w:val="28"/>
        </w:rPr>
        <w:t>
      108. Конкурстық комиссияның төрағасы конкурстық комиссияның отырысына қатысып отырған адамдарға конкурс қорытындыларын жариялайды.</w:t>
      </w:r>
    </w:p>
    <w:bookmarkEnd w:id="245"/>
    <w:bookmarkStart w:name="z260" w:id="246"/>
    <w:p>
      <w:pPr>
        <w:spacing w:after="0"/>
        <w:ind w:left="0"/>
        <w:jc w:val="both"/>
      </w:pPr>
      <w:r>
        <w:rPr>
          <w:rFonts w:ascii="Times New Roman"/>
          <w:b w:val="false"/>
          <w:i w:val="false"/>
          <w:color w:val="000000"/>
          <w:sz w:val="28"/>
        </w:rPr>
        <w:t xml:space="preserve">
      109.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46"/>
    <w:bookmarkStart w:name="z261" w:id="247"/>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247"/>
    <w:bookmarkStart w:name="z262" w:id="248"/>
    <w:p>
      <w:pPr>
        <w:spacing w:after="0"/>
        <w:ind w:left="0"/>
        <w:jc w:val="both"/>
      </w:pPr>
      <w:r>
        <w:rPr>
          <w:rFonts w:ascii="Times New Roman"/>
          <w:b w:val="false"/>
          <w:i w:val="false"/>
          <w:color w:val="000000"/>
          <w:sz w:val="28"/>
        </w:rPr>
        <w:t>
      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bookmarkEnd w:id="248"/>
    <w:bookmarkStart w:name="z263" w:id="249"/>
    <w:p>
      <w:pPr>
        <w:spacing w:after="0"/>
        <w:ind w:left="0"/>
        <w:jc w:val="both"/>
      </w:pPr>
      <w:r>
        <w:rPr>
          <w:rFonts w:ascii="Times New Roman"/>
          <w:b w:val="false"/>
          <w:i w:val="false"/>
          <w:color w:val="000000"/>
          <w:sz w:val="28"/>
        </w:rPr>
        <w:t>
      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249"/>
    <w:bookmarkStart w:name="z264" w:id="250"/>
    <w:p>
      <w:pPr>
        <w:spacing w:after="0"/>
        <w:ind w:left="0"/>
        <w:jc w:val="both"/>
      </w:pPr>
      <w:r>
        <w:rPr>
          <w:rFonts w:ascii="Times New Roman"/>
          <w:b w:val="false"/>
          <w:i w:val="false"/>
          <w:color w:val="000000"/>
          <w:sz w:val="28"/>
        </w:rPr>
        <w:t>
      112.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250"/>
    <w:bookmarkStart w:name="z265" w:id="251"/>
    <w:p>
      <w:pPr>
        <w:spacing w:after="0"/>
        <w:ind w:left="0"/>
        <w:jc w:val="both"/>
      </w:pPr>
      <w:r>
        <w:rPr>
          <w:rFonts w:ascii="Times New Roman"/>
          <w:b w:val="false"/>
          <w:i w:val="false"/>
          <w:color w:val="000000"/>
          <w:sz w:val="28"/>
        </w:rPr>
        <w:t>
      113. Егер әлеуетті өнім беруші осы мерзім ішінде шартқа қол қоймаса, ол шартты қол қоюдан жалтарған деп есептеледі.</w:t>
      </w:r>
    </w:p>
    <w:bookmarkEnd w:id="251"/>
    <w:bookmarkStart w:name="z266" w:id="252"/>
    <w:p>
      <w:pPr>
        <w:spacing w:after="0"/>
        <w:ind w:left="0"/>
        <w:jc w:val="both"/>
      </w:pPr>
      <w:r>
        <w:rPr>
          <w:rFonts w:ascii="Times New Roman"/>
          <w:b w:val="false"/>
          <w:i w:val="false"/>
          <w:color w:val="000000"/>
          <w:sz w:val="28"/>
        </w:rPr>
        <w:t>
      114. Ұйымдастырушы мынадай жағдайлардың бірі басталған кезде:</w:t>
      </w:r>
    </w:p>
    <w:bookmarkEnd w:id="252"/>
    <w:bookmarkStart w:name="z267" w:id="253"/>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bookmarkEnd w:id="253"/>
    <w:bookmarkStart w:name="z268" w:id="254"/>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254"/>
    <w:bookmarkStart w:name="z269" w:id="255"/>
    <w:p>
      <w:pPr>
        <w:spacing w:after="0"/>
        <w:ind w:left="0"/>
        <w:jc w:val="both"/>
      </w:pPr>
      <w:r>
        <w:rPr>
          <w:rFonts w:ascii="Times New Roman"/>
          <w:b w:val="false"/>
          <w:i w:val="false"/>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255"/>
    <w:bookmarkStart w:name="z270" w:id="256"/>
    <w:p>
      <w:pPr>
        <w:spacing w:after="0"/>
        <w:ind w:left="0"/>
        <w:jc w:val="both"/>
      </w:pPr>
      <w:r>
        <w:rPr>
          <w:rFonts w:ascii="Times New Roman"/>
          <w:b w:val="false"/>
          <w:i w:val="false"/>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56"/>
    <w:bookmarkStart w:name="z271" w:id="257"/>
    <w:p>
      <w:pPr>
        <w:spacing w:after="0"/>
        <w:ind w:left="0"/>
        <w:jc w:val="both"/>
      </w:pPr>
      <w:r>
        <w:rPr>
          <w:rFonts w:ascii="Times New Roman"/>
          <w:b w:val="false"/>
          <w:i w:val="false"/>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bookmarkEnd w:id="257"/>
    <w:bookmarkStart w:name="z272" w:id="258"/>
    <w:p>
      <w:pPr>
        <w:spacing w:after="0"/>
        <w:ind w:left="0"/>
        <w:jc w:val="both"/>
      </w:pPr>
      <w:r>
        <w:rPr>
          <w:rFonts w:ascii="Times New Roman"/>
          <w:b w:val="false"/>
          <w:i w:val="false"/>
          <w:color w:val="000000"/>
          <w:sz w:val="28"/>
        </w:rPr>
        <w:t>
      117. Шарттық міндеттемелерді орындау процесінде туындайтын барлық даулар Қазақстан Республикасының азаматтық заңнамасына сәйкес шешіледі.</w:t>
      </w:r>
    </w:p>
    <w:bookmarkEnd w:id="258"/>
    <w:bookmarkStart w:name="z273" w:id="259"/>
    <w:p>
      <w:pPr>
        <w:spacing w:after="0"/>
        <w:ind w:left="0"/>
        <w:jc w:val="both"/>
      </w:pPr>
      <w:r>
        <w:rPr>
          <w:rFonts w:ascii="Times New Roman"/>
          <w:b w:val="false"/>
          <w:i w:val="false"/>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bookmarkEnd w:id="259"/>
    <w:bookmarkStart w:name="z274" w:id="260"/>
    <w:p>
      <w:pPr>
        <w:spacing w:after="0"/>
        <w:ind w:left="0"/>
        <w:jc w:val="both"/>
      </w:pPr>
      <w:r>
        <w:rPr>
          <w:rFonts w:ascii="Times New Roman"/>
          <w:b w:val="false"/>
          <w:i w:val="false"/>
          <w:color w:val="000000"/>
          <w:sz w:val="28"/>
        </w:rPr>
        <w:t>
      Аталған шешімді қабылдаған жағдайда конкурсты ұйымдастырушы тауарларды жеткізетін өнім берушіге сұрау жібереді.</w:t>
      </w:r>
    </w:p>
    <w:bookmarkEnd w:id="260"/>
    <w:bookmarkStart w:name="z275" w:id="261"/>
    <w:p>
      <w:pPr>
        <w:spacing w:after="0"/>
        <w:ind w:left="0"/>
        <w:jc w:val="both"/>
      </w:pPr>
      <w:r>
        <w:rPr>
          <w:rFonts w:ascii="Times New Roman"/>
          <w:b w:val="false"/>
          <w:i w:val="false"/>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 туралы мәліметтерін қоса беріп, жауап жолдайды.</w:t>
      </w:r>
    </w:p>
    <w:bookmarkEnd w:id="261"/>
    <w:bookmarkStart w:name="z276" w:id="262"/>
    <w:p>
      <w:pPr>
        <w:spacing w:after="0"/>
        <w:ind w:left="0"/>
        <w:jc w:val="both"/>
      </w:pPr>
      <w:r>
        <w:rPr>
          <w:rFonts w:ascii="Times New Roman"/>
          <w:b w:val="false"/>
          <w:i w:val="false"/>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bookmarkEnd w:id="262"/>
    <w:bookmarkStart w:name="z277" w:id="263"/>
    <w:p>
      <w:pPr>
        <w:spacing w:after="0"/>
        <w:ind w:left="0"/>
        <w:jc w:val="both"/>
      </w:pPr>
      <w:r>
        <w:rPr>
          <w:rFonts w:ascii="Times New Roman"/>
          <w:b w:val="false"/>
          <w:i w:val="false"/>
          <w:color w:val="000000"/>
          <w:sz w:val="28"/>
        </w:rPr>
        <w:t>
      121. Өнім беруші шарт жобасын алған күнінен бастап бір жұмыс күні ішінде қол қойылған тауарларды жеткізу туралы шартты конкурсты ұйымдастырушыға қайтарады.</w:t>
      </w:r>
    </w:p>
    <w:bookmarkEnd w:id="263"/>
    <w:bookmarkStart w:name="z278" w:id="264"/>
    <w:p>
      <w:pPr>
        <w:spacing w:after="0"/>
        <w:ind w:left="0"/>
        <w:jc w:val="both"/>
      </w:pPr>
      <w:r>
        <w:rPr>
          <w:rFonts w:ascii="Times New Roman"/>
          <w:b w:val="false"/>
          <w:i w:val="false"/>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bookmarkEnd w:id="264"/>
    <w:bookmarkStart w:name="z279" w:id="265"/>
    <w:p>
      <w:pPr>
        <w:spacing w:after="0"/>
        <w:ind w:left="0"/>
        <w:jc w:val="both"/>
      </w:pPr>
      <w:r>
        <w:rPr>
          <w:rFonts w:ascii="Times New Roman"/>
          <w:b w:val="false"/>
          <w:i w:val="false"/>
          <w:color w:val="000000"/>
          <w:sz w:val="28"/>
        </w:rPr>
        <w:t>
      123. Конкурсты ұйымдастырушы:</w:t>
      </w:r>
    </w:p>
    <w:bookmarkEnd w:id="265"/>
    <w:bookmarkStart w:name="z280" w:id="266"/>
    <w:p>
      <w:pPr>
        <w:spacing w:after="0"/>
        <w:ind w:left="0"/>
        <w:jc w:val="both"/>
      </w:pPr>
      <w:r>
        <w:rPr>
          <w:rFonts w:ascii="Times New Roman"/>
          <w:b w:val="false"/>
          <w:i w:val="false"/>
          <w:color w:val="000000"/>
          <w:sz w:val="28"/>
        </w:rPr>
        <w:t>
      1) ұсынылған өтінімдер болмаған;</w:t>
      </w:r>
    </w:p>
    <w:bookmarkEnd w:id="266"/>
    <w:bookmarkStart w:name="z281" w:id="267"/>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267"/>
    <w:bookmarkStart w:name="z282" w:id="268"/>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268"/>
    <w:bookmarkStart w:name="z283" w:id="269"/>
    <w:p>
      <w:pPr>
        <w:spacing w:after="0"/>
        <w:ind w:left="0"/>
        <w:jc w:val="both"/>
      </w:pPr>
      <w:r>
        <w:rPr>
          <w:rFonts w:ascii="Times New Roman"/>
          <w:b w:val="false"/>
          <w:i w:val="false"/>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269"/>
    <w:bookmarkStart w:name="z284" w:id="270"/>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270"/>
    <w:bookmarkStart w:name="z285" w:id="271"/>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bookmarkEnd w:id="271"/>
    <w:bookmarkStart w:name="z286" w:id="272"/>
    <w:p>
      <w:pPr>
        <w:spacing w:after="0"/>
        <w:ind w:left="0"/>
        <w:jc w:val="both"/>
      </w:pPr>
      <w:r>
        <w:rPr>
          <w:rFonts w:ascii="Times New Roman"/>
          <w:b w:val="false"/>
          <w:i w:val="false"/>
          <w:color w:val="000000"/>
          <w:sz w:val="28"/>
        </w:rPr>
        <w:t>
      125. Осы Қағидалардың 122-тармағына сәйкес қайта өткізілген конкурс өткізілмеген болып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bookmarkEnd w:id="272"/>
    <w:bookmarkStart w:name="z287" w:id="273"/>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121-тармақтарын</w:t>
      </w:r>
      <w:r>
        <w:rPr>
          <w:rFonts w:ascii="Times New Roman"/>
          <w:b w:val="false"/>
          <w:i w:val="false"/>
          <w:color w:val="000000"/>
          <w:sz w:val="28"/>
        </w:rPr>
        <w:t xml:space="preserve"> ұқсас жүзеге асырылады.</w:t>
      </w:r>
    </w:p>
    <w:bookmarkEnd w:id="273"/>
    <w:bookmarkStart w:name="z288" w:id="274"/>
    <w:p>
      <w:pPr>
        <w:spacing w:after="0"/>
        <w:ind w:left="0"/>
        <w:jc w:val="both"/>
      </w:pPr>
      <w:r>
        <w:rPr>
          <w:rFonts w:ascii="Times New Roman"/>
          <w:b w:val="false"/>
          <w:i w:val="false"/>
          <w:color w:val="000000"/>
          <w:sz w:val="28"/>
        </w:rPr>
        <w:t>
      126.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 Шартқа қол қойылған күннен бастап екі жұмыс күні ішінде 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bookmarkEnd w:id="274"/>
    <w:bookmarkStart w:name="z289" w:id="275"/>
    <w:p>
      <w:pPr>
        <w:spacing w:after="0"/>
        <w:ind w:left="0"/>
        <w:jc w:val="both"/>
      </w:pPr>
      <w:r>
        <w:rPr>
          <w:rFonts w:ascii="Times New Roman"/>
          <w:b w:val="false"/>
          <w:i w:val="false"/>
          <w:color w:val="000000"/>
          <w:sz w:val="28"/>
        </w:rPr>
        <w:t>
      127. Осы Қағидалардың сақталуын бақылауды балалардың құқықтарын қорғау саласындағы уәкілетті орган және мемлекеттік аудит және қаржылық бақылау органдары жүзеге асырады.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bookmarkStart w:name="z291" w:id="276"/>
    <w:p>
      <w:pPr>
        <w:spacing w:after="0"/>
        <w:ind w:left="0"/>
        <w:jc w:val="both"/>
      </w:pPr>
      <w:r>
        <w:rPr>
          <w:rFonts w:ascii="Times New Roman"/>
          <w:b w:val="false"/>
          <w:i w:val="false"/>
          <w:color w:val="000000"/>
          <w:sz w:val="28"/>
        </w:rPr>
        <w:t>
      нысан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Көрсетілетін қызметтерді немесе тауарларды сатып алу жоспары</w:t>
      </w:r>
    </w:p>
    <w:p>
      <w:pPr>
        <w:spacing w:after="0"/>
        <w:ind w:left="0"/>
        <w:jc w:val="both"/>
      </w:pPr>
      <w:r>
        <w:rPr>
          <w:rFonts w:ascii="Times New Roman"/>
          <w:b w:val="false"/>
          <w:i w:val="false"/>
          <w:color w:val="000000"/>
          <w:sz w:val="28"/>
        </w:rPr>
        <w:t>
      Тапсырыс берушінің БСН-і __________________________________________________</w:t>
      </w:r>
    </w:p>
    <w:p>
      <w:pPr>
        <w:spacing w:after="0"/>
        <w:ind w:left="0"/>
        <w:jc w:val="both"/>
      </w:pPr>
      <w:r>
        <w:rPr>
          <w:rFonts w:ascii="Times New Roman"/>
          <w:b w:val="false"/>
          <w:i w:val="false"/>
          <w:color w:val="000000"/>
          <w:sz w:val="28"/>
        </w:rPr>
        <w:t>
      Тапсырыс берушінің атауы (мемлекеттік тілде) __________________________________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______________________________________</w:t>
      </w:r>
    </w:p>
    <w:p>
      <w:pPr>
        <w:spacing w:after="0"/>
        <w:ind w:left="0"/>
        <w:jc w:val="both"/>
      </w:pPr>
      <w:r>
        <w:rPr>
          <w:rFonts w:ascii="Times New Roman"/>
          <w:b w:val="false"/>
          <w:i w:val="false"/>
          <w:color w:val="000000"/>
          <w:sz w:val="28"/>
        </w:rPr>
        <w:t>
      Жылы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мемлекеттік тілдегі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орыс тіліндегі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мемлекеттік тілдегі сипаттамасы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орыс тіліндегі сипаттамасы (сипаты)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97" w:id="277"/>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2-қосымша</w:t>
            </w:r>
          </w:p>
        </w:tc>
      </w:tr>
    </w:tbl>
    <w:bookmarkStart w:name="z299" w:id="278"/>
    <w:p>
      <w:pPr>
        <w:spacing w:after="0"/>
        <w:ind w:left="0"/>
        <w:jc w:val="both"/>
      </w:pPr>
      <w:r>
        <w:rPr>
          <w:rFonts w:ascii="Times New Roman"/>
          <w:b w:val="false"/>
          <w:i w:val="false"/>
          <w:color w:val="000000"/>
          <w:sz w:val="28"/>
        </w:rPr>
        <w:t>
      нысан</w:t>
      </w:r>
    </w:p>
    <w:bookmarkEnd w:id="278"/>
    <w:bookmarkStart w:name="z300" w:id="279"/>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279"/>
    <w:bookmarkStart w:name="z301" w:id="280"/>
    <w:p>
      <w:pPr>
        <w:spacing w:after="0"/>
        <w:ind w:left="0"/>
        <w:jc w:val="both"/>
      </w:pPr>
      <w:r>
        <w:rPr>
          <w:rFonts w:ascii="Times New Roman"/>
          <w:b w:val="false"/>
          <w:i w:val="false"/>
          <w:color w:val="000000"/>
          <w:sz w:val="28"/>
        </w:rPr>
        <w:t>
      _____________________________________________________________________</w:t>
      </w:r>
    </w:p>
    <w:bookmarkEnd w:id="280"/>
    <w:bookmarkStart w:name="z302" w:id="281"/>
    <w:p>
      <w:pPr>
        <w:spacing w:after="0"/>
        <w:ind w:left="0"/>
        <w:jc w:val="both"/>
      </w:pPr>
      <w:r>
        <w:rPr>
          <w:rFonts w:ascii="Times New Roman"/>
          <w:b w:val="false"/>
          <w:i w:val="false"/>
          <w:color w:val="000000"/>
          <w:sz w:val="28"/>
        </w:rPr>
        <w:t>
      (конкурс атауын көрсету)</w:t>
      </w:r>
    </w:p>
    <w:bookmarkEnd w:id="281"/>
    <w:bookmarkStart w:name="z303" w:id="282"/>
    <w:p>
      <w:pPr>
        <w:spacing w:after="0"/>
        <w:ind w:left="0"/>
        <w:jc w:val="both"/>
      </w:pPr>
      <w:r>
        <w:rPr>
          <w:rFonts w:ascii="Times New Roman"/>
          <w:b w:val="false"/>
          <w:i w:val="false"/>
          <w:color w:val="000000"/>
          <w:sz w:val="28"/>
        </w:rPr>
        <w:t>
      Конкурсты ұйымдастырушы 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bookmarkEnd w:id="282"/>
    <w:bookmarkStart w:name="z304" w:id="283"/>
    <w:p>
      <w:pPr>
        <w:spacing w:after="0"/>
        <w:ind w:left="0"/>
        <w:jc w:val="both"/>
      </w:pPr>
      <w:r>
        <w:rPr>
          <w:rFonts w:ascii="Times New Roman"/>
          <w:b w:val="false"/>
          <w:i w:val="false"/>
          <w:color w:val="000000"/>
          <w:sz w:val="28"/>
        </w:rPr>
        <w:t>
      1. Жалпы ережелер</w:t>
      </w:r>
    </w:p>
    <w:bookmarkEnd w:id="283"/>
    <w:bookmarkStart w:name="z305" w:id="284"/>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284"/>
    <w:bookmarkStart w:name="z306" w:id="285"/>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bookmarkEnd w:id="285"/>
    <w:bookmarkStart w:name="z307" w:id="286"/>
    <w:p>
      <w:pPr>
        <w:spacing w:after="0"/>
        <w:ind w:left="0"/>
        <w:jc w:val="both"/>
      </w:pPr>
      <w:r>
        <w:rPr>
          <w:rFonts w:ascii="Times New Roman"/>
          <w:b w:val="false"/>
          <w:i w:val="false"/>
          <w:color w:val="000000"/>
          <w:sz w:val="28"/>
        </w:rPr>
        <w:t>
      3. Осы конкурстық құжаттама мыналарды:</w:t>
      </w:r>
    </w:p>
    <w:bookmarkEnd w:id="286"/>
    <w:bookmarkStart w:name="z308" w:id="287"/>
    <w:p>
      <w:pPr>
        <w:spacing w:after="0"/>
        <w:ind w:left="0"/>
        <w:jc w:val="both"/>
      </w:pPr>
      <w:r>
        <w:rPr>
          <w:rFonts w:ascii="Times New Roman"/>
          <w:b w:val="false"/>
          <w:i w:val="false"/>
          <w:color w:val="000000"/>
          <w:sz w:val="28"/>
        </w:rPr>
        <w:t>
      1) осы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bookmarkEnd w:id="287"/>
    <w:bookmarkStart w:name="z309" w:id="288"/>
    <w:p>
      <w:pPr>
        <w:spacing w:after="0"/>
        <w:ind w:left="0"/>
        <w:jc w:val="both"/>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bookmarkEnd w:id="288"/>
    <w:bookmarkStart w:name="z310" w:id="289"/>
    <w:p>
      <w:pPr>
        <w:spacing w:after="0"/>
        <w:ind w:left="0"/>
        <w:jc w:val="both"/>
      </w:pPr>
      <w:r>
        <w:rPr>
          <w:rFonts w:ascii="Times New Roman"/>
          <w:b w:val="false"/>
          <w:i w:val="false"/>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bookmarkEnd w:id="289"/>
    <w:bookmarkStart w:name="z311" w:id="290"/>
    <w:p>
      <w:pPr>
        <w:spacing w:after="0"/>
        <w:ind w:left="0"/>
        <w:jc w:val="both"/>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bookmarkEnd w:id="290"/>
    <w:bookmarkStart w:name="z312" w:id="291"/>
    <w:p>
      <w:pPr>
        <w:spacing w:after="0"/>
        <w:ind w:left="0"/>
        <w:jc w:val="both"/>
      </w:pPr>
      <w:r>
        <w:rPr>
          <w:rFonts w:ascii="Times New Roman"/>
          <w:b w:val="false"/>
          <w:i w:val="false"/>
          <w:color w:val="000000"/>
          <w:sz w:val="28"/>
        </w:rPr>
        <w:t>
      5) осы Үлгілік конкурстық құжаттамаға 7, 8-қосымшаларға сәйкес таңдау өлшемшарттарын;</w:t>
      </w:r>
    </w:p>
    <w:bookmarkEnd w:id="291"/>
    <w:bookmarkStart w:name="z313" w:id="292"/>
    <w:p>
      <w:pPr>
        <w:spacing w:after="0"/>
        <w:ind w:left="0"/>
        <w:jc w:val="both"/>
      </w:pPr>
      <w:r>
        <w:rPr>
          <w:rFonts w:ascii="Times New Roman"/>
          <w:b w:val="false"/>
          <w:i w:val="false"/>
          <w:color w:val="000000"/>
          <w:sz w:val="28"/>
        </w:rPr>
        <w:t>
      6) осы Үлгілік конкурстық құжаттамаға 9-қосымшаға сәйкес үлгілік шартты қамтиды.</w:t>
      </w:r>
    </w:p>
    <w:bookmarkEnd w:id="292"/>
    <w:bookmarkStart w:name="z314" w:id="293"/>
    <w:p>
      <w:pPr>
        <w:spacing w:after="0"/>
        <w:ind w:left="0"/>
        <w:jc w:val="both"/>
      </w:pPr>
      <w:r>
        <w:rPr>
          <w:rFonts w:ascii="Times New Roman"/>
          <w:b w:val="false"/>
          <w:i w:val="false"/>
          <w:color w:val="000000"/>
          <w:sz w:val="28"/>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bookmarkEnd w:id="293"/>
    <w:bookmarkStart w:name="z315" w:id="294"/>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294"/>
    <w:bookmarkStart w:name="z316" w:id="295"/>
    <w:p>
      <w:pPr>
        <w:spacing w:after="0"/>
        <w:ind w:left="0"/>
        <w:jc w:val="both"/>
      </w:pPr>
      <w:r>
        <w:rPr>
          <w:rFonts w:ascii="Times New Roman"/>
          <w:b w:val="false"/>
          <w:i w:val="false"/>
          <w:color w:val="000000"/>
          <w:sz w:val="28"/>
        </w:rPr>
        <w:t>
      2) банктік кепілдік.</w:t>
      </w:r>
    </w:p>
    <w:bookmarkEnd w:id="295"/>
    <w:bookmarkStart w:name="z317" w:id="296"/>
    <w:p>
      <w:pPr>
        <w:spacing w:after="0"/>
        <w:ind w:left="0"/>
        <w:jc w:val="both"/>
      </w:pPr>
      <w:r>
        <w:rPr>
          <w:rFonts w:ascii="Times New Roman"/>
          <w:b w:val="false"/>
          <w:i w:val="false"/>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296"/>
    <w:bookmarkStart w:name="z318" w:id="297"/>
    <w:p>
      <w:pPr>
        <w:spacing w:after="0"/>
        <w:ind w:left="0"/>
        <w:jc w:val="both"/>
      </w:pPr>
      <w:r>
        <w:rPr>
          <w:rFonts w:ascii="Times New Roman"/>
          <w:b w:val="false"/>
          <w:i w:val="false"/>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97"/>
    <w:bookmarkStart w:name="z319" w:id="298"/>
    <w:p>
      <w:pPr>
        <w:spacing w:after="0"/>
        <w:ind w:left="0"/>
        <w:jc w:val="both"/>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321" w:id="299"/>
    <w:p>
      <w:pPr>
        <w:spacing w:after="0"/>
        <w:ind w:left="0"/>
        <w:jc w:val="both"/>
      </w:pPr>
      <w:r>
        <w:rPr>
          <w:rFonts w:ascii="Times New Roman"/>
          <w:b w:val="false"/>
          <w:i w:val="false"/>
          <w:color w:val="000000"/>
          <w:sz w:val="28"/>
        </w:rPr>
        <w:t>
      нысан</w:t>
      </w:r>
    </w:p>
    <w:bookmarkEnd w:id="299"/>
    <w:p>
      <w:pPr>
        <w:spacing w:after="0"/>
        <w:ind w:left="0"/>
        <w:jc w:val="left"/>
      </w:pPr>
      <w:r>
        <w:rPr>
          <w:rFonts w:ascii="Times New Roman"/>
          <w:b/>
          <w:i w:val="false"/>
          <w:color w:val="000000"/>
        </w:rPr>
        <w:t xml:space="preserve"> Көрсетілетін қызметті алушылар санатының тізбесі</w:t>
      </w:r>
    </w:p>
    <w:p>
      <w:pPr>
        <w:spacing w:after="0"/>
        <w:ind w:left="0"/>
        <w:jc w:val="both"/>
      </w:pPr>
      <w:r>
        <w:rPr>
          <w:rFonts w:ascii="Times New Roman"/>
          <w:b w:val="false"/>
          <w:i w:val="false"/>
          <w:color w:val="000000"/>
          <w:sz w:val="28"/>
        </w:rPr>
        <w:t xml:space="preserve">
      ________________________________________________________________ бойынша конкурс </w:t>
      </w:r>
    </w:p>
    <w:p>
      <w:pPr>
        <w:spacing w:after="0"/>
        <w:ind w:left="0"/>
        <w:jc w:val="both"/>
      </w:pPr>
      <w:r>
        <w:rPr>
          <w:rFonts w:ascii="Times New Roman"/>
          <w:b w:val="false"/>
          <w:i w:val="false"/>
          <w:color w:val="000000"/>
          <w:sz w:val="28"/>
        </w:rPr>
        <w:t>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2241"/>
        <w:gridCol w:w="3284"/>
        <w:gridCol w:w="938"/>
        <w:gridCol w:w="938"/>
        <w:gridCol w:w="302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ұйымдастырушының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ұйымындағы көрсетілетін қызметті алушылардың жалпы 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 есебінен тегін тамақтандыру мен қамтамасыз етілетін білім алушылар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мерзімдері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орны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тегін тамақтандыруды қамтамасыз етуге бюджет қаражаты есебінен бөлінген сома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329" w:id="300"/>
    <w:p>
      <w:pPr>
        <w:spacing w:after="0"/>
        <w:ind w:left="0"/>
        <w:jc w:val="both"/>
      </w:pPr>
      <w:r>
        <w:rPr>
          <w:rFonts w:ascii="Times New Roman"/>
          <w:b w:val="false"/>
          <w:i w:val="false"/>
          <w:color w:val="000000"/>
          <w:sz w:val="28"/>
        </w:rPr>
        <w:t>
      нысан</w:t>
      </w:r>
    </w:p>
    <w:bookmarkEnd w:id="300"/>
    <w:p>
      <w:pPr>
        <w:spacing w:after="0"/>
        <w:ind w:left="0"/>
        <w:jc w:val="left"/>
      </w:pPr>
      <w:r>
        <w:rPr>
          <w:rFonts w:ascii="Times New Roman"/>
          <w:b/>
          <w:i w:val="false"/>
          <w:color w:val="000000"/>
        </w:rPr>
        <w:t xml:space="preserve"> Сатып алынатын тауарлардың тізбесі</w:t>
      </w:r>
    </w:p>
    <w:p>
      <w:pPr>
        <w:spacing w:after="0"/>
        <w:ind w:left="0"/>
        <w:jc w:val="both"/>
      </w:pPr>
      <w:r>
        <w:rPr>
          <w:rFonts w:ascii="Times New Roman"/>
          <w:b w:val="false"/>
          <w:i w:val="false"/>
          <w:color w:val="000000"/>
          <w:sz w:val="28"/>
        </w:rPr>
        <w:t>
      __________________________________________________ сатып алу бойынша конкурс</w:t>
      </w:r>
    </w:p>
    <w:p>
      <w:pPr>
        <w:spacing w:after="0"/>
        <w:ind w:left="0"/>
        <w:jc w:val="both"/>
      </w:pPr>
      <w:r>
        <w:rPr>
          <w:rFonts w:ascii="Times New Roman"/>
          <w:b w:val="false"/>
          <w:i w:val="false"/>
          <w:color w:val="000000"/>
          <w:sz w:val="28"/>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5"/>
        <w:gridCol w:w="7720"/>
        <w:gridCol w:w="1145"/>
        <w:gridCol w:w="114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01"/>
    <w:p>
      <w:pPr>
        <w:spacing w:after="0"/>
        <w:ind w:left="0"/>
        <w:jc w:val="both"/>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33" w:id="302"/>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r>
              <w:br/>
            </w:r>
            <w:r>
              <w:rPr>
                <w:rFonts w:ascii="Times New Roman"/>
                <w:b w:val="false"/>
                <w:i w:val="false"/>
                <w:color w:val="000000"/>
                <w:sz w:val="20"/>
              </w:rPr>
              <w:t>
/____________ /________________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М.О.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w:t>
            </w:r>
            <w:r>
              <w:br/>
            </w:r>
            <w:r>
              <w:rPr>
                <w:rFonts w:ascii="Times New Roman"/>
                <w:b w:val="false"/>
                <w:i w:val="false"/>
                <w:color w:val="000000"/>
                <w:sz w:val="20"/>
              </w:rPr>
              <w:t>
________________________________</w:t>
            </w:r>
            <w:r>
              <w:br/>
            </w:r>
            <w:r>
              <w:rPr>
                <w:rFonts w:ascii="Times New Roman"/>
                <w:b w:val="false"/>
                <w:i w:val="false"/>
                <w:color w:val="000000"/>
                <w:sz w:val="20"/>
              </w:rPr>
              <w:t>
/____________ /_________________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335" w:id="303"/>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303"/>
    <w:bookmarkStart w:name="z336" w:id="304"/>
    <w:p>
      <w:pPr>
        <w:spacing w:after="0"/>
        <w:ind w:left="0"/>
        <w:jc w:val="both"/>
      </w:pPr>
      <w:r>
        <w:rPr>
          <w:rFonts w:ascii="Times New Roman"/>
          <w:b w:val="false"/>
          <w:i w:val="false"/>
          <w:color w:val="000000"/>
          <w:sz w:val="28"/>
        </w:rPr>
        <w:t>
      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bookmarkEnd w:id="304"/>
    <w:bookmarkStart w:name="z337" w:id="305"/>
    <w:p>
      <w:pPr>
        <w:spacing w:after="0"/>
        <w:ind w:left="0"/>
        <w:jc w:val="both"/>
      </w:pPr>
      <w:r>
        <w:rPr>
          <w:rFonts w:ascii="Times New Roman"/>
          <w:b w:val="false"/>
          <w:i w:val="false"/>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w:t>
      </w:r>
    </w:p>
    <w:bookmarkEnd w:id="305"/>
    <w:bookmarkStart w:name="z338" w:id="306"/>
    <w:p>
      <w:pPr>
        <w:spacing w:after="0"/>
        <w:ind w:left="0"/>
        <w:jc w:val="both"/>
      </w:pPr>
      <w:r>
        <w:rPr>
          <w:rFonts w:ascii="Times New Roman"/>
          <w:b w:val="false"/>
          <w:i w:val="false"/>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
    <w:bookmarkEnd w:id="306"/>
    <w:bookmarkStart w:name="z339" w:id="307"/>
    <w:p>
      <w:pPr>
        <w:spacing w:after="0"/>
        <w:ind w:left="0"/>
        <w:jc w:val="both"/>
      </w:pPr>
      <w:r>
        <w:rPr>
          <w:rFonts w:ascii="Times New Roman"/>
          <w:b w:val="false"/>
          <w:i w:val="false"/>
          <w:color w:val="000000"/>
          <w:sz w:val="28"/>
        </w:rPr>
        <w:t>
      Білім алушыларды тамақтандыру ____________ (білім алушыларды тамақтандыруды ұйымдастыру орны, асхана және (немесе) буфет) жүзеге асырылады.</w:t>
      </w:r>
    </w:p>
    <w:bookmarkEnd w:id="307"/>
    <w:bookmarkStart w:name="z340" w:id="308"/>
    <w:p>
      <w:pPr>
        <w:spacing w:after="0"/>
        <w:ind w:left="0"/>
        <w:jc w:val="both"/>
      </w:pPr>
      <w:r>
        <w:rPr>
          <w:rFonts w:ascii="Times New Roman"/>
          <w:b w:val="false"/>
          <w:i w:val="false"/>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bookmarkEnd w:id="308"/>
    <w:bookmarkStart w:name="z341" w:id="309"/>
    <w:p>
      <w:pPr>
        <w:spacing w:after="0"/>
        <w:ind w:left="0"/>
        <w:jc w:val="both"/>
      </w:pPr>
      <w:r>
        <w:rPr>
          <w:rFonts w:ascii="Times New Roman"/>
          <w:b w:val="false"/>
          <w:i w:val="false"/>
          <w:color w:val="000000"/>
          <w:sz w:val="28"/>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bookmarkEnd w:id="309"/>
    <w:bookmarkStart w:name="z342" w:id="310"/>
    <w:p>
      <w:pPr>
        <w:spacing w:after="0"/>
        <w:ind w:left="0"/>
        <w:jc w:val="both"/>
      </w:pPr>
      <w:r>
        <w:rPr>
          <w:rFonts w:ascii="Times New Roman"/>
          <w:b w:val="false"/>
          <w:i w:val="false"/>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bookmarkEnd w:id="310"/>
    <w:bookmarkStart w:name="z343" w:id="311"/>
    <w:p>
      <w:pPr>
        <w:spacing w:after="0"/>
        <w:ind w:left="0"/>
        <w:jc w:val="both"/>
      </w:pPr>
      <w:r>
        <w:rPr>
          <w:rFonts w:ascii="Times New Roman"/>
          <w:b w:val="false"/>
          <w:i w:val="false"/>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bookmarkEnd w:id="311"/>
    <w:bookmarkStart w:name="z344" w:id="312"/>
    <w:p>
      <w:pPr>
        <w:spacing w:after="0"/>
        <w:ind w:left="0"/>
        <w:jc w:val="both"/>
      </w:pPr>
      <w:r>
        <w:rPr>
          <w:rFonts w:ascii="Times New Roman"/>
          <w:b w:val="false"/>
          <w:i w:val="false"/>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bookmarkEnd w:id="312"/>
    <w:bookmarkStart w:name="z345" w:id="313"/>
    <w:p>
      <w:pPr>
        <w:spacing w:after="0"/>
        <w:ind w:left="0"/>
        <w:jc w:val="both"/>
      </w:pPr>
      <w:r>
        <w:rPr>
          <w:rFonts w:ascii="Times New Roman"/>
          <w:b w:val="false"/>
          <w:i w:val="false"/>
          <w:color w:val="000000"/>
          <w:sz w:val="28"/>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bookmarkEnd w:id="313"/>
    <w:bookmarkStart w:name="z346" w:id="314"/>
    <w:p>
      <w:pPr>
        <w:spacing w:after="0"/>
        <w:ind w:left="0"/>
        <w:jc w:val="both"/>
      </w:pPr>
      <w:r>
        <w:rPr>
          <w:rFonts w:ascii="Times New Roman"/>
          <w:b w:val="false"/>
          <w:i w:val="false"/>
          <w:color w:val="000000"/>
          <w:sz w:val="28"/>
        </w:rPr>
        <w:t>
      Санитариялық-эпидемиологиялық талаптарға сәйкес буфет өнімдерін тарату үшін жағдайлар жасалады.</w:t>
      </w:r>
    </w:p>
    <w:bookmarkEnd w:id="314"/>
    <w:bookmarkStart w:name="z347" w:id="315"/>
    <w:p>
      <w:pPr>
        <w:spacing w:after="0"/>
        <w:ind w:left="0"/>
        <w:jc w:val="both"/>
      </w:pPr>
      <w:r>
        <w:rPr>
          <w:rFonts w:ascii="Times New Roman"/>
          <w:b w:val="false"/>
          <w:i w:val="false"/>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bookmarkEnd w:id="315"/>
    <w:bookmarkStart w:name="z348" w:id="316"/>
    <w:p>
      <w:pPr>
        <w:spacing w:after="0"/>
        <w:ind w:left="0"/>
        <w:jc w:val="both"/>
      </w:pPr>
      <w:r>
        <w:rPr>
          <w:rFonts w:ascii="Times New Roman"/>
          <w:b w:val="false"/>
          <w:i w:val="false"/>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bookmarkEnd w:id="316"/>
    <w:bookmarkStart w:name="z349" w:id="317"/>
    <w:p>
      <w:pPr>
        <w:spacing w:after="0"/>
        <w:ind w:left="0"/>
        <w:jc w:val="both"/>
      </w:pPr>
      <w:r>
        <w:rPr>
          <w:rFonts w:ascii="Times New Roman"/>
          <w:b w:val="false"/>
          <w:i w:val="false"/>
          <w:color w:val="000000"/>
          <w:sz w:val="28"/>
        </w:rPr>
        <w:t>
      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bookmarkEnd w:id="317"/>
    <w:bookmarkStart w:name="z350" w:id="318"/>
    <w:p>
      <w:pPr>
        <w:spacing w:after="0"/>
        <w:ind w:left="0"/>
        <w:jc w:val="both"/>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bookmarkEnd w:id="318"/>
    <w:bookmarkStart w:name="z351" w:id="319"/>
    <w:p>
      <w:pPr>
        <w:spacing w:after="0"/>
        <w:ind w:left="0"/>
        <w:jc w:val="both"/>
      </w:pPr>
      <w:r>
        <w:rPr>
          <w:rFonts w:ascii="Times New Roman"/>
          <w:b w:val="false"/>
          <w:i w:val="false"/>
          <w:color w:val="000000"/>
          <w:sz w:val="28"/>
        </w:rPr>
        <w:t>
      Жекелеген оқушыларға жеңіл (емдәм) тамақтандыру ұйымдастырылады.</w:t>
      </w:r>
    </w:p>
    <w:bookmarkEnd w:id="319"/>
    <w:bookmarkStart w:name="z352" w:id="320"/>
    <w:p>
      <w:pPr>
        <w:spacing w:after="0"/>
        <w:ind w:left="0"/>
        <w:jc w:val="both"/>
      </w:pPr>
      <w:r>
        <w:rPr>
          <w:rFonts w:ascii="Times New Roman"/>
          <w:b w:val="false"/>
          <w:i w:val="false"/>
          <w:color w:val="000000"/>
          <w:sz w:val="28"/>
        </w:rPr>
        <w:t>
      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bookmarkEnd w:id="320"/>
    <w:bookmarkStart w:name="z353" w:id="321"/>
    <w:p>
      <w:pPr>
        <w:spacing w:after="0"/>
        <w:ind w:left="0"/>
        <w:jc w:val="both"/>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bookmarkEnd w:id="321"/>
    <w:bookmarkStart w:name="z354" w:id="322"/>
    <w:p>
      <w:pPr>
        <w:spacing w:after="0"/>
        <w:ind w:left="0"/>
        <w:jc w:val="both"/>
      </w:pPr>
      <w:r>
        <w:rPr>
          <w:rFonts w:ascii="Times New Roman"/>
          <w:b w:val="false"/>
          <w:i w:val="false"/>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bookmarkEnd w:id="322"/>
    <w:bookmarkStart w:name="z355" w:id="323"/>
    <w:p>
      <w:pPr>
        <w:spacing w:after="0"/>
        <w:ind w:left="0"/>
        <w:jc w:val="both"/>
      </w:pPr>
      <w:r>
        <w:rPr>
          <w:rFonts w:ascii="Times New Roman"/>
          <w:b w:val="false"/>
          <w:i w:val="false"/>
          <w:color w:val="000000"/>
          <w:sz w:val="28"/>
        </w:rPr>
        <w:t>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bookmarkEnd w:id="323"/>
    <w:bookmarkStart w:name="z356" w:id="324"/>
    <w:p>
      <w:pPr>
        <w:spacing w:after="0"/>
        <w:ind w:left="0"/>
        <w:jc w:val="both"/>
      </w:pPr>
      <w:r>
        <w:rPr>
          <w:rFonts w:ascii="Times New Roman"/>
          <w:b w:val="false"/>
          <w:i w:val="false"/>
          <w:color w:val="000000"/>
          <w:sz w:val="28"/>
        </w:rPr>
        <w:t>
      Өнім берушіде ас әзірлейтін бөліктің әр қызметкеріне жұмысқа рұқсатымен медициналық кітапшалары бар.</w:t>
      </w:r>
    </w:p>
    <w:bookmarkEnd w:id="324"/>
    <w:bookmarkStart w:name="z357" w:id="325"/>
    <w:p>
      <w:pPr>
        <w:spacing w:after="0"/>
        <w:ind w:left="0"/>
        <w:jc w:val="both"/>
      </w:pPr>
      <w:r>
        <w:rPr>
          <w:rFonts w:ascii="Times New Roman"/>
          <w:b w:val="false"/>
          <w:i w:val="false"/>
          <w:color w:val="000000"/>
          <w:sz w:val="28"/>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bookmarkEnd w:id="325"/>
    <w:bookmarkStart w:name="z358" w:id="326"/>
    <w:p>
      <w:pPr>
        <w:spacing w:after="0"/>
        <w:ind w:left="0"/>
        <w:jc w:val="both"/>
      </w:pPr>
      <w:r>
        <w:rPr>
          <w:rFonts w:ascii="Times New Roman"/>
          <w:b w:val="false"/>
          <w:i w:val="false"/>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bookmarkEnd w:id="326"/>
    <w:bookmarkStart w:name="z359" w:id="327"/>
    <w:p>
      <w:pPr>
        <w:spacing w:after="0"/>
        <w:ind w:left="0"/>
        <w:jc w:val="both"/>
      </w:pPr>
      <w:r>
        <w:rPr>
          <w:rFonts w:ascii="Times New Roman"/>
          <w:b w:val="false"/>
          <w:i w:val="false"/>
          <w:color w:val="000000"/>
          <w:sz w:val="28"/>
        </w:rPr>
        <w:t>
      Тамақтандыруды ұйымдастыру бойынша көрсетілген қызметтің әлеуетті өнім берушісінің өтінімдері, егер:</w:t>
      </w:r>
    </w:p>
    <w:bookmarkEnd w:id="327"/>
    <w:bookmarkStart w:name="z360" w:id="328"/>
    <w:p>
      <w:pPr>
        <w:spacing w:after="0"/>
        <w:ind w:left="0"/>
        <w:jc w:val="both"/>
      </w:pPr>
      <w:r>
        <w:rPr>
          <w:rFonts w:ascii="Times New Roman"/>
          <w:b w:val="false"/>
          <w:i w:val="false"/>
          <w:color w:val="000000"/>
          <w:sz w:val="28"/>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bookmarkEnd w:id="328"/>
    <w:bookmarkStart w:name="z361" w:id="329"/>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29"/>
    <w:bookmarkStart w:name="z362" w:id="330"/>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0"/>
    <w:bookmarkStart w:name="z363" w:id="331"/>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31"/>
    <w:bookmarkStart w:name="z364" w:id="332"/>
    <w:p>
      <w:pPr>
        <w:spacing w:after="0"/>
        <w:ind w:left="0"/>
        <w:jc w:val="both"/>
      </w:pPr>
      <w:r>
        <w:rPr>
          <w:rFonts w:ascii="Times New Roman"/>
          <w:b w:val="false"/>
          <w:i w:val="false"/>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bookmarkEnd w:id="332"/>
    <w:bookmarkStart w:name="z365" w:id="333"/>
    <w:p>
      <w:pPr>
        <w:spacing w:after="0"/>
        <w:ind w:left="0"/>
        <w:jc w:val="both"/>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bookmarkEnd w:id="333"/>
    <w:bookmarkStart w:name="z366" w:id="334"/>
    <w:p>
      <w:pPr>
        <w:spacing w:after="0"/>
        <w:ind w:left="0"/>
        <w:jc w:val="both"/>
      </w:pPr>
      <w:r>
        <w:rPr>
          <w:rFonts w:ascii="Times New Roman"/>
          <w:b w:val="false"/>
          <w:i w:val="false"/>
          <w:color w:val="000000"/>
          <w:sz w:val="28"/>
        </w:rPr>
        <w:t>
      Сатып алынатын өнімдер тамақ өнімдерінің қауіпсіздігі туралы Қазақстан Республикасы заңнамасының талаптарына сәйкес болуы тиіс.</w:t>
      </w:r>
    </w:p>
    <w:bookmarkEnd w:id="334"/>
    <w:bookmarkStart w:name="z367" w:id="335"/>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End w:id="335"/>
    <w:bookmarkStart w:name="z368" w:id="336"/>
    <w:p>
      <w:pPr>
        <w:spacing w:after="0"/>
        <w:ind w:left="0"/>
        <w:jc w:val="both"/>
      </w:pPr>
      <w:r>
        <w:rPr>
          <w:rFonts w:ascii="Times New Roman"/>
          <w:b w:val="false"/>
          <w:i w:val="false"/>
          <w:color w:val="000000"/>
          <w:sz w:val="28"/>
        </w:rPr>
        <w:t>
      Тауарлардың әлеуетті өнім берушісінің өтінімдері, егер:</w:t>
      </w:r>
    </w:p>
    <w:bookmarkEnd w:id="336"/>
    <w:bookmarkStart w:name="z369" w:id="337"/>
    <w:p>
      <w:pPr>
        <w:spacing w:after="0"/>
        <w:ind w:left="0"/>
        <w:jc w:val="both"/>
      </w:pPr>
      <w:r>
        <w:rPr>
          <w:rFonts w:ascii="Times New Roman"/>
          <w:b w:val="false"/>
          <w:i w:val="false"/>
          <w:color w:val="000000"/>
          <w:sz w:val="28"/>
        </w:rPr>
        <w:t>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тiзiлiмiнде тұрса;</w:t>
      </w:r>
    </w:p>
    <w:bookmarkEnd w:id="337"/>
    <w:bookmarkStart w:name="z370" w:id="338"/>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38"/>
    <w:bookmarkStart w:name="z371" w:id="339"/>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9"/>
    <w:bookmarkStart w:name="z372" w:id="340"/>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40"/>
    <w:bookmarkStart w:name="z373" w:id="341"/>
    <w:p>
      <w:pPr>
        <w:spacing w:after="0"/>
        <w:ind w:left="0"/>
        <w:jc w:val="both"/>
      </w:pPr>
      <w:r>
        <w:rPr>
          <w:rFonts w:ascii="Times New Roman"/>
          <w:b w:val="false"/>
          <w:i w:val="false"/>
          <w:color w:val="000000"/>
          <w:sz w:val="28"/>
        </w:rPr>
        <w:t>
      Күні</w:t>
      </w:r>
    </w:p>
    <w:bookmarkEnd w:id="341"/>
    <w:bookmarkStart w:name="z374" w:id="342"/>
    <w:p>
      <w:pPr>
        <w:spacing w:after="0"/>
        <w:ind w:left="0"/>
        <w:jc w:val="both"/>
      </w:pPr>
      <w:r>
        <w:rPr>
          <w:rFonts w:ascii="Times New Roman"/>
          <w:b w:val="false"/>
          <w:i w:val="false"/>
          <w:color w:val="000000"/>
          <w:sz w:val="28"/>
        </w:rPr>
        <w:t>
      Конкурсты ұйымдастырушының (конкурстық</w:t>
      </w:r>
    </w:p>
    <w:bookmarkEnd w:id="342"/>
    <w:bookmarkStart w:name="z375" w:id="343"/>
    <w:p>
      <w:pPr>
        <w:spacing w:after="0"/>
        <w:ind w:left="0"/>
        <w:jc w:val="both"/>
      </w:pPr>
      <w:r>
        <w:rPr>
          <w:rFonts w:ascii="Times New Roman"/>
          <w:b w:val="false"/>
          <w:i w:val="false"/>
          <w:color w:val="000000"/>
          <w:sz w:val="28"/>
        </w:rPr>
        <w:t>
      құжаттаманы бекіту кезінде) немесе</w:t>
      </w:r>
    </w:p>
    <w:bookmarkEnd w:id="343"/>
    <w:bookmarkStart w:name="z376" w:id="344"/>
    <w:p>
      <w:pPr>
        <w:spacing w:after="0"/>
        <w:ind w:left="0"/>
        <w:jc w:val="both"/>
      </w:pPr>
      <w:r>
        <w:rPr>
          <w:rFonts w:ascii="Times New Roman"/>
          <w:b w:val="false"/>
          <w:i w:val="false"/>
          <w:color w:val="000000"/>
          <w:sz w:val="28"/>
        </w:rPr>
        <w:t>
      қызметтерді немесе тауарларды әлеуетті өнім</w:t>
      </w:r>
    </w:p>
    <w:bookmarkEnd w:id="344"/>
    <w:bookmarkStart w:name="z377" w:id="345"/>
    <w:p>
      <w:pPr>
        <w:spacing w:after="0"/>
        <w:ind w:left="0"/>
        <w:jc w:val="both"/>
      </w:pPr>
      <w:r>
        <w:rPr>
          <w:rFonts w:ascii="Times New Roman"/>
          <w:b w:val="false"/>
          <w:i w:val="false"/>
          <w:color w:val="000000"/>
          <w:sz w:val="28"/>
        </w:rPr>
        <w:t>
      беруші (конкурсқа қатысу үшін конкурстық</w:t>
      </w:r>
    </w:p>
    <w:bookmarkEnd w:id="345"/>
    <w:bookmarkStart w:name="z378" w:id="346"/>
    <w:p>
      <w:pPr>
        <w:spacing w:after="0"/>
        <w:ind w:left="0"/>
        <w:jc w:val="both"/>
      </w:pPr>
      <w:r>
        <w:rPr>
          <w:rFonts w:ascii="Times New Roman"/>
          <w:b w:val="false"/>
          <w:i w:val="false"/>
          <w:color w:val="000000"/>
          <w:sz w:val="28"/>
        </w:rPr>
        <w:t>
      өтінішті ұсыну кезінде) қолы_______________________________</w:t>
      </w:r>
    </w:p>
    <w:bookmarkEnd w:id="346"/>
    <w:bookmarkStart w:name="z379" w:id="347"/>
    <w:p>
      <w:pPr>
        <w:spacing w:after="0"/>
        <w:ind w:left="0"/>
        <w:jc w:val="both"/>
      </w:pPr>
      <w:r>
        <w:rPr>
          <w:rFonts w:ascii="Times New Roman"/>
          <w:b w:val="false"/>
          <w:i w:val="false"/>
          <w:color w:val="000000"/>
          <w:sz w:val="28"/>
        </w:rPr>
        <w:t>
      (тегі, аты, әкесінің аты (бар болса), лауазымын көрсету)</w:t>
      </w:r>
    </w:p>
    <w:bookmarkEnd w:id="347"/>
    <w:bookmarkStart w:name="z380" w:id="348"/>
    <w:p>
      <w:pPr>
        <w:spacing w:after="0"/>
        <w:ind w:left="0"/>
        <w:jc w:val="both"/>
      </w:pPr>
      <w:r>
        <w:rPr>
          <w:rFonts w:ascii="Times New Roman"/>
          <w:b w:val="false"/>
          <w:i w:val="false"/>
          <w:color w:val="000000"/>
          <w:sz w:val="28"/>
        </w:rPr>
        <w:t>
      М.О.</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382" w:id="349"/>
    <w:p>
      <w:pPr>
        <w:spacing w:after="0"/>
        <w:ind w:left="0"/>
        <w:jc w:val="both"/>
      </w:pPr>
      <w:r>
        <w:rPr>
          <w:rFonts w:ascii="Times New Roman"/>
          <w:b w:val="false"/>
          <w:i w:val="false"/>
          <w:color w:val="000000"/>
          <w:sz w:val="28"/>
        </w:rPr>
        <w:t>
      нысан</w:t>
      </w:r>
    </w:p>
    <w:bookmarkEnd w:id="349"/>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_____________________________________________________________</w:t>
      </w:r>
    </w:p>
    <w:p>
      <w:pPr>
        <w:spacing w:after="0"/>
        <w:ind w:left="0"/>
        <w:jc w:val="both"/>
      </w:pPr>
      <w:r>
        <w:rPr>
          <w:rFonts w:ascii="Times New Roman"/>
          <w:b w:val="false"/>
          <w:i w:val="false"/>
          <w:color w:val="000000"/>
          <w:sz w:val="28"/>
        </w:rPr>
        <w:t>
                                          (конкурстың толық атауы)</w:t>
      </w:r>
    </w:p>
    <w:p>
      <w:pPr>
        <w:spacing w:after="0"/>
        <w:ind w:left="0"/>
        <w:jc w:val="both"/>
      </w:pPr>
      <w:r>
        <w:rPr>
          <w:rFonts w:ascii="Times New Roman"/>
          <w:b w:val="false"/>
          <w:i w:val="false"/>
          <w:color w:val="000000"/>
          <w:sz w:val="28"/>
        </w:rPr>
        <w:t xml:space="preserve">
      конкурсқа әлеуетті өнім беруші ретінде қатысуға ниет білдіреді және конкурстық құжаттамада </w:t>
      </w:r>
    </w:p>
    <w:p>
      <w:pPr>
        <w:spacing w:after="0"/>
        <w:ind w:left="0"/>
        <w:jc w:val="both"/>
      </w:pPr>
      <w:r>
        <w:rPr>
          <w:rFonts w:ascii="Times New Roman"/>
          <w:b w:val="false"/>
          <w:i w:val="false"/>
          <w:color w:val="000000"/>
          <w:sz w:val="28"/>
        </w:rPr>
        <w:t xml:space="preserve">
      көзделген талаптар мен шарттарға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қызмет көрсетуді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both"/>
      </w:pPr>
      <w:r>
        <w:rPr>
          <w:rFonts w:ascii="Times New Roman"/>
          <w:b w:val="false"/>
          <w:i w:val="false"/>
          <w:color w:val="000000"/>
          <w:sz w:val="28"/>
        </w:rPr>
        <w:t xml:space="preserve">
      комиссияға өзінің құқықтық қабілеті, біліктілігі, сапалық және </w:t>
      </w:r>
    </w:p>
    <w:p>
      <w:pPr>
        <w:spacing w:after="0"/>
        <w:ind w:left="0"/>
        <w:jc w:val="both"/>
      </w:pPr>
      <w:r>
        <w:rPr>
          <w:rFonts w:ascii="Times New Roman"/>
          <w:b w:val="false"/>
          <w:i w:val="false"/>
          <w:color w:val="000000"/>
          <w:sz w:val="28"/>
        </w:rPr>
        <w:t xml:space="preserve">
      ______________________________ көрсетілетін қызметтердің (қажетін көрсету керек) </w:t>
      </w:r>
    </w:p>
    <w:p>
      <w:pPr>
        <w:spacing w:after="0"/>
        <w:ind w:left="0"/>
        <w:jc w:val="both"/>
      </w:pPr>
      <w:r>
        <w:rPr>
          <w:rFonts w:ascii="Times New Roman"/>
          <w:b w:val="false"/>
          <w:i w:val="false"/>
          <w:color w:val="000000"/>
          <w:sz w:val="28"/>
        </w:rPr>
        <w:t xml:space="preserve">
      өзге де сипаттамалары туралы дұрыс емес мәліметтерді бергені үшін жауапкершілігі, </w:t>
      </w:r>
    </w:p>
    <w:p>
      <w:pPr>
        <w:spacing w:after="0"/>
        <w:ind w:left="0"/>
        <w:jc w:val="both"/>
      </w:pPr>
      <w:r>
        <w:rPr>
          <w:rFonts w:ascii="Times New Roman"/>
          <w:b w:val="false"/>
          <w:i w:val="false"/>
          <w:color w:val="000000"/>
          <w:sz w:val="28"/>
        </w:rPr>
        <w:t xml:space="preserve">
      сондай-ақ Қазақстан Республикасының қолданыстағы заңнамасында көзделген өзге де </w:t>
      </w:r>
    </w:p>
    <w:p>
      <w:pPr>
        <w:spacing w:after="0"/>
        <w:ind w:left="0"/>
        <w:jc w:val="both"/>
      </w:pPr>
      <w:r>
        <w:rPr>
          <w:rFonts w:ascii="Times New Roman"/>
          <w:b w:val="false"/>
          <w:i w:val="false"/>
          <w:color w:val="000000"/>
          <w:sz w:val="28"/>
        </w:rPr>
        <w:t xml:space="preserve">
      шектеулерді сақтауы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жеңімпаз деп танылған жағдайда, біз шарттың орындалуын қамтамасыз етуді шарттың </w:t>
      </w:r>
    </w:p>
    <w:p>
      <w:pPr>
        <w:spacing w:after="0"/>
        <w:ind w:left="0"/>
        <w:jc w:val="both"/>
      </w:pPr>
      <w:r>
        <w:rPr>
          <w:rFonts w:ascii="Times New Roman"/>
          <w:b w:val="false"/>
          <w:i w:val="false"/>
          <w:color w:val="000000"/>
          <w:sz w:val="28"/>
        </w:rPr>
        <w:t>
      жалпы сомасының кемінде үш пайызын құрайтын сомада енгізуге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 Басшының қолы _______________________________________________________</w:t>
      </w:r>
    </w:p>
    <w:p>
      <w:pPr>
        <w:spacing w:after="0"/>
        <w:ind w:left="0"/>
        <w:jc w:val="both"/>
      </w:pPr>
      <w:r>
        <w:rPr>
          <w:rFonts w:ascii="Times New Roman"/>
          <w:b w:val="false"/>
          <w:i w:val="false"/>
          <w:color w:val="000000"/>
          <w:sz w:val="28"/>
        </w:rPr>
        <w:t>
      (тегін, атын, әкесінің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bookmarkStart w:name="z421" w:id="350"/>
    <w:p>
      <w:pPr>
        <w:spacing w:after="0"/>
        <w:ind w:left="0"/>
        <w:jc w:val="both"/>
      </w:pPr>
      <w:r>
        <w:rPr>
          <w:rFonts w:ascii="Times New Roman"/>
          <w:b w:val="false"/>
          <w:i w:val="false"/>
          <w:color w:val="000000"/>
          <w:sz w:val="28"/>
        </w:rPr>
        <w:t>
      нысан</w:t>
      </w:r>
    </w:p>
    <w:bookmarkEnd w:id="350"/>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Кімнен__________________________________________________________________________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осы өтініммен конкурсқа (конкурстың толық атауын көрсету) әлеуетті өнім беруші </w:t>
      </w:r>
    </w:p>
    <w:p>
      <w:pPr>
        <w:spacing w:after="0"/>
        <w:ind w:left="0"/>
        <w:jc w:val="both"/>
      </w:pPr>
      <w:r>
        <w:rPr>
          <w:rFonts w:ascii="Times New Roman"/>
          <w:b w:val="false"/>
          <w:i w:val="false"/>
          <w:color w:val="000000"/>
          <w:sz w:val="28"/>
        </w:rPr>
        <w:t xml:space="preserve">
      ретінде қатысуға ниет білдіреді және конкурстық құжаттамада көзделген талаптар мен </w:t>
      </w:r>
    </w:p>
    <w:p>
      <w:pPr>
        <w:spacing w:after="0"/>
        <w:ind w:left="0"/>
        <w:jc w:val="both"/>
      </w:pPr>
      <w:r>
        <w:rPr>
          <w:rFonts w:ascii="Times New Roman"/>
          <w:b w:val="false"/>
          <w:i w:val="false"/>
          <w:color w:val="000000"/>
          <w:sz w:val="28"/>
        </w:rPr>
        <w:t xml:space="preserve">
      шарттарға сәйкес қызметтер көрсетуді (қажеттісін көрсету керек) жүзеге асыруға келісім </w:t>
      </w:r>
    </w:p>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өзінің </w:t>
      </w:r>
    </w:p>
    <w:p>
      <w:pPr>
        <w:spacing w:after="0"/>
        <w:ind w:left="0"/>
        <w:jc w:val="both"/>
      </w:pPr>
      <w:r>
        <w:rPr>
          <w:rFonts w:ascii="Times New Roman"/>
          <w:b w:val="false"/>
          <w:i w:val="false"/>
          <w:color w:val="000000"/>
          <w:sz w:val="28"/>
        </w:rPr>
        <w:t xml:space="preserve">
      құқығы, біліктілігі, сапалық және өзге де сипаттамалары туралы (қажеттісін көрсету) дұрыс </w:t>
      </w:r>
    </w:p>
    <w:p>
      <w:pPr>
        <w:spacing w:after="0"/>
        <w:ind w:left="0"/>
        <w:jc w:val="both"/>
      </w:pPr>
      <w:r>
        <w:rPr>
          <w:rFonts w:ascii="Times New Roman"/>
          <w:b w:val="false"/>
          <w:i w:val="false"/>
          <w:color w:val="000000"/>
          <w:sz w:val="28"/>
        </w:rPr>
        <w:t xml:space="preserve">
      емес мәліметтер бергені үшін жауапкершілігі, сондай-ақ Қазақстан Республикасының </w:t>
      </w:r>
    </w:p>
    <w:p>
      <w:pPr>
        <w:spacing w:after="0"/>
        <w:ind w:left="0"/>
        <w:jc w:val="both"/>
      </w:pPr>
      <w:r>
        <w:rPr>
          <w:rFonts w:ascii="Times New Roman"/>
          <w:b w:val="false"/>
          <w:i w:val="false"/>
          <w:color w:val="000000"/>
          <w:sz w:val="28"/>
        </w:rPr>
        <w:t xml:space="preserve">
      қолданыстағы заңнамасында көзделген өзге де шектеулерді сақтауы туралы хабардар </w:t>
      </w:r>
    </w:p>
    <w:p>
      <w:pPr>
        <w:spacing w:after="0"/>
        <w:ind w:left="0"/>
        <w:jc w:val="both"/>
      </w:pPr>
      <w:r>
        <w:rPr>
          <w:rFonts w:ascii="Times New Roman"/>
          <w:b w:val="false"/>
          <w:i w:val="false"/>
          <w:color w:val="000000"/>
          <w:sz w:val="28"/>
        </w:rPr>
        <w:t xml:space="preserve">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осы конкурсқа қатысуға өтінімде және оған қоса берілетін </w:t>
      </w:r>
    </w:p>
    <w:p>
      <w:pPr>
        <w:spacing w:after="0"/>
        <w:ind w:left="0"/>
        <w:jc w:val="both"/>
      </w:pPr>
      <w:r>
        <w:rPr>
          <w:rFonts w:ascii="Times New Roman"/>
          <w:b w:val="false"/>
          <w:i w:val="false"/>
          <w:color w:val="000000"/>
          <w:sz w:val="28"/>
        </w:rPr>
        <w:t xml:space="preserve">
      құжаттарды мұндай дұрыс емес мәліметтер бергені үшін өзіне толық жауапкершілікті </w:t>
      </w:r>
    </w:p>
    <w:p>
      <w:pPr>
        <w:spacing w:after="0"/>
        <w:ind w:left="0"/>
        <w:jc w:val="both"/>
      </w:pPr>
      <w:r>
        <w:rPr>
          <w:rFonts w:ascii="Times New Roman"/>
          <w:b w:val="false"/>
          <w:i w:val="false"/>
          <w:color w:val="000000"/>
          <w:sz w:val="28"/>
        </w:rPr>
        <w:t>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конкурстың жеңімпазы деп танылған жағдайда, біз шарттың атқарылуын қамтамасыз </w:t>
      </w:r>
    </w:p>
    <w:p>
      <w:pPr>
        <w:spacing w:after="0"/>
        <w:ind w:left="0"/>
        <w:jc w:val="both"/>
      </w:pPr>
      <w:r>
        <w:rPr>
          <w:rFonts w:ascii="Times New Roman"/>
          <w:b w:val="false"/>
          <w:i w:val="false"/>
          <w:color w:val="000000"/>
          <w:sz w:val="28"/>
        </w:rPr>
        <w:t xml:space="preserve">
      етуді шарттың жалпы сомасының үш пайызын құрайтын сомада енгізуді міндеттенеміз (егер </w:t>
      </w:r>
    </w:p>
    <w:p>
      <w:pPr>
        <w:spacing w:after="0"/>
        <w:ind w:left="0"/>
        <w:jc w:val="both"/>
      </w:pPr>
      <w:r>
        <w:rPr>
          <w:rFonts w:ascii="Times New Roman"/>
          <w:b w:val="false"/>
          <w:i w:val="false"/>
          <w:color w:val="000000"/>
          <w:sz w:val="28"/>
        </w:rPr>
        <w:t xml:space="preserve">
      де конкурстық құжаттамада шарттың орындалуын қамтамасыз етуді енгізу көзделген болса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xml:space="preserve">
      Күні Басшының қолы 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bookmarkStart w:name="z459" w:id="351"/>
    <w:p>
      <w:pPr>
        <w:spacing w:after="0"/>
        <w:ind w:left="0"/>
        <w:jc w:val="both"/>
      </w:pPr>
      <w:r>
        <w:rPr>
          <w:rFonts w:ascii="Times New Roman"/>
          <w:b w:val="false"/>
          <w:i w:val="false"/>
          <w:color w:val="000000"/>
          <w:sz w:val="28"/>
        </w:rPr>
        <w:t>
      нысан</w:t>
      </w:r>
    </w:p>
    <w:bookmarkEnd w:id="351"/>
    <w:p>
      <w:pPr>
        <w:spacing w:after="0"/>
        <w:ind w:left="0"/>
        <w:jc w:val="left"/>
      </w:pPr>
      <w:r>
        <w:rPr>
          <w:rFonts w:ascii="Times New Roman"/>
          <w:b/>
          <w:i w:val="false"/>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қызметті көрсету үшін __________________________________</w:t>
      </w:r>
    </w:p>
    <w:p>
      <w:pPr>
        <w:spacing w:after="0"/>
        <w:ind w:left="0"/>
        <w:jc w:val="both"/>
      </w:pPr>
      <w:r>
        <w:rPr>
          <w:rFonts w:ascii="Times New Roman"/>
          <w:b w:val="false"/>
          <w:i w:val="false"/>
          <w:color w:val="000000"/>
          <w:sz w:val="28"/>
        </w:rPr>
        <w:t xml:space="preserve">
      (атауын, әлеуетті өнім берушінің тегін, атын, әкесінің атын (бар болса) көрсету) </w:t>
      </w:r>
    </w:p>
    <w:p>
      <w:pPr>
        <w:spacing w:after="0"/>
        <w:ind w:left="0"/>
        <w:jc w:val="both"/>
      </w:pPr>
      <w:r>
        <w:rPr>
          <w:rFonts w:ascii="Times New Roman"/>
          <w:b w:val="false"/>
          <w:i w:val="false"/>
          <w:color w:val="000000"/>
          <w:sz w:val="28"/>
        </w:rPr>
        <w:t>
      әлеуетті өнім берушіде қажетті штат қызметкерлері бар.</w:t>
      </w:r>
    </w:p>
    <w:p>
      <w:pPr>
        <w:spacing w:after="0"/>
        <w:ind w:left="0"/>
        <w:jc w:val="both"/>
      </w:pPr>
      <w:r>
        <w:rPr>
          <w:rFonts w:ascii="Times New Roman"/>
          <w:b w:val="false"/>
          <w:i w:val="false"/>
          <w:color w:val="000000"/>
          <w:sz w:val="28"/>
        </w:rPr>
        <w:t xml:space="preserve">
      Қызметкерлердің жалпы саны ____ құрайды, оның ішінде растайтын құжаттарының </w:t>
      </w:r>
    </w:p>
    <w:p>
      <w:pPr>
        <w:spacing w:after="0"/>
        <w:ind w:left="0"/>
        <w:jc w:val="both"/>
      </w:pPr>
      <w:r>
        <w:rPr>
          <w:rFonts w:ascii="Times New Roman"/>
          <w:b w:val="false"/>
          <w:i w:val="false"/>
          <w:color w:val="000000"/>
          <w:sz w:val="28"/>
        </w:rPr>
        <w:t xml:space="preserve">
      көшірмелері қоса берілген ____ аспазшы, ____ технолог, ____ диетолог және _____ басқа </w:t>
      </w:r>
    </w:p>
    <w:p>
      <w:pPr>
        <w:spacing w:after="0"/>
        <w:ind w:left="0"/>
        <w:jc w:val="both"/>
      </w:pPr>
      <w:r>
        <w:rPr>
          <w:rFonts w:ascii="Times New Roman"/>
          <w:b w:val="false"/>
          <w:i w:val="false"/>
          <w:color w:val="000000"/>
          <w:sz w:val="28"/>
        </w:rPr>
        <w:t>
      қызметкерлерді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3055"/>
        <w:gridCol w:w="2248"/>
        <w:gridCol w:w="581"/>
        <w:gridCol w:w="742"/>
        <w:gridCol w:w="904"/>
        <w:gridCol w:w="279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(арнайы орта, техникалық және кәсіптік, жоғары) және мамандығы (диплом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(қысқа мерзімді курстар) және біліктілігі (куәлік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жұмысы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туралы мәліметтер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берілгендігі туралы мәліметтер (рұқсат беру туралы белгісі бар медициналық кітапшалардың көшірмелері)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Растайтын құжаттардың көшірмелерін қоса бере отырып,</w:t>
      </w:r>
    </w:p>
    <w:p>
      <w:pPr>
        <w:spacing w:after="0"/>
        <w:ind w:left="0"/>
        <w:jc w:val="both"/>
      </w:pPr>
      <w:r>
        <w:rPr>
          <w:rFonts w:ascii="Times New Roman"/>
          <w:b w:val="false"/>
          <w:i w:val="false"/>
          <w:color w:val="000000"/>
          <w:sz w:val="28"/>
        </w:rPr>
        <w:t>
      ________________________________ соңғы бес жыл ішінде конкурста</w:t>
      </w:r>
    </w:p>
    <w:p>
      <w:pPr>
        <w:spacing w:after="0"/>
        <w:ind w:left="0"/>
        <w:jc w:val="both"/>
      </w:pPr>
      <w:r>
        <w:rPr>
          <w:rFonts w:ascii="Times New Roman"/>
          <w:b w:val="false"/>
          <w:i w:val="false"/>
          <w:color w:val="000000"/>
          <w:sz w:val="28"/>
        </w:rPr>
        <w:t>
      (әлеуеттi өнiм берушiнің атауын көрсету)</w:t>
      </w:r>
    </w:p>
    <w:p>
      <w:pPr>
        <w:spacing w:after="0"/>
        <w:ind w:left="0"/>
        <w:jc w:val="both"/>
      </w:pPr>
      <w:r>
        <w:rPr>
          <w:rFonts w:ascii="Times New Roman"/>
          <w:b w:val="false"/>
          <w:i w:val="false"/>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49"/>
        <w:gridCol w:w="399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және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4. Әлеуетті өнім беруші қызмет көрсету үшін ресурстардың бар екені туралы қосымша </w:t>
      </w:r>
    </w:p>
    <w:p>
      <w:pPr>
        <w:spacing w:after="0"/>
        <w:ind w:left="0"/>
        <w:jc w:val="both"/>
      </w:pPr>
      <w:r>
        <w:rPr>
          <w:rFonts w:ascii="Times New Roman"/>
          <w:b w:val="false"/>
          <w:i w:val="false"/>
          <w:color w:val="000000"/>
          <w:sz w:val="28"/>
        </w:rPr>
        <w:t>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Әлеуетті өнім беруші туралы мәліметтер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Конкурста сатып алынатын, әлеуетті өнім берушінің бұған дейін жеткізген </w:t>
      </w:r>
    </w:p>
    <w:p>
      <w:pPr>
        <w:spacing w:after="0"/>
        <w:ind w:left="0"/>
        <w:jc w:val="both"/>
      </w:pPr>
      <w:r>
        <w:rPr>
          <w:rFonts w:ascii="Times New Roman"/>
          <w:b w:val="false"/>
          <w:i w:val="false"/>
          <w:color w:val="000000"/>
          <w:sz w:val="28"/>
        </w:rPr>
        <w:t>
      (шығарған) осындай тауарлардың көлемі (болған кезде), теңгемен</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3. Ұсынымдар туралы мәліметтер, олар болған кезде. Басқа заңды және (немесе) жеке </w:t>
      </w:r>
    </w:p>
    <w:p>
      <w:pPr>
        <w:spacing w:after="0"/>
        <w:ind w:left="0"/>
        <w:jc w:val="both"/>
      </w:pPr>
      <w:r>
        <w:rPr>
          <w:rFonts w:ascii="Times New Roman"/>
          <w:b w:val="false"/>
          <w:i w:val="false"/>
          <w:color w:val="000000"/>
          <w:sz w:val="28"/>
        </w:rPr>
        <w:t>
      тұлғалардың ұсыным хаттарын, пікірлерін тізбелеп көрсету және қоса беру қажет.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Барлық мәліметтердің дәйектілігін растаймын.</w:t>
      </w:r>
    </w:p>
    <w:p>
      <w:pPr>
        <w:spacing w:after="0"/>
        <w:ind w:left="0"/>
        <w:jc w:val="both"/>
      </w:pPr>
      <w:r>
        <w:rPr>
          <w:rFonts w:ascii="Times New Roman"/>
          <w:b w:val="false"/>
          <w:i w:val="false"/>
          <w:color w:val="000000"/>
          <w:sz w:val="28"/>
        </w:rPr>
        <w:t>
      Қолы_________________________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Көрсетілетін қызмет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4"/>
        <w:gridCol w:w="2936"/>
        <w:gridCol w:w="2936"/>
        <w:gridCol w:w="3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нарығында жұмыс тәжірибесі (10 балдан артық емес)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 - әр жылға 0,5 балдан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жылға 1 балдан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Аспазшылардың біліктілігі (10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Технологтың (қоғамдық тамақтану саласында), диетологтың болуы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 ғана бар</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өндіріс меңгерушісінің болуы (қоғамдық тамақтану саласында),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ас атауы</w:t>
            </w:r>
            <w:r>
              <w:br/>
            </w:r>
            <w:r>
              <w:rPr>
                <w:rFonts w:ascii="Times New Roman"/>
                <w:b w:val="false"/>
                <w:i w:val="false"/>
                <w:color w:val="000000"/>
                <w:sz w:val="20"/>
              </w:rPr>
              <w:t>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30-ға дейін ас атауы</w:t>
            </w:r>
            <w:r>
              <w:br/>
            </w:r>
            <w:r>
              <w:rPr>
                <w:rFonts w:ascii="Times New Roman"/>
                <w:b w:val="false"/>
                <w:i w:val="false"/>
                <w:color w:val="000000"/>
                <w:sz w:val="20"/>
              </w:rPr>
              <w:t>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50-ге дейін ас атауы</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қызметкерде жұмысқа рұқсаты бар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қызметкерде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қызметкерде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85-тен 90 %-ға өнімдер</w:t>
            </w:r>
            <w:r>
              <w:br/>
            </w: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100%-ға дейін өнімдер</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дайындаудың технологиялық картасының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жоспарының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(әр сипаттамаға 1 балдан, бірақ 3 балдан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r>
              <w:br/>
            </w:r>
            <w:r>
              <w:rPr>
                <w:rFonts w:ascii="Times New Roman"/>
                <w:b w:val="false"/>
                <w:i w:val="false"/>
                <w:color w:val="000000"/>
                <w:sz w:val="20"/>
              </w:rPr>
              <w:t>
(3 балл)</w:t>
            </w:r>
          </w:p>
        </w:tc>
      </w:tr>
    </w:tbl>
    <w:bookmarkStart w:name="z494" w:id="352"/>
    <w:p>
      <w:pPr>
        <w:spacing w:after="0"/>
        <w:ind w:left="0"/>
        <w:jc w:val="both"/>
      </w:pPr>
      <w:r>
        <w:rPr>
          <w:rFonts w:ascii="Times New Roman"/>
          <w:b w:val="false"/>
          <w:i w:val="false"/>
          <w:color w:val="000000"/>
          <w:sz w:val="28"/>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Тауарларды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68"/>
        <w:gridCol w:w="2974"/>
        <w:gridCol w:w="348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1 балдан, бірақ 10 балдан аспайды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85-90%-ға дейін өнімдер</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100%-ға дейін өнімдер</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(3 балл)</w:t>
            </w:r>
          </w:p>
        </w:tc>
      </w:tr>
    </w:tbl>
    <w:bookmarkStart w:name="z496" w:id="353"/>
    <w:p>
      <w:pPr>
        <w:spacing w:after="0"/>
        <w:ind w:left="0"/>
        <w:jc w:val="both"/>
      </w:pPr>
      <w:r>
        <w:rPr>
          <w:rFonts w:ascii="Times New Roman"/>
          <w:b w:val="false"/>
          <w:i w:val="false"/>
          <w:color w:val="000000"/>
          <w:sz w:val="28"/>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498" w:id="354"/>
    <w:p>
      <w:pPr>
        <w:spacing w:after="0"/>
        <w:ind w:left="0"/>
        <w:jc w:val="left"/>
      </w:pPr>
      <w:r>
        <w:rPr>
          <w:rFonts w:ascii="Times New Roman"/>
          <w:b/>
          <w:i w:val="false"/>
          <w:color w:val="000000"/>
        </w:rPr>
        <w:t xml:space="preserve"> Үлгілік шарт</w:t>
      </w:r>
    </w:p>
    <w:bookmarkEnd w:id="354"/>
    <w:bookmarkStart w:name="z499" w:id="355"/>
    <w:p>
      <w:pPr>
        <w:spacing w:after="0"/>
        <w:ind w:left="0"/>
        <w:jc w:val="both"/>
      </w:pPr>
      <w:r>
        <w:rPr>
          <w:rFonts w:ascii="Times New Roman"/>
          <w:b w:val="false"/>
          <w:i w:val="false"/>
          <w:color w:val="000000"/>
          <w:sz w:val="28"/>
        </w:rPr>
        <w:t>
      ______________________ "___" ____________ _______ ж.</w:t>
      </w:r>
    </w:p>
    <w:bookmarkEnd w:id="355"/>
    <w:bookmarkStart w:name="z500" w:id="356"/>
    <w:p>
      <w:pPr>
        <w:spacing w:after="0"/>
        <w:ind w:left="0"/>
        <w:jc w:val="both"/>
      </w:pPr>
      <w:r>
        <w:rPr>
          <w:rFonts w:ascii="Times New Roman"/>
          <w:b w:val="false"/>
          <w:i w:val="false"/>
          <w:color w:val="000000"/>
          <w:sz w:val="28"/>
        </w:rPr>
        <w:t>
      (өткізілетін орын)</w:t>
      </w:r>
    </w:p>
    <w:bookmarkEnd w:id="356"/>
    <w:bookmarkStart w:name="z501" w:id="357"/>
    <w:p>
      <w:pPr>
        <w:spacing w:after="0"/>
        <w:ind w:left="0"/>
        <w:jc w:val="both"/>
      </w:pPr>
      <w:r>
        <w:rPr>
          <w:rFonts w:ascii="Times New Roman"/>
          <w:b w:val="false"/>
          <w:i w:val="false"/>
          <w:color w:val="000000"/>
          <w:sz w:val="28"/>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bookmarkEnd w:id="357"/>
    <w:bookmarkStart w:name="z502" w:id="358"/>
    <w:p>
      <w:pPr>
        <w:spacing w:after="0"/>
        <w:ind w:left="0"/>
        <w:jc w:val="both"/>
      </w:pPr>
      <w:r>
        <w:rPr>
          <w:rFonts w:ascii="Times New Roman"/>
          <w:b w:val="false"/>
          <w:i w:val="false"/>
          <w:color w:val="000000"/>
          <w:sz w:val="28"/>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bookmarkEnd w:id="358"/>
    <w:bookmarkStart w:name="z503" w:id="359"/>
    <w:p>
      <w:pPr>
        <w:spacing w:after="0"/>
        <w:ind w:left="0"/>
        <w:jc w:val="both"/>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359"/>
    <w:bookmarkStart w:name="z504" w:id="360"/>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bookmarkEnd w:id="360"/>
    <w:bookmarkStart w:name="z505" w:id="361"/>
    <w:p>
      <w:pPr>
        <w:spacing w:after="0"/>
        <w:ind w:left="0"/>
        <w:jc w:val="both"/>
      </w:pPr>
      <w:r>
        <w:rPr>
          <w:rFonts w:ascii="Times New Roman"/>
          <w:b w:val="false"/>
          <w:i w:val="false"/>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bookmarkEnd w:id="361"/>
    <w:bookmarkStart w:name="z506" w:id="362"/>
    <w:p>
      <w:pPr>
        <w:spacing w:after="0"/>
        <w:ind w:left="0"/>
        <w:jc w:val="both"/>
      </w:pPr>
      <w:r>
        <w:rPr>
          <w:rFonts w:ascii="Times New Roman"/>
          <w:b w:val="false"/>
          <w:i w:val="false"/>
          <w:color w:val="000000"/>
          <w:sz w:val="28"/>
        </w:rPr>
        <w:t>
      3) "Тапсырыс беруші" - орган немесе орта білім беру ұйымы;</w:t>
      </w:r>
    </w:p>
    <w:bookmarkEnd w:id="362"/>
    <w:bookmarkStart w:name="z507" w:id="363"/>
    <w:p>
      <w:pPr>
        <w:spacing w:after="0"/>
        <w:ind w:left="0"/>
        <w:jc w:val="both"/>
      </w:pPr>
      <w:r>
        <w:rPr>
          <w:rFonts w:ascii="Times New Roman"/>
          <w:b w:val="false"/>
          <w:i w:val="false"/>
          <w:color w:val="000000"/>
          <w:sz w:val="28"/>
        </w:rPr>
        <w:t>
      4) "Тауар" - орта білім беру ұйымдарында білім алушыларды тамақтандыруды ұйымдастыру бойынша тауар;</w:t>
      </w:r>
    </w:p>
    <w:bookmarkEnd w:id="363"/>
    <w:bookmarkStart w:name="z508" w:id="364"/>
    <w:p>
      <w:pPr>
        <w:spacing w:after="0"/>
        <w:ind w:left="0"/>
        <w:jc w:val="both"/>
      </w:pPr>
      <w:r>
        <w:rPr>
          <w:rFonts w:ascii="Times New Roman"/>
          <w:b w:val="false"/>
          <w:i w:val="false"/>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bookmarkEnd w:id="364"/>
    <w:bookmarkStart w:name="z509" w:id="365"/>
    <w:p>
      <w:pPr>
        <w:spacing w:after="0"/>
        <w:ind w:left="0"/>
        <w:jc w:val="both"/>
      </w:pPr>
      <w:r>
        <w:rPr>
          <w:rFonts w:ascii="Times New Roman"/>
          <w:b w:val="false"/>
          <w:i w:val="false"/>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365"/>
    <w:bookmarkStart w:name="z510" w:id="366"/>
    <w:p>
      <w:pPr>
        <w:spacing w:after="0"/>
        <w:ind w:left="0"/>
        <w:jc w:val="both"/>
      </w:pPr>
      <w:r>
        <w:rPr>
          <w:rFonts w:ascii="Times New Roman"/>
          <w:b w:val="false"/>
          <w:i w:val="false"/>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bookmarkEnd w:id="366"/>
    <w:bookmarkStart w:name="z511" w:id="367"/>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End w:id="367"/>
    <w:bookmarkStart w:name="z512" w:id="368"/>
    <w:p>
      <w:pPr>
        <w:spacing w:after="0"/>
        <w:ind w:left="0"/>
        <w:jc w:val="both"/>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368"/>
    <w:bookmarkStart w:name="z513" w:id="369"/>
    <w:p>
      <w:pPr>
        <w:spacing w:after="0"/>
        <w:ind w:left="0"/>
        <w:jc w:val="both"/>
      </w:pPr>
      <w:r>
        <w:rPr>
          <w:rFonts w:ascii="Times New Roman"/>
          <w:b w:val="false"/>
          <w:i w:val="false"/>
          <w:color w:val="000000"/>
          <w:sz w:val="28"/>
        </w:rPr>
        <w:t>
      1) осы Шарт;</w:t>
      </w:r>
    </w:p>
    <w:bookmarkEnd w:id="369"/>
    <w:bookmarkStart w:name="z514" w:id="370"/>
    <w:p>
      <w:pPr>
        <w:spacing w:after="0"/>
        <w:ind w:left="0"/>
        <w:jc w:val="both"/>
      </w:pPr>
      <w:r>
        <w:rPr>
          <w:rFonts w:ascii="Times New Roman"/>
          <w:b w:val="false"/>
          <w:i w:val="false"/>
          <w:color w:val="000000"/>
          <w:sz w:val="28"/>
        </w:rPr>
        <w:t>
      2) техникалық тапсырма;</w:t>
      </w:r>
    </w:p>
    <w:bookmarkEnd w:id="370"/>
    <w:bookmarkStart w:name="z515" w:id="371"/>
    <w:p>
      <w:pPr>
        <w:spacing w:after="0"/>
        <w:ind w:left="0"/>
        <w:jc w:val="both"/>
      </w:pPr>
      <w:r>
        <w:rPr>
          <w:rFonts w:ascii="Times New Roman"/>
          <w:b w:val="false"/>
          <w:i w:val="false"/>
          <w:color w:val="000000"/>
          <w:sz w:val="28"/>
        </w:rPr>
        <w:t>
      3) Шарттың орындалуын қамтамасыз ету.</w:t>
      </w:r>
    </w:p>
    <w:bookmarkEnd w:id="371"/>
    <w:bookmarkStart w:name="z516" w:id="372"/>
    <w:p>
      <w:pPr>
        <w:spacing w:after="0"/>
        <w:ind w:left="0"/>
        <w:jc w:val="both"/>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bookmarkEnd w:id="372"/>
    <w:bookmarkStart w:name="z517" w:id="373"/>
    <w:p>
      <w:pPr>
        <w:spacing w:after="0"/>
        <w:ind w:left="0"/>
        <w:jc w:val="both"/>
      </w:pPr>
      <w:r>
        <w:rPr>
          <w:rFonts w:ascii="Times New Roman"/>
          <w:b w:val="false"/>
          <w:i w:val="false"/>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373"/>
    <w:bookmarkStart w:name="z518" w:id="374"/>
    <w:p>
      <w:pPr>
        <w:spacing w:after="0"/>
        <w:ind w:left="0"/>
        <w:jc w:val="both"/>
      </w:pPr>
      <w:r>
        <w:rPr>
          <w:rFonts w:ascii="Times New Roman"/>
          <w:b w:val="false"/>
          <w:i w:val="false"/>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374"/>
    <w:bookmarkStart w:name="z519" w:id="375"/>
    <w:p>
      <w:pPr>
        <w:spacing w:after="0"/>
        <w:ind w:left="0"/>
        <w:jc w:val="both"/>
      </w:pPr>
      <w:r>
        <w:rPr>
          <w:rFonts w:ascii="Times New Roman"/>
          <w:b w:val="false"/>
          <w:i w:val="false"/>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375"/>
    <w:bookmarkStart w:name="z520" w:id="376"/>
    <w:p>
      <w:pPr>
        <w:spacing w:after="0"/>
        <w:ind w:left="0"/>
        <w:jc w:val="both"/>
      </w:pPr>
      <w:r>
        <w:rPr>
          <w:rFonts w:ascii="Times New Roman"/>
          <w:b w:val="false"/>
          <w:i w:val="false"/>
          <w:color w:val="000000"/>
          <w:sz w:val="28"/>
        </w:rPr>
        <w:t>
      Ақы төлеу нысаны _______ (аударым, қолма-қол есеп айырысу)</w:t>
      </w:r>
    </w:p>
    <w:bookmarkEnd w:id="376"/>
    <w:bookmarkStart w:name="z521" w:id="377"/>
    <w:p>
      <w:pPr>
        <w:spacing w:after="0"/>
        <w:ind w:left="0"/>
        <w:jc w:val="both"/>
      </w:pPr>
      <w:r>
        <w:rPr>
          <w:rFonts w:ascii="Times New Roman"/>
          <w:b w:val="false"/>
          <w:i w:val="false"/>
          <w:color w:val="000000"/>
          <w:sz w:val="28"/>
        </w:rPr>
        <w:t>
      8. Төлеу мерзімі _____________________________________________</w:t>
      </w:r>
    </w:p>
    <w:bookmarkEnd w:id="377"/>
    <w:bookmarkStart w:name="z522" w:id="378"/>
    <w:p>
      <w:pPr>
        <w:spacing w:after="0"/>
        <w:ind w:left="0"/>
        <w:jc w:val="both"/>
      </w:pPr>
      <w:r>
        <w:rPr>
          <w:rFonts w:ascii="Times New Roman"/>
          <w:b w:val="false"/>
          <w:i w:val="false"/>
          <w:color w:val="000000"/>
          <w:sz w:val="28"/>
        </w:rPr>
        <w:t>
      9. Ақы төлеу алдындағы қажеттi құжаттар: _____________________</w:t>
      </w:r>
    </w:p>
    <w:bookmarkEnd w:id="378"/>
    <w:bookmarkStart w:name="z523" w:id="379"/>
    <w:p>
      <w:pPr>
        <w:spacing w:after="0"/>
        <w:ind w:left="0"/>
        <w:jc w:val="both"/>
      </w:pPr>
      <w:r>
        <w:rPr>
          <w:rFonts w:ascii="Times New Roman"/>
          <w:b w:val="false"/>
          <w:i w:val="false"/>
          <w:color w:val="000000"/>
          <w:sz w:val="28"/>
        </w:rPr>
        <w:t>
      (шот-фактура немесе қабылдау-табыстау актiсi)</w:t>
      </w:r>
    </w:p>
    <w:bookmarkEnd w:id="379"/>
    <w:bookmarkStart w:name="z524" w:id="380"/>
    <w:p>
      <w:pPr>
        <w:spacing w:after="0"/>
        <w:ind w:left="0"/>
        <w:jc w:val="both"/>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380"/>
    <w:bookmarkStart w:name="z525" w:id="381"/>
    <w:p>
      <w:pPr>
        <w:spacing w:after="0"/>
        <w:ind w:left="0"/>
        <w:jc w:val="both"/>
      </w:pPr>
      <w:r>
        <w:rPr>
          <w:rFonts w:ascii="Times New Roman"/>
          <w:b w:val="false"/>
          <w:i w:val="false"/>
          <w:color w:val="000000"/>
          <w:sz w:val="28"/>
        </w:rPr>
        <w:t>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bookmarkEnd w:id="381"/>
    <w:bookmarkStart w:name="z526" w:id="382"/>
    <w:p>
      <w:pPr>
        <w:spacing w:after="0"/>
        <w:ind w:left="0"/>
        <w:jc w:val="both"/>
      </w:pPr>
      <w:r>
        <w:rPr>
          <w:rFonts w:ascii="Times New Roman"/>
          <w:b w:val="false"/>
          <w:i w:val="false"/>
          <w:color w:val="000000"/>
          <w:sz w:val="28"/>
        </w:rPr>
        <w:t>
      12. Бір мәрте мектептік тамақтандырудың құны _____ теңгені құрайды.</w:t>
      </w:r>
    </w:p>
    <w:bookmarkEnd w:id="382"/>
    <w:bookmarkStart w:name="z527" w:id="383"/>
    <w:p>
      <w:pPr>
        <w:spacing w:after="0"/>
        <w:ind w:left="0"/>
        <w:jc w:val="both"/>
      </w:pPr>
      <w:r>
        <w:rPr>
          <w:rFonts w:ascii="Times New Roman"/>
          <w:b w:val="false"/>
          <w:i w:val="false"/>
          <w:color w:val="000000"/>
          <w:sz w:val="28"/>
        </w:rPr>
        <w:t>
      13. Өнім беруші қызмет көрсетуді немесе тауарды жеткізуді Шартта белгіленген мерзімге сәйкес жүзеге асырады.</w:t>
      </w:r>
    </w:p>
    <w:bookmarkEnd w:id="383"/>
    <w:bookmarkStart w:name="z528" w:id="384"/>
    <w:p>
      <w:pPr>
        <w:spacing w:after="0"/>
        <w:ind w:left="0"/>
        <w:jc w:val="both"/>
      </w:pPr>
      <w:r>
        <w:rPr>
          <w:rFonts w:ascii="Times New Roman"/>
          <w:b w:val="false"/>
          <w:i w:val="false"/>
          <w:color w:val="000000"/>
          <w:sz w:val="28"/>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bookmarkEnd w:id="384"/>
    <w:bookmarkStart w:name="z529" w:id="385"/>
    <w:p>
      <w:pPr>
        <w:spacing w:after="0"/>
        <w:ind w:left="0"/>
        <w:jc w:val="both"/>
      </w:pPr>
      <w:r>
        <w:rPr>
          <w:rFonts w:ascii="Times New Roman"/>
          <w:b w:val="false"/>
          <w:i w:val="false"/>
          <w:color w:val="000000"/>
          <w:sz w:val="28"/>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bookmarkEnd w:id="385"/>
    <w:bookmarkStart w:name="z530" w:id="386"/>
    <w:p>
      <w:pPr>
        <w:spacing w:after="0"/>
        <w:ind w:left="0"/>
        <w:jc w:val="both"/>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386"/>
    <w:bookmarkStart w:name="z531" w:id="387"/>
    <w:p>
      <w:pPr>
        <w:spacing w:after="0"/>
        <w:ind w:left="0"/>
        <w:jc w:val="both"/>
      </w:pPr>
      <w:r>
        <w:rPr>
          <w:rFonts w:ascii="Times New Roman"/>
          <w:b w:val="false"/>
          <w:i w:val="false"/>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bookmarkEnd w:id="387"/>
    <w:bookmarkStart w:name="z532" w:id="388"/>
    <w:p>
      <w:pPr>
        <w:spacing w:after="0"/>
        <w:ind w:left="0"/>
        <w:jc w:val="both"/>
      </w:pPr>
      <w:r>
        <w:rPr>
          <w:rFonts w:ascii="Times New Roman"/>
          <w:b w:val="false"/>
          <w:i w:val="false"/>
          <w:color w:val="000000"/>
          <w:sz w:val="28"/>
        </w:rPr>
        <w:t>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bookmarkEnd w:id="388"/>
    <w:bookmarkStart w:name="z533" w:id="389"/>
    <w:p>
      <w:pPr>
        <w:spacing w:after="0"/>
        <w:ind w:left="0"/>
        <w:jc w:val="both"/>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389"/>
    <w:bookmarkStart w:name="z534" w:id="390"/>
    <w:p>
      <w:pPr>
        <w:spacing w:after="0"/>
        <w:ind w:left="0"/>
        <w:jc w:val="both"/>
      </w:pPr>
      <w:r>
        <w:rPr>
          <w:rFonts w:ascii="Times New Roman"/>
          <w:b w:val="false"/>
          <w:i w:val="false"/>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bookmarkEnd w:id="390"/>
    <w:bookmarkStart w:name="z535" w:id="391"/>
    <w:p>
      <w:pPr>
        <w:spacing w:after="0"/>
        <w:ind w:left="0"/>
        <w:jc w:val="both"/>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391"/>
    <w:bookmarkStart w:name="z536" w:id="392"/>
    <w:p>
      <w:pPr>
        <w:spacing w:after="0"/>
        <w:ind w:left="0"/>
        <w:jc w:val="both"/>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392"/>
    <w:bookmarkStart w:name="z537" w:id="393"/>
    <w:p>
      <w:pPr>
        <w:spacing w:after="0"/>
        <w:ind w:left="0"/>
        <w:jc w:val="both"/>
      </w:pPr>
      <w:r>
        <w:rPr>
          <w:rFonts w:ascii="Times New Roman"/>
          <w:b w:val="false"/>
          <w:i w:val="false"/>
          <w:color w:val="000000"/>
          <w:sz w:val="28"/>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bookmarkEnd w:id="393"/>
    <w:bookmarkStart w:name="z538" w:id="394"/>
    <w:p>
      <w:pPr>
        <w:spacing w:after="0"/>
        <w:ind w:left="0"/>
        <w:jc w:val="both"/>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394"/>
    <w:bookmarkStart w:name="z539" w:id="395"/>
    <w:p>
      <w:pPr>
        <w:spacing w:after="0"/>
        <w:ind w:left="0"/>
        <w:jc w:val="both"/>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bookmarkEnd w:id="395"/>
    <w:bookmarkStart w:name="z540" w:id="396"/>
    <w:p>
      <w:pPr>
        <w:spacing w:after="0"/>
        <w:ind w:left="0"/>
        <w:jc w:val="both"/>
      </w:pPr>
      <w:r>
        <w:rPr>
          <w:rFonts w:ascii="Times New Roman"/>
          <w:b w:val="false"/>
          <w:i w:val="false"/>
          <w:color w:val="000000"/>
          <w:sz w:val="28"/>
        </w:rPr>
        <w:t>
      24. Шарт мемлекеттік және орыс тiлдерiнде жасалады.</w:t>
      </w:r>
    </w:p>
    <w:bookmarkEnd w:id="396"/>
    <w:bookmarkStart w:name="z541" w:id="397"/>
    <w:p>
      <w:pPr>
        <w:spacing w:after="0"/>
        <w:ind w:left="0"/>
        <w:jc w:val="both"/>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bookmarkEnd w:id="397"/>
    <w:bookmarkStart w:name="z542" w:id="398"/>
    <w:p>
      <w:pPr>
        <w:spacing w:after="0"/>
        <w:ind w:left="0"/>
        <w:jc w:val="both"/>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398"/>
    <w:bookmarkStart w:name="z543" w:id="399"/>
    <w:p>
      <w:pPr>
        <w:spacing w:after="0"/>
        <w:ind w:left="0"/>
        <w:jc w:val="both"/>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399"/>
    <w:bookmarkStart w:name="z544" w:id="400"/>
    <w:p>
      <w:pPr>
        <w:spacing w:after="0"/>
        <w:ind w:left="0"/>
        <w:jc w:val="both"/>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400"/>
    <w:bookmarkStart w:name="z545" w:id="401"/>
    <w:p>
      <w:pPr>
        <w:spacing w:after="0"/>
        <w:ind w:left="0"/>
        <w:jc w:val="both"/>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bookmarkEnd w:id="401"/>
    <w:bookmarkStart w:name="z546" w:id="402"/>
    <w:p>
      <w:pPr>
        <w:spacing w:after="0"/>
        <w:ind w:left="0"/>
        <w:jc w:val="both"/>
      </w:pPr>
      <w:r>
        <w:rPr>
          <w:rFonts w:ascii="Times New Roman"/>
          <w:b w:val="false"/>
          <w:i w:val="false"/>
          <w:color w:val="000000"/>
          <w:sz w:val="28"/>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bookmarkEnd w:id="402"/>
    <w:bookmarkStart w:name="z547" w:id="403"/>
    <w:p>
      <w:pPr>
        <w:spacing w:after="0"/>
        <w:ind w:left="0"/>
        <w:jc w:val="both"/>
      </w:pPr>
      <w:r>
        <w:rPr>
          <w:rFonts w:ascii="Times New Roman"/>
          <w:b w:val="false"/>
          <w:i w:val="false"/>
          <w:color w:val="000000"/>
          <w:sz w:val="28"/>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403"/>
    <w:bookmarkStart w:name="z548" w:id="404"/>
    <w:p>
      <w:pPr>
        <w:spacing w:after="0"/>
        <w:ind w:left="0"/>
        <w:jc w:val="both"/>
      </w:pPr>
      <w:r>
        <w:rPr>
          <w:rFonts w:ascii="Times New Roman"/>
          <w:b w:val="false"/>
          <w:i w:val="false"/>
          <w:color w:val="000000"/>
          <w:sz w:val="28"/>
        </w:rPr>
        <w:t>
      Шартқа өзгерістер енгізуге мынадай жағдайда рұқсат беріледі:</w:t>
      </w:r>
    </w:p>
    <w:bookmarkEnd w:id="404"/>
    <w:bookmarkStart w:name="z549" w:id="405"/>
    <w:p>
      <w:pPr>
        <w:spacing w:after="0"/>
        <w:ind w:left="0"/>
        <w:jc w:val="both"/>
      </w:pPr>
      <w:r>
        <w:rPr>
          <w:rFonts w:ascii="Times New Roman"/>
          <w:b w:val="false"/>
          <w:i w:val="false"/>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bookmarkEnd w:id="405"/>
    <w:bookmarkStart w:name="z550" w:id="406"/>
    <w:p>
      <w:pPr>
        <w:spacing w:after="0"/>
        <w:ind w:left="0"/>
        <w:jc w:val="both"/>
      </w:pPr>
      <w:r>
        <w:rPr>
          <w:rFonts w:ascii="Times New Roman"/>
          <w:b w:val="false"/>
          <w:i w:val="false"/>
          <w:color w:val="000000"/>
          <w:sz w:val="28"/>
        </w:rPr>
        <w:t>
      2) тегін тамақтануға құқығы бар білім алушылар санының өзгеруі.</w:t>
      </w:r>
    </w:p>
    <w:bookmarkEnd w:id="406"/>
    <w:bookmarkStart w:name="z551" w:id="407"/>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bookmarkEnd w:id="407"/>
    <w:bookmarkStart w:name="z552" w:id="408"/>
    <w:p>
      <w:pPr>
        <w:spacing w:after="0"/>
        <w:ind w:left="0"/>
        <w:jc w:val="both"/>
      </w:pPr>
      <w:r>
        <w:rPr>
          <w:rFonts w:ascii="Times New Roman"/>
          <w:b w:val="false"/>
          <w:i w:val="false"/>
          <w:color w:val="000000"/>
          <w:sz w:val="28"/>
        </w:rPr>
        <w:t>
      31. Тараптардың мекенжайлары мен деректемелері: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______________________________</w:t>
            </w:r>
            <w:r>
              <w:br/>
            </w: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____________________________</w:t>
            </w:r>
            <w:r>
              <w:br/>
            </w: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r>
    </w:tbl>
    <w:bookmarkStart w:name="z553" w:id="409"/>
    <w:p>
      <w:pPr>
        <w:spacing w:after="0"/>
        <w:ind w:left="0"/>
        <w:jc w:val="both"/>
      </w:pPr>
      <w:r>
        <w:rPr>
          <w:rFonts w:ascii="Times New Roman"/>
          <w:b w:val="false"/>
          <w:i w:val="false"/>
          <w:color w:val="000000"/>
          <w:sz w:val="28"/>
        </w:rPr>
        <w:t>
      Аумақтық қазынашылық органында тіркеу күні ____________________.</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3-қосымша</w:t>
            </w:r>
          </w:p>
        </w:tc>
      </w:tr>
    </w:tbl>
    <w:bookmarkStart w:name="z555" w:id="410"/>
    <w:p>
      <w:pPr>
        <w:spacing w:after="0"/>
        <w:ind w:left="0"/>
        <w:jc w:val="both"/>
      </w:pPr>
      <w:r>
        <w:rPr>
          <w:rFonts w:ascii="Times New Roman"/>
          <w:b w:val="false"/>
          <w:i w:val="false"/>
          <w:color w:val="000000"/>
          <w:sz w:val="28"/>
        </w:rPr>
        <w:t>
      нысан</w:t>
      </w:r>
    </w:p>
    <w:bookmarkEnd w:id="410"/>
    <w:p>
      <w:pPr>
        <w:spacing w:after="0"/>
        <w:ind w:left="0"/>
        <w:jc w:val="left"/>
      </w:pPr>
      <w:r>
        <w:rPr>
          <w:rFonts w:ascii="Times New Roman"/>
          <w:b/>
          <w:i w:val="false"/>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6" w:id="411"/>
    <w:p>
      <w:pPr>
        <w:spacing w:after="0"/>
        <w:ind w:left="0"/>
        <w:jc w:val="both"/>
      </w:pPr>
      <w:r>
        <w:rPr>
          <w:rFonts w:ascii="Times New Roman"/>
          <w:b w:val="false"/>
          <w:i w:val="false"/>
          <w:color w:val="000000"/>
          <w:sz w:val="28"/>
        </w:rPr>
        <w:t>
      кестенің жалғасы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кәсіпкерді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bookmarkStart w:name="z558" w:id="412"/>
    <w:p>
      <w:pPr>
        <w:spacing w:after="0"/>
        <w:ind w:left="0"/>
        <w:jc w:val="both"/>
      </w:pPr>
      <w:r>
        <w:rPr>
          <w:rFonts w:ascii="Times New Roman"/>
          <w:b w:val="false"/>
          <w:i w:val="false"/>
          <w:color w:val="000000"/>
          <w:sz w:val="28"/>
        </w:rPr>
        <w:t>
      нысан</w:t>
      </w:r>
    </w:p>
    <w:bookmarkEnd w:id="412"/>
    <w:bookmarkStart w:name="z559" w:id="413"/>
    <w:p>
      <w:pPr>
        <w:spacing w:after="0"/>
        <w:ind w:left="0"/>
        <w:jc w:val="left"/>
      </w:pPr>
      <w:r>
        <w:rPr>
          <w:rFonts w:ascii="Times New Roman"/>
          <w:b/>
          <w:i w:val="false"/>
          <w:color w:val="000000"/>
        </w:rPr>
        <w:t xml:space="preserve"> Конкурс туралы хабарландыру</w:t>
      </w:r>
    </w:p>
    <w:bookmarkEnd w:id="41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w:t>
      </w:r>
    </w:p>
    <w:p>
      <w:pPr>
        <w:spacing w:after="0"/>
        <w:ind w:left="0"/>
        <w:jc w:val="both"/>
      </w:pPr>
      <w:r>
        <w:rPr>
          <w:rFonts w:ascii="Times New Roman"/>
          <w:b w:val="false"/>
          <w:i w:val="false"/>
          <w:color w:val="000000"/>
          <w:sz w:val="28"/>
        </w:rPr>
        <w:t xml:space="preserve">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сондай-ақ мектепке дейінгі ұйымдарда, жетім балалар мен ата-анасының қамқорлығынсыз </w:t>
      </w:r>
    </w:p>
    <w:p>
      <w:pPr>
        <w:spacing w:after="0"/>
        <w:ind w:left="0"/>
        <w:jc w:val="both"/>
      </w:pPr>
      <w:r>
        <w:rPr>
          <w:rFonts w:ascii="Times New Roman"/>
          <w:b w:val="false"/>
          <w:i w:val="false"/>
          <w:color w:val="000000"/>
          <w:sz w:val="28"/>
        </w:rPr>
        <w:t xml:space="preserve">
      қалған балаларға арналған білім беру ұйымдарында тәрбиеленетін және білім алатын </w:t>
      </w:r>
    </w:p>
    <w:p>
      <w:pPr>
        <w:spacing w:after="0"/>
        <w:ind w:left="0"/>
        <w:jc w:val="both"/>
      </w:pPr>
      <w:r>
        <w:rPr>
          <w:rFonts w:ascii="Times New Roman"/>
          <w:b w:val="false"/>
          <w:i w:val="false"/>
          <w:color w:val="000000"/>
          <w:sz w:val="28"/>
        </w:rPr>
        <w:t xml:space="preserve">
      балаларды тамақтандыруды қамтамасыз етумен байланысты көрсетілетін қызметтерді немесе </w:t>
      </w:r>
    </w:p>
    <w:p>
      <w:pPr>
        <w:spacing w:after="0"/>
        <w:ind w:left="0"/>
        <w:jc w:val="both"/>
      </w:pPr>
      <w:r>
        <w:rPr>
          <w:rFonts w:ascii="Times New Roman"/>
          <w:b w:val="false"/>
          <w:i w:val="false"/>
          <w:color w:val="000000"/>
          <w:sz w:val="28"/>
        </w:rPr>
        <w:t xml:space="preserve">
      тауарларды жеткізушіні таңдау жөніндегі конкурс өткізілетіні туралы хабарлайды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__________________________________________________________________</w:t>
      </w:r>
    </w:p>
    <w:p>
      <w:pPr>
        <w:spacing w:after="0"/>
        <w:ind w:left="0"/>
        <w:jc w:val="both"/>
      </w:pPr>
      <w:r>
        <w:rPr>
          <w:rFonts w:ascii="Times New Roman"/>
          <w:b w:val="false"/>
          <w:i w:val="false"/>
          <w:color w:val="000000"/>
          <w:sz w:val="28"/>
        </w:rPr>
        <w:t xml:space="preserve">
      (қызмет көрсету орны және оның көлемі, көрсетілетін қызметті алушылар санаттарының </w:t>
      </w:r>
    </w:p>
    <w:p>
      <w:pPr>
        <w:spacing w:after="0"/>
        <w:ind w:left="0"/>
        <w:jc w:val="both"/>
      </w:pPr>
      <w:r>
        <w:rPr>
          <w:rFonts w:ascii="Times New Roman"/>
          <w:b w:val="false"/>
          <w:i w:val="false"/>
          <w:color w:val="000000"/>
          <w:sz w:val="28"/>
        </w:rPr>
        <w:t>
      толық тізбесі және оның саны, қызмет көрсетуге бөлінген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____________________________________________________</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Тауар _____________________________________________________________________</w:t>
      </w:r>
    </w:p>
    <w:p>
      <w:pPr>
        <w:spacing w:after="0"/>
        <w:ind w:left="0"/>
        <w:jc w:val="both"/>
      </w:pPr>
      <w:r>
        <w:rPr>
          <w:rFonts w:ascii="Times New Roman"/>
          <w:b w:val="false"/>
          <w:i w:val="false"/>
          <w:color w:val="000000"/>
          <w:sz w:val="28"/>
        </w:rPr>
        <w:t xml:space="preserve">
      (тауарларды жеткізудің орны, сатып алынатын тауарлардың тізбесі, тауарларды сатып </w:t>
      </w:r>
    </w:p>
    <w:p>
      <w:pPr>
        <w:spacing w:after="0"/>
        <w:ind w:left="0"/>
        <w:jc w:val="both"/>
      </w:pPr>
      <w:r>
        <w:rPr>
          <w:rFonts w:ascii="Times New Roman"/>
          <w:b w:val="false"/>
          <w:i w:val="false"/>
          <w:color w:val="000000"/>
          <w:sz w:val="28"/>
        </w:rPr>
        <w:t xml:space="preserve">
      алуға бөлінген сома көрсетіледі) </w:t>
      </w:r>
    </w:p>
    <w:p>
      <w:pPr>
        <w:spacing w:after="0"/>
        <w:ind w:left="0"/>
        <w:jc w:val="both"/>
      </w:pPr>
      <w:r>
        <w:rPr>
          <w:rFonts w:ascii="Times New Roman"/>
          <w:b w:val="false"/>
          <w:i w:val="false"/>
          <w:color w:val="000000"/>
          <w:sz w:val="28"/>
        </w:rPr>
        <w:t xml:space="preserve">
      Тауарларды жеткізудің талап етілетін мерзімі _________________. </w:t>
      </w:r>
    </w:p>
    <w:p>
      <w:pPr>
        <w:spacing w:after="0"/>
        <w:ind w:left="0"/>
        <w:jc w:val="both"/>
      </w:pPr>
      <w:r>
        <w:rPr>
          <w:rFonts w:ascii="Times New Roman"/>
          <w:b w:val="false"/>
          <w:i w:val="false"/>
          <w:color w:val="000000"/>
          <w:sz w:val="28"/>
        </w:rPr>
        <w:t xml:space="preserve">
      Конкурстық құжаттаманың талаптарына сәйкес келетін барлық әлеуетті өнім </w:t>
      </w:r>
    </w:p>
    <w:p>
      <w:pPr>
        <w:spacing w:after="0"/>
        <w:ind w:left="0"/>
        <w:jc w:val="both"/>
      </w:pPr>
      <w:r>
        <w:rPr>
          <w:rFonts w:ascii="Times New Roman"/>
          <w:b w:val="false"/>
          <w:i w:val="false"/>
          <w:color w:val="000000"/>
          <w:sz w:val="28"/>
        </w:rPr>
        <w:t xml:space="preserve">
      берушілер конкурсқа жіберіледі. </w:t>
      </w:r>
    </w:p>
    <w:p>
      <w:pPr>
        <w:spacing w:after="0"/>
        <w:ind w:left="0"/>
        <w:jc w:val="both"/>
      </w:pPr>
      <w:r>
        <w:rPr>
          <w:rFonts w:ascii="Times New Roman"/>
          <w:b w:val="false"/>
          <w:i w:val="false"/>
          <w:color w:val="000000"/>
          <w:sz w:val="28"/>
        </w:rPr>
        <w:t xml:space="preserve">
      Конкурстық құжаттама көшірмелерінің топтамасын __________ жылғы </w:t>
      </w:r>
    </w:p>
    <w:p>
      <w:pPr>
        <w:spacing w:after="0"/>
        <w:ind w:left="0"/>
        <w:jc w:val="both"/>
      </w:pPr>
      <w:r>
        <w:rPr>
          <w:rFonts w:ascii="Times New Roman"/>
          <w:b w:val="false"/>
          <w:i w:val="false"/>
          <w:color w:val="000000"/>
          <w:sz w:val="28"/>
        </w:rPr>
        <w:t xml:space="preserve">
      "___" ___________ дейінгі мерзімді қоса алғанда мына мекенжай бойынша: _______, </w:t>
      </w:r>
    </w:p>
    <w:p>
      <w:pPr>
        <w:spacing w:after="0"/>
        <w:ind w:left="0"/>
        <w:jc w:val="both"/>
      </w:pPr>
      <w:r>
        <w:rPr>
          <w:rFonts w:ascii="Times New Roman"/>
          <w:b w:val="false"/>
          <w:i w:val="false"/>
          <w:color w:val="000000"/>
          <w:sz w:val="28"/>
        </w:rPr>
        <w:t>
      бөлме № __ сағат ____-дан ____-ге дейін және/немесе __________________________________</w:t>
      </w:r>
    </w:p>
    <w:p>
      <w:pPr>
        <w:spacing w:after="0"/>
        <w:ind w:left="0"/>
        <w:jc w:val="both"/>
      </w:pPr>
      <w:r>
        <w:rPr>
          <w:rFonts w:ascii="Times New Roman"/>
          <w:b w:val="false"/>
          <w:i w:val="false"/>
          <w:color w:val="000000"/>
          <w:sz w:val="28"/>
        </w:rPr>
        <w:t xml:space="preserve">
      интернет-ресурсынан алуға болады. </w:t>
      </w:r>
    </w:p>
    <w:p>
      <w:pPr>
        <w:spacing w:after="0"/>
        <w:ind w:left="0"/>
        <w:jc w:val="both"/>
      </w:pPr>
      <w:r>
        <w:rPr>
          <w:rFonts w:ascii="Times New Roman"/>
          <w:b w:val="false"/>
          <w:i w:val="false"/>
          <w:color w:val="000000"/>
          <w:sz w:val="28"/>
        </w:rPr>
        <w:t xml:space="preserve">
      Конвертке салынған конкурсқа қатысуға конкурстық өтінімдерді әлеуетті өнім </w:t>
      </w:r>
    </w:p>
    <w:p>
      <w:pPr>
        <w:spacing w:after="0"/>
        <w:ind w:left="0"/>
        <w:jc w:val="both"/>
      </w:pPr>
      <w:r>
        <w:rPr>
          <w:rFonts w:ascii="Times New Roman"/>
          <w:b w:val="false"/>
          <w:i w:val="false"/>
          <w:color w:val="000000"/>
          <w:sz w:val="28"/>
        </w:rPr>
        <w:t>
      берушілер _______________________________________________________________________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атауын көрсету керек) мына мекенжай бойынша </w:t>
      </w:r>
    </w:p>
    <w:p>
      <w:pPr>
        <w:spacing w:after="0"/>
        <w:ind w:left="0"/>
        <w:jc w:val="both"/>
      </w:pPr>
      <w:r>
        <w:rPr>
          <w:rFonts w:ascii="Times New Roman"/>
          <w:b w:val="false"/>
          <w:i w:val="false"/>
          <w:color w:val="000000"/>
          <w:sz w:val="28"/>
        </w:rPr>
        <w:t xml:space="preserve">
      _______________________________________ жібереді. </w:t>
      </w:r>
    </w:p>
    <w:p>
      <w:pPr>
        <w:spacing w:after="0"/>
        <w:ind w:left="0"/>
        <w:jc w:val="both"/>
      </w:pPr>
      <w:r>
        <w:rPr>
          <w:rFonts w:ascii="Times New Roman"/>
          <w:b w:val="false"/>
          <w:i w:val="false"/>
          <w:color w:val="000000"/>
          <w:sz w:val="28"/>
        </w:rPr>
        <w:t xml:space="preserve">
      (толық мекенжайы, бөлменің № көрсету керек) </w:t>
      </w:r>
    </w:p>
    <w:p>
      <w:pPr>
        <w:spacing w:after="0"/>
        <w:ind w:left="0"/>
        <w:jc w:val="both"/>
      </w:pPr>
      <w:r>
        <w:rPr>
          <w:rFonts w:ascii="Times New Roman"/>
          <w:b w:val="false"/>
          <w:i w:val="false"/>
          <w:color w:val="000000"/>
          <w:sz w:val="28"/>
        </w:rPr>
        <w:t xml:space="preserve">
      Конкурсқа қатысуға өтінімдер берудің соңғы мерзімі (уақыты мен күнін көрсету керек) дейін. </w:t>
      </w:r>
    </w:p>
    <w:p>
      <w:pPr>
        <w:spacing w:after="0"/>
        <w:ind w:left="0"/>
        <w:jc w:val="both"/>
      </w:pPr>
      <w:r>
        <w:rPr>
          <w:rFonts w:ascii="Times New Roman"/>
          <w:b w:val="false"/>
          <w:i w:val="false"/>
          <w:color w:val="000000"/>
          <w:sz w:val="28"/>
        </w:rPr>
        <w:t xml:space="preserve">
      Конкурсқа қатысуға өтінімдер бар конверттер _______ (уақыты мен күні көрсетілсін) </w:t>
      </w:r>
    </w:p>
    <w:p>
      <w:pPr>
        <w:spacing w:after="0"/>
        <w:ind w:left="0"/>
        <w:jc w:val="both"/>
      </w:pPr>
      <w:r>
        <w:rPr>
          <w:rFonts w:ascii="Times New Roman"/>
          <w:b w:val="false"/>
          <w:i w:val="false"/>
          <w:color w:val="000000"/>
          <w:sz w:val="28"/>
        </w:rPr>
        <w:t xml:space="preserve">
      мына мекенжай бойынша ___________________ (толық мекенжайы, бөлменің №, уақыты мен </w:t>
      </w:r>
    </w:p>
    <w:p>
      <w:pPr>
        <w:spacing w:after="0"/>
        <w:ind w:left="0"/>
        <w:jc w:val="both"/>
      </w:pPr>
      <w:r>
        <w:rPr>
          <w:rFonts w:ascii="Times New Roman"/>
          <w:b w:val="false"/>
          <w:i w:val="false"/>
          <w:color w:val="000000"/>
          <w:sz w:val="28"/>
        </w:rPr>
        <w:t xml:space="preserve">
      күні көрсетілсін) ашылады. </w:t>
      </w:r>
    </w:p>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болады: </w:t>
      </w:r>
    </w:p>
    <w:p>
      <w:pPr>
        <w:spacing w:after="0"/>
        <w:ind w:left="0"/>
        <w:jc w:val="both"/>
      </w:pPr>
      <w:r>
        <w:rPr>
          <w:rFonts w:ascii="Times New Roman"/>
          <w:b w:val="false"/>
          <w:i w:val="false"/>
          <w:color w:val="000000"/>
          <w:sz w:val="28"/>
        </w:rPr>
        <w:t>
      ________________________ (телефон нөмірін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5-қосымша</w:t>
            </w:r>
          </w:p>
        </w:tc>
      </w:tr>
    </w:tbl>
    <w:bookmarkStart w:name="z596" w:id="414"/>
    <w:p>
      <w:pPr>
        <w:spacing w:after="0"/>
        <w:ind w:left="0"/>
        <w:jc w:val="both"/>
      </w:pPr>
      <w:r>
        <w:rPr>
          <w:rFonts w:ascii="Times New Roman"/>
          <w:b w:val="false"/>
          <w:i w:val="false"/>
          <w:color w:val="000000"/>
          <w:sz w:val="28"/>
        </w:rPr>
        <w:t>
      нысан</w:t>
      </w:r>
    </w:p>
    <w:bookmarkEnd w:id="414"/>
    <w:bookmarkStart w:name="z597" w:id="415"/>
    <w:p>
      <w:pPr>
        <w:spacing w:after="0"/>
        <w:ind w:left="0"/>
        <w:jc w:val="left"/>
      </w:pPr>
      <w:r>
        <w:rPr>
          <w:rFonts w:ascii="Times New Roman"/>
          <w:b/>
          <w:i w:val="false"/>
          <w:color w:val="000000"/>
        </w:rPr>
        <w:t xml:space="preserve"> Конверттерді ашу хаттамасы</w:t>
      </w:r>
    </w:p>
    <w:bookmarkEnd w:id="415"/>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pPr>
        <w:spacing w:after="0"/>
        <w:ind w:left="0"/>
        <w:jc w:val="both"/>
      </w:pPr>
      <w:r>
        <w:rPr>
          <w:rFonts w:ascii="Times New Roman"/>
          <w:b w:val="false"/>
          <w:i w:val="false"/>
          <w:color w:val="000000"/>
          <w:sz w:val="28"/>
        </w:rPr>
        <w:t>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pPr>
        <w:spacing w:after="0"/>
        <w:ind w:left="0"/>
        <w:jc w:val="both"/>
      </w:pPr>
      <w:r>
        <w:rPr>
          <w:rFonts w:ascii="Times New Roman"/>
          <w:b w:val="false"/>
          <w:i w:val="false"/>
          <w:color w:val="000000"/>
          <w:sz w:val="28"/>
        </w:rPr>
        <w:t>
      Мынадай әлеуетті өнім берушілердің _______________________</w:t>
      </w:r>
    </w:p>
    <w:p>
      <w:pPr>
        <w:spacing w:after="0"/>
        <w:ind w:left="0"/>
        <w:jc w:val="both"/>
      </w:pPr>
      <w:r>
        <w:rPr>
          <w:rFonts w:ascii="Times New Roman"/>
          <w:b w:val="false"/>
          <w:i w:val="false"/>
          <w:color w:val="000000"/>
          <w:sz w:val="28"/>
        </w:rPr>
        <w:t>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pPr>
        <w:spacing w:after="0"/>
        <w:ind w:left="0"/>
        <w:jc w:val="both"/>
      </w:pPr>
      <w:r>
        <w:rPr>
          <w:rFonts w:ascii="Times New Roman"/>
          <w:b w:val="false"/>
          <w:i w:val="false"/>
          <w:color w:val="000000"/>
          <w:sz w:val="28"/>
        </w:rPr>
        <w:t>
      (ашылмау себебі көрсетілсін)</w:t>
      </w:r>
    </w:p>
    <w:p>
      <w:pPr>
        <w:spacing w:after="0"/>
        <w:ind w:left="0"/>
        <w:jc w:val="both"/>
      </w:pPr>
      <w:r>
        <w:rPr>
          <w:rFonts w:ascii="Times New Roman"/>
          <w:b w:val="false"/>
          <w:i w:val="false"/>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pPr>
        <w:spacing w:after="0"/>
        <w:ind w:left="0"/>
        <w:jc w:val="both"/>
      </w:pPr>
      <w:r>
        <w:rPr>
          <w:rFonts w:ascii="Times New Roman"/>
          <w:b w:val="false"/>
          <w:i w:val="false"/>
          <w:color w:val="000000"/>
          <w:sz w:val="28"/>
        </w:rPr>
        <w:t>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pPr>
        <w:spacing w:after="0"/>
        <w:ind w:left="0"/>
        <w:jc w:val="both"/>
      </w:pPr>
      <w:r>
        <w:rPr>
          <w:rFonts w:ascii="Times New Roman"/>
          <w:b w:val="false"/>
          <w:i w:val="false"/>
          <w:color w:val="000000"/>
          <w:sz w:val="28"/>
        </w:rPr>
        <w:t>
      (конкурстық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pPr>
        <w:spacing w:after="0"/>
        <w:ind w:left="0"/>
        <w:jc w:val="both"/>
      </w:pPr>
      <w:r>
        <w:rPr>
          <w:rFonts w:ascii="Times New Roman"/>
          <w:b w:val="false"/>
          <w:i w:val="false"/>
          <w:color w:val="000000"/>
          <w:sz w:val="28"/>
        </w:rPr>
        <w:t>
      Конкурстық өтінімдерді ашқан кезде мынадай әлеуетті өнім берушілер қатысты (олар қатысқан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 әлеуетті өнім берушілердің атауы, мекенжайы)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 тегі, аты, әкесінің аты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bl>
    <w:bookmarkStart w:name="z612" w:id="416"/>
    <w:p>
      <w:pPr>
        <w:spacing w:after="0"/>
        <w:ind w:left="0"/>
        <w:jc w:val="both"/>
      </w:pPr>
      <w:r>
        <w:rPr>
          <w:rFonts w:ascii="Times New Roman"/>
          <w:b w:val="false"/>
          <w:i w:val="false"/>
          <w:color w:val="000000"/>
          <w:sz w:val="28"/>
        </w:rPr>
        <w:t>
      нысан</w:t>
      </w:r>
    </w:p>
    <w:bookmarkEnd w:id="416"/>
    <w:bookmarkStart w:name="z613" w:id="417"/>
    <w:p>
      <w:pPr>
        <w:spacing w:after="0"/>
        <w:ind w:left="0"/>
        <w:jc w:val="left"/>
      </w:pPr>
      <w:r>
        <w:rPr>
          <w:rFonts w:ascii="Times New Roman"/>
          <w:b/>
          <w:i w:val="false"/>
          <w:color w:val="000000"/>
        </w:rPr>
        <w:t xml:space="preserve"> Конкурсқа қатысуға рұқсат беру туралы хаттама</w:t>
      </w:r>
    </w:p>
    <w:bookmarkEnd w:id="417"/>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xml:space="preserve">
      (өткізілетін орын) (уақыты мен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
      1. Мынадай құрамдағы конкурстық комиссия: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pPr>
        <w:spacing w:after="0"/>
        <w:ind w:left="0"/>
        <w:jc w:val="both"/>
      </w:pPr>
      <w:r>
        <w:rPr>
          <w:rFonts w:ascii="Times New Roman"/>
          <w:b w:val="false"/>
          <w:i w:val="false"/>
          <w:color w:val="000000"/>
          <w:sz w:val="28"/>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pPr>
        <w:spacing w:after="0"/>
        <w:ind w:left="0"/>
        <w:jc w:val="both"/>
      </w:pPr>
      <w:r>
        <w:rPr>
          <w:rFonts w:ascii="Times New Roman"/>
          <w:b w:val="false"/>
          <w:i w:val="false"/>
          <w:color w:val="000000"/>
          <w:sz w:val="28"/>
        </w:rPr>
        <w:t>
      3. Конкурсқа қатысуға арналған мынадай конкурстық өтінімдер конкурсқа қатысуға жіберілмейді: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pPr>
        <w:spacing w:after="0"/>
        <w:ind w:left="0"/>
        <w:jc w:val="both"/>
      </w:pPr>
      <w:r>
        <w:rPr>
          <w:rFonts w:ascii="Times New Roman"/>
          <w:b w:val="false"/>
          <w:i w:val="false"/>
          <w:color w:val="000000"/>
          <w:sz w:val="28"/>
        </w:rPr>
        <w:t>
      4. Әлеуетті өнім берушілердің конкурстық құжаттаманың талаптарына сәйкес келетін конкурстық өтінімдері _________________________.</w:t>
      </w:r>
    </w:p>
    <w:p>
      <w:pPr>
        <w:spacing w:after="0"/>
        <w:ind w:left="0"/>
        <w:jc w:val="both"/>
      </w:pPr>
      <w:r>
        <w:rPr>
          <w:rFonts w:ascii="Times New Roman"/>
          <w:b w:val="false"/>
          <w:i w:val="false"/>
          <w:color w:val="000000"/>
          <w:sz w:val="28"/>
        </w:rPr>
        <w:t>
      (барлық әлеуетті өнім берушілердің тізбесі көрсетіледі)</w:t>
      </w:r>
    </w:p>
    <w:p>
      <w:pPr>
        <w:spacing w:after="0"/>
        <w:ind w:left="0"/>
        <w:jc w:val="both"/>
      </w:pPr>
      <w:r>
        <w:rPr>
          <w:rFonts w:ascii="Times New Roman"/>
          <w:b w:val="false"/>
          <w:i w:val="false"/>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xml:space="preserve">
      1) мынадай әлеуетті өнім берушілер конкурсқа қатысуға жіберілсін: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 тізбесін көрсету)</w:t>
      </w:r>
    </w:p>
    <w:p>
      <w:pPr>
        <w:spacing w:after="0"/>
        <w:ind w:left="0"/>
        <w:jc w:val="both"/>
      </w:pPr>
      <w:r>
        <w:rPr>
          <w:rFonts w:ascii="Times New Roman"/>
          <w:b w:val="false"/>
          <w:i w:val="false"/>
          <w:color w:val="000000"/>
          <w:sz w:val="28"/>
        </w:rPr>
        <w:t xml:space="preserve">
      2) мынадай әлеуетті өнім берушілер конкурсқа қатысуға жіберілмесін: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 және жіберілмеу себебін көрсету)</w:t>
      </w:r>
    </w:p>
    <w:p>
      <w:pPr>
        <w:spacing w:after="0"/>
        <w:ind w:left="0"/>
        <w:jc w:val="both"/>
      </w:pPr>
      <w:r>
        <w:rPr>
          <w:rFonts w:ascii="Times New Roman"/>
          <w:b w:val="false"/>
          <w:i w:val="false"/>
          <w:color w:val="000000"/>
          <w:sz w:val="28"/>
        </w:rPr>
        <w:t>
      3) Конкурсқа қатысуға әлеуетті өнім берушілердің конкурстық құжаттамаларын қарау орны, күні, уақыты _______________ белгіленсін.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7-қосымша</w:t>
            </w:r>
          </w:p>
        </w:tc>
      </w:tr>
    </w:tbl>
    <w:bookmarkStart w:name="z643" w:id="418"/>
    <w:p>
      <w:pPr>
        <w:spacing w:after="0"/>
        <w:ind w:left="0"/>
        <w:jc w:val="both"/>
      </w:pPr>
      <w:r>
        <w:rPr>
          <w:rFonts w:ascii="Times New Roman"/>
          <w:b w:val="false"/>
          <w:i w:val="false"/>
          <w:color w:val="000000"/>
          <w:sz w:val="28"/>
        </w:rPr>
        <w:t>
      нысан</w:t>
      </w:r>
    </w:p>
    <w:bookmarkEnd w:id="418"/>
    <w:bookmarkStart w:name="z644" w:id="419"/>
    <w:p>
      <w:pPr>
        <w:spacing w:after="0"/>
        <w:ind w:left="0"/>
        <w:jc w:val="left"/>
      </w:pPr>
      <w:r>
        <w:rPr>
          <w:rFonts w:ascii="Times New Roman"/>
          <w:b/>
          <w:i w:val="false"/>
          <w:color w:val="000000"/>
        </w:rPr>
        <w:t xml:space="preserve"> Конкурс қорытындылары туралы хаттама </w:t>
      </w:r>
    </w:p>
    <w:bookmarkEnd w:id="41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______________________________ __________________________________ (өткізілетін орны)</w:t>
      </w:r>
    </w:p>
    <w:p>
      <w:pPr>
        <w:spacing w:after="0"/>
        <w:ind w:left="0"/>
        <w:jc w:val="both"/>
      </w:pPr>
      <w:r>
        <w:rPr>
          <w:rFonts w:ascii="Times New Roman"/>
          <w:b w:val="false"/>
          <w:i w:val="false"/>
          <w:color w:val="000000"/>
          <w:sz w:val="28"/>
        </w:rPr>
        <w:t xml:space="preserve">
      (уақыты мен күні) </w:t>
      </w:r>
    </w:p>
    <w:p>
      <w:pPr>
        <w:spacing w:after="0"/>
        <w:ind w:left="0"/>
        <w:jc w:val="both"/>
      </w:pPr>
      <w:r>
        <w:rPr>
          <w:rFonts w:ascii="Times New Roman"/>
          <w:b w:val="false"/>
          <w:i w:val="false"/>
          <w:color w:val="000000"/>
          <w:sz w:val="28"/>
        </w:rPr>
        <w:t xml:space="preserve">
      1. Мынадай құрамдағы конкурстық комиссия: __________________________________. </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xml:space="preserve">
      2. Мынадай әлеуетті өнім берушілердің өтінімдері конкурсқа қатысуға жіберілді: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both"/>
      </w:pPr>
      <w:r>
        <w:rPr>
          <w:rFonts w:ascii="Times New Roman"/>
          <w:b w:val="false"/>
          <w:i w:val="false"/>
          <w:color w:val="000000"/>
          <w:sz w:val="28"/>
        </w:rPr>
        <w:t>
      конкурсқа қатысуға өтінімдерін көрсету)</w:t>
      </w:r>
    </w:p>
    <w:p>
      <w:pPr>
        <w:spacing w:after="0"/>
        <w:ind w:left="0"/>
        <w:jc w:val="both"/>
      </w:pPr>
      <w:r>
        <w:rPr>
          <w:rFonts w:ascii="Times New Roman"/>
          <w:b w:val="false"/>
          <w:i w:val="false"/>
          <w:color w:val="000000"/>
          <w:sz w:val="28"/>
        </w:rPr>
        <w:t xml:space="preserve">
      3. Конкурстық комиссия өлшемшарттарға сәйкес қарастыру нәтижелері бойынша ашық </w:t>
      </w:r>
    </w:p>
    <w:p>
      <w:pPr>
        <w:spacing w:after="0"/>
        <w:ind w:left="0"/>
        <w:jc w:val="both"/>
      </w:pPr>
      <w:r>
        <w:rPr>
          <w:rFonts w:ascii="Times New Roman"/>
          <w:b w:val="false"/>
          <w:i w:val="false"/>
          <w:color w:val="000000"/>
          <w:sz w:val="28"/>
        </w:rPr>
        <w:t xml:space="preserve">
      дауыс беру жолымен былай деп шешті: </w:t>
      </w:r>
    </w:p>
    <w:p>
      <w:pPr>
        <w:spacing w:after="0"/>
        <w:ind w:left="0"/>
        <w:jc w:val="both"/>
      </w:pPr>
      <w:r>
        <w:rPr>
          <w:rFonts w:ascii="Times New Roman"/>
          <w:b w:val="false"/>
          <w:i w:val="false"/>
          <w:color w:val="000000"/>
          <w:sz w:val="28"/>
        </w:rPr>
        <w:t xml:space="preserve">
      1) конкурстың жеңімпазы ретінде _____________________ танылсын; </w:t>
      </w:r>
    </w:p>
    <w:p>
      <w:pPr>
        <w:spacing w:after="0"/>
        <w:ind w:left="0"/>
        <w:jc w:val="both"/>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both"/>
      </w:pPr>
      <w:r>
        <w:rPr>
          <w:rFonts w:ascii="Times New Roman"/>
          <w:b w:val="false"/>
          <w:i w:val="false"/>
          <w:color w:val="000000"/>
          <w:sz w:val="28"/>
        </w:rPr>
        <w:t xml:space="preserve">
      танылған шарттарды көрсету) </w:t>
      </w:r>
    </w:p>
    <w:p>
      <w:pPr>
        <w:spacing w:after="0"/>
        <w:ind w:left="0"/>
        <w:jc w:val="both"/>
      </w:pPr>
      <w:r>
        <w:rPr>
          <w:rFonts w:ascii="Times New Roman"/>
          <w:b w:val="false"/>
          <w:i w:val="false"/>
          <w:color w:val="000000"/>
          <w:sz w:val="28"/>
        </w:rPr>
        <w:t>
      2) конкурс _________________________________________________________________</w:t>
      </w:r>
    </w:p>
    <w:p>
      <w:pPr>
        <w:spacing w:after="0"/>
        <w:ind w:left="0"/>
        <w:jc w:val="both"/>
      </w:pPr>
      <w:r>
        <w:rPr>
          <w:rFonts w:ascii="Times New Roman"/>
          <w:b w:val="false"/>
          <w:i w:val="false"/>
          <w:color w:val="000000"/>
          <w:sz w:val="28"/>
        </w:rPr>
        <w:t xml:space="preserve">
      (конкурс атауы) </w:t>
      </w:r>
    </w:p>
    <w:p>
      <w:pPr>
        <w:spacing w:after="0"/>
        <w:ind w:left="0"/>
        <w:jc w:val="both"/>
      </w:pPr>
      <w:r>
        <w:rPr>
          <w:rFonts w:ascii="Times New Roman"/>
          <w:b w:val="false"/>
          <w:i w:val="false"/>
          <w:color w:val="000000"/>
          <w:sz w:val="28"/>
        </w:rPr>
        <w:t xml:space="preserve">
      өткізілмеді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өтінімдерін қарастыру кезінде конкурс </w:t>
      </w:r>
    </w:p>
    <w:p>
      <w:pPr>
        <w:spacing w:after="0"/>
        <w:ind w:left="0"/>
        <w:jc w:val="both"/>
      </w:pPr>
      <w:r>
        <w:rPr>
          <w:rFonts w:ascii="Times New Roman"/>
          <w:b w:val="false"/>
          <w:i w:val="false"/>
          <w:color w:val="000000"/>
          <w:sz w:val="28"/>
        </w:rPr>
        <w:t xml:space="preserve">
      жеңімпазы анықталмаса немесе барлық конкурстық өтінімдер қабылданбаса, тиісті себебін көрсету. </w:t>
      </w:r>
    </w:p>
    <w:p>
      <w:pPr>
        <w:spacing w:after="0"/>
        <w:ind w:left="0"/>
        <w:jc w:val="both"/>
      </w:pPr>
      <w:r>
        <w:rPr>
          <w:rFonts w:ascii="Times New Roman"/>
          <w:b w:val="false"/>
          <w:i w:val="false"/>
          <w:color w:val="000000"/>
          <w:sz w:val="28"/>
        </w:rPr>
        <w:t>
      3) Конкурсты ұйымдастырушы _______________________________________________</w:t>
      </w:r>
    </w:p>
    <w:p>
      <w:pPr>
        <w:spacing w:after="0"/>
        <w:ind w:left="0"/>
        <w:jc w:val="both"/>
      </w:pPr>
      <w:r>
        <w:rPr>
          <w:rFonts w:ascii="Times New Roman"/>
          <w:b w:val="false"/>
          <w:i w:val="false"/>
          <w:color w:val="000000"/>
          <w:sz w:val="28"/>
        </w:rPr>
        <w:t xml:space="preserve">
      (атауын және орналасқан жерін көрсету) </w:t>
      </w:r>
    </w:p>
    <w:p>
      <w:pPr>
        <w:spacing w:after="0"/>
        <w:ind w:left="0"/>
        <w:jc w:val="both"/>
      </w:pPr>
      <w:r>
        <w:rPr>
          <w:rFonts w:ascii="Times New Roman"/>
          <w:b w:val="false"/>
          <w:i w:val="false"/>
          <w:color w:val="000000"/>
          <w:sz w:val="28"/>
        </w:rPr>
        <w:t>
      _____ жылға дейінгі мерзімде ______________________________________________________</w:t>
      </w:r>
    </w:p>
    <w:p>
      <w:pPr>
        <w:spacing w:after="0"/>
        <w:ind w:left="0"/>
        <w:jc w:val="both"/>
      </w:pPr>
      <w:r>
        <w:rPr>
          <w:rFonts w:ascii="Times New Roman"/>
          <w:b w:val="false"/>
          <w:i w:val="false"/>
          <w:color w:val="000000"/>
          <w:sz w:val="28"/>
        </w:rPr>
        <w:t>
      (конкурс жеңімпазының атауын көрсету)</w:t>
      </w:r>
    </w:p>
    <w:p>
      <w:pPr>
        <w:spacing w:after="0"/>
        <w:ind w:left="0"/>
        <w:jc w:val="both"/>
      </w:pPr>
      <w:r>
        <w:rPr>
          <w:rFonts w:ascii="Times New Roman"/>
          <w:b w:val="false"/>
          <w:i w:val="false"/>
          <w:color w:val="000000"/>
          <w:sz w:val="28"/>
        </w:rPr>
        <w:t xml:space="preserve">
      -мен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бойынша қызмет көрсету немесе тауарларды жеткізу туралы шарт жасассын; </w:t>
      </w:r>
    </w:p>
    <w:p>
      <w:pPr>
        <w:spacing w:after="0"/>
        <w:ind w:left="0"/>
        <w:jc w:val="both"/>
      </w:pPr>
      <w:r>
        <w:rPr>
          <w:rFonts w:ascii="Times New Roman"/>
          <w:b w:val="false"/>
          <w:i w:val="false"/>
          <w:color w:val="000000"/>
          <w:sz w:val="28"/>
        </w:rPr>
        <w:t>
      4) Конкурсты ұйымдастырушы _______________________________________________</w:t>
      </w:r>
    </w:p>
    <w:p>
      <w:pPr>
        <w:spacing w:after="0"/>
        <w:ind w:left="0"/>
        <w:jc w:val="both"/>
      </w:pPr>
      <w:r>
        <w:rPr>
          <w:rFonts w:ascii="Times New Roman"/>
          <w:b w:val="false"/>
          <w:i w:val="false"/>
          <w:color w:val="000000"/>
          <w:sz w:val="28"/>
        </w:rPr>
        <w:t xml:space="preserve">
      (конкурсты ұйымдастарушының атауын көрсету) аталған конкурс қорытындылары </w:t>
      </w:r>
    </w:p>
    <w:p>
      <w:pPr>
        <w:spacing w:after="0"/>
        <w:ind w:left="0"/>
        <w:jc w:val="both"/>
      </w:pPr>
      <w:r>
        <w:rPr>
          <w:rFonts w:ascii="Times New Roman"/>
          <w:b w:val="false"/>
          <w:i w:val="false"/>
          <w:color w:val="000000"/>
          <w:sz w:val="28"/>
        </w:rPr>
        <w:t xml:space="preserve">
      туралы хаттаманың мәтінін интернет ресурста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 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xml:space="preserve">
      Қарсы дауыс __________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8-қосымша</w:t>
            </w:r>
          </w:p>
        </w:tc>
      </w:tr>
    </w:tbl>
    <w:bookmarkStart w:name="z679" w:id="420"/>
    <w:p>
      <w:pPr>
        <w:spacing w:after="0"/>
        <w:ind w:left="0"/>
        <w:jc w:val="both"/>
      </w:pPr>
      <w:r>
        <w:rPr>
          <w:rFonts w:ascii="Times New Roman"/>
          <w:b w:val="false"/>
          <w:i w:val="false"/>
          <w:color w:val="000000"/>
          <w:sz w:val="28"/>
        </w:rPr>
        <w:t>
      нысан</w:t>
      </w:r>
    </w:p>
    <w:bookmarkEnd w:id="420"/>
    <w:bookmarkStart w:name="z680" w:id="421"/>
    <w:p>
      <w:pPr>
        <w:spacing w:after="0"/>
        <w:ind w:left="0"/>
        <w:jc w:val="left"/>
      </w:pPr>
      <w:r>
        <w:rPr>
          <w:rFonts w:ascii="Times New Roman"/>
          <w:b/>
          <w:i w:val="false"/>
          <w:color w:val="000000"/>
        </w:rPr>
        <w:t xml:space="preserve"> Мемлекеттік-жекешелік әріптестік шеңберінде конкурс өткізуге өтінім</w:t>
      </w:r>
    </w:p>
    <w:bookmarkEnd w:id="42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немесе білім беруді басқару органының атауы, пошталық </w:t>
      </w:r>
    </w:p>
    <w:p>
      <w:pPr>
        <w:spacing w:after="0"/>
        <w:ind w:left="0"/>
        <w:jc w:val="both"/>
      </w:pPr>
      <w:r>
        <w:rPr>
          <w:rFonts w:ascii="Times New Roman"/>
          <w:b w:val="false"/>
          <w:i w:val="false"/>
          <w:color w:val="000000"/>
          <w:sz w:val="28"/>
        </w:rPr>
        <w:t>
      мекенжайы және электрондық поштасы)</w:t>
      </w:r>
    </w:p>
    <w:p>
      <w:pPr>
        <w:spacing w:after="0"/>
        <w:ind w:left="0"/>
        <w:jc w:val="both"/>
      </w:pPr>
      <w:r>
        <w:rPr>
          <w:rFonts w:ascii="Times New Roman"/>
          <w:b w:val="false"/>
          <w:i w:val="false"/>
          <w:color w:val="000000"/>
          <w:sz w:val="28"/>
        </w:rPr>
        <w:t xml:space="preserve">
      жоқ (қажетті) жабдықты сатып алу және / немесе мектеп асханасының барлық ескірген </w:t>
      </w:r>
    </w:p>
    <w:p>
      <w:pPr>
        <w:spacing w:after="0"/>
        <w:ind w:left="0"/>
        <w:jc w:val="both"/>
      </w:pPr>
      <w:r>
        <w:rPr>
          <w:rFonts w:ascii="Times New Roman"/>
          <w:b w:val="false"/>
          <w:i w:val="false"/>
          <w:color w:val="000000"/>
          <w:sz w:val="28"/>
        </w:rPr>
        <w:t xml:space="preserve">
      жабдықтарын жаңа қуат үнемдейтін жабдықпен ауыстыру қажеттілігі бар екендігін </w:t>
      </w:r>
    </w:p>
    <w:p>
      <w:pPr>
        <w:spacing w:after="0"/>
        <w:ind w:left="0"/>
        <w:jc w:val="both"/>
      </w:pPr>
      <w:r>
        <w:rPr>
          <w:rFonts w:ascii="Times New Roman"/>
          <w:b w:val="false"/>
          <w:i w:val="false"/>
          <w:color w:val="000000"/>
          <w:sz w:val="28"/>
        </w:rPr>
        <w:t xml:space="preserve">
      хабарлайды. Осыған байланысты, Мемлекеттік-жекешелік әріптестік туралы заңның </w:t>
      </w:r>
    </w:p>
    <w:p>
      <w:pPr>
        <w:spacing w:after="0"/>
        <w:ind w:left="0"/>
        <w:jc w:val="both"/>
      </w:pPr>
      <w:r>
        <w:rPr>
          <w:rFonts w:ascii="Times New Roman"/>
          <w:b w:val="false"/>
          <w:i w:val="false"/>
          <w:color w:val="000000"/>
          <w:sz w:val="28"/>
        </w:rPr>
        <w:t xml:space="preserve">
      нормаларына сәйкес мемлекеттік-жекешелік әріптестік шеңберінде орта білім беру </w:t>
      </w:r>
    </w:p>
    <w:p>
      <w:pPr>
        <w:spacing w:after="0"/>
        <w:ind w:left="0"/>
        <w:jc w:val="both"/>
      </w:pPr>
      <w:r>
        <w:rPr>
          <w:rFonts w:ascii="Times New Roman"/>
          <w:b w:val="false"/>
          <w:i w:val="false"/>
          <w:color w:val="000000"/>
          <w:sz w:val="28"/>
        </w:rPr>
        <w:t xml:space="preserve">
      ұйымдарында білім алушылардың тамақтануын ұйымдастыру бойынша қызметті немесе </w:t>
      </w:r>
    </w:p>
    <w:p>
      <w:pPr>
        <w:spacing w:after="0"/>
        <w:ind w:left="0"/>
        <w:jc w:val="both"/>
      </w:pPr>
      <w:r>
        <w:rPr>
          <w:rFonts w:ascii="Times New Roman"/>
          <w:b w:val="false"/>
          <w:i w:val="false"/>
          <w:color w:val="000000"/>
          <w:sz w:val="28"/>
        </w:rPr>
        <w:t>
      тауарларды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 М.О.</w:t>
      </w:r>
    </w:p>
    <w:p>
      <w:pPr>
        <w:spacing w:after="0"/>
        <w:ind w:left="0"/>
        <w:jc w:val="both"/>
      </w:pPr>
      <w:r>
        <w:rPr>
          <w:rFonts w:ascii="Times New Roman"/>
          <w:b w:val="false"/>
          <w:i w:val="false"/>
          <w:color w:val="000000"/>
          <w:sz w:val="28"/>
        </w:rPr>
        <w:t>
      (тегі, аты, әкесінің аты (бар болғанда), лауазымы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