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7678" w14:textId="8947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 Е. Сағадиев</w:t>
      </w:r>
    </w:p>
    <w:p>
      <w:pPr>
        <w:spacing w:after="0"/>
        <w:ind w:left="0"/>
        <w:jc w:val="both"/>
      </w:pPr>
      <w:r>
        <w:rPr>
          <w:rFonts w:ascii="Times New Roman"/>
          <w:b w:val="false"/>
          <w:i w:val="false"/>
          <w:color w:val="000000"/>
          <w:sz w:val="28"/>
        </w:rPr>
        <w:t>
      2017 жылғы 8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2017 жылғы 6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7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611 бұйрығымен</w:t>
            </w:r>
            <w:r>
              <w:br/>
            </w:r>
            <w:r>
              <w:rPr>
                <w:rFonts w:ascii="Times New Roman"/>
                <w:b w:val="false"/>
                <w:i w:val="false"/>
                <w:color w:val="000000"/>
                <w:sz w:val="20"/>
              </w:rPr>
              <w:t>бекiтiлген</w:t>
            </w:r>
          </w:p>
        </w:tc>
      </w:tr>
    </w:tbl>
    <w:bookmarkStart w:name="z8" w:id="6"/>
    <w:p>
      <w:pPr>
        <w:spacing w:after="0"/>
        <w:ind w:left="0"/>
        <w:jc w:val="left"/>
      </w:pPr>
      <w:r>
        <w:rPr>
          <w:rFonts w:ascii="Times New Roman"/>
          <w:b/>
          <w:i w:val="false"/>
          <w:color w:val="000000"/>
        </w:rPr>
        <w:t xml:space="preserve"> "Білім беру объектілеріне қойылатын санитариялық-эпидемиологиялық талаптар" санитариялық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7-1-бабының</w:t>
      </w:r>
      <w:r>
        <w:rPr>
          <w:rFonts w:ascii="Times New Roman"/>
          <w:b w:val="false"/>
          <w:i w:val="false"/>
          <w:color w:val="000000"/>
          <w:sz w:val="28"/>
        </w:rPr>
        <w:t xml:space="preserve"> 1-тармағының 2) тармақшасына,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bookmarkEnd w:id="8"/>
    <w:bookmarkStart w:name="z11" w:id="9"/>
    <w:p>
      <w:pPr>
        <w:spacing w:after="0"/>
        <w:ind w:left="0"/>
        <w:jc w:val="both"/>
      </w:pPr>
      <w:r>
        <w:rPr>
          <w:rFonts w:ascii="Times New Roman"/>
          <w:b w:val="false"/>
          <w:i w:val="false"/>
          <w:color w:val="000000"/>
          <w:sz w:val="28"/>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bookmarkEnd w:id="9"/>
    <w:bookmarkStart w:name="z12" w:id="10"/>
    <w:p>
      <w:pPr>
        <w:spacing w:after="0"/>
        <w:ind w:left="0"/>
        <w:jc w:val="both"/>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зертханалық-аспаптық зерттеулер жүргізіледі.</w:t>
      </w:r>
    </w:p>
    <w:bookmarkEnd w:id="10"/>
    <w:bookmarkStart w:name="z13" w:id="11"/>
    <w:p>
      <w:pPr>
        <w:spacing w:after="0"/>
        <w:ind w:left="0"/>
        <w:jc w:val="both"/>
      </w:pPr>
      <w:r>
        <w:rPr>
          <w:rFonts w:ascii="Times New Roman"/>
          <w:b w:val="false"/>
          <w:i w:val="false"/>
          <w:color w:val="000000"/>
          <w:sz w:val="28"/>
        </w:rPr>
        <w:t>
      4. Осы Санитариялық қағидаларда мынадай ұғымдар пайдаланылды:</w:t>
      </w:r>
    </w:p>
    <w:bookmarkEnd w:id="11"/>
    <w:p>
      <w:pPr>
        <w:spacing w:after="0"/>
        <w:ind w:left="0"/>
        <w:jc w:val="both"/>
      </w:pPr>
      <w:r>
        <w:rPr>
          <w:rFonts w:ascii="Times New Roman"/>
          <w:b w:val="false"/>
          <w:i w:val="false"/>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pPr>
        <w:spacing w:after="0"/>
        <w:ind w:left="0"/>
        <w:jc w:val="both"/>
      </w:pPr>
      <w:r>
        <w:rPr>
          <w:rFonts w:ascii="Times New Roman"/>
          <w:b w:val="false"/>
          <w:i w:val="false"/>
          <w:color w:val="000000"/>
          <w:sz w:val="28"/>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pPr>
        <w:spacing w:after="0"/>
        <w:ind w:left="0"/>
        <w:jc w:val="both"/>
      </w:pPr>
      <w:r>
        <w:rPr>
          <w:rFonts w:ascii="Times New Roman"/>
          <w:b w:val="false"/>
          <w:i w:val="false"/>
          <w:color w:val="000000"/>
          <w:sz w:val="28"/>
        </w:rPr>
        <w:t>
      3) бракераж – органолептикалық көрсеткiштер бойынша тамақ өнiмдерiнiң және дайын тағамдардың сапасын бағалау;</w:t>
      </w:r>
    </w:p>
    <w:p>
      <w:pPr>
        <w:spacing w:after="0"/>
        <w:ind w:left="0"/>
        <w:jc w:val="both"/>
      </w:pPr>
      <w:r>
        <w:rPr>
          <w:rFonts w:ascii="Times New Roman"/>
          <w:b w:val="false"/>
          <w:i w:val="false"/>
          <w:color w:val="000000"/>
          <w:sz w:val="28"/>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pPr>
        <w:spacing w:after="0"/>
        <w:ind w:left="0"/>
        <w:jc w:val="both"/>
      </w:pPr>
      <w:r>
        <w:rPr>
          <w:rFonts w:ascii="Times New Roman"/>
          <w:b w:val="false"/>
          <w:i w:val="false"/>
          <w:color w:val="000000"/>
          <w:sz w:val="28"/>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6) дене тәрбиесі – адам денсаулығын нығайтуға және дене қабілеттерін дамытуға бағытталған қызмет саласы;</w:t>
      </w:r>
    </w:p>
    <w:p>
      <w:pPr>
        <w:spacing w:after="0"/>
        <w:ind w:left="0"/>
        <w:jc w:val="both"/>
      </w:pPr>
      <w:r>
        <w:rPr>
          <w:rFonts w:ascii="Times New Roman"/>
          <w:b w:val="false"/>
          <w:i w:val="false"/>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pPr>
        <w:spacing w:after="0"/>
        <w:ind w:left="0"/>
        <w:jc w:val="both"/>
      </w:pPr>
      <w:r>
        <w:rPr>
          <w:rFonts w:ascii="Times New Roman"/>
          <w:b w:val="false"/>
          <w:i w:val="false"/>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pPr>
        <w:spacing w:after="0"/>
        <w:ind w:left="0"/>
        <w:jc w:val="both"/>
      </w:pPr>
      <w:r>
        <w:rPr>
          <w:rFonts w:ascii="Times New Roman"/>
          <w:b w:val="false"/>
          <w:i w:val="false"/>
          <w:color w:val="000000"/>
          <w:sz w:val="28"/>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pPr>
        <w:spacing w:after="0"/>
        <w:ind w:left="0"/>
        <w:jc w:val="both"/>
      </w:pPr>
      <w:r>
        <w:rPr>
          <w:rFonts w:ascii="Times New Roman"/>
          <w:b w:val="false"/>
          <w:i w:val="false"/>
          <w:color w:val="000000"/>
          <w:sz w:val="28"/>
        </w:rPr>
        <w:t>
      11) жиынтық оқу жүктемесі – Үлгілік оқу жоспарының инвариантты және вариативті бөлігі сағаттарының жалпы саны;</w:t>
      </w:r>
    </w:p>
    <w:p>
      <w:pPr>
        <w:spacing w:after="0"/>
        <w:ind w:left="0"/>
        <w:jc w:val="both"/>
      </w:pPr>
      <w:r>
        <w:rPr>
          <w:rFonts w:ascii="Times New Roman"/>
          <w:b w:val="false"/>
          <w:i w:val="false"/>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both"/>
      </w:pPr>
      <w:r>
        <w:rPr>
          <w:rFonts w:ascii="Times New Roman"/>
          <w:b w:val="false"/>
          <w:i w:val="false"/>
          <w:color w:val="000000"/>
          <w:sz w:val="28"/>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pPr>
        <w:spacing w:after="0"/>
        <w:ind w:left="0"/>
        <w:jc w:val="both"/>
      </w:pPr>
      <w:r>
        <w:rPr>
          <w:rFonts w:ascii="Times New Roman"/>
          <w:b w:val="false"/>
          <w:i w:val="false"/>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pPr>
        <w:spacing w:after="0"/>
        <w:ind w:left="0"/>
        <w:jc w:val="both"/>
      </w:pPr>
      <w:r>
        <w:rPr>
          <w:rFonts w:ascii="Times New Roman"/>
          <w:b w:val="false"/>
          <w:i w:val="false"/>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both"/>
      </w:pPr>
      <w:r>
        <w:rPr>
          <w:rFonts w:ascii="Times New Roman"/>
          <w:b w:val="false"/>
          <w:i w:val="false"/>
          <w:color w:val="000000"/>
          <w:sz w:val="28"/>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pPr>
        <w:spacing w:after="0"/>
        <w:ind w:left="0"/>
        <w:jc w:val="both"/>
      </w:pPr>
      <w:r>
        <w:rPr>
          <w:rFonts w:ascii="Times New Roman"/>
          <w:b w:val="false"/>
          <w:i w:val="false"/>
          <w:color w:val="000000"/>
          <w:sz w:val="28"/>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pPr>
        <w:spacing w:after="0"/>
        <w:ind w:left="0"/>
        <w:jc w:val="both"/>
      </w:pPr>
      <w:r>
        <w:rPr>
          <w:rFonts w:ascii="Times New Roman"/>
          <w:b w:val="false"/>
          <w:i w:val="false"/>
          <w:color w:val="000000"/>
          <w:sz w:val="28"/>
        </w:rPr>
        <w:t>
      19) оқу жүктемесі – әрбір жас тобы үшін оқу сағаттарымен өлшенетін оқу-тәрбие процесіне қатысудың нормаланатын жиынтығы;</w:t>
      </w:r>
    </w:p>
    <w:p>
      <w:pPr>
        <w:spacing w:after="0"/>
        <w:ind w:left="0"/>
        <w:jc w:val="both"/>
      </w:pPr>
      <w:r>
        <w:rPr>
          <w:rFonts w:ascii="Times New Roman"/>
          <w:b w:val="false"/>
          <w:i w:val="false"/>
          <w:color w:val="000000"/>
          <w:sz w:val="28"/>
        </w:rPr>
        <w:t>
      20) оқу сағаты – сабақтың (жаттығудың) немесе дәрiстердiң сабақ басталғаннан үзiлiске дейiнгі ұзақтығы;</w:t>
      </w:r>
    </w:p>
    <w:p>
      <w:pPr>
        <w:spacing w:after="0"/>
        <w:ind w:left="0"/>
        <w:jc w:val="both"/>
      </w:pPr>
      <w:r>
        <w:rPr>
          <w:rFonts w:ascii="Times New Roman"/>
          <w:b w:val="false"/>
          <w:i w:val="false"/>
          <w:color w:val="000000"/>
          <w:sz w:val="28"/>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false"/>
          <w:i w:val="false"/>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both"/>
      </w:pPr>
      <w:r>
        <w:rPr>
          <w:rFonts w:ascii="Times New Roman"/>
          <w:b w:val="false"/>
          <w:i w:val="false"/>
          <w:color w:val="000000"/>
          <w:sz w:val="28"/>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both"/>
      </w:pPr>
      <w:r>
        <w:rPr>
          <w:rFonts w:ascii="Times New Roman"/>
          <w:b w:val="false"/>
          <w:i w:val="false"/>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both"/>
      </w:pPr>
      <w:r>
        <w:rPr>
          <w:rFonts w:ascii="Times New Roman"/>
          <w:b w:val="false"/>
          <w:i w:val="false"/>
          <w:color w:val="000000"/>
          <w:sz w:val="28"/>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26) септик – шағын көлемдегi тұрмыстық сарқынды суды тазалауға арналған құрылыс;</w:t>
      </w:r>
    </w:p>
    <w:p>
      <w:pPr>
        <w:spacing w:after="0"/>
        <w:ind w:left="0"/>
        <w:jc w:val="both"/>
      </w:pPr>
      <w:r>
        <w:rPr>
          <w:rFonts w:ascii="Times New Roman"/>
          <w:b w:val="false"/>
          <w:i w:val="false"/>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both"/>
      </w:pPr>
      <w:r>
        <w:rPr>
          <w:rFonts w:ascii="Times New Roman"/>
          <w:b w:val="false"/>
          <w:i w:val="false"/>
          <w:color w:val="000000"/>
          <w:sz w:val="28"/>
        </w:rPr>
        <w:t>
      28) сыныптардың толықтырылуы – сыныптағы білім алушылардың нормаланған саны;</w:t>
      </w:r>
    </w:p>
    <w:p>
      <w:pPr>
        <w:spacing w:after="0"/>
        <w:ind w:left="0"/>
        <w:jc w:val="both"/>
      </w:pPr>
      <w:r>
        <w:rPr>
          <w:rFonts w:ascii="Times New Roman"/>
          <w:b w:val="false"/>
          <w:i w:val="false"/>
          <w:color w:val="000000"/>
          <w:sz w:val="28"/>
        </w:rPr>
        <w:t>
      29) ұтымды тамақтану – тамақтанудың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false"/>
          <w:i w:val="false"/>
          <w:color w:val="000000"/>
          <w:sz w:val="28"/>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pPr>
        <w:spacing w:after="0"/>
        <w:ind w:left="0"/>
        <w:jc w:val="both"/>
      </w:pPr>
      <w:r>
        <w:rPr>
          <w:rFonts w:ascii="Times New Roman"/>
          <w:b w:val="false"/>
          <w:i w:val="false"/>
          <w:color w:val="000000"/>
          <w:sz w:val="28"/>
        </w:rPr>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2"/>
    <w:bookmarkStart w:name="z15" w:id="13"/>
    <w:p>
      <w:pPr>
        <w:spacing w:after="0"/>
        <w:ind w:left="0"/>
        <w:jc w:val="both"/>
      </w:pPr>
      <w:r>
        <w:rPr>
          <w:rFonts w:ascii="Times New Roman"/>
          <w:b w:val="false"/>
          <w:i w:val="false"/>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3"/>
    <w:bookmarkStart w:name="z16" w:id="14"/>
    <w:p>
      <w:pPr>
        <w:spacing w:after="0"/>
        <w:ind w:left="0"/>
        <w:jc w:val="both"/>
      </w:pPr>
      <w:r>
        <w:rPr>
          <w:rFonts w:ascii="Times New Roman"/>
          <w:b w:val="false"/>
          <w:i w:val="false"/>
          <w:color w:val="000000"/>
          <w:sz w:val="28"/>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4"/>
    <w:bookmarkStart w:name="z17" w:id="15"/>
    <w:p>
      <w:pPr>
        <w:spacing w:after="0"/>
        <w:ind w:left="0"/>
        <w:jc w:val="both"/>
      </w:pPr>
      <w:r>
        <w:rPr>
          <w:rFonts w:ascii="Times New Roman"/>
          <w:b w:val="false"/>
          <w:i w:val="false"/>
          <w:color w:val="000000"/>
          <w:sz w:val="28"/>
        </w:rPr>
        <w:t>
      7. Объектілердің аумағында олардың қызметiмен байланысы жоқ объектілерді орналастыруға жол берілмейді.</w:t>
      </w:r>
    </w:p>
    <w:bookmarkEnd w:id="15"/>
    <w:bookmarkStart w:name="z18" w:id="16"/>
    <w:p>
      <w:pPr>
        <w:spacing w:after="0"/>
        <w:ind w:left="0"/>
        <w:jc w:val="both"/>
      </w:pPr>
      <w:r>
        <w:rPr>
          <w:rFonts w:ascii="Times New Roman"/>
          <w:b w:val="false"/>
          <w:i w:val="false"/>
          <w:color w:val="000000"/>
          <w:sz w:val="28"/>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bookmarkEnd w:id="16"/>
    <w:bookmarkStart w:name="z19" w:id="17"/>
    <w:p>
      <w:pPr>
        <w:spacing w:after="0"/>
        <w:ind w:left="0"/>
        <w:jc w:val="both"/>
      </w:pPr>
      <w:r>
        <w:rPr>
          <w:rFonts w:ascii="Times New Roman"/>
          <w:b w:val="false"/>
          <w:i w:val="false"/>
          <w:color w:val="000000"/>
          <w:sz w:val="28"/>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bookmarkEnd w:id="17"/>
    <w:bookmarkStart w:name="z20" w:id="18"/>
    <w:p>
      <w:pPr>
        <w:spacing w:after="0"/>
        <w:ind w:left="0"/>
        <w:jc w:val="both"/>
      </w:pPr>
      <w:r>
        <w:rPr>
          <w:rFonts w:ascii="Times New Roman"/>
          <w:b w:val="false"/>
          <w:i w:val="false"/>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Times New Roman"/>
          <w:b w:val="false"/>
          <w:i w:val="false"/>
          <w:color w:val="000000"/>
          <w:vertAlign w:val="superscript"/>
        </w:rPr>
        <w:t>2</w:t>
      </w:r>
      <w:r>
        <w:rPr>
          <w:rFonts w:ascii="Times New Roman"/>
          <w:b w:val="false"/>
          <w:i w:val="false"/>
          <w:color w:val="000000"/>
          <w:sz w:val="28"/>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Times New Roman"/>
          <w:b w:val="false"/>
          <w:i w:val="false"/>
          <w:color w:val="000000"/>
          <w:vertAlign w:val="superscript"/>
        </w:rPr>
        <w:t>2</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pPr>
        <w:spacing w:after="0"/>
        <w:ind w:left="0"/>
        <w:jc w:val="both"/>
      </w:pPr>
      <w:r>
        <w:rPr>
          <w:rFonts w:ascii="Times New Roman"/>
          <w:b w:val="false"/>
          <w:i w:val="false"/>
          <w:color w:val="000000"/>
          <w:sz w:val="28"/>
        </w:rPr>
        <w:t>
      1) 12 – 15 орын үшін 1 білім алушыға 2,5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w:t>
      </w:r>
    </w:p>
    <w:p>
      <w:pPr>
        <w:spacing w:after="0"/>
        <w:ind w:left="0"/>
        <w:jc w:val="both"/>
      </w:pPr>
      <w:r>
        <w:rPr>
          <w:rFonts w:ascii="Times New Roman"/>
          <w:b w:val="false"/>
          <w:i w:val="false"/>
          <w:color w:val="000000"/>
          <w:sz w:val="28"/>
        </w:rPr>
        <w:t>
      2) 16 - 25 орын үшін 1 білім алушыға 2,2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26 - 49 орын үшін 1 білім алушыға 1,8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4) 50-75 орын үшін 1 білім алушыға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76-100 орын үшін 1 білім алушыға 1,3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6) 100-150 орын үшін 1 білім алушыға 1,2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7) 150-350 орын үшін 1 білім алушыға 1,1м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8) 350 және одан артық орын үшін 1 білім алушыға 1,0 м</w:t>
      </w:r>
      <w:r>
        <w:rPr>
          <w:rFonts w:ascii="Times New Roman"/>
          <w:b w:val="false"/>
          <w:i w:val="false"/>
          <w:color w:val="000000"/>
          <w:vertAlign w:val="superscript"/>
        </w:rPr>
        <w:t>2</w:t>
      </w:r>
      <w:r>
        <w:rPr>
          <w:rFonts w:ascii="Times New Roman"/>
          <w:b w:val="false"/>
          <w:i w:val="false"/>
          <w:color w:val="000000"/>
          <w:sz w:val="28"/>
        </w:rPr>
        <w:t xml:space="preserve"> болып айқындалады. </w:t>
      </w:r>
    </w:p>
    <w:p>
      <w:pPr>
        <w:spacing w:after="0"/>
        <w:ind w:left="0"/>
        <w:jc w:val="both"/>
      </w:pPr>
      <w:r>
        <w:rPr>
          <w:rFonts w:ascii="Times New Roman"/>
          <w:b w:val="false"/>
          <w:i w:val="false"/>
          <w:color w:val="000000"/>
          <w:sz w:val="28"/>
        </w:rPr>
        <w:t>
      Дәрісханалар, оқу кабинеттері, зертханалар жерүсті қабаттарда орналасуы тиіс.</w:t>
      </w:r>
    </w:p>
    <w:bookmarkStart w:name="z22" w:id="20"/>
    <w:p>
      <w:pPr>
        <w:spacing w:after="0"/>
        <w:ind w:left="0"/>
        <w:jc w:val="both"/>
      </w:pPr>
      <w:r>
        <w:rPr>
          <w:rFonts w:ascii="Times New Roman"/>
          <w:b w:val="false"/>
          <w:i w:val="false"/>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0"/>
    <w:bookmarkStart w:name="z23" w:id="21"/>
    <w:p>
      <w:pPr>
        <w:spacing w:after="0"/>
        <w:ind w:left="0"/>
        <w:jc w:val="both"/>
      </w:pPr>
      <w:r>
        <w:rPr>
          <w:rFonts w:ascii="Times New Roman"/>
          <w:b w:val="false"/>
          <w:i w:val="false"/>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1"/>
    <w:bookmarkStart w:name="z24" w:id="22"/>
    <w:p>
      <w:pPr>
        <w:spacing w:after="0"/>
        <w:ind w:left="0"/>
        <w:jc w:val="both"/>
      </w:pPr>
      <w:r>
        <w:rPr>
          <w:rFonts w:ascii="Times New Roman"/>
          <w:b w:val="false"/>
          <w:i w:val="false"/>
          <w:color w:val="000000"/>
          <w:sz w:val="28"/>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2"/>
    <w:bookmarkStart w:name="z25" w:id="23"/>
    <w:p>
      <w:pPr>
        <w:spacing w:after="0"/>
        <w:ind w:left="0"/>
        <w:jc w:val="both"/>
      </w:pPr>
      <w:r>
        <w:rPr>
          <w:rFonts w:ascii="Times New Roman"/>
          <w:b w:val="false"/>
          <w:i w:val="false"/>
          <w:color w:val="000000"/>
          <w:sz w:val="28"/>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bookmarkEnd w:id="23"/>
    <w:bookmarkStart w:name="z26" w:id="24"/>
    <w:p>
      <w:pPr>
        <w:spacing w:after="0"/>
        <w:ind w:left="0"/>
        <w:jc w:val="both"/>
      </w:pPr>
      <w:r>
        <w:rPr>
          <w:rFonts w:ascii="Times New Roman"/>
          <w:b w:val="false"/>
          <w:i w:val="false"/>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4"/>
    <w:bookmarkStart w:name="z27" w:id="25"/>
    <w:p>
      <w:pPr>
        <w:spacing w:after="0"/>
        <w:ind w:left="0"/>
        <w:jc w:val="both"/>
      </w:pPr>
      <w:r>
        <w:rPr>
          <w:rFonts w:ascii="Times New Roman"/>
          <w:b w:val="false"/>
          <w:i w:val="false"/>
          <w:color w:val="000000"/>
          <w:sz w:val="28"/>
        </w:rPr>
        <w:t xml:space="preserve">
      17. Барлық үй-жайлардағы еденнің беті тегіс, саңылаусыз, ақаусыз және механикалық зақымданбаған болуы тиіс. </w:t>
      </w:r>
    </w:p>
    <w:bookmarkEnd w:id="25"/>
    <w:p>
      <w:pPr>
        <w:spacing w:after="0"/>
        <w:ind w:left="0"/>
        <w:jc w:val="both"/>
      </w:pPr>
      <w:r>
        <w:rPr>
          <w:rFonts w:ascii="Times New Roman"/>
          <w:b w:val="false"/>
          <w:i w:val="false"/>
          <w:color w:val="000000"/>
          <w:sz w:val="28"/>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pPr>
        <w:spacing w:after="0"/>
        <w:ind w:left="0"/>
        <w:jc w:val="both"/>
      </w:pPr>
      <w:r>
        <w:rPr>
          <w:rFonts w:ascii="Times New Roman"/>
          <w:b w:val="false"/>
          <w:i w:val="false"/>
          <w:color w:val="000000"/>
          <w:sz w:val="28"/>
        </w:rPr>
        <w:t xml:space="preserve">
      Спорт залының едені ағаштан болуы немесе арнайы төсемі болуы, еденнің беті тегіс, саңылаусыз және ақаусыз болуы тиіс. </w:t>
      </w:r>
    </w:p>
    <w:p>
      <w:pPr>
        <w:spacing w:after="0"/>
        <w:ind w:left="0"/>
        <w:jc w:val="both"/>
      </w:pPr>
      <w:r>
        <w:rPr>
          <w:rFonts w:ascii="Times New Roman"/>
          <w:b w:val="false"/>
          <w:i w:val="false"/>
          <w:color w:val="000000"/>
          <w:sz w:val="28"/>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28" w:id="26"/>
    <w:p>
      <w:pPr>
        <w:spacing w:after="0"/>
        <w:ind w:left="0"/>
        <w:jc w:val="both"/>
      </w:pPr>
      <w:r>
        <w:rPr>
          <w:rFonts w:ascii="Times New Roman"/>
          <w:b w:val="false"/>
          <w:i w:val="false"/>
          <w:color w:val="000000"/>
          <w:sz w:val="28"/>
        </w:rPr>
        <w:t xml:space="preserve">
      18. Объектілер жеке тұрған ғимаратта немесе бірнеше жекелеген ғимараттарда пайдаланылады. </w:t>
      </w:r>
    </w:p>
    <w:bookmarkEnd w:id="26"/>
    <w:p>
      <w:pPr>
        <w:spacing w:after="0"/>
        <w:ind w:left="0"/>
        <w:jc w:val="both"/>
      </w:pPr>
      <w:r>
        <w:rPr>
          <w:rFonts w:ascii="Times New Roman"/>
          <w:b w:val="false"/>
          <w:i w:val="false"/>
          <w:color w:val="000000"/>
          <w:sz w:val="28"/>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Times New Roman"/>
          <w:b w:val="false"/>
          <w:i w:val="false"/>
          <w:color w:val="000000"/>
          <w:vertAlign w:val="superscript"/>
        </w:rPr>
        <w:t xml:space="preserve">2 </w:t>
      </w:r>
      <w:r>
        <w:rPr>
          <w:rFonts w:ascii="Times New Roman"/>
          <w:b w:val="false"/>
          <w:i w:val="false"/>
          <w:color w:val="000000"/>
          <w:sz w:val="28"/>
        </w:rPr>
        <w:t>аудан нормасы ескеріле отырып айқындалады.</w:t>
      </w:r>
    </w:p>
    <w:bookmarkStart w:name="z29" w:id="27"/>
    <w:p>
      <w:pPr>
        <w:spacing w:after="0"/>
        <w:ind w:left="0"/>
        <w:jc w:val="both"/>
      </w:pPr>
      <w:r>
        <w:rPr>
          <w:rFonts w:ascii="Times New Roman"/>
          <w:b w:val="false"/>
          <w:i w:val="false"/>
          <w:color w:val="000000"/>
          <w:sz w:val="28"/>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bookmarkEnd w:id="27"/>
    <w:bookmarkStart w:name="z30" w:id="28"/>
    <w:p>
      <w:pPr>
        <w:spacing w:after="0"/>
        <w:ind w:left="0"/>
        <w:jc w:val="both"/>
      </w:pPr>
      <w:r>
        <w:rPr>
          <w:rFonts w:ascii="Times New Roman"/>
          <w:b w:val="false"/>
          <w:i w:val="false"/>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28"/>
    <w:bookmarkStart w:name="z31" w:id="29"/>
    <w:p>
      <w:pPr>
        <w:spacing w:after="0"/>
        <w:ind w:left="0"/>
        <w:jc w:val="both"/>
      </w:pPr>
      <w:r>
        <w:rPr>
          <w:rFonts w:ascii="Times New Roman"/>
          <w:b w:val="false"/>
          <w:i w:val="false"/>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29"/>
    <w:bookmarkStart w:name="z32" w:id="30"/>
    <w:p>
      <w:pPr>
        <w:spacing w:after="0"/>
        <w:ind w:left="0"/>
        <w:jc w:val="both"/>
      </w:pPr>
      <w:r>
        <w:rPr>
          <w:rFonts w:ascii="Times New Roman"/>
          <w:b w:val="false"/>
          <w:i w:val="false"/>
          <w:color w:val="000000"/>
          <w:sz w:val="28"/>
        </w:rPr>
        <w:t>
      22. Барлық үй-жайлар функционалдық мақсатына сәйкес пайдаланылуы тиіс.</w:t>
      </w:r>
    </w:p>
    <w:bookmarkEnd w:id="30"/>
    <w:bookmarkStart w:name="z33" w:id="31"/>
    <w:p>
      <w:pPr>
        <w:spacing w:after="0"/>
        <w:ind w:left="0"/>
        <w:jc w:val="both"/>
      </w:pPr>
      <w:r>
        <w:rPr>
          <w:rFonts w:ascii="Times New Roman"/>
          <w:b w:val="false"/>
          <w:i w:val="false"/>
          <w:color w:val="000000"/>
          <w:sz w:val="28"/>
        </w:rPr>
        <w:t xml:space="preserve">
      23. Авариялық ғимараттарда және үй-жайларда орналасқан объектілерді пайдалануға жол берілмейді. </w:t>
      </w:r>
    </w:p>
    <w:bookmarkEnd w:id="31"/>
    <w:bookmarkStart w:name="z34" w:id="32"/>
    <w:p>
      <w:pPr>
        <w:spacing w:after="0"/>
        <w:ind w:left="0"/>
        <w:jc w:val="both"/>
      </w:pPr>
      <w:r>
        <w:rPr>
          <w:rFonts w:ascii="Times New Roman"/>
          <w:b w:val="false"/>
          <w:i w:val="false"/>
          <w:color w:val="000000"/>
          <w:sz w:val="28"/>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bookmarkEnd w:id="32"/>
    <w:bookmarkStart w:name="z35" w:id="33"/>
    <w:p>
      <w:pPr>
        <w:spacing w:after="0"/>
        <w:ind w:left="0"/>
        <w:jc w:val="both"/>
      </w:pPr>
      <w:r>
        <w:rPr>
          <w:rFonts w:ascii="Times New Roman"/>
          <w:b w:val="false"/>
          <w:i w:val="false"/>
          <w:color w:val="000000"/>
          <w:sz w:val="28"/>
        </w:rPr>
        <w:t xml:space="preserve">
      25. Объектілерді реконструкциялау кезінде осы Санитариялық қағидалардың 6-24-тармағы аралығындағы талаптардың сақталуы көзделеді. </w:t>
      </w:r>
    </w:p>
    <w:bookmarkEnd w:id="33"/>
    <w:bookmarkStart w:name="z36" w:id="34"/>
    <w:p>
      <w:pPr>
        <w:spacing w:after="0"/>
        <w:ind w:left="0"/>
        <w:jc w:val="left"/>
      </w:pPr>
      <w:r>
        <w:rPr>
          <w:rFonts w:ascii="Times New Roman"/>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4"/>
    <w:bookmarkStart w:name="z37" w:id="35"/>
    <w:p>
      <w:pPr>
        <w:spacing w:after="0"/>
        <w:ind w:left="0"/>
        <w:jc w:val="both"/>
      </w:pPr>
      <w:r>
        <w:rPr>
          <w:rFonts w:ascii="Times New Roman"/>
          <w:b w:val="false"/>
          <w:i w:val="false"/>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5"/>
    <w:bookmarkStart w:name="z38" w:id="36"/>
    <w:p>
      <w:pPr>
        <w:spacing w:after="0"/>
        <w:ind w:left="0"/>
        <w:jc w:val="both"/>
      </w:pPr>
      <w:r>
        <w:rPr>
          <w:rFonts w:ascii="Times New Roman"/>
          <w:b w:val="false"/>
          <w:i w:val="false"/>
          <w:color w:val="000000"/>
          <w:sz w:val="28"/>
        </w:rPr>
        <w:t>
      27. Объектілер нормалау құжаттарының белгіленген талаптарына сәйкес қауіпсіз және сапалы ауыз сумен қамтамасыз етіледі.</w:t>
      </w:r>
    </w:p>
    <w:bookmarkEnd w:id="36"/>
    <w:bookmarkStart w:name="z39" w:id="37"/>
    <w:p>
      <w:pPr>
        <w:spacing w:after="0"/>
        <w:ind w:left="0"/>
        <w:jc w:val="both"/>
      </w:pPr>
      <w:r>
        <w:rPr>
          <w:rFonts w:ascii="Times New Roman"/>
          <w:b w:val="false"/>
          <w:i w:val="false"/>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pPr>
        <w:spacing w:after="0"/>
        <w:ind w:left="0"/>
        <w:jc w:val="both"/>
      </w:pPr>
      <w:r>
        <w:rPr>
          <w:rFonts w:ascii="Times New Roman"/>
          <w:b w:val="false"/>
          <w:i w:val="false"/>
          <w:color w:val="000000"/>
          <w:sz w:val="28"/>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pPr>
        <w:spacing w:after="0"/>
        <w:ind w:left="0"/>
        <w:jc w:val="both"/>
      </w:pPr>
      <w:r>
        <w:rPr>
          <w:rFonts w:ascii="Times New Roman"/>
          <w:b w:val="false"/>
          <w:i w:val="false"/>
          <w:color w:val="000000"/>
          <w:sz w:val="28"/>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bookmarkStart w:name="z40" w:id="38"/>
    <w:p>
      <w:pPr>
        <w:spacing w:after="0"/>
        <w:ind w:left="0"/>
        <w:jc w:val="both"/>
      </w:pPr>
      <w:r>
        <w:rPr>
          <w:rFonts w:ascii="Times New Roman"/>
          <w:b w:val="false"/>
          <w:i w:val="false"/>
          <w:color w:val="000000"/>
          <w:sz w:val="28"/>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38"/>
    <w:bookmarkStart w:name="z41" w:id="39"/>
    <w:p>
      <w:pPr>
        <w:spacing w:after="0"/>
        <w:ind w:left="0"/>
        <w:jc w:val="both"/>
      </w:pPr>
      <w:r>
        <w:rPr>
          <w:rFonts w:ascii="Times New Roman"/>
          <w:b w:val="false"/>
          <w:i w:val="false"/>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39"/>
    <w:bookmarkStart w:name="z42" w:id="40"/>
    <w:p>
      <w:pPr>
        <w:spacing w:after="0"/>
        <w:ind w:left="0"/>
        <w:jc w:val="both"/>
      </w:pPr>
      <w:r>
        <w:rPr>
          <w:rFonts w:ascii="Times New Roman"/>
          <w:b w:val="false"/>
          <w:i w:val="false"/>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0"/>
    <w:bookmarkStart w:name="z43" w:id="41"/>
    <w:p>
      <w:pPr>
        <w:spacing w:after="0"/>
        <w:ind w:left="0"/>
        <w:jc w:val="both"/>
      </w:pPr>
      <w:r>
        <w:rPr>
          <w:rFonts w:ascii="Times New Roman"/>
          <w:b w:val="false"/>
          <w:i w:val="false"/>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1"/>
    <w:bookmarkStart w:name="z44" w:id="42"/>
    <w:p>
      <w:pPr>
        <w:spacing w:after="0"/>
        <w:ind w:left="0"/>
        <w:jc w:val="both"/>
      </w:pPr>
      <w:r>
        <w:rPr>
          <w:rFonts w:ascii="Times New Roman"/>
          <w:b w:val="false"/>
          <w:i w:val="false"/>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bookmarkEnd w:id="42"/>
    <w:bookmarkStart w:name="z45" w:id="43"/>
    <w:p>
      <w:pPr>
        <w:spacing w:after="0"/>
        <w:ind w:left="0"/>
        <w:jc w:val="both"/>
      </w:pPr>
      <w:r>
        <w:rPr>
          <w:rFonts w:ascii="Times New Roman"/>
          <w:b w:val="false"/>
          <w:i w:val="false"/>
          <w:color w:val="000000"/>
          <w:sz w:val="28"/>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pPr>
        <w:spacing w:after="0"/>
        <w:ind w:left="0"/>
        <w:jc w:val="both"/>
      </w:pPr>
      <w:r>
        <w:rPr>
          <w:rFonts w:ascii="Times New Roman"/>
          <w:b w:val="false"/>
          <w:i w:val="false"/>
          <w:color w:val="000000"/>
          <w:sz w:val="28"/>
        </w:rPr>
        <w:t xml:space="preserve">
      Сумен жылыту жүйесiндегi ыстық суды технологиялық және шаруашылық-тұрмыстық мақсаттар үшін пайдалануға жол берiлмейдi. </w:t>
      </w:r>
    </w:p>
    <w:bookmarkStart w:name="z46" w:id="44"/>
    <w:p>
      <w:pPr>
        <w:spacing w:after="0"/>
        <w:ind w:left="0"/>
        <w:jc w:val="both"/>
      </w:pPr>
      <w:r>
        <w:rPr>
          <w:rFonts w:ascii="Times New Roman"/>
          <w:b w:val="false"/>
          <w:i w:val="false"/>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4"/>
    <w:bookmarkStart w:name="z47" w:id="45"/>
    <w:p>
      <w:pPr>
        <w:spacing w:after="0"/>
        <w:ind w:left="0"/>
        <w:jc w:val="both"/>
      </w:pPr>
      <w:r>
        <w:rPr>
          <w:rFonts w:ascii="Times New Roman"/>
          <w:b w:val="false"/>
          <w:i w:val="false"/>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pPr>
        <w:spacing w:after="0"/>
        <w:ind w:left="0"/>
        <w:jc w:val="both"/>
      </w:pPr>
      <w:r>
        <w:rPr>
          <w:rFonts w:ascii="Times New Roman"/>
          <w:b w:val="false"/>
          <w:i w:val="false"/>
          <w:color w:val="000000"/>
          <w:sz w:val="28"/>
        </w:rPr>
        <w:t>
      Сарқынды суды ашық су айдындарына және іргелес аумаққа, сондай-ақ су сіңіргіш құдықтар құрылғысына ағызуға жол берiлмейдi.</w:t>
      </w:r>
    </w:p>
    <w:bookmarkStart w:name="z48" w:id="46"/>
    <w:p>
      <w:pPr>
        <w:spacing w:after="0"/>
        <w:ind w:left="0"/>
        <w:jc w:val="both"/>
      </w:pPr>
      <w:r>
        <w:rPr>
          <w:rFonts w:ascii="Times New Roman"/>
          <w:b w:val="false"/>
          <w:i w:val="false"/>
          <w:color w:val="000000"/>
          <w:sz w:val="28"/>
        </w:rPr>
        <w:t xml:space="preserve">
      37. Өндірістік, қойма үй-жайларындағы, тұрмыстық үй-жайлардағы су бұруға арналған кәріз бағандары сыланған қораптарға салынады. </w:t>
      </w:r>
    </w:p>
    <w:bookmarkEnd w:id="46"/>
    <w:bookmarkStart w:name="z49" w:id="47"/>
    <w:p>
      <w:pPr>
        <w:spacing w:after="0"/>
        <w:ind w:left="0"/>
        <w:jc w:val="both"/>
      </w:pPr>
      <w:r>
        <w:rPr>
          <w:rFonts w:ascii="Times New Roman"/>
          <w:b w:val="false"/>
          <w:i w:val="false"/>
          <w:color w:val="000000"/>
          <w:sz w:val="28"/>
        </w:rPr>
        <w:t>
      38. Кәріз жүргізілмеген жерлерде САҚ құрылғысына (75 адамға 1) және су құйылатын қолжуғыштарды (30 адамға 1) орнатуға жол беріледі.</w:t>
      </w:r>
    </w:p>
    <w:bookmarkEnd w:id="47"/>
    <w:p>
      <w:pPr>
        <w:spacing w:after="0"/>
        <w:ind w:left="0"/>
        <w:jc w:val="both"/>
      </w:pPr>
      <w:r>
        <w:rPr>
          <w:rFonts w:ascii="Times New Roman"/>
          <w:b w:val="false"/>
          <w:i w:val="false"/>
          <w:color w:val="000000"/>
          <w:sz w:val="28"/>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bookmarkStart w:name="z50" w:id="48"/>
    <w:p>
      <w:pPr>
        <w:spacing w:after="0"/>
        <w:ind w:left="0"/>
        <w:jc w:val="both"/>
      </w:pPr>
      <w:r>
        <w:rPr>
          <w:rFonts w:ascii="Times New Roman"/>
          <w:b w:val="false"/>
          <w:i w:val="false"/>
          <w:color w:val="000000"/>
          <w:sz w:val="28"/>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bookmarkEnd w:id="48"/>
    <w:bookmarkStart w:name="z51" w:id="49"/>
    <w:p>
      <w:pPr>
        <w:spacing w:after="0"/>
        <w:ind w:left="0"/>
        <w:jc w:val="both"/>
      </w:pPr>
      <w:r>
        <w:rPr>
          <w:rFonts w:ascii="Times New Roman"/>
          <w:b w:val="false"/>
          <w:i w:val="false"/>
          <w:color w:val="000000"/>
          <w:sz w:val="28"/>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bookmarkEnd w:id="49"/>
    <w:bookmarkStart w:name="z52" w:id="50"/>
    <w:p>
      <w:pPr>
        <w:spacing w:after="0"/>
        <w:ind w:left="0"/>
        <w:jc w:val="both"/>
      </w:pPr>
      <w:r>
        <w:rPr>
          <w:rFonts w:ascii="Times New Roman"/>
          <w:b w:val="false"/>
          <w:i w:val="false"/>
          <w:color w:val="000000"/>
          <w:sz w:val="28"/>
        </w:rPr>
        <w:t xml:space="preserve">
      41. Жылыту кезеңінде ауаның температурасы нормалау құжаттарына сәйкес айқындалады. </w:t>
      </w:r>
    </w:p>
    <w:bookmarkEnd w:id="50"/>
    <w:bookmarkStart w:name="z53" w:id="51"/>
    <w:p>
      <w:pPr>
        <w:spacing w:after="0"/>
        <w:ind w:left="0"/>
        <w:jc w:val="both"/>
      </w:pPr>
      <w:r>
        <w:rPr>
          <w:rFonts w:ascii="Times New Roman"/>
          <w:b w:val="false"/>
          <w:i w:val="false"/>
          <w:color w:val="000000"/>
          <w:sz w:val="28"/>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bookmarkEnd w:id="51"/>
    <w:bookmarkStart w:name="z54" w:id="52"/>
    <w:p>
      <w:pPr>
        <w:spacing w:after="0"/>
        <w:ind w:left="0"/>
        <w:jc w:val="both"/>
      </w:pPr>
      <w:r>
        <w:rPr>
          <w:rFonts w:ascii="Times New Roman"/>
          <w:b w:val="false"/>
          <w:i w:val="false"/>
          <w:color w:val="000000"/>
          <w:sz w:val="28"/>
        </w:rPr>
        <w:t xml:space="preserve">
      43. Объектінің аумағында, оның ішінде санитариялық-аулалық қондырғыларда сыртқы жасанды жарықтандыру болады. </w:t>
      </w:r>
    </w:p>
    <w:bookmarkEnd w:id="52"/>
    <w:bookmarkStart w:name="z55" w:id="53"/>
    <w:p>
      <w:pPr>
        <w:spacing w:after="0"/>
        <w:ind w:left="0"/>
        <w:jc w:val="both"/>
      </w:pPr>
      <w:r>
        <w:rPr>
          <w:rFonts w:ascii="Times New Roman"/>
          <w:b w:val="false"/>
          <w:i w:val="false"/>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bookmarkEnd w:id="53"/>
    <w:bookmarkStart w:name="z56" w:id="54"/>
    <w:p>
      <w:pPr>
        <w:spacing w:after="0"/>
        <w:ind w:left="0"/>
        <w:jc w:val="both"/>
      </w:pPr>
      <w:r>
        <w:rPr>
          <w:rFonts w:ascii="Times New Roman"/>
          <w:b w:val="false"/>
          <w:i w:val="false"/>
          <w:color w:val="000000"/>
          <w:sz w:val="28"/>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pPr>
        <w:spacing w:after="0"/>
        <w:ind w:left="0"/>
        <w:jc w:val="both"/>
      </w:pPr>
      <w:r>
        <w:rPr>
          <w:rFonts w:ascii="Times New Roman"/>
          <w:b w:val="false"/>
          <w:i w:val="false"/>
          <w:color w:val="000000"/>
          <w:sz w:val="28"/>
        </w:rPr>
        <w:t>
      Терезелердің әйнектелуі бүтін шыны төсемінен орындалады.</w:t>
      </w:r>
    </w:p>
    <w:bookmarkStart w:name="z57" w:id="55"/>
    <w:p>
      <w:pPr>
        <w:spacing w:after="0"/>
        <w:ind w:left="0"/>
        <w:jc w:val="both"/>
      </w:pPr>
      <w:r>
        <w:rPr>
          <w:rFonts w:ascii="Times New Roman"/>
          <w:b w:val="false"/>
          <w:i w:val="false"/>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5"/>
    <w:bookmarkStart w:name="z58" w:id="56"/>
    <w:p>
      <w:pPr>
        <w:spacing w:after="0"/>
        <w:ind w:left="0"/>
        <w:jc w:val="both"/>
      </w:pPr>
      <w:r>
        <w:rPr>
          <w:rFonts w:ascii="Times New Roman"/>
          <w:b w:val="false"/>
          <w:i w:val="false"/>
          <w:color w:val="000000"/>
          <w:sz w:val="28"/>
        </w:rPr>
        <w:t xml:space="preserve">
      47. Білім беру объектілерін жасанды жарықтандыру көрсеткіштері нормалау құжаттарына сәйкес айқындалады. </w:t>
      </w:r>
    </w:p>
    <w:bookmarkEnd w:id="56"/>
    <w:bookmarkStart w:name="z59" w:id="57"/>
    <w:p>
      <w:pPr>
        <w:spacing w:after="0"/>
        <w:ind w:left="0"/>
        <w:jc w:val="both"/>
      </w:pPr>
      <w:r>
        <w:rPr>
          <w:rFonts w:ascii="Times New Roman"/>
          <w:b w:val="false"/>
          <w:i w:val="false"/>
          <w:color w:val="000000"/>
          <w:sz w:val="28"/>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pPr>
        <w:spacing w:after="0"/>
        <w:ind w:left="0"/>
        <w:jc w:val="both"/>
      </w:pPr>
      <w:r>
        <w:rPr>
          <w:rFonts w:ascii="Times New Roman"/>
          <w:b w:val="false"/>
          <w:i w:val="false"/>
          <w:color w:val="000000"/>
          <w:sz w:val="28"/>
        </w:rPr>
        <w:t xml:space="preserve">
      1) жоғары дәрежелі күрделі алыстан көрмейтіндер және жоғары дәрежедегі жақыннан көрмейтіндерге – 1000 люкс (бұдан әрі – лк); </w:t>
      </w:r>
    </w:p>
    <w:p>
      <w:pPr>
        <w:spacing w:after="0"/>
        <w:ind w:left="0"/>
        <w:jc w:val="both"/>
      </w:pPr>
      <w:r>
        <w:rPr>
          <w:rFonts w:ascii="Times New Roman"/>
          <w:b w:val="false"/>
          <w:i w:val="false"/>
          <w:color w:val="000000"/>
          <w:sz w:val="28"/>
        </w:rPr>
        <w:t>
      2) торлы қабық пен көру нервісі зақымдалғандарға (көздің қарығуы болмайтын) – 1000 – 1500 лк;</w:t>
      </w:r>
    </w:p>
    <w:p>
      <w:pPr>
        <w:spacing w:after="0"/>
        <w:ind w:left="0"/>
        <w:jc w:val="both"/>
      </w:pPr>
      <w:r>
        <w:rPr>
          <w:rFonts w:ascii="Times New Roman"/>
          <w:b w:val="false"/>
          <w:i w:val="false"/>
          <w:color w:val="000000"/>
          <w:sz w:val="28"/>
        </w:rPr>
        <w:t>
      3) жарықтан қорқу ауруынан зардап шегетіндерге – 500 лк-тен артық емес;</w:t>
      </w:r>
    </w:p>
    <w:p>
      <w:pPr>
        <w:spacing w:after="0"/>
        <w:ind w:left="0"/>
        <w:jc w:val="both"/>
      </w:pPr>
      <w:r>
        <w:rPr>
          <w:rFonts w:ascii="Times New Roman"/>
          <w:b w:val="false"/>
          <w:i w:val="false"/>
          <w:color w:val="000000"/>
          <w:sz w:val="28"/>
        </w:rPr>
        <w:t>
      4) жасанды жарықтандыру деңгейі жалпы жарықтандыру жүйесінен 400 лк-тен аспауы тиіс;</w:t>
      </w:r>
    </w:p>
    <w:p>
      <w:pPr>
        <w:spacing w:after="0"/>
        <w:ind w:left="0"/>
        <w:jc w:val="both"/>
      </w:pPr>
      <w:r>
        <w:rPr>
          <w:rFonts w:ascii="Times New Roman"/>
          <w:b w:val="false"/>
          <w:i w:val="false"/>
          <w:color w:val="000000"/>
          <w:sz w:val="28"/>
        </w:rPr>
        <w:t>
      5) әр жұмыс орнын кемінде 400 лк жергілікті жарықтандыру шамдарымен жабдықтайды.</w:t>
      </w:r>
    </w:p>
    <w:p>
      <w:pPr>
        <w:spacing w:after="0"/>
        <w:ind w:left="0"/>
        <w:jc w:val="both"/>
      </w:pPr>
      <w:r>
        <w:rPr>
          <w:rFonts w:ascii="Times New Roman"/>
          <w:b w:val="false"/>
          <w:i w:val="false"/>
          <w:color w:val="000000"/>
          <w:sz w:val="28"/>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bookmarkStart w:name="z60" w:id="58"/>
    <w:p>
      <w:pPr>
        <w:spacing w:after="0"/>
        <w:ind w:left="0"/>
        <w:jc w:val="both"/>
      </w:pPr>
      <w:r>
        <w:rPr>
          <w:rFonts w:ascii="Times New Roman"/>
          <w:b w:val="false"/>
          <w:i w:val="false"/>
          <w:color w:val="000000"/>
          <w:sz w:val="28"/>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bookmarkEnd w:id="58"/>
    <w:bookmarkStart w:name="z61" w:id="59"/>
    <w:p>
      <w:pPr>
        <w:spacing w:after="0"/>
        <w:ind w:left="0"/>
        <w:jc w:val="both"/>
      </w:pPr>
      <w:r>
        <w:rPr>
          <w:rFonts w:ascii="Times New Roman"/>
          <w:b w:val="false"/>
          <w:i w:val="false"/>
          <w:color w:val="000000"/>
          <w:sz w:val="28"/>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59"/>
    <w:bookmarkStart w:name="z62" w:id="60"/>
    <w:p>
      <w:pPr>
        <w:spacing w:after="0"/>
        <w:ind w:left="0"/>
        <w:jc w:val="both"/>
      </w:pPr>
      <w:r>
        <w:rPr>
          <w:rFonts w:ascii="Times New Roman"/>
          <w:b w:val="false"/>
          <w:i w:val="false"/>
          <w:color w:val="000000"/>
          <w:sz w:val="28"/>
        </w:rPr>
        <w:t>
      51. Желдету және ауа баптау жүйелерін пайдалану кезінде нормалау құжаттарының талаптары сақталады.</w:t>
      </w:r>
    </w:p>
    <w:bookmarkEnd w:id="60"/>
    <w:bookmarkStart w:name="z63" w:id="61"/>
    <w:p>
      <w:pPr>
        <w:spacing w:after="0"/>
        <w:ind w:left="0"/>
        <w:jc w:val="both"/>
      </w:pPr>
      <w:r>
        <w:rPr>
          <w:rFonts w:ascii="Times New Roman"/>
          <w:b w:val="false"/>
          <w:i w:val="false"/>
          <w:color w:val="000000"/>
          <w:sz w:val="28"/>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bookmarkEnd w:id="61"/>
    <w:bookmarkStart w:name="z64" w:id="62"/>
    <w:p>
      <w:pPr>
        <w:spacing w:after="0"/>
        <w:ind w:left="0"/>
        <w:jc w:val="both"/>
      </w:pPr>
      <w:r>
        <w:rPr>
          <w:rFonts w:ascii="Times New Roman"/>
          <w:b w:val="false"/>
          <w:i w:val="false"/>
          <w:color w:val="000000"/>
          <w:sz w:val="28"/>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bookmarkEnd w:id="62"/>
    <w:bookmarkStart w:name="z65" w:id="63"/>
    <w:p>
      <w:pPr>
        <w:spacing w:after="0"/>
        <w:ind w:left="0"/>
        <w:jc w:val="both"/>
      </w:pPr>
      <w:r>
        <w:rPr>
          <w:rFonts w:ascii="Times New Roman"/>
          <w:b w:val="false"/>
          <w:i w:val="false"/>
          <w:color w:val="000000"/>
          <w:sz w:val="28"/>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bookmarkEnd w:id="63"/>
    <w:bookmarkStart w:name="z66" w:id="64"/>
    <w:p>
      <w:pPr>
        <w:spacing w:after="0"/>
        <w:ind w:left="0"/>
        <w:jc w:val="both"/>
      </w:pPr>
      <w:r>
        <w:rPr>
          <w:rFonts w:ascii="Times New Roman"/>
          <w:b w:val="false"/>
          <w:i w:val="false"/>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4"/>
    <w:bookmarkStart w:name="z67" w:id="65"/>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 </w:t>
      </w:r>
    </w:p>
    <w:bookmarkEnd w:id="65"/>
    <w:bookmarkStart w:name="z68" w:id="66"/>
    <w:p>
      <w:pPr>
        <w:spacing w:after="0"/>
        <w:ind w:left="0"/>
        <w:jc w:val="both"/>
      </w:pPr>
      <w:r>
        <w:rPr>
          <w:rFonts w:ascii="Times New Roman"/>
          <w:b w:val="false"/>
          <w:i w:val="false"/>
          <w:color w:val="000000"/>
          <w:sz w:val="28"/>
        </w:rPr>
        <w:t xml:space="preserve">
      56. Жыл сайын объектіде ағымдағы жөндеу жүргізіледі. </w:t>
      </w:r>
    </w:p>
    <w:bookmarkEnd w:id="66"/>
    <w:bookmarkStart w:name="z69" w:id="67"/>
    <w:p>
      <w:pPr>
        <w:spacing w:after="0"/>
        <w:ind w:left="0"/>
        <w:jc w:val="both"/>
      </w:pPr>
      <w:r>
        <w:rPr>
          <w:rFonts w:ascii="Times New Roman"/>
          <w:b w:val="false"/>
          <w:i w:val="false"/>
          <w:color w:val="000000"/>
          <w:sz w:val="28"/>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67"/>
    <w:bookmarkStart w:name="z70" w:id="68"/>
    <w:p>
      <w:pPr>
        <w:spacing w:after="0"/>
        <w:ind w:left="0"/>
        <w:jc w:val="both"/>
      </w:pPr>
      <w:r>
        <w:rPr>
          <w:rFonts w:ascii="Times New Roman"/>
          <w:b w:val="false"/>
          <w:i w:val="false"/>
          <w:color w:val="000000"/>
          <w:sz w:val="28"/>
        </w:rPr>
        <w:t>
      58. Үй-жайларды әрлеу үшін олардың сапасы мен қауіпсіздігін растайтын құжаттары бар құрылыс материалдары пайдаланылады.</w:t>
      </w:r>
    </w:p>
    <w:bookmarkEnd w:id="68"/>
    <w:bookmarkStart w:name="z71" w:id="69"/>
    <w:p>
      <w:pPr>
        <w:spacing w:after="0"/>
        <w:ind w:left="0"/>
        <w:jc w:val="both"/>
      </w:pPr>
      <w:r>
        <w:rPr>
          <w:rFonts w:ascii="Times New Roman"/>
          <w:b w:val="false"/>
          <w:i w:val="false"/>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69"/>
    <w:bookmarkStart w:name="z72" w:id="70"/>
    <w:p>
      <w:pPr>
        <w:spacing w:after="0"/>
        <w:ind w:left="0"/>
        <w:jc w:val="both"/>
      </w:pPr>
      <w:r>
        <w:rPr>
          <w:rFonts w:ascii="Times New Roman"/>
          <w:b w:val="false"/>
          <w:i w:val="false"/>
          <w:color w:val="000000"/>
          <w:sz w:val="28"/>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0"/>
    <w:bookmarkStart w:name="z73" w:id="71"/>
    <w:p>
      <w:pPr>
        <w:spacing w:after="0"/>
        <w:ind w:left="0"/>
        <w:jc w:val="both"/>
      </w:pPr>
      <w:r>
        <w:rPr>
          <w:rFonts w:ascii="Times New Roman"/>
          <w:b w:val="false"/>
          <w:i w:val="false"/>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pPr>
        <w:spacing w:after="0"/>
        <w:ind w:left="0"/>
        <w:jc w:val="both"/>
      </w:pPr>
      <w:r>
        <w:rPr>
          <w:rFonts w:ascii="Times New Roman"/>
          <w:b w:val="false"/>
          <w:i w:val="false"/>
          <w:color w:val="000000"/>
          <w:sz w:val="28"/>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Start w:name="z74" w:id="72"/>
    <w:p>
      <w:pPr>
        <w:spacing w:after="0"/>
        <w:ind w:left="0"/>
        <w:jc w:val="both"/>
      </w:pPr>
      <w:r>
        <w:rPr>
          <w:rFonts w:ascii="Times New Roman"/>
          <w:b w:val="false"/>
          <w:i w:val="false"/>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2"/>
    <w:bookmarkStart w:name="z75" w:id="73"/>
    <w:p>
      <w:pPr>
        <w:spacing w:after="0"/>
        <w:ind w:left="0"/>
        <w:jc w:val="both"/>
      </w:pPr>
      <w:r>
        <w:rPr>
          <w:rFonts w:ascii="Times New Roman"/>
          <w:b w:val="false"/>
          <w:i w:val="false"/>
          <w:color w:val="000000"/>
          <w:sz w:val="28"/>
        </w:rPr>
        <w:t>
      63. Желдету үшін ашылатын терезелерге, форточкаларға, фрамугаларға москит торлары орнатылады.</w:t>
      </w:r>
    </w:p>
    <w:bookmarkEnd w:id="73"/>
    <w:bookmarkStart w:name="z76" w:id="74"/>
    <w:p>
      <w:pPr>
        <w:spacing w:after="0"/>
        <w:ind w:left="0"/>
        <w:jc w:val="both"/>
      </w:pPr>
      <w:r>
        <w:rPr>
          <w:rFonts w:ascii="Times New Roman"/>
          <w:b w:val="false"/>
          <w:i w:val="false"/>
          <w:color w:val="000000"/>
          <w:sz w:val="28"/>
        </w:rPr>
        <w:t xml:space="preserve">
      64. Объектілердің аумағы, ашық ауадағы дене шынықтыру және спорт алаңдары таза ұсталады, бөгде заттардан бос болуы тиіс. </w:t>
      </w:r>
    </w:p>
    <w:bookmarkEnd w:id="74"/>
    <w:bookmarkStart w:name="z77" w:id="75"/>
    <w:p>
      <w:pPr>
        <w:spacing w:after="0"/>
        <w:ind w:left="0"/>
        <w:jc w:val="both"/>
      </w:pPr>
      <w:r>
        <w:rPr>
          <w:rFonts w:ascii="Times New Roman"/>
          <w:b w:val="false"/>
          <w:i w:val="false"/>
          <w:color w:val="000000"/>
          <w:sz w:val="28"/>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bookmarkEnd w:id="75"/>
    <w:p>
      <w:pPr>
        <w:spacing w:after="0"/>
        <w:ind w:left="0"/>
        <w:jc w:val="both"/>
      </w:pPr>
      <w:r>
        <w:rPr>
          <w:rFonts w:ascii="Times New Roman"/>
          <w:b w:val="false"/>
          <w:i w:val="false"/>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78" w:id="76"/>
    <w:p>
      <w:pPr>
        <w:spacing w:after="0"/>
        <w:ind w:left="0"/>
        <w:jc w:val="both"/>
      </w:pPr>
      <w:r>
        <w:rPr>
          <w:rFonts w:ascii="Times New Roman"/>
          <w:b w:val="false"/>
          <w:i w:val="false"/>
          <w:color w:val="000000"/>
          <w:sz w:val="28"/>
        </w:rPr>
        <w:t xml:space="preserve">
      66. Жинау жүргізу үшін нормалау құжаттарына сәйкес қолдануға рұқсат етілген жуу, дезинфекциялау құралдары пайдаланылады. </w:t>
      </w:r>
    </w:p>
    <w:bookmarkEnd w:id="76"/>
    <w:p>
      <w:pPr>
        <w:spacing w:after="0"/>
        <w:ind w:left="0"/>
        <w:jc w:val="both"/>
      </w:pPr>
      <w:r>
        <w:rPr>
          <w:rFonts w:ascii="Times New Roman"/>
          <w:b w:val="false"/>
          <w:i w:val="false"/>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79" w:id="77"/>
    <w:p>
      <w:pPr>
        <w:spacing w:after="0"/>
        <w:ind w:left="0"/>
        <w:jc w:val="both"/>
      </w:pPr>
      <w:r>
        <w:rPr>
          <w:rFonts w:ascii="Times New Roman"/>
          <w:b w:val="false"/>
          <w:i w:val="false"/>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pPr>
        <w:spacing w:after="0"/>
        <w:ind w:left="0"/>
        <w:jc w:val="both"/>
      </w:pPr>
      <w:r>
        <w:rPr>
          <w:rFonts w:ascii="Times New Roman"/>
          <w:b w:val="false"/>
          <w:i w:val="false"/>
          <w:color w:val="000000"/>
          <w:sz w:val="28"/>
        </w:rPr>
        <w:t xml:space="preserve">
      Барлық ұйымдардың санитариялық тораптары үшін жинау мүкәммалының белгілік таңбасы болады. </w:t>
      </w:r>
    </w:p>
    <w:bookmarkStart w:name="z80" w:id="78"/>
    <w:p>
      <w:pPr>
        <w:spacing w:after="0"/>
        <w:ind w:left="0"/>
        <w:jc w:val="both"/>
      </w:pPr>
      <w:r>
        <w:rPr>
          <w:rFonts w:ascii="Times New Roman"/>
          <w:b w:val="false"/>
          <w:i w:val="false"/>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78"/>
    <w:bookmarkStart w:name="z81" w:id="79"/>
    <w:p>
      <w:pPr>
        <w:spacing w:after="0"/>
        <w:ind w:left="0"/>
        <w:jc w:val="both"/>
      </w:pPr>
      <w:r>
        <w:rPr>
          <w:rFonts w:ascii="Times New Roman"/>
          <w:b w:val="false"/>
          <w:i w:val="false"/>
          <w:color w:val="000000"/>
          <w:sz w:val="28"/>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79"/>
    <w:p>
      <w:pPr>
        <w:spacing w:after="0"/>
        <w:ind w:left="0"/>
        <w:jc w:val="both"/>
      </w:pPr>
      <w:r>
        <w:rPr>
          <w:rFonts w:ascii="Times New Roman"/>
          <w:b w:val="false"/>
          <w:i w:val="false"/>
          <w:color w:val="000000"/>
          <w:sz w:val="28"/>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2" w:id="80"/>
    <w:p>
      <w:pPr>
        <w:spacing w:after="0"/>
        <w:ind w:left="0"/>
        <w:jc w:val="left"/>
      </w:pPr>
      <w:r>
        <w:rPr>
          <w:rFonts w:ascii="Times New Roman"/>
          <w:b/>
          <w:i w:val="false"/>
          <w:color w:val="000000"/>
        </w:rPr>
        <w:t xml:space="preserve"> 5-тарау. Оқыту және өндірістік практика жағдайларына қойылатын санитариялық-эпидемиологиялық талаптар</w:t>
      </w:r>
    </w:p>
    <w:bookmarkEnd w:id="80"/>
    <w:bookmarkStart w:name="z83" w:id="81"/>
    <w:p>
      <w:pPr>
        <w:spacing w:after="0"/>
        <w:ind w:left="0"/>
        <w:jc w:val="both"/>
      </w:pPr>
      <w:r>
        <w:rPr>
          <w:rFonts w:ascii="Times New Roman"/>
          <w:b w:val="false"/>
          <w:i w:val="false"/>
          <w:color w:val="000000"/>
          <w:sz w:val="28"/>
        </w:rPr>
        <w:t xml:space="preserve">
      70. Жалпы білім беру және арнайы білім беру ұйымдарының топтарын (сыныптарын) толықтыру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 </w:t>
      </w:r>
    </w:p>
    <w:bookmarkEnd w:id="81"/>
    <w:bookmarkStart w:name="z84" w:id="82"/>
    <w:p>
      <w:pPr>
        <w:spacing w:after="0"/>
        <w:ind w:left="0"/>
        <w:jc w:val="both"/>
      </w:pPr>
      <w:r>
        <w:rPr>
          <w:rFonts w:ascii="Times New Roman"/>
          <w:b w:val="false"/>
          <w:i w:val="false"/>
          <w:color w:val="000000"/>
          <w:sz w:val="28"/>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pPr>
        <w:spacing w:after="0"/>
        <w:ind w:left="0"/>
        <w:jc w:val="both"/>
      </w:pPr>
      <w:r>
        <w:rPr>
          <w:rFonts w:ascii="Times New Roman"/>
          <w:b w:val="false"/>
          <w:i w:val="false"/>
          <w:color w:val="000000"/>
          <w:sz w:val="28"/>
        </w:rPr>
        <w:t>
      Бірінші сынып оқушылары үшін бір жыл ішінде қосымша бір апталық демалыстар болуы тиіс.</w:t>
      </w:r>
    </w:p>
    <w:bookmarkStart w:name="z85" w:id="83"/>
    <w:p>
      <w:pPr>
        <w:spacing w:after="0"/>
        <w:ind w:left="0"/>
        <w:jc w:val="both"/>
      </w:pPr>
      <w:r>
        <w:rPr>
          <w:rFonts w:ascii="Times New Roman"/>
          <w:b w:val="false"/>
          <w:i w:val="false"/>
          <w:color w:val="000000"/>
          <w:sz w:val="28"/>
        </w:rPr>
        <w:t xml:space="preserve">
      72. Жалпы білім беру ұйымдарындағы апталық оқу жүктемесі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нормалардан аспауы тиіс.</w:t>
      </w:r>
    </w:p>
    <w:bookmarkEnd w:id="83"/>
    <w:p>
      <w:pPr>
        <w:spacing w:after="0"/>
        <w:ind w:left="0"/>
        <w:jc w:val="both"/>
      </w:pPr>
      <w:r>
        <w:rPr>
          <w:rFonts w:ascii="Times New Roman"/>
          <w:b w:val="false"/>
          <w:i w:val="false"/>
          <w:color w:val="000000"/>
          <w:sz w:val="28"/>
        </w:rPr>
        <w:t>
      Кестедегі сабақтар саны ата-аналар комитетімен келісіледі.</w:t>
      </w:r>
    </w:p>
    <w:bookmarkStart w:name="z86" w:id="84"/>
    <w:p>
      <w:pPr>
        <w:spacing w:after="0"/>
        <w:ind w:left="0"/>
        <w:jc w:val="both"/>
      </w:pPr>
      <w:r>
        <w:rPr>
          <w:rFonts w:ascii="Times New Roman"/>
          <w:b w:val="false"/>
          <w:i w:val="false"/>
          <w:color w:val="000000"/>
          <w:sz w:val="28"/>
        </w:rPr>
        <w:t>
      73. Бастауыш мектепте қосарланған сабақтарды өткізуге жол берілмейді.</w:t>
      </w:r>
    </w:p>
    <w:bookmarkEnd w:id="84"/>
    <w:p>
      <w:pPr>
        <w:spacing w:after="0"/>
        <w:ind w:left="0"/>
        <w:jc w:val="both"/>
      </w:pPr>
      <w:r>
        <w:rPr>
          <w:rFonts w:ascii="Times New Roman"/>
          <w:b w:val="false"/>
          <w:i w:val="false"/>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қиындығы бойынша пәндерді саралау кестесі пайдаланылады.</w:t>
      </w:r>
    </w:p>
    <w:bookmarkStart w:name="z87" w:id="85"/>
    <w:p>
      <w:pPr>
        <w:spacing w:after="0"/>
        <w:ind w:left="0"/>
        <w:jc w:val="both"/>
      </w:pPr>
      <w:r>
        <w:rPr>
          <w:rFonts w:ascii="Times New Roman"/>
          <w:b w:val="false"/>
          <w:i w:val="false"/>
          <w:color w:val="000000"/>
          <w:sz w:val="28"/>
        </w:rPr>
        <w:t>
      74-тармақ.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5"/>
    <w:p>
      <w:pPr>
        <w:spacing w:after="0"/>
        <w:ind w:left="0"/>
        <w:jc w:val="both"/>
      </w:pPr>
      <w:r>
        <w:rPr>
          <w:rFonts w:ascii="Times New Roman"/>
          <w:b w:val="false"/>
          <w:i w:val="false"/>
          <w:color w:val="000000"/>
          <w:sz w:val="28"/>
        </w:rPr>
        <w:t>
      Күн сайынғы оқу жиынының салмағы:</w:t>
      </w:r>
    </w:p>
    <w:p>
      <w:pPr>
        <w:spacing w:after="0"/>
        <w:ind w:left="0"/>
        <w:jc w:val="both"/>
      </w:pPr>
      <w:r>
        <w:rPr>
          <w:rFonts w:ascii="Times New Roman"/>
          <w:b w:val="false"/>
          <w:i w:val="false"/>
          <w:color w:val="000000"/>
          <w:sz w:val="28"/>
        </w:rPr>
        <w:t>
      1-3-сыныптардың білім алушылары үшін – 1,5-2,0 килограмм (бұдан әрі – кг);</w:t>
      </w:r>
    </w:p>
    <w:p>
      <w:pPr>
        <w:spacing w:after="0"/>
        <w:ind w:left="0"/>
        <w:jc w:val="both"/>
      </w:pPr>
      <w:r>
        <w:rPr>
          <w:rFonts w:ascii="Times New Roman"/>
          <w:b w:val="false"/>
          <w:i w:val="false"/>
          <w:color w:val="000000"/>
          <w:sz w:val="28"/>
        </w:rPr>
        <w:t xml:space="preserve">
      4-5-сыныптардың білім алушылары үшін – 2,0-2,5 кг; </w:t>
      </w:r>
    </w:p>
    <w:p>
      <w:pPr>
        <w:spacing w:after="0"/>
        <w:ind w:left="0"/>
        <w:jc w:val="both"/>
      </w:pPr>
      <w:r>
        <w:rPr>
          <w:rFonts w:ascii="Times New Roman"/>
          <w:b w:val="false"/>
          <w:i w:val="false"/>
          <w:color w:val="000000"/>
          <w:sz w:val="28"/>
        </w:rPr>
        <w:t>
      6-7-сыныптардың білім алушылары үшін – 3,0-3,5 кг;</w:t>
      </w:r>
    </w:p>
    <w:p>
      <w:pPr>
        <w:spacing w:after="0"/>
        <w:ind w:left="0"/>
        <w:jc w:val="both"/>
      </w:pPr>
      <w:r>
        <w:rPr>
          <w:rFonts w:ascii="Times New Roman"/>
          <w:b w:val="false"/>
          <w:i w:val="false"/>
          <w:color w:val="000000"/>
          <w:sz w:val="28"/>
        </w:rPr>
        <w:t>
      8-11(12)-сыныптардың білім алушылары үшін – 4,0-4,5 кг - нан аспауы тиіс.</w:t>
      </w:r>
    </w:p>
    <w:p>
      <w:pPr>
        <w:spacing w:after="0"/>
        <w:ind w:left="0"/>
        <w:jc w:val="both"/>
      </w:pPr>
      <w:r>
        <w:rPr>
          <w:rFonts w:ascii="Times New Roman"/>
          <w:b w:val="false"/>
          <w:i w:val="false"/>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 w:id="86"/>
    <w:p>
      <w:pPr>
        <w:spacing w:after="0"/>
        <w:ind w:left="0"/>
        <w:jc w:val="both"/>
      </w:pPr>
      <w:r>
        <w:rPr>
          <w:rFonts w:ascii="Times New Roman"/>
          <w:b w:val="false"/>
          <w:i w:val="false"/>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pPr>
        <w:spacing w:after="0"/>
        <w:ind w:left="0"/>
        <w:jc w:val="both"/>
      </w:pPr>
      <w:r>
        <w:rPr>
          <w:rFonts w:ascii="Times New Roman"/>
          <w:b w:val="false"/>
          <w:i w:val="false"/>
          <w:color w:val="000000"/>
          <w:sz w:val="28"/>
        </w:rPr>
        <w:t>
      Үзілістерді таза ауаны барынша көп пайдаланып, қозғалыс ойындарымен өткізеді.</w:t>
      </w:r>
    </w:p>
    <w:p>
      <w:pPr>
        <w:spacing w:after="0"/>
        <w:ind w:left="0"/>
        <w:jc w:val="both"/>
      </w:pPr>
      <w:r>
        <w:rPr>
          <w:rFonts w:ascii="Times New Roman"/>
          <w:b w:val="false"/>
          <w:i w:val="false"/>
          <w:color w:val="000000"/>
          <w:sz w:val="28"/>
        </w:rPr>
        <w:t>
      Ауысымдар арасында ылғалды жинау және желдету үшін ұзақтығы кемінде 40 минут үзіліс көзделеді.</w:t>
      </w:r>
    </w:p>
    <w:bookmarkStart w:name="z89" w:id="87"/>
    <w:p>
      <w:pPr>
        <w:spacing w:after="0"/>
        <w:ind w:left="0"/>
        <w:jc w:val="both"/>
      </w:pPr>
      <w:r>
        <w:rPr>
          <w:rFonts w:ascii="Times New Roman"/>
          <w:b w:val="false"/>
          <w:i w:val="false"/>
          <w:color w:val="000000"/>
          <w:sz w:val="28"/>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bookmarkEnd w:id="87"/>
    <w:bookmarkStart w:name="z90" w:id="88"/>
    <w:p>
      <w:pPr>
        <w:spacing w:after="0"/>
        <w:ind w:left="0"/>
        <w:jc w:val="both"/>
      </w:pPr>
      <w:r>
        <w:rPr>
          <w:rFonts w:ascii="Times New Roman"/>
          <w:b w:val="false"/>
          <w:i w:val="false"/>
          <w:color w:val="000000"/>
          <w:sz w:val="28"/>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берудің тиісті деңгейлерінің мемлекеттік жалпыға міндетті білім беру стандарттарымен белгіленеді. </w:t>
      </w:r>
    </w:p>
    <w:bookmarkEnd w:id="88"/>
    <w:bookmarkStart w:name="z91" w:id="89"/>
    <w:p>
      <w:pPr>
        <w:spacing w:after="0"/>
        <w:ind w:left="0"/>
        <w:jc w:val="both"/>
      </w:pPr>
      <w:r>
        <w:rPr>
          <w:rFonts w:ascii="Times New Roman"/>
          <w:b w:val="false"/>
          <w:i w:val="false"/>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89"/>
    <w:bookmarkStart w:name="z92" w:id="90"/>
    <w:p>
      <w:pPr>
        <w:spacing w:after="0"/>
        <w:ind w:left="0"/>
        <w:jc w:val="both"/>
      </w:pPr>
      <w:r>
        <w:rPr>
          <w:rFonts w:ascii="Times New Roman"/>
          <w:b w:val="false"/>
          <w:i w:val="false"/>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0"/>
    <w:bookmarkStart w:name="z93" w:id="91"/>
    <w:p>
      <w:pPr>
        <w:spacing w:after="0"/>
        <w:ind w:left="0"/>
        <w:jc w:val="both"/>
      </w:pPr>
      <w:r>
        <w:rPr>
          <w:rFonts w:ascii="Times New Roman"/>
          <w:b w:val="false"/>
          <w:i w:val="false"/>
          <w:color w:val="000000"/>
          <w:sz w:val="28"/>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1"/>
    <w:bookmarkStart w:name="z94" w:id="92"/>
    <w:p>
      <w:pPr>
        <w:spacing w:after="0"/>
        <w:ind w:left="0"/>
        <w:jc w:val="both"/>
      </w:pPr>
      <w:r>
        <w:rPr>
          <w:rFonts w:ascii="Times New Roman"/>
          <w:b w:val="false"/>
          <w:i w:val="false"/>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w:t>
      </w:r>
    </w:p>
    <w:bookmarkEnd w:id="92"/>
    <w:bookmarkStart w:name="z95" w:id="93"/>
    <w:p>
      <w:pPr>
        <w:spacing w:after="0"/>
        <w:ind w:left="0"/>
        <w:jc w:val="both"/>
      </w:pPr>
      <w:r>
        <w:rPr>
          <w:rFonts w:ascii="Times New Roman"/>
          <w:b w:val="false"/>
          <w:i w:val="false"/>
          <w:color w:val="000000"/>
          <w:sz w:val="28"/>
        </w:rPr>
        <w:t xml:space="preserve">
      82. Объектілерде оқу кабинеттері, зертханалар жұмыс үстелдерімен, арқалығы бар орындықтармен жабдықталады. </w:t>
      </w:r>
    </w:p>
    <w:bookmarkEnd w:id="93"/>
    <w:p>
      <w:pPr>
        <w:spacing w:after="0"/>
        <w:ind w:left="0"/>
        <w:jc w:val="both"/>
      </w:pPr>
      <w:r>
        <w:rPr>
          <w:rFonts w:ascii="Times New Roman"/>
          <w:b w:val="false"/>
          <w:i w:val="false"/>
          <w:color w:val="000000"/>
          <w:sz w:val="28"/>
        </w:rPr>
        <w:t>
      Мынадай білім алушылар мен тәрбиеленушілер:</w:t>
      </w:r>
    </w:p>
    <w:p>
      <w:pPr>
        <w:spacing w:after="0"/>
        <w:ind w:left="0"/>
        <w:jc w:val="both"/>
      </w:pPr>
      <w:r>
        <w:rPr>
          <w:rFonts w:ascii="Times New Roman"/>
          <w:b w:val="false"/>
          <w:i w:val="false"/>
          <w:color w:val="000000"/>
          <w:sz w:val="28"/>
        </w:rPr>
        <w:t>
      есту, көру қабілеті бұзылған білім алушылар мен тәрбиеленушілер тақтаға жақын, алдыңғы қатардағы үстелдерге;</w:t>
      </w:r>
    </w:p>
    <w:p>
      <w:pPr>
        <w:spacing w:after="0"/>
        <w:ind w:left="0"/>
        <w:jc w:val="both"/>
      </w:pPr>
      <w:r>
        <w:rPr>
          <w:rFonts w:ascii="Times New Roman"/>
          <w:b w:val="false"/>
          <w:i w:val="false"/>
          <w:color w:val="000000"/>
          <w:sz w:val="28"/>
        </w:rPr>
        <w:t xml:space="preserve">
      жиі суық тиіп ауыратын білім алушылар мен тәрбиеленушілер сыртқы қабырғадан алыс отырғызылады. </w:t>
      </w:r>
    </w:p>
    <w:bookmarkStart w:name="z96" w:id="94"/>
    <w:p>
      <w:pPr>
        <w:spacing w:after="0"/>
        <w:ind w:left="0"/>
        <w:jc w:val="both"/>
      </w:pPr>
      <w:r>
        <w:rPr>
          <w:rFonts w:ascii="Times New Roman"/>
          <w:b w:val="false"/>
          <w:i w:val="false"/>
          <w:color w:val="000000"/>
          <w:sz w:val="28"/>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4"/>
    <w:bookmarkStart w:name="z97" w:id="95"/>
    <w:p>
      <w:pPr>
        <w:spacing w:after="0"/>
        <w:ind w:left="0"/>
        <w:jc w:val="both"/>
      </w:pPr>
      <w:r>
        <w:rPr>
          <w:rFonts w:ascii="Times New Roman"/>
          <w:b w:val="false"/>
          <w:i w:val="false"/>
          <w:color w:val="000000"/>
          <w:sz w:val="28"/>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pPr>
        <w:spacing w:after="0"/>
        <w:ind w:left="0"/>
        <w:jc w:val="both"/>
      </w:pPr>
      <w:r>
        <w:rPr>
          <w:rFonts w:ascii="Times New Roman"/>
          <w:b w:val="false"/>
          <w:i w:val="false"/>
          <w:color w:val="000000"/>
          <w:sz w:val="28"/>
        </w:rPr>
        <w:t>
      Химия кабинетінде сыртқа тарту шкафы жабдықталады.</w:t>
      </w:r>
    </w:p>
    <w:bookmarkStart w:name="z98" w:id="96"/>
    <w:p>
      <w:pPr>
        <w:spacing w:after="0"/>
        <w:ind w:left="0"/>
        <w:jc w:val="both"/>
      </w:pPr>
      <w:r>
        <w:rPr>
          <w:rFonts w:ascii="Times New Roman"/>
          <w:b w:val="false"/>
          <w:i w:val="false"/>
          <w:color w:val="000000"/>
          <w:sz w:val="28"/>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bookmarkEnd w:id="96"/>
    <w:bookmarkStart w:name="z99" w:id="97"/>
    <w:p>
      <w:pPr>
        <w:spacing w:after="0"/>
        <w:ind w:left="0"/>
        <w:jc w:val="both"/>
      </w:pPr>
      <w:r>
        <w:rPr>
          <w:rFonts w:ascii="Times New Roman"/>
          <w:b w:val="false"/>
          <w:i w:val="false"/>
          <w:color w:val="000000"/>
          <w:sz w:val="28"/>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bookmarkEnd w:id="97"/>
    <w:bookmarkStart w:name="z100" w:id="98"/>
    <w:p>
      <w:pPr>
        <w:spacing w:after="0"/>
        <w:ind w:left="0"/>
        <w:jc w:val="both"/>
      </w:pPr>
      <w:r>
        <w:rPr>
          <w:rFonts w:ascii="Times New Roman"/>
          <w:b w:val="false"/>
          <w:i w:val="false"/>
          <w:color w:val="000000"/>
          <w:sz w:val="28"/>
        </w:rPr>
        <w:t>
      87. Шеберханалар шуы аз жабдықпен жарақталады, шу мен діріл деңгейлері нормалау құжаттарының талаптарына сәйкес келеді.</w:t>
      </w:r>
    </w:p>
    <w:bookmarkEnd w:id="98"/>
    <w:bookmarkStart w:name="z101" w:id="99"/>
    <w:p>
      <w:pPr>
        <w:spacing w:after="0"/>
        <w:ind w:left="0"/>
        <w:jc w:val="both"/>
      </w:pPr>
      <w:r>
        <w:rPr>
          <w:rFonts w:ascii="Times New Roman"/>
          <w:b w:val="false"/>
          <w:i w:val="false"/>
          <w:color w:val="000000"/>
          <w:sz w:val="28"/>
        </w:rPr>
        <w:t>
      88. Спорт залдарының жанындағы киім шешетін орындар киімге арналған шкафтармен немесе ілгіштермен және орындықтармен жабдықталады.</w:t>
      </w:r>
    </w:p>
    <w:bookmarkEnd w:id="99"/>
    <w:bookmarkStart w:name="z102" w:id="100"/>
    <w:p>
      <w:pPr>
        <w:spacing w:after="0"/>
        <w:ind w:left="0"/>
        <w:jc w:val="both"/>
      </w:pPr>
      <w:r>
        <w:rPr>
          <w:rFonts w:ascii="Times New Roman"/>
          <w:b w:val="false"/>
          <w:i w:val="false"/>
          <w:color w:val="000000"/>
          <w:sz w:val="28"/>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bookmarkEnd w:id="100"/>
    <w:bookmarkStart w:name="z103" w:id="101"/>
    <w:p>
      <w:pPr>
        <w:spacing w:after="0"/>
        <w:ind w:left="0"/>
        <w:jc w:val="both"/>
      </w:pPr>
      <w:r>
        <w:rPr>
          <w:rFonts w:ascii="Times New Roman"/>
          <w:b w:val="false"/>
          <w:i w:val="false"/>
          <w:color w:val="000000"/>
          <w:sz w:val="28"/>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pPr>
        <w:spacing w:after="0"/>
        <w:ind w:left="0"/>
        <w:jc w:val="both"/>
      </w:pPr>
      <w:r>
        <w:rPr>
          <w:rFonts w:ascii="Times New Roman"/>
          <w:b w:val="false"/>
          <w:i w:val="false"/>
          <w:color w:val="000000"/>
          <w:sz w:val="28"/>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bookmarkStart w:name="z104" w:id="102"/>
    <w:p>
      <w:pPr>
        <w:spacing w:after="0"/>
        <w:ind w:left="0"/>
        <w:jc w:val="both"/>
      </w:pPr>
      <w:r>
        <w:rPr>
          <w:rFonts w:ascii="Times New Roman"/>
          <w:b w:val="false"/>
          <w:i w:val="false"/>
          <w:color w:val="000000"/>
          <w:sz w:val="28"/>
        </w:rPr>
        <w:t>
      91. Орталықтандырылған сумен жабдықтау жүйесі болмаған жағдайда су құятын қолжуғыштарды орнатуға жол беріледі.</w:t>
      </w:r>
    </w:p>
    <w:bookmarkEnd w:id="102"/>
    <w:bookmarkStart w:name="z105" w:id="103"/>
    <w:p>
      <w:pPr>
        <w:spacing w:after="0"/>
        <w:ind w:left="0"/>
        <w:jc w:val="both"/>
      </w:pPr>
      <w:r>
        <w:rPr>
          <w:rFonts w:ascii="Times New Roman"/>
          <w:b w:val="false"/>
          <w:i w:val="false"/>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pPr>
        <w:spacing w:after="0"/>
        <w:ind w:left="0"/>
        <w:jc w:val="both"/>
      </w:pPr>
      <w:r>
        <w:rPr>
          <w:rFonts w:ascii="Times New Roman"/>
          <w:b w:val="false"/>
          <w:i w:val="false"/>
          <w:color w:val="000000"/>
          <w:sz w:val="28"/>
        </w:rPr>
        <w:t xml:space="preserve">
      Объектілердің оқу және тұрғын корпустарындағы санитариялық аспаптарға қажеттілік осы Санитариялық қағидаларларға </w:t>
      </w:r>
      <w:r>
        <w:rPr>
          <w:rFonts w:ascii="Times New Roman"/>
          <w:b w:val="false"/>
          <w:i w:val="false"/>
          <w:color w:val="000000"/>
          <w:sz w:val="28"/>
        </w:rPr>
        <w:t>6-қосымшаға</w:t>
      </w:r>
      <w:r>
        <w:rPr>
          <w:rFonts w:ascii="Times New Roman"/>
          <w:b w:val="false"/>
          <w:i w:val="false"/>
          <w:color w:val="000000"/>
          <w:sz w:val="28"/>
        </w:rPr>
        <w:t xml:space="preserve"> сәйкес көзделеді. </w:t>
      </w:r>
    </w:p>
    <w:p>
      <w:pPr>
        <w:spacing w:after="0"/>
        <w:ind w:left="0"/>
        <w:jc w:val="both"/>
      </w:pPr>
      <w:r>
        <w:rPr>
          <w:rFonts w:ascii="Times New Roman"/>
          <w:b w:val="false"/>
          <w:i w:val="false"/>
          <w:color w:val="000000"/>
          <w:sz w:val="28"/>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06" w:id="104"/>
    <w:p>
      <w:pPr>
        <w:spacing w:after="0"/>
        <w:ind w:left="0"/>
        <w:jc w:val="both"/>
      </w:pPr>
      <w:r>
        <w:rPr>
          <w:rFonts w:ascii="Times New Roman"/>
          <w:b w:val="false"/>
          <w:i w:val="false"/>
          <w:color w:val="000000"/>
          <w:sz w:val="28"/>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4"/>
    <w:bookmarkStart w:name="z107" w:id="105"/>
    <w:p>
      <w:pPr>
        <w:spacing w:after="0"/>
        <w:ind w:left="0"/>
        <w:jc w:val="left"/>
      </w:pPr>
      <w:r>
        <w:rPr>
          <w:rFonts w:ascii="Times New Roman"/>
          <w:b/>
          <w:i w:val="false"/>
          <w:color w:val="000000"/>
        </w:rPr>
        <w:t xml:space="preserve"> 6-тарау. Объектілерде тұру жағдайларына қойылатын санитариялық-эпидемиологиялық талаптар </w:t>
      </w:r>
    </w:p>
    <w:bookmarkEnd w:id="105"/>
    <w:bookmarkStart w:name="z108" w:id="106"/>
    <w:p>
      <w:pPr>
        <w:spacing w:after="0"/>
        <w:ind w:left="0"/>
        <w:jc w:val="both"/>
      </w:pPr>
      <w:r>
        <w:rPr>
          <w:rFonts w:ascii="Times New Roman"/>
          <w:b w:val="false"/>
          <w:i w:val="false"/>
          <w:color w:val="000000"/>
          <w:sz w:val="28"/>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pPr>
        <w:spacing w:after="0"/>
        <w:ind w:left="0"/>
        <w:jc w:val="both"/>
      </w:pPr>
      <w:r>
        <w:rPr>
          <w:rFonts w:ascii="Times New Roman"/>
          <w:b w:val="false"/>
          <w:i w:val="false"/>
          <w:color w:val="000000"/>
          <w:sz w:val="28"/>
        </w:rPr>
        <w:t>
      Жатын үй-жайлардағы ауданы 1 орынға кемінде 4 м</w:t>
      </w:r>
      <w:r>
        <w:rPr>
          <w:rFonts w:ascii="Times New Roman"/>
          <w:b w:val="false"/>
          <w:i w:val="false"/>
          <w:color w:val="000000"/>
          <w:vertAlign w:val="superscript"/>
        </w:rPr>
        <w:t>2</w:t>
      </w:r>
      <w:r>
        <w:rPr>
          <w:rFonts w:ascii="Times New Roman"/>
          <w:b w:val="false"/>
          <w:i w:val="false"/>
          <w:color w:val="000000"/>
          <w:sz w:val="28"/>
        </w:rPr>
        <w:t>, полиемиелит және енжар параличтен зардап шеккен балаларға арналған мектеп-интернаттарда 4,5 м</w:t>
      </w:r>
      <w:r>
        <w:rPr>
          <w:rFonts w:ascii="Times New Roman"/>
          <w:b w:val="false"/>
          <w:i w:val="false"/>
          <w:color w:val="000000"/>
          <w:vertAlign w:val="superscript"/>
        </w:rPr>
        <w:t>2</w:t>
      </w:r>
      <w:r>
        <w:rPr>
          <w:rFonts w:ascii="Times New Roman"/>
          <w:b w:val="false"/>
          <w:i w:val="false"/>
          <w:color w:val="000000"/>
          <w:sz w:val="28"/>
        </w:rPr>
        <w:t xml:space="preserve"> көзделеді.</w:t>
      </w:r>
    </w:p>
    <w:p>
      <w:pPr>
        <w:spacing w:after="0"/>
        <w:ind w:left="0"/>
        <w:jc w:val="both"/>
      </w:pPr>
      <w:r>
        <w:rPr>
          <w:rFonts w:ascii="Times New Roman"/>
          <w:b w:val="false"/>
          <w:i w:val="false"/>
          <w:color w:val="000000"/>
          <w:sz w:val="28"/>
        </w:rPr>
        <w:t>
      ТжКБ, ОБКБ және ЖОО білім алушыларына арналған жатақханаларда 1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аудан көзделеді.</w:t>
      </w:r>
    </w:p>
    <w:bookmarkStart w:name="z109" w:id="107"/>
    <w:p>
      <w:pPr>
        <w:spacing w:after="0"/>
        <w:ind w:left="0"/>
        <w:jc w:val="both"/>
      </w:pPr>
      <w:r>
        <w:rPr>
          <w:rFonts w:ascii="Times New Roman"/>
          <w:b w:val="false"/>
          <w:i w:val="false"/>
          <w:color w:val="000000"/>
          <w:sz w:val="28"/>
        </w:rPr>
        <w:t xml:space="preserve">
      95. Үй-жайлар олардың функционалдық мақсаттарына сәйкес жиһазбен жабдықталады. </w:t>
      </w:r>
    </w:p>
    <w:bookmarkEnd w:id="107"/>
    <w:p>
      <w:pPr>
        <w:spacing w:after="0"/>
        <w:ind w:left="0"/>
        <w:jc w:val="both"/>
      </w:pPr>
      <w:r>
        <w:rPr>
          <w:rFonts w:ascii="Times New Roman"/>
          <w:b w:val="false"/>
          <w:i w:val="false"/>
          <w:color w:val="000000"/>
          <w:sz w:val="28"/>
        </w:rPr>
        <w:t>
      Төсек-орын жабдықтары, жаңа және ескі киімдер мен аяқ киімдер, қатты мүкәммал қорларын сақтау үшін қойма үй-жайлары көзделеді.</w:t>
      </w:r>
    </w:p>
    <w:bookmarkStart w:name="z110" w:id="108"/>
    <w:p>
      <w:pPr>
        <w:spacing w:after="0"/>
        <w:ind w:left="0"/>
        <w:jc w:val="both"/>
      </w:pPr>
      <w:r>
        <w:rPr>
          <w:rFonts w:ascii="Times New Roman"/>
          <w:b w:val="false"/>
          <w:i w:val="false"/>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08"/>
    <w:bookmarkStart w:name="z111" w:id="109"/>
    <w:p>
      <w:pPr>
        <w:spacing w:after="0"/>
        <w:ind w:left="0"/>
        <w:jc w:val="both"/>
      </w:pPr>
      <w:r>
        <w:rPr>
          <w:rFonts w:ascii="Times New Roman"/>
          <w:b w:val="false"/>
          <w:i w:val="false"/>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09"/>
    <w:bookmarkStart w:name="z112" w:id="110"/>
    <w:p>
      <w:pPr>
        <w:spacing w:after="0"/>
        <w:ind w:left="0"/>
        <w:jc w:val="both"/>
      </w:pPr>
      <w:r>
        <w:rPr>
          <w:rFonts w:ascii="Times New Roman"/>
          <w:b w:val="false"/>
          <w:i w:val="false"/>
          <w:color w:val="000000"/>
          <w:sz w:val="28"/>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bookmarkEnd w:id="110"/>
    <w:bookmarkStart w:name="z113" w:id="111"/>
    <w:p>
      <w:pPr>
        <w:spacing w:after="0"/>
        <w:ind w:left="0"/>
        <w:jc w:val="both"/>
      </w:pPr>
      <w:r>
        <w:rPr>
          <w:rFonts w:ascii="Times New Roman"/>
          <w:b w:val="false"/>
          <w:i w:val="false"/>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pPr>
        <w:spacing w:after="0"/>
        <w:ind w:left="0"/>
        <w:jc w:val="both"/>
      </w:pPr>
      <w:r>
        <w:rPr>
          <w:rFonts w:ascii="Times New Roman"/>
          <w:b w:val="false"/>
          <w:i w:val="false"/>
          <w:color w:val="000000"/>
          <w:sz w:val="28"/>
        </w:rPr>
        <w:t xml:space="preserve">
      Инфекциялық аурумен ауырған адамның киім-кешегі жуу алдында таңбаланған ванналарда дезинфекциялауға жатады. </w:t>
      </w:r>
    </w:p>
    <w:bookmarkStart w:name="z114" w:id="112"/>
    <w:p>
      <w:pPr>
        <w:spacing w:after="0"/>
        <w:ind w:left="0"/>
        <w:jc w:val="both"/>
      </w:pPr>
      <w:r>
        <w:rPr>
          <w:rFonts w:ascii="Times New Roman"/>
          <w:b w:val="false"/>
          <w:i w:val="false"/>
          <w:color w:val="000000"/>
          <w:sz w:val="28"/>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2"/>
    <w:bookmarkStart w:name="z115" w:id="113"/>
    <w:p>
      <w:pPr>
        <w:spacing w:after="0"/>
        <w:ind w:left="0"/>
        <w:jc w:val="left"/>
      </w:pPr>
      <w:r>
        <w:rPr>
          <w:rFonts w:ascii="Times New Roman"/>
          <w:b/>
          <w:i w:val="false"/>
          <w:color w:val="000000"/>
        </w:rPr>
        <w:t xml:space="preserve"> 7-тарау. Объектілердегі тамақтану жағдайларына қойылатын санитариялық-эпидемиологиялық талаптар</w:t>
      </w:r>
    </w:p>
    <w:bookmarkEnd w:id="113"/>
    <w:bookmarkStart w:name="z116" w:id="114"/>
    <w:p>
      <w:pPr>
        <w:spacing w:after="0"/>
        <w:ind w:left="0"/>
        <w:jc w:val="both"/>
      </w:pPr>
      <w:r>
        <w:rPr>
          <w:rFonts w:ascii="Times New Roman"/>
          <w:b w:val="false"/>
          <w:i w:val="false"/>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4"/>
    <w:bookmarkStart w:name="z117" w:id="115"/>
    <w:p>
      <w:pPr>
        <w:spacing w:after="0"/>
        <w:ind w:left="0"/>
        <w:jc w:val="both"/>
      </w:pPr>
      <w:r>
        <w:rPr>
          <w:rFonts w:ascii="Times New Roman"/>
          <w:b w:val="false"/>
          <w:i w:val="false"/>
          <w:color w:val="000000"/>
          <w:sz w:val="28"/>
        </w:rPr>
        <w:t xml:space="preserve">
      102. Тамақ ішу арасындағы интервал 3,5 – 4 сағаттан аспауы тиіс. </w:t>
      </w:r>
    </w:p>
    <w:bookmarkEnd w:id="115"/>
    <w:bookmarkStart w:name="z118" w:id="116"/>
    <w:p>
      <w:pPr>
        <w:spacing w:after="0"/>
        <w:ind w:left="0"/>
        <w:jc w:val="both"/>
      </w:pPr>
      <w:r>
        <w:rPr>
          <w:rFonts w:ascii="Times New Roman"/>
          <w:b w:val="false"/>
          <w:i w:val="false"/>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 </w:t>
      </w:r>
    </w:p>
    <w:bookmarkEnd w:id="116"/>
    <w:bookmarkStart w:name="z119" w:id="117"/>
    <w:p>
      <w:pPr>
        <w:spacing w:after="0"/>
        <w:ind w:left="0"/>
        <w:jc w:val="both"/>
      </w:pPr>
      <w:r>
        <w:rPr>
          <w:rFonts w:ascii="Times New Roman"/>
          <w:b w:val="false"/>
          <w:i w:val="false"/>
          <w:color w:val="000000"/>
          <w:sz w:val="28"/>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17"/>
    <w:bookmarkStart w:name="z120" w:id="118"/>
    <w:p>
      <w:pPr>
        <w:spacing w:after="0"/>
        <w:ind w:left="0"/>
        <w:jc w:val="both"/>
      </w:pPr>
      <w:r>
        <w:rPr>
          <w:rFonts w:ascii="Times New Roman"/>
          <w:b w:val="false"/>
          <w:i w:val="false"/>
          <w:color w:val="000000"/>
          <w:sz w:val="28"/>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18"/>
    <w:bookmarkStart w:name="z121" w:id="119"/>
    <w:p>
      <w:pPr>
        <w:spacing w:after="0"/>
        <w:ind w:left="0"/>
        <w:jc w:val="both"/>
      </w:pPr>
      <w:r>
        <w:rPr>
          <w:rFonts w:ascii="Times New Roman"/>
          <w:b w:val="false"/>
          <w:i w:val="false"/>
          <w:color w:val="000000"/>
          <w:sz w:val="28"/>
        </w:rPr>
        <w:t xml:space="preserve">
      106. Жасқа байланысты граммен тағам порцияларының ұсынылатын массасы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w:t>
      </w:r>
    </w:p>
    <w:bookmarkEnd w:id="119"/>
    <w:bookmarkStart w:name="z122" w:id="120"/>
    <w:p>
      <w:pPr>
        <w:spacing w:after="0"/>
        <w:ind w:left="0"/>
        <w:jc w:val="both"/>
      </w:pPr>
      <w:r>
        <w:rPr>
          <w:rFonts w:ascii="Times New Roman"/>
          <w:b w:val="false"/>
          <w:i w:val="false"/>
          <w:color w:val="000000"/>
          <w:sz w:val="28"/>
        </w:rPr>
        <w:t xml:space="preserve">
      107.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тамақ өнімдерін ауыстыруға жол беріледі. </w:t>
      </w:r>
    </w:p>
    <w:bookmarkEnd w:id="120"/>
    <w:bookmarkStart w:name="z123" w:id="121"/>
    <w:p>
      <w:pPr>
        <w:spacing w:after="0"/>
        <w:ind w:left="0"/>
        <w:jc w:val="both"/>
      </w:pPr>
      <w:r>
        <w:rPr>
          <w:rFonts w:ascii="Times New Roman"/>
          <w:b w:val="false"/>
          <w:i w:val="false"/>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bookmarkEnd w:id="121"/>
    <w:bookmarkStart w:name="z124" w:id="122"/>
    <w:p>
      <w:pPr>
        <w:spacing w:after="0"/>
        <w:ind w:left="0"/>
        <w:jc w:val="both"/>
      </w:pPr>
      <w:r>
        <w:rPr>
          <w:rFonts w:ascii="Times New Roman"/>
          <w:b w:val="false"/>
          <w:i w:val="false"/>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2"/>
    <w:bookmarkStart w:name="z125" w:id="123"/>
    <w:p>
      <w:pPr>
        <w:spacing w:after="0"/>
        <w:ind w:left="0"/>
        <w:jc w:val="both"/>
      </w:pPr>
      <w:r>
        <w:rPr>
          <w:rFonts w:ascii="Times New Roman"/>
          <w:b w:val="false"/>
          <w:i w:val="false"/>
          <w:color w:val="000000"/>
          <w:sz w:val="28"/>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3"/>
    <w:p>
      <w:pPr>
        <w:spacing w:after="0"/>
        <w:ind w:left="0"/>
        <w:jc w:val="both"/>
      </w:pPr>
      <w:r>
        <w:rPr>
          <w:rFonts w:ascii="Times New Roman"/>
          <w:b w:val="false"/>
          <w:i w:val="false"/>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both"/>
      </w:pPr>
      <w:r>
        <w:rPr>
          <w:rFonts w:ascii="Times New Roman"/>
          <w:b w:val="false"/>
          <w:i w:val="false"/>
          <w:color w:val="000000"/>
          <w:sz w:val="28"/>
        </w:rPr>
        <w:t xml:space="preserve">
      Бесін аста мәзірге тоқашпен және кремі жоқ кондитерлік өнімдермен бірге сусын (сүт, қышқыл сүт өнімдері, кисель, шырындар) енгізіледі. </w:t>
      </w:r>
    </w:p>
    <w:p>
      <w:pPr>
        <w:spacing w:after="0"/>
        <w:ind w:left="0"/>
        <w:jc w:val="both"/>
      </w:pPr>
      <w:r>
        <w:rPr>
          <w:rFonts w:ascii="Times New Roman"/>
          <w:b w:val="false"/>
          <w:i w:val="false"/>
          <w:color w:val="000000"/>
          <w:sz w:val="28"/>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pPr>
        <w:spacing w:after="0"/>
        <w:ind w:left="0"/>
        <w:jc w:val="both"/>
      </w:pPr>
      <w:r>
        <w:rPr>
          <w:rFonts w:ascii="Times New Roman"/>
          <w:b w:val="false"/>
          <w:i w:val="false"/>
          <w:color w:val="000000"/>
          <w:sz w:val="28"/>
        </w:rPr>
        <w:t xml:space="preserve">
      Қосымша екінші кешкі ас ретінде жемістер немесе қышқыл сүт өнімдері және тоқаш немесе кремі жоқ кондитерлік өнімдер енгізіледі. </w:t>
      </w:r>
    </w:p>
    <w:bookmarkStart w:name="z126" w:id="124"/>
    <w:p>
      <w:pPr>
        <w:spacing w:after="0"/>
        <w:ind w:left="0"/>
        <w:jc w:val="both"/>
      </w:pPr>
      <w:r>
        <w:rPr>
          <w:rFonts w:ascii="Times New Roman"/>
          <w:b w:val="false"/>
          <w:i w:val="false"/>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4"/>
    <w:bookmarkStart w:name="z127" w:id="125"/>
    <w:p>
      <w:pPr>
        <w:spacing w:after="0"/>
        <w:ind w:left="0"/>
        <w:jc w:val="both"/>
      </w:pPr>
      <w:r>
        <w:rPr>
          <w:rFonts w:ascii="Times New Roman"/>
          <w:b w:val="false"/>
          <w:i w:val="false"/>
          <w:color w:val="000000"/>
          <w:sz w:val="28"/>
        </w:rPr>
        <w:t xml:space="preserve">
      112. Тамақ өнімдерін және азық-түлік шикізатын қабылдау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pPr>
        <w:spacing w:after="0"/>
        <w:ind w:left="0"/>
        <w:jc w:val="both"/>
      </w:pPr>
      <w:r>
        <w:rPr>
          <w:rFonts w:ascii="Times New Roman"/>
          <w:b w:val="false"/>
          <w:i w:val="false"/>
          <w:color w:val="000000"/>
          <w:sz w:val="28"/>
        </w:rPr>
        <w:t>
      Тамақ өнімінің сапасы мен қауіпсіздігін растайтын құжаттар қоғамдық тамақтану ұйымында сақталады.</w:t>
      </w:r>
    </w:p>
    <w:bookmarkStart w:name="z128" w:id="126"/>
    <w:p>
      <w:pPr>
        <w:spacing w:after="0"/>
        <w:ind w:left="0"/>
        <w:jc w:val="both"/>
      </w:pPr>
      <w:r>
        <w:rPr>
          <w:rFonts w:ascii="Times New Roman"/>
          <w:b w:val="false"/>
          <w:i w:val="false"/>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6"/>
    <w:bookmarkStart w:name="z129" w:id="127"/>
    <w:p>
      <w:pPr>
        <w:spacing w:after="0"/>
        <w:ind w:left="0"/>
        <w:jc w:val="both"/>
      </w:pPr>
      <w:r>
        <w:rPr>
          <w:rFonts w:ascii="Times New Roman"/>
          <w:b w:val="false"/>
          <w:i w:val="false"/>
          <w:color w:val="000000"/>
          <w:sz w:val="28"/>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bookmarkEnd w:id="127"/>
    <w:bookmarkStart w:name="z130" w:id="128"/>
    <w:p>
      <w:pPr>
        <w:spacing w:after="0"/>
        <w:ind w:left="0"/>
        <w:jc w:val="both"/>
      </w:pPr>
      <w:r>
        <w:rPr>
          <w:rFonts w:ascii="Times New Roman"/>
          <w:b w:val="false"/>
          <w:i w:val="false"/>
          <w:color w:val="000000"/>
          <w:sz w:val="28"/>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bookmarkEnd w:id="128"/>
    <w:bookmarkStart w:name="z131" w:id="129"/>
    <w:p>
      <w:pPr>
        <w:spacing w:after="0"/>
        <w:ind w:left="0"/>
        <w:jc w:val="both"/>
      </w:pPr>
      <w:r>
        <w:rPr>
          <w:rFonts w:ascii="Times New Roman"/>
          <w:b w:val="false"/>
          <w:i w:val="false"/>
          <w:color w:val="000000"/>
          <w:sz w:val="28"/>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bookmarkEnd w:id="129"/>
    <w:bookmarkStart w:name="z132" w:id="130"/>
    <w:p>
      <w:pPr>
        <w:spacing w:after="0"/>
        <w:ind w:left="0"/>
        <w:jc w:val="both"/>
      </w:pPr>
      <w:r>
        <w:rPr>
          <w:rFonts w:ascii="Times New Roman"/>
          <w:b w:val="false"/>
          <w:i w:val="false"/>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0"/>
    <w:bookmarkStart w:name="z133" w:id="131"/>
    <w:p>
      <w:pPr>
        <w:spacing w:after="0"/>
        <w:ind w:left="0"/>
        <w:jc w:val="both"/>
      </w:pPr>
      <w:r>
        <w:rPr>
          <w:rFonts w:ascii="Times New Roman"/>
          <w:b w:val="false"/>
          <w:i w:val="false"/>
          <w:color w:val="000000"/>
          <w:sz w:val="28"/>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bookmarkEnd w:id="131"/>
    <w:bookmarkStart w:name="z134" w:id="132"/>
    <w:p>
      <w:pPr>
        <w:spacing w:after="0"/>
        <w:ind w:left="0"/>
        <w:jc w:val="both"/>
      </w:pPr>
      <w:r>
        <w:rPr>
          <w:rFonts w:ascii="Times New Roman"/>
          <w:b w:val="false"/>
          <w:i w:val="false"/>
          <w:color w:val="000000"/>
          <w:sz w:val="28"/>
        </w:rPr>
        <w:t xml:space="preserve">
      119. Тәрбиелеу және білім беру объектілерінің қоғамдық тамақтану ұйымдарында мыналарды: </w:t>
      </w:r>
    </w:p>
    <w:bookmarkEnd w:id="132"/>
    <w:p>
      <w:pPr>
        <w:spacing w:after="0"/>
        <w:ind w:left="0"/>
        <w:jc w:val="both"/>
      </w:pPr>
      <w:r>
        <w:rPr>
          <w:rFonts w:ascii="Times New Roman"/>
          <w:b w:val="false"/>
          <w:i w:val="false"/>
          <w:color w:val="000000"/>
          <w:sz w:val="28"/>
        </w:rPr>
        <w:t>
      1) қатық, сүзбе, айранды;</w:t>
      </w:r>
    </w:p>
    <w:p>
      <w:pPr>
        <w:spacing w:after="0"/>
        <w:ind w:left="0"/>
        <w:jc w:val="both"/>
      </w:pPr>
      <w:r>
        <w:rPr>
          <w:rFonts w:ascii="Times New Roman"/>
          <w:b w:val="false"/>
          <w:i w:val="false"/>
          <w:color w:val="000000"/>
          <w:sz w:val="28"/>
        </w:rPr>
        <w:t>
      туралған ет қосылған құймақтарды;</w:t>
      </w:r>
    </w:p>
    <w:p>
      <w:pPr>
        <w:spacing w:after="0"/>
        <w:ind w:left="0"/>
        <w:jc w:val="both"/>
      </w:pPr>
      <w:r>
        <w:rPr>
          <w:rFonts w:ascii="Times New Roman"/>
          <w:b w:val="false"/>
          <w:i w:val="false"/>
          <w:color w:val="000000"/>
          <w:sz w:val="28"/>
        </w:rPr>
        <w:t>
      флотша макаронды;</w:t>
      </w:r>
    </w:p>
    <w:p>
      <w:pPr>
        <w:spacing w:after="0"/>
        <w:ind w:left="0"/>
        <w:jc w:val="both"/>
      </w:pPr>
      <w:r>
        <w:rPr>
          <w:rFonts w:ascii="Times New Roman"/>
          <w:b w:val="false"/>
          <w:i w:val="false"/>
          <w:color w:val="000000"/>
          <w:sz w:val="28"/>
        </w:rPr>
        <w:t>
      зельцтер, форшмактар, сілікпелер, паштеттерді;</w:t>
      </w:r>
    </w:p>
    <w:p>
      <w:pPr>
        <w:spacing w:after="0"/>
        <w:ind w:left="0"/>
        <w:jc w:val="both"/>
      </w:pPr>
      <w:r>
        <w:rPr>
          <w:rFonts w:ascii="Times New Roman"/>
          <w:b w:val="false"/>
          <w:i w:val="false"/>
          <w:color w:val="000000"/>
          <w:sz w:val="28"/>
        </w:rPr>
        <w:t>
      кремі бар кондитерлік өнімдерді;</w:t>
      </w:r>
    </w:p>
    <w:p>
      <w:pPr>
        <w:spacing w:after="0"/>
        <w:ind w:left="0"/>
        <w:jc w:val="both"/>
      </w:pPr>
      <w:r>
        <w:rPr>
          <w:rFonts w:ascii="Times New Roman"/>
          <w:b w:val="false"/>
          <w:i w:val="false"/>
          <w:color w:val="000000"/>
          <w:sz w:val="28"/>
        </w:rPr>
        <w:t>
      тұтыну қаптамасындағы кондитерлік өнімдер мен тәттілерді (шоколад, кәмпит, печенье);</w:t>
      </w:r>
    </w:p>
    <w:p>
      <w:pPr>
        <w:spacing w:after="0"/>
        <w:ind w:left="0"/>
        <w:jc w:val="both"/>
      </w:pPr>
      <w:r>
        <w:rPr>
          <w:rFonts w:ascii="Times New Roman"/>
          <w:b w:val="false"/>
          <w:i w:val="false"/>
          <w:color w:val="000000"/>
          <w:sz w:val="28"/>
        </w:rPr>
        <w:t>
      морстар, квастарды;</w:t>
      </w:r>
    </w:p>
    <w:p>
      <w:pPr>
        <w:spacing w:after="0"/>
        <w:ind w:left="0"/>
        <w:jc w:val="both"/>
      </w:pPr>
      <w:r>
        <w:rPr>
          <w:rFonts w:ascii="Times New Roman"/>
          <w:b w:val="false"/>
          <w:i w:val="false"/>
          <w:color w:val="000000"/>
          <w:sz w:val="28"/>
        </w:rPr>
        <w:t>
      фритюрде қуырылған өнімдерді;</w:t>
      </w:r>
    </w:p>
    <w:p>
      <w:pPr>
        <w:spacing w:after="0"/>
        <w:ind w:left="0"/>
        <w:jc w:val="both"/>
      </w:pPr>
      <w:r>
        <w:rPr>
          <w:rFonts w:ascii="Times New Roman"/>
          <w:b w:val="false"/>
          <w:i w:val="false"/>
          <w:color w:val="000000"/>
          <w:sz w:val="28"/>
        </w:rPr>
        <w:t>
      шала пісірілген жұмыртқа, қуырылған жұмыртқаны;</w:t>
      </w:r>
    </w:p>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false"/>
          <w:i w:val="false"/>
          <w:color w:val="000000"/>
          <w:sz w:val="28"/>
        </w:rPr>
        <w:t>
      окрошканы;</w:t>
      </w:r>
    </w:p>
    <w:p>
      <w:pPr>
        <w:spacing w:after="0"/>
        <w:ind w:left="0"/>
        <w:jc w:val="both"/>
      </w:pPr>
      <w:r>
        <w:rPr>
          <w:rFonts w:ascii="Times New Roman"/>
          <w:b w:val="false"/>
          <w:i w:val="false"/>
          <w:color w:val="000000"/>
          <w:sz w:val="28"/>
        </w:rPr>
        <w:t>
      саңырауқұлақтарды;</w:t>
      </w:r>
    </w:p>
    <w:p>
      <w:pPr>
        <w:spacing w:after="0"/>
        <w:ind w:left="0"/>
        <w:jc w:val="both"/>
      </w:pPr>
      <w:r>
        <w:rPr>
          <w:rFonts w:ascii="Times New Roman"/>
          <w:b w:val="false"/>
          <w:i w:val="false"/>
          <w:color w:val="000000"/>
          <w:sz w:val="28"/>
        </w:rPr>
        <w:t>
      өнеркәсіпте дайындалмаған (үйде дайындалған) тамақ өнімдерін;</w:t>
      </w:r>
    </w:p>
    <w:p>
      <w:pPr>
        <w:spacing w:after="0"/>
        <w:ind w:left="0"/>
        <w:jc w:val="both"/>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p>
      <w:pPr>
        <w:spacing w:after="0"/>
        <w:ind w:left="0"/>
        <w:jc w:val="both"/>
      </w:pPr>
      <w:r>
        <w:rPr>
          <w:rFonts w:ascii="Times New Roman"/>
          <w:b w:val="false"/>
          <w:i w:val="false"/>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both"/>
      </w:pPr>
      <w:r>
        <w:rPr>
          <w:rFonts w:ascii="Times New Roman"/>
          <w:b w:val="false"/>
          <w:i w:val="false"/>
          <w:color w:val="000000"/>
          <w:sz w:val="28"/>
        </w:rPr>
        <w:t>
      фаст-фудтар: гамбургерлер, ход-догтар, чипсілер, кептірілген нан, қытырлақ нанды;</w:t>
      </w:r>
    </w:p>
    <w:p>
      <w:pPr>
        <w:spacing w:after="0"/>
        <w:ind w:left="0"/>
        <w:jc w:val="both"/>
      </w:pPr>
      <w:r>
        <w:rPr>
          <w:rFonts w:ascii="Times New Roman"/>
          <w:b w:val="false"/>
          <w:i w:val="false"/>
          <w:color w:val="000000"/>
          <w:sz w:val="28"/>
        </w:rPr>
        <w:t>
      ащы тұздықтар, кетчуптар, ащы дәмдеуіштерді (бұрыш, ақшелкек, қыша) дайындауға және өткізуге;</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пастерленбеген сүтті, термиялық өңделмеген сүзбені және қаймақты;</w:t>
      </w:r>
    </w:p>
    <w:p>
      <w:pPr>
        <w:spacing w:after="0"/>
        <w:ind w:left="0"/>
        <w:jc w:val="both"/>
      </w:pPr>
      <w:r>
        <w:rPr>
          <w:rFonts w:ascii="Times New Roman"/>
          <w:b w:val="false"/>
          <w:i w:val="false"/>
          <w:color w:val="000000"/>
          <w:sz w:val="28"/>
        </w:rPr>
        <w:t>
      суда жүзетін құстың жұмыртқасы мен етін;</w:t>
      </w:r>
    </w:p>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false"/>
          <w:i w:val="false"/>
          <w:color w:val="000000"/>
          <w:sz w:val="28"/>
        </w:rPr>
        <w:t>
      тіл, жүректі қоспағанда өнімді мал мен құстың субөнімдерін;</w:t>
      </w:r>
    </w:p>
    <w:p>
      <w:pPr>
        <w:spacing w:after="0"/>
        <w:ind w:left="0"/>
        <w:jc w:val="both"/>
      </w:pPr>
      <w:r>
        <w:rPr>
          <w:rFonts w:ascii="Times New Roman"/>
          <w:b w:val="false"/>
          <w:i w:val="false"/>
          <w:color w:val="000000"/>
          <w:sz w:val="28"/>
        </w:rPr>
        <w:t>
      механикалық түрде сылынып алынған өнімді малдың етін және құс етін;</w:t>
      </w:r>
    </w:p>
    <w:p>
      <w:pPr>
        <w:spacing w:after="0"/>
        <w:ind w:left="0"/>
        <w:jc w:val="both"/>
      </w:pPr>
      <w:r>
        <w:rPr>
          <w:rFonts w:ascii="Times New Roman"/>
          <w:b w:val="false"/>
          <w:i w:val="false"/>
          <w:color w:val="000000"/>
          <w:sz w:val="28"/>
        </w:rPr>
        <w:t>
      құс етінен алынған құрамында коллаген бар шикізатты;</w:t>
      </w:r>
    </w:p>
    <w:p>
      <w:pPr>
        <w:spacing w:after="0"/>
        <w:ind w:left="0"/>
        <w:jc w:val="both"/>
      </w:pPr>
      <w:r>
        <w:rPr>
          <w:rFonts w:ascii="Times New Roman"/>
          <w:b w:val="false"/>
          <w:i w:val="false"/>
          <w:color w:val="000000"/>
          <w:sz w:val="28"/>
        </w:rPr>
        <w:t>
      сойылған өнімді мал мен құстың қайта мұздатылған өнімдерін;</w:t>
      </w:r>
    </w:p>
    <w:p>
      <w:pPr>
        <w:spacing w:after="0"/>
        <w:ind w:left="0"/>
        <w:jc w:val="both"/>
      </w:pPr>
      <w:r>
        <w:rPr>
          <w:rFonts w:ascii="Times New Roman"/>
          <w:b w:val="false"/>
          <w:i w:val="false"/>
          <w:color w:val="000000"/>
          <w:sz w:val="28"/>
        </w:rPr>
        <w:t>
      генетикалық түрлендірілген шикізаттар және (немесе) құрамында генетикалық түрлендірілген көздер бар шиізаттарды;</w:t>
      </w:r>
    </w:p>
    <w:p>
      <w:pPr>
        <w:spacing w:after="0"/>
        <w:ind w:left="0"/>
        <w:jc w:val="both"/>
      </w:pPr>
      <w:r>
        <w:rPr>
          <w:rFonts w:ascii="Times New Roman"/>
          <w:b w:val="false"/>
          <w:i w:val="false"/>
          <w:color w:val="000000"/>
          <w:sz w:val="28"/>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bookmarkStart w:name="z135" w:id="133"/>
    <w:p>
      <w:pPr>
        <w:spacing w:after="0"/>
        <w:ind w:left="0"/>
        <w:jc w:val="both"/>
      </w:pPr>
      <w:r>
        <w:rPr>
          <w:rFonts w:ascii="Times New Roman"/>
          <w:b w:val="false"/>
          <w:i w:val="false"/>
          <w:color w:val="000000"/>
          <w:sz w:val="28"/>
        </w:rPr>
        <w:t>
      120. ЖОО-ны қоспағанда білім беру объектілерінде тамақ өнімдерін өткізетін автоматтарды орнатуға жол берілмейді.</w:t>
      </w:r>
    </w:p>
    <w:bookmarkEnd w:id="133"/>
    <w:bookmarkStart w:name="z136" w:id="134"/>
    <w:p>
      <w:pPr>
        <w:spacing w:after="0"/>
        <w:ind w:left="0"/>
        <w:jc w:val="both"/>
      </w:pPr>
      <w:r>
        <w:rPr>
          <w:rFonts w:ascii="Times New Roman"/>
          <w:b w:val="false"/>
          <w:i w:val="false"/>
          <w:color w:val="000000"/>
          <w:sz w:val="28"/>
        </w:rPr>
        <w:t>
      121. Жаппай сауықтыру емшарасы ретінде оттегі коктейльдерін өткізуге жол берілмейді.</w:t>
      </w:r>
    </w:p>
    <w:bookmarkEnd w:id="134"/>
    <w:bookmarkStart w:name="z137" w:id="135"/>
    <w:p>
      <w:pPr>
        <w:spacing w:after="0"/>
        <w:ind w:left="0"/>
        <w:jc w:val="both"/>
      </w:pPr>
      <w:r>
        <w:rPr>
          <w:rFonts w:ascii="Times New Roman"/>
          <w:b w:val="false"/>
          <w:i w:val="false"/>
          <w:color w:val="000000"/>
          <w:sz w:val="28"/>
        </w:rPr>
        <w:t xml:space="preserve">
      122. Күн сайын медицина қызметкері немесе жауапты адам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5"/>
    <w:p>
      <w:pPr>
        <w:spacing w:after="0"/>
        <w:ind w:left="0"/>
        <w:jc w:val="both"/>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38" w:id="136"/>
    <w:p>
      <w:pPr>
        <w:spacing w:after="0"/>
        <w:ind w:left="0"/>
        <w:jc w:val="both"/>
      </w:pPr>
      <w:r>
        <w:rPr>
          <w:rFonts w:ascii="Times New Roman"/>
          <w:b w:val="false"/>
          <w:i w:val="false"/>
          <w:color w:val="000000"/>
          <w:sz w:val="28"/>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136"/>
    <w:bookmarkStart w:name="z139" w:id="137"/>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7"/>
    <w:bookmarkStart w:name="z140" w:id="138"/>
    <w:p>
      <w:pPr>
        <w:spacing w:after="0"/>
        <w:ind w:left="0"/>
        <w:jc w:val="both"/>
      </w:pPr>
      <w:r>
        <w:rPr>
          <w:rFonts w:ascii="Times New Roman"/>
          <w:b w:val="false"/>
          <w:i w:val="false"/>
          <w:color w:val="000000"/>
          <w:sz w:val="28"/>
        </w:rPr>
        <w:t>
      124. Объектіде нормалау құжаттарының талаптарына сәйкес өндірістік бақылау ұйымдастырылады және жүргізіледі.</w:t>
      </w:r>
    </w:p>
    <w:bookmarkEnd w:id="138"/>
    <w:bookmarkStart w:name="z141" w:id="139"/>
    <w:p>
      <w:pPr>
        <w:spacing w:after="0"/>
        <w:ind w:left="0"/>
        <w:jc w:val="both"/>
      </w:pPr>
      <w:r>
        <w:rPr>
          <w:rFonts w:ascii="Times New Roman"/>
          <w:b w:val="false"/>
          <w:i w:val="false"/>
          <w:color w:val="000000"/>
          <w:sz w:val="28"/>
        </w:rPr>
        <w:t xml:space="preserve">
      125. Объектіде персоналдың еңбек жағдайын және жеке гигиена қағидаларын сақтауына жағдай жасалады. </w:t>
      </w:r>
    </w:p>
    <w:bookmarkEnd w:id="139"/>
    <w:bookmarkStart w:name="z142" w:id="140"/>
    <w:p>
      <w:pPr>
        <w:spacing w:after="0"/>
        <w:ind w:left="0"/>
        <w:jc w:val="both"/>
      </w:pPr>
      <w:r>
        <w:rPr>
          <w:rFonts w:ascii="Times New Roman"/>
          <w:b w:val="false"/>
          <w:i w:val="false"/>
          <w:color w:val="000000"/>
          <w:sz w:val="28"/>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0"/>
    <w:p>
      <w:pPr>
        <w:spacing w:after="0"/>
        <w:ind w:left="0"/>
        <w:jc w:val="both"/>
      </w:pPr>
      <w:r>
        <w:rPr>
          <w:rFonts w:ascii="Times New Roman"/>
          <w:b w:val="false"/>
          <w:i w:val="false"/>
          <w:color w:val="000000"/>
          <w:sz w:val="28"/>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bookmarkStart w:name="z143" w:id="141"/>
    <w:p>
      <w:pPr>
        <w:spacing w:after="0"/>
        <w:ind w:left="0"/>
        <w:jc w:val="both"/>
      </w:pPr>
      <w:r>
        <w:rPr>
          <w:rFonts w:ascii="Times New Roman"/>
          <w:b w:val="false"/>
          <w:i w:val="false"/>
          <w:color w:val="000000"/>
          <w:sz w:val="28"/>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pPr>
        <w:spacing w:after="0"/>
        <w:ind w:left="0"/>
        <w:jc w:val="both"/>
      </w:pPr>
      <w:r>
        <w:rPr>
          <w:rFonts w:ascii="Times New Roman"/>
          <w:b w:val="false"/>
          <w:i w:val="false"/>
          <w:color w:val="000000"/>
          <w:sz w:val="28"/>
        </w:rPr>
        <w:t xml:space="preserve">
      Жұмыскерлердің өндірістік үй-жайларға арнайы киімсіз кіруіне және оның үстінен өзге киімді киюіне жол берілмейді. </w:t>
      </w:r>
    </w:p>
    <w:p>
      <w:pPr>
        <w:spacing w:after="0"/>
        <w:ind w:left="0"/>
        <w:jc w:val="both"/>
      </w:pPr>
      <w:r>
        <w:rPr>
          <w:rFonts w:ascii="Times New Roman"/>
          <w:b w:val="false"/>
          <w:i w:val="false"/>
          <w:color w:val="000000"/>
          <w:sz w:val="28"/>
        </w:rPr>
        <w:t xml:space="preserve">
      Арнайы киім жеке заттарынан бөлек сақталады. </w:t>
      </w:r>
    </w:p>
    <w:bookmarkStart w:name="z144" w:id="142"/>
    <w:p>
      <w:pPr>
        <w:spacing w:after="0"/>
        <w:ind w:left="0"/>
        <w:jc w:val="both"/>
      </w:pPr>
      <w:r>
        <w:rPr>
          <w:rFonts w:ascii="Times New Roman"/>
          <w:b w:val="false"/>
          <w:i w:val="false"/>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2"/>
    <w:bookmarkStart w:name="z145" w:id="143"/>
    <w:p>
      <w:pPr>
        <w:spacing w:after="0"/>
        <w:ind w:left="0"/>
        <w:jc w:val="both"/>
      </w:pPr>
      <w:r>
        <w:rPr>
          <w:rFonts w:ascii="Times New Roman"/>
          <w:b w:val="false"/>
          <w:i w:val="false"/>
          <w:color w:val="000000"/>
          <w:sz w:val="28"/>
        </w:rPr>
        <w:t>
      129. Қол жуу үшін ыстық және салқын су өткізілген қол жуатын раквиналар, қол жууға және құрғатуға арналған құралдар орнатылады.</w:t>
      </w:r>
    </w:p>
    <w:bookmarkEnd w:id="143"/>
    <w:bookmarkStart w:name="z146" w:id="144"/>
    <w:p>
      <w:pPr>
        <w:spacing w:after="0"/>
        <w:ind w:left="0"/>
        <w:jc w:val="both"/>
      </w:pPr>
      <w:r>
        <w:rPr>
          <w:rFonts w:ascii="Times New Roman"/>
          <w:b w:val="false"/>
          <w:i w:val="false"/>
          <w:color w:val="000000"/>
          <w:sz w:val="28"/>
        </w:rPr>
        <w:t>
      130. Тамақ ішу қатаң түрде бөлінген жерлерде рұқсат етіледі.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7" w:id="145"/>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45"/>
    <w:bookmarkStart w:name="z148" w:id="146"/>
    <w:p>
      <w:pPr>
        <w:spacing w:after="0"/>
        <w:ind w:left="0"/>
        <w:jc w:val="both"/>
      </w:pPr>
      <w:r>
        <w:rPr>
          <w:rFonts w:ascii="Times New Roman"/>
          <w:b w:val="false"/>
          <w:i w:val="false"/>
          <w:color w:val="000000"/>
          <w:sz w:val="28"/>
        </w:rPr>
        <w:t>
      131. Білім беру объектілерінде медициналық қызмет көрсету қамтамасыз етіледі.</w:t>
      </w:r>
    </w:p>
    <w:bookmarkEnd w:id="146"/>
    <w:p>
      <w:pPr>
        <w:spacing w:after="0"/>
        <w:ind w:left="0"/>
        <w:jc w:val="both"/>
      </w:pPr>
      <w:r>
        <w:rPr>
          <w:rFonts w:ascii="Times New Roman"/>
          <w:b w:val="false"/>
          <w:i w:val="false"/>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bookmarkStart w:name="z149" w:id="147"/>
    <w:p>
      <w:pPr>
        <w:spacing w:after="0"/>
        <w:ind w:left="0"/>
        <w:jc w:val="both"/>
      </w:pPr>
      <w:r>
        <w:rPr>
          <w:rFonts w:ascii="Times New Roman"/>
          <w:b w:val="false"/>
          <w:i w:val="false"/>
          <w:color w:val="000000"/>
          <w:sz w:val="28"/>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47"/>
    <w:bookmarkStart w:name="z150" w:id="148"/>
    <w:p>
      <w:pPr>
        <w:spacing w:after="0"/>
        <w:ind w:left="0"/>
        <w:jc w:val="both"/>
      </w:pPr>
      <w:r>
        <w:rPr>
          <w:rFonts w:ascii="Times New Roman"/>
          <w:b w:val="false"/>
          <w:i w:val="false"/>
          <w:color w:val="000000"/>
          <w:sz w:val="28"/>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8"/>
    <w:p>
      <w:pPr>
        <w:spacing w:after="0"/>
        <w:ind w:left="0"/>
        <w:jc w:val="both"/>
      </w:pPr>
      <w:r>
        <w:rPr>
          <w:rFonts w:ascii="Times New Roman"/>
          <w:b w:val="false"/>
          <w:i w:val="false"/>
          <w:color w:val="000000"/>
          <w:sz w:val="28"/>
        </w:rPr>
        <w:t xml:space="preserve">
      Тұратын орындар ұйымдастырылатын объектілерде, жатақханаларда бірінші қабатта изоляторы бар медициналық пункт көзделеді. </w:t>
      </w:r>
    </w:p>
    <w:bookmarkStart w:name="z151" w:id="149"/>
    <w:p>
      <w:pPr>
        <w:spacing w:after="0"/>
        <w:ind w:left="0"/>
        <w:jc w:val="both"/>
      </w:pPr>
      <w:r>
        <w:rPr>
          <w:rFonts w:ascii="Times New Roman"/>
          <w:b w:val="false"/>
          <w:i w:val="false"/>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49"/>
    <w:bookmarkStart w:name="z152" w:id="150"/>
    <w:p>
      <w:pPr>
        <w:spacing w:after="0"/>
        <w:ind w:left="0"/>
        <w:jc w:val="both"/>
      </w:pPr>
      <w:r>
        <w:rPr>
          <w:rFonts w:ascii="Times New Roman"/>
          <w:b w:val="false"/>
          <w:i w:val="false"/>
          <w:color w:val="000000"/>
          <w:sz w:val="28"/>
        </w:rPr>
        <w:t>
      135. Білім алушылар аз уақыт болатын білім беру ұйымдарында, сондай-ақ мектептен тыс ұйымдарда медициналық кабинет көзделмейді.</w:t>
      </w:r>
    </w:p>
    <w:bookmarkEnd w:id="150"/>
    <w:bookmarkStart w:name="z153" w:id="151"/>
    <w:p>
      <w:pPr>
        <w:spacing w:after="0"/>
        <w:ind w:left="0"/>
        <w:jc w:val="both"/>
      </w:pPr>
      <w:r>
        <w:rPr>
          <w:rFonts w:ascii="Times New Roman"/>
          <w:b w:val="false"/>
          <w:i w:val="false"/>
          <w:color w:val="000000"/>
          <w:sz w:val="28"/>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bookmarkEnd w:id="151"/>
    <w:bookmarkStart w:name="z154" w:id="152"/>
    <w:p>
      <w:pPr>
        <w:spacing w:after="0"/>
        <w:ind w:left="0"/>
        <w:jc w:val="both"/>
      </w:pPr>
      <w:r>
        <w:rPr>
          <w:rFonts w:ascii="Times New Roman"/>
          <w:b w:val="false"/>
          <w:i w:val="false"/>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 жабдықталады.</w:t>
      </w:r>
    </w:p>
    <w:bookmarkEnd w:id="152"/>
    <w:bookmarkStart w:name="z155" w:id="153"/>
    <w:p>
      <w:pPr>
        <w:spacing w:after="0"/>
        <w:ind w:left="0"/>
        <w:jc w:val="both"/>
      </w:pPr>
      <w:r>
        <w:rPr>
          <w:rFonts w:ascii="Times New Roman"/>
          <w:b w:val="false"/>
          <w:i w:val="false"/>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w:t>
      </w:r>
    </w:p>
    <w:bookmarkEnd w:id="153"/>
    <w:bookmarkStart w:name="z156" w:id="154"/>
    <w:p>
      <w:pPr>
        <w:spacing w:after="0"/>
        <w:ind w:left="0"/>
        <w:jc w:val="both"/>
      </w:pPr>
      <w:r>
        <w:rPr>
          <w:rFonts w:ascii="Times New Roman"/>
          <w:b w:val="false"/>
          <w:i w:val="false"/>
          <w:color w:val="000000"/>
          <w:sz w:val="28"/>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bookmarkEnd w:id="154"/>
    <w:bookmarkStart w:name="z157" w:id="155"/>
    <w:p>
      <w:pPr>
        <w:spacing w:after="0"/>
        <w:ind w:left="0"/>
        <w:jc w:val="both"/>
      </w:pPr>
      <w:r>
        <w:rPr>
          <w:rFonts w:ascii="Times New Roman"/>
          <w:b w:val="false"/>
          <w:i w:val="false"/>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5"/>
    <w:bookmarkStart w:name="z158" w:id="156"/>
    <w:p>
      <w:pPr>
        <w:spacing w:after="0"/>
        <w:ind w:left="0"/>
        <w:jc w:val="both"/>
      </w:pPr>
      <w:r>
        <w:rPr>
          <w:rFonts w:ascii="Times New Roman"/>
          <w:b w:val="false"/>
          <w:i w:val="false"/>
          <w:color w:val="000000"/>
          <w:sz w:val="28"/>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bookmarkEnd w:id="156"/>
    <w:bookmarkStart w:name="z159" w:id="157"/>
    <w:p>
      <w:pPr>
        <w:spacing w:after="0"/>
        <w:ind w:left="0"/>
        <w:jc w:val="both"/>
      </w:pPr>
      <w:r>
        <w:rPr>
          <w:rFonts w:ascii="Times New Roman"/>
          <w:b w:val="false"/>
          <w:i w:val="false"/>
          <w:color w:val="000000"/>
          <w:sz w:val="28"/>
        </w:rPr>
        <w:t xml:space="preserve">
      142. Білім беру ұйымдарына түсетін білім алушылар мен тәрбиеленушілер медициналық тексеріп-қараудан өтеді. </w:t>
      </w:r>
    </w:p>
    <w:bookmarkEnd w:id="157"/>
    <w:bookmarkStart w:name="z160" w:id="158"/>
    <w:p>
      <w:pPr>
        <w:spacing w:after="0"/>
        <w:ind w:left="0"/>
        <w:jc w:val="both"/>
      </w:pPr>
      <w:r>
        <w:rPr>
          <w:rFonts w:ascii="Times New Roman"/>
          <w:b w:val="false"/>
          <w:i w:val="false"/>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58"/>
    <w:bookmarkStart w:name="z161" w:id="159"/>
    <w:p>
      <w:pPr>
        <w:spacing w:after="0"/>
        <w:ind w:left="0"/>
        <w:jc w:val="both"/>
      </w:pPr>
      <w:r>
        <w:rPr>
          <w:rFonts w:ascii="Times New Roman"/>
          <w:b w:val="false"/>
          <w:i w:val="false"/>
          <w:color w:val="000000"/>
          <w:sz w:val="28"/>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bookmarkEnd w:id="159"/>
    <w:bookmarkStart w:name="z162" w:id="160"/>
    <w:p>
      <w:pPr>
        <w:spacing w:after="0"/>
        <w:ind w:left="0"/>
        <w:jc w:val="both"/>
      </w:pPr>
      <w:r>
        <w:rPr>
          <w:rFonts w:ascii="Times New Roman"/>
          <w:b w:val="false"/>
          <w:i w:val="false"/>
          <w:color w:val="000000"/>
          <w:sz w:val="28"/>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bookmarkEnd w:id="160"/>
    <w:bookmarkStart w:name="z163" w:id="161"/>
    <w:p>
      <w:pPr>
        <w:spacing w:after="0"/>
        <w:ind w:left="0"/>
        <w:jc w:val="both"/>
      </w:pPr>
      <w:r>
        <w:rPr>
          <w:rFonts w:ascii="Times New Roman"/>
          <w:b w:val="false"/>
          <w:i w:val="false"/>
          <w:color w:val="000000"/>
          <w:sz w:val="28"/>
        </w:rPr>
        <w:t>
      146. Объектілердің медицина қызметкерлері мен әкімшілігі:</w:t>
      </w:r>
    </w:p>
    <w:bookmarkEnd w:id="161"/>
    <w:p>
      <w:pPr>
        <w:spacing w:after="0"/>
        <w:ind w:left="0"/>
        <w:jc w:val="both"/>
      </w:pPr>
      <w:r>
        <w:rPr>
          <w:rFonts w:ascii="Times New Roman"/>
          <w:b w:val="false"/>
          <w:i w:val="false"/>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both"/>
      </w:pPr>
      <w:r>
        <w:rPr>
          <w:rFonts w:ascii="Times New Roman"/>
          <w:b w:val="false"/>
          <w:i w:val="false"/>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both"/>
      </w:pPr>
      <w:r>
        <w:rPr>
          <w:rFonts w:ascii="Times New Roman"/>
          <w:b w:val="false"/>
          <w:i w:val="false"/>
          <w:color w:val="000000"/>
          <w:sz w:val="28"/>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4" w:id="162"/>
    <w:p>
      <w:pPr>
        <w:spacing w:after="0"/>
        <w:ind w:left="0"/>
        <w:jc w:val="both"/>
      </w:pPr>
      <w:r>
        <w:rPr>
          <w:rFonts w:ascii="Times New Roman"/>
          <w:b w:val="false"/>
          <w:i w:val="false"/>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2"/>
    <w:bookmarkStart w:name="z165" w:id="163"/>
    <w:p>
      <w:pPr>
        <w:spacing w:after="0"/>
        <w:ind w:left="0"/>
        <w:jc w:val="both"/>
      </w:pPr>
      <w:r>
        <w:rPr>
          <w:rFonts w:ascii="Times New Roman"/>
          <w:b w:val="false"/>
          <w:i w:val="false"/>
          <w:color w:val="000000"/>
          <w:sz w:val="28"/>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жүзеге асырылады.</w:t>
      </w:r>
    </w:p>
    <w:bookmarkEnd w:id="163"/>
    <w:bookmarkStart w:name="z166" w:id="164"/>
    <w:p>
      <w:pPr>
        <w:spacing w:after="0"/>
        <w:ind w:left="0"/>
        <w:jc w:val="both"/>
      </w:pPr>
      <w:r>
        <w:rPr>
          <w:rFonts w:ascii="Times New Roman"/>
          <w:b w:val="false"/>
          <w:i w:val="false"/>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4"/>
    <w:bookmarkStart w:name="z167" w:id="165"/>
    <w:p>
      <w:pPr>
        <w:spacing w:after="0"/>
        <w:ind w:left="0"/>
        <w:jc w:val="both"/>
      </w:pPr>
      <w:r>
        <w:rPr>
          <w:rFonts w:ascii="Times New Roman"/>
          <w:b w:val="false"/>
          <w:i w:val="false"/>
          <w:color w:val="000000"/>
          <w:sz w:val="28"/>
        </w:rPr>
        <w:t xml:space="preserve">
      150. Білім беру объектілерінде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құжаттама жүргізіледі.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169" w:id="166"/>
    <w:p>
      <w:pPr>
        <w:spacing w:after="0"/>
        <w:ind w:left="0"/>
        <w:jc w:val="left"/>
      </w:pPr>
      <w:r>
        <w:rPr>
          <w:rFonts w:ascii="Times New Roman"/>
          <w:b/>
          <w:i w:val="false"/>
          <w:color w:val="000000"/>
        </w:rPr>
        <w:t xml:space="preserve"> Зертханалық-аспаптық зерттеулер</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028"/>
        <w:gridCol w:w="3477"/>
        <w:gridCol w:w="361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саны (бірлік)</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құралдарындағы хлордың қалдығын айқындау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ауаның салыстырмалы ылғалдылығы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химия кабинеті, спорт залдары, шеберханалар,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құдықтар, ұңғымалар, каптаждар және бұлақтар, су тарату крандары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және мультимедиялық сыныптар, кабинеттер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 зертханалар, шеберханалар, өзін-өзі дайындау бөлмесі, оқу залы, медициналық кабинет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ассортиментін сатып алуды жүзеге асыратын білім беру ұйымдары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171" w:id="167"/>
    <w:p>
      <w:pPr>
        <w:spacing w:after="0"/>
        <w:ind w:left="0"/>
        <w:jc w:val="left"/>
      </w:pPr>
      <w:r>
        <w:rPr>
          <w:rFonts w:ascii="Times New Roman"/>
          <w:b/>
          <w:i w:val="false"/>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pPr>
        <w:spacing w:after="0"/>
        <w:ind w:left="0"/>
        <w:jc w:val="both"/>
      </w:pPr>
      <w:r>
        <w:rPr>
          <w:rFonts w:ascii="Times New Roman"/>
          <w:b w:val="false"/>
          <w:i w:val="false"/>
          <w:color w:val="000000"/>
          <w:sz w:val="28"/>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836"/>
        <w:gridCol w:w="5164"/>
        <w:gridCol w:w="4278"/>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алды дайындық топтары (сыныптары)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(алты) жастан алты (жеті) жасқа дейін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сыныптары</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 жастан 18 жасқа дейін </w:t>
            </w:r>
            <w:r>
              <w:br/>
            </w:r>
            <w:r>
              <w:rPr>
                <w:rFonts w:ascii="Times New Roman"/>
                <w:b w:val="false"/>
                <w:i w:val="false"/>
                <w:color w:val="000000"/>
                <w:sz w:val="20"/>
              </w:rPr>
              <w:t xml:space="preserve">
(1 – 11 (12)-сыныптар)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мектептердегі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жастан 18 жасқа дейін </w:t>
            </w:r>
            <w:r>
              <w:br/>
            </w:r>
            <w:r>
              <w:rPr>
                <w:rFonts w:ascii="Times New Roman"/>
                <w:b w:val="false"/>
                <w:i w:val="false"/>
                <w:color w:val="000000"/>
                <w:sz w:val="20"/>
              </w:rPr>
              <w:t>
(1 – 11 (12)-сыныптар)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5-10-нан 25 –ке дейін</w:t>
            </w:r>
          </w:p>
        </w:tc>
      </w:tr>
    </w:tbl>
    <w:bookmarkStart w:name="z172" w:id="168"/>
    <w:p>
      <w:pPr>
        <w:spacing w:after="0"/>
        <w:ind w:left="0"/>
        <w:jc w:val="left"/>
      </w:pPr>
      <w:r>
        <w:rPr>
          <w:rFonts w:ascii="Times New Roman"/>
          <w:b/>
          <w:i w:val="false"/>
          <w:color w:val="000000"/>
        </w:rPr>
        <w:t xml:space="preserve"> Арнайы білім беру ұйымдарында сыныптарды, тәрбиелеу топтарын, ұзартылған күн топтарын толықтыру</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дыбыстарды айта алмау фонетикалық-фонематикалық дамымаған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73" w:id="169"/>
    <w:p>
      <w:pPr>
        <w:spacing w:after="0"/>
        <w:ind w:left="0"/>
        <w:jc w:val="both"/>
      </w:pPr>
      <w:r>
        <w:rPr>
          <w:rFonts w:ascii="Times New Roman"/>
          <w:b w:val="false"/>
          <w:i w:val="false"/>
          <w:color w:val="000000"/>
          <w:sz w:val="28"/>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pPr>
        <w:spacing w:after="0"/>
        <w:ind w:left="0"/>
        <w:jc w:val="both"/>
      </w:pPr>
      <w:r>
        <w:rPr>
          <w:rFonts w:ascii="Times New Roman"/>
          <w:b w:val="false"/>
          <w:i w:val="false"/>
          <w:color w:val="000000"/>
          <w:sz w:val="28"/>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75" w:id="170"/>
    <w:p>
      <w:pPr>
        <w:spacing w:after="0"/>
        <w:ind w:left="0"/>
        <w:jc w:val="left"/>
      </w:pPr>
      <w:r>
        <w:rPr>
          <w:rFonts w:ascii="Times New Roman"/>
          <w:b/>
          <w:i w:val="false"/>
          <w:color w:val="000000"/>
        </w:rPr>
        <w:t xml:space="preserve"> Жалпы білім беретін ұйымдардағы апталық оқу жүктемесі </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210"/>
        <w:gridCol w:w="787"/>
        <w:gridCol w:w="787"/>
        <w:gridCol w:w="787"/>
        <w:gridCol w:w="787"/>
        <w:gridCol w:w="787"/>
        <w:gridCol w:w="787"/>
        <w:gridCol w:w="787"/>
        <w:gridCol w:w="787"/>
        <w:gridCol w:w="787"/>
        <w:gridCol w:w="787"/>
        <w:gridCol w:w="78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 таңдау бойынша курстар (жоғарғы сыныптарда бейійімдеу пәндері, қолданбалы курстар)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белсенді қозғалыс сипатындағы сабақтар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177" w:id="171"/>
    <w:p>
      <w:pPr>
        <w:spacing w:after="0"/>
        <w:ind w:left="0"/>
        <w:jc w:val="left"/>
      </w:pPr>
      <w:r>
        <w:rPr>
          <w:rFonts w:ascii="Times New Roman"/>
          <w:b/>
          <w:i w:val="false"/>
          <w:color w:val="000000"/>
        </w:rPr>
        <w:t xml:space="preserve"> Қиындығы бойынша пәндердi саралау кестесi </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7718"/>
        <w:gridCol w:w="2292"/>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орыс тiлi (қазақ тiлiнде оқытатын мектептер үшiн), </w:t>
            </w:r>
            <w:r>
              <w:br/>
            </w:r>
            <w:r>
              <w:rPr>
                <w:rFonts w:ascii="Times New Roman"/>
                <w:b w:val="false"/>
                <w:i w:val="false"/>
                <w:color w:val="000000"/>
                <w:sz w:val="20"/>
              </w:rPr>
              <w:t>
Математика, қазақ тiлi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тiлi, пәндерді шет тiлiнде оқу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информатика, биология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Адам. Қоғам. Құқық.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әдебиет (қазақ тiлiнде оқытатын мектептер үшiн)</w:t>
            </w:r>
            <w:r>
              <w:br/>
            </w:r>
            <w:r>
              <w:rPr>
                <w:rFonts w:ascii="Times New Roman"/>
                <w:b w:val="false"/>
                <w:i w:val="false"/>
                <w:color w:val="000000"/>
                <w:sz w:val="20"/>
              </w:rPr>
              <w:t>
Орыс тiлi, әдебиет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география, өзін-өзі тану, АӘД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технология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сабағы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179" w:id="172"/>
    <w:p>
      <w:pPr>
        <w:spacing w:after="0"/>
        <w:ind w:left="0"/>
        <w:jc w:val="left"/>
      </w:pPr>
      <w:r>
        <w:rPr>
          <w:rFonts w:ascii="Times New Roman"/>
          <w:b/>
          <w:i w:val="false"/>
          <w:color w:val="000000"/>
        </w:rPr>
        <w:t xml:space="preserve"> Оқу жиһазының өлшемдерi</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91"/>
        <w:gridCol w:w="4709"/>
        <w:gridCol w:w="2875"/>
        <w:gridCol w:w="243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Жиhаздың нөмiрлерi</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бойының тобы (миллиметрмен)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қараған үстел жиегiнiң еденнен биiктiгi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Орындықтың алдыңғы жиегiнiң еденнен биiктiгi</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1300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1600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1750-ден жоғары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181" w:id="173"/>
    <w:p>
      <w:pPr>
        <w:spacing w:after="0"/>
        <w:ind w:left="0"/>
        <w:jc w:val="left"/>
      </w:pPr>
      <w:r>
        <w:rPr>
          <w:rFonts w:ascii="Times New Roman"/>
          <w:b/>
          <w:i w:val="false"/>
          <w:color w:val="000000"/>
        </w:rPr>
        <w:t xml:space="preserve"> Объектілердің оқу және тұрғын корпустарындағы санитариялық аспаптарға қажеттілік </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999"/>
        <w:gridCol w:w="1994"/>
        <w:gridCol w:w="563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w:t>
            </w:r>
            <w:r>
              <w:br/>
            </w:r>
            <w:r>
              <w:rPr>
                <w:rFonts w:ascii="Times New Roman"/>
                <w:b w:val="false"/>
                <w:i w:val="false"/>
                <w:color w:val="000000"/>
                <w:sz w:val="20"/>
              </w:rPr>
              <w:t>
есепті саны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дәретханалары және қолжуғыштары: </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w:t>
            </w:r>
            <w:r>
              <w:br/>
            </w:r>
            <w:r>
              <w:rPr>
                <w:rFonts w:ascii="Times New Roman"/>
                <w:b w:val="false"/>
                <w:i w:val="false"/>
                <w:color w:val="000000"/>
                <w:sz w:val="20"/>
              </w:rPr>
              <w:t>
30 қызға 1 қолжуғыш</w:t>
            </w:r>
            <w:r>
              <w:br/>
            </w:r>
            <w:r>
              <w:rPr>
                <w:rFonts w:ascii="Times New Roman"/>
                <w:b w:val="false"/>
                <w:i w:val="false"/>
                <w:color w:val="000000"/>
                <w:sz w:val="20"/>
              </w:rPr>
              <w:t>
30 ұлға 1 унитаз, 40 ұлға 0,5 писсуар лотогы,</w:t>
            </w:r>
            <w:r>
              <w:br/>
            </w:r>
            <w:r>
              <w:rPr>
                <w:rFonts w:ascii="Times New Roman"/>
                <w:b w:val="false"/>
                <w:i w:val="false"/>
                <w:color w:val="000000"/>
                <w:sz w:val="20"/>
              </w:rPr>
              <w:t>
30 ұлға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Әйелдердiң жеке гигиена кабинеті (персоналға арналған)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w:t>
            </w:r>
            <w:r>
              <w:br/>
            </w: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мектеп үй-жайлары блогындағы акті залы – дәрісханасы жанындағы дәретханалар және қолжуғыштар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 (әйелдер және ерлер)</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орындық залға 1 унитаз және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шешетін орындары жанындағы дәретханалар және себезгілер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2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Асханадағы персоналға арналған дәретханалар және себезгiлер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 және 1 себезгі кабинасы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1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себезгi, 1 унитаз, бiр кабинаға 1 қолжуғыш, 70 қызға бiр кабина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кабинеттегі персоналға арналған дәретханалар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ішетін залдар жанындағы қолжуғыштар:</w:t>
            </w:r>
            <w:r>
              <w:br/>
            </w:r>
            <w:r>
              <w:rPr>
                <w:rFonts w:ascii="Times New Roman"/>
                <w:b w:val="false"/>
                <w:i w:val="false"/>
                <w:color w:val="000000"/>
                <w:sz w:val="20"/>
              </w:rPr>
              <w:t>
соқыр және нашар көретіндерге арналған мектеп-интернаттарда</w:t>
            </w:r>
            <w:r>
              <w:br/>
            </w:r>
            <w:r>
              <w:rPr>
                <w:rFonts w:ascii="Times New Roman"/>
                <w:b w:val="false"/>
                <w:i w:val="false"/>
                <w:color w:val="000000"/>
                <w:sz w:val="20"/>
              </w:rPr>
              <w:t>
ақыл-ой кемістігі бар балаларға арналған мектеп-интернаттарда</w:t>
            </w:r>
            <w:r>
              <w:br/>
            </w:r>
            <w:r>
              <w:rPr>
                <w:rFonts w:ascii="Times New Roman"/>
                <w:b w:val="false"/>
                <w:i w:val="false"/>
                <w:color w:val="000000"/>
                <w:sz w:val="20"/>
              </w:rPr>
              <w:t>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орынға 1 қолжуғыш</w:t>
            </w:r>
            <w:r>
              <w:br/>
            </w:r>
            <w:r>
              <w:rPr>
                <w:rFonts w:ascii="Times New Roman"/>
                <w:b w:val="false"/>
                <w:i w:val="false"/>
                <w:color w:val="000000"/>
                <w:sz w:val="20"/>
              </w:rPr>
              <w:t>
15 орынға 1 қолжуғыш</w:t>
            </w:r>
            <w:r>
              <w:br/>
            </w:r>
            <w:r>
              <w:rPr>
                <w:rFonts w:ascii="Times New Roman"/>
                <w:b w:val="false"/>
                <w:i w:val="false"/>
                <w:color w:val="000000"/>
                <w:sz w:val="20"/>
              </w:rPr>
              <w:t>
20 орынға 1 қолжуғыш</w:t>
            </w:r>
          </w:p>
        </w:tc>
      </w:tr>
    </w:tbl>
    <w:bookmarkStart w:name="z182" w:id="174"/>
    <w:p>
      <w:pPr>
        <w:spacing w:after="0"/>
        <w:ind w:left="0"/>
        <w:jc w:val="left"/>
      </w:pPr>
      <w:r>
        <w:rPr>
          <w:rFonts w:ascii="Times New Roman"/>
          <w:b/>
          <w:i w:val="false"/>
          <w:color w:val="000000"/>
        </w:rPr>
        <w:t xml:space="preserve"> Мектептен тыс ұйымдар үшін санитариялық аспаптарға қажеттілік</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661"/>
        <w:gridCol w:w="1829"/>
        <w:gridCol w:w="681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 30 қызға 1 қолжуғыш</w:t>
            </w:r>
            <w:r>
              <w:br/>
            </w:r>
            <w:r>
              <w:rPr>
                <w:rFonts w:ascii="Times New Roman"/>
                <w:b w:val="false"/>
                <w:i w:val="false"/>
                <w:color w:val="000000"/>
                <w:sz w:val="20"/>
              </w:rPr>
              <w:t>
30 ұлға 1 унитаз, 0,5 писсуар лотогы және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шешетін бөлмелері жанындағы дәретханалар және себезгілер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r>
              <w:br/>
            </w:r>
            <w:r>
              <w:rPr>
                <w:rFonts w:ascii="Times New Roman"/>
                <w:b w:val="false"/>
                <w:i w:val="false"/>
                <w:color w:val="000000"/>
                <w:sz w:val="20"/>
              </w:rPr>
              <w:t>
2 себезгі торы</w:t>
            </w:r>
          </w:p>
        </w:tc>
      </w:tr>
    </w:tbl>
    <w:bookmarkStart w:name="z183" w:id="175"/>
    <w:p>
      <w:pPr>
        <w:spacing w:after="0"/>
        <w:ind w:left="0"/>
        <w:jc w:val="left"/>
      </w:pPr>
      <w:r>
        <w:rPr>
          <w:rFonts w:ascii="Times New Roman"/>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798"/>
        <w:gridCol w:w="8312"/>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 саны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қызға 1 унитаз</w:t>
            </w:r>
            <w:r>
              <w:br/>
            </w:r>
            <w:r>
              <w:rPr>
                <w:rFonts w:ascii="Times New Roman"/>
                <w:b w:val="false"/>
                <w:i w:val="false"/>
                <w:color w:val="000000"/>
                <w:sz w:val="20"/>
              </w:rPr>
              <w:t>
4 қызға 1 қолжуғыш</w:t>
            </w:r>
            <w:r>
              <w:br/>
            </w:r>
            <w:r>
              <w:rPr>
                <w:rFonts w:ascii="Times New Roman"/>
                <w:b w:val="false"/>
                <w:i w:val="false"/>
                <w:color w:val="000000"/>
                <w:sz w:val="20"/>
              </w:rPr>
              <w:t>
10 қызға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ұлға 1 унитаз</w:t>
            </w:r>
            <w:r>
              <w:br/>
            </w:r>
            <w:r>
              <w:rPr>
                <w:rFonts w:ascii="Times New Roman"/>
                <w:b w:val="false"/>
                <w:i w:val="false"/>
                <w:color w:val="000000"/>
                <w:sz w:val="20"/>
              </w:rPr>
              <w:t xml:space="preserve">
5 ұлға 1 писсуар </w:t>
            </w:r>
            <w:r>
              <w:br/>
            </w:r>
            <w:r>
              <w:rPr>
                <w:rFonts w:ascii="Times New Roman"/>
                <w:b w:val="false"/>
                <w:i w:val="false"/>
                <w:color w:val="000000"/>
                <w:sz w:val="20"/>
              </w:rPr>
              <w:t>
4 ұлға 1 қолжуғыш</w:t>
            </w:r>
            <w:r>
              <w:br/>
            </w:r>
            <w:r>
              <w:rPr>
                <w:rFonts w:ascii="Times New Roman"/>
                <w:b w:val="false"/>
                <w:i w:val="false"/>
                <w:color w:val="000000"/>
                <w:sz w:val="20"/>
              </w:rPr>
              <w:t xml:space="preserve">
10 ұлға 1 аяқ ваннасы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кабиналары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қызға 2 кабина:</w:t>
            </w:r>
            <w:r>
              <w:br/>
            </w:r>
            <w:r>
              <w:rPr>
                <w:rFonts w:ascii="Times New Roman"/>
                <w:b w:val="false"/>
                <w:i w:val="false"/>
                <w:color w:val="000000"/>
                <w:sz w:val="20"/>
              </w:rPr>
              <w:t>
1 гигиеналық себезгі</w:t>
            </w:r>
            <w:r>
              <w:br/>
            </w:r>
            <w:r>
              <w:rPr>
                <w:rFonts w:ascii="Times New Roman"/>
                <w:b w:val="false"/>
                <w:i w:val="false"/>
                <w:color w:val="000000"/>
                <w:sz w:val="20"/>
              </w:rPr>
              <w:t>
1 унитаз</w:t>
            </w:r>
            <w:r>
              <w:br/>
            </w:r>
            <w:r>
              <w:rPr>
                <w:rFonts w:ascii="Times New Roman"/>
                <w:b w:val="false"/>
                <w:i w:val="false"/>
                <w:color w:val="000000"/>
                <w:sz w:val="20"/>
              </w:rPr>
              <w:t>
1 қолжуғыш (биде немесе иілгіш шлангі және тұғырық)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кабиналар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себезгі торы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ванна</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орын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себезгі торына 2 орын (бір орынға ұзындығы 0,5 м орындық)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бөлмесіндегі және ваннадағы дәретханалар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w:t>
            </w:r>
            <w:r>
              <w:br/>
            </w:r>
            <w:r>
              <w:rPr>
                <w:rFonts w:ascii="Times New Roman"/>
                <w:b w:val="false"/>
                <w:i w:val="false"/>
                <w:color w:val="000000"/>
                <w:sz w:val="20"/>
              </w:rPr>
              <w:t>
дәретхана жанындағы шлюзде 1 қолжуғыш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185" w:id="176"/>
    <w:p>
      <w:pPr>
        <w:spacing w:after="0"/>
        <w:ind w:left="0"/>
        <w:jc w:val="left"/>
      </w:pPr>
      <w:r>
        <w:rPr>
          <w:rFonts w:ascii="Times New Roman"/>
          <w:b/>
          <w:i w:val="false"/>
          <w:color w:val="000000"/>
        </w:rPr>
        <w:t xml:space="preserve"> Жасқа байланысты граммен тағам порцияларының ұсынылатын массасы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6 - 11 жас</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жас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котлет, балық, құс еті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187" w:id="177"/>
    <w:p>
      <w:pPr>
        <w:spacing w:after="0"/>
        <w:ind w:left="0"/>
        <w:jc w:val="left"/>
      </w:pPr>
      <w:r>
        <w:rPr>
          <w:rFonts w:ascii="Times New Roman"/>
          <w:b/>
          <w:i w:val="false"/>
          <w:color w:val="000000"/>
        </w:rPr>
        <w:t xml:space="preserve"> Тамақ өнімдерін ауыстыру</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субөнімдер:</w:t>
            </w:r>
            <w:r>
              <w:br/>
            </w:r>
            <w:r>
              <w:rPr>
                <w:rFonts w:ascii="Times New Roman"/>
                <w:b w:val="false"/>
                <w:i w:val="false"/>
                <w:color w:val="000000"/>
                <w:sz w:val="20"/>
              </w:rPr>
              <w:t>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189" w:id="178"/>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 </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41"/>
        <w:gridCol w:w="2646"/>
        <w:gridCol w:w="1794"/>
        <w:gridCol w:w="1494"/>
        <w:gridCol w:w="2246"/>
        <w:gridCol w:w="541"/>
        <w:gridCol w:w="124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келіп түскен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өнімдерінің саны (килограммен, литрмен, данамен)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 органолептикалық бағалау нәтижелері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өткізудің соңғы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(бар болса)*</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79"/>
    <w:p>
      <w:pPr>
        <w:spacing w:after="0"/>
        <w:ind w:left="0"/>
        <w:jc w:val="both"/>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179"/>
    <w:bookmarkStart w:name="z191" w:id="180"/>
    <w:p>
      <w:pPr>
        <w:spacing w:after="0"/>
        <w:ind w:left="0"/>
        <w:jc w:val="left"/>
      </w:pPr>
      <w:r>
        <w:rPr>
          <w:rFonts w:ascii="Times New Roman"/>
          <w:b/>
          <w:i w:val="false"/>
          <w:color w:val="000000"/>
        </w:rPr>
        <w:t xml:space="preserve"> "С – витаминдеу" журналы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81"/>
    <w:p>
      <w:pPr>
        <w:spacing w:after="0"/>
        <w:ind w:left="0"/>
        <w:jc w:val="left"/>
      </w:pPr>
      <w:r>
        <w:rPr>
          <w:rFonts w:ascii="Times New Roman"/>
          <w:b/>
          <w:i w:val="false"/>
          <w:color w:val="000000"/>
        </w:rPr>
        <w:t xml:space="preserve"> Тағамдардың және аспаздық өнімдердің сапасын органолептикалық бағалау журналы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82"/>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bookmarkEnd w:id="182"/>
    <w:bookmarkStart w:name="z194" w:id="183"/>
    <w:p>
      <w:pPr>
        <w:spacing w:after="0"/>
        <w:ind w:left="0"/>
        <w:jc w:val="left"/>
      </w:pPr>
      <w:r>
        <w:rPr>
          <w:rFonts w:ascii="Times New Roman"/>
          <w:b/>
          <w:i w:val="false"/>
          <w:color w:val="000000"/>
        </w:rPr>
        <w:t xml:space="preserve"> Ас блогы жұмыскерлерін тексеріп-қарау нәтижелері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80"/>
        <w:gridCol w:w="505"/>
        <w:gridCol w:w="784"/>
        <w:gridCol w:w="505"/>
        <w:gridCol w:w="505"/>
        <w:gridCol w:w="505"/>
        <w:gridCol w:w="505"/>
        <w:gridCol w:w="505"/>
        <w:gridCol w:w="784"/>
        <w:gridCol w:w="784"/>
        <w:gridCol w:w="784"/>
        <w:gridCol w:w="784"/>
        <w:gridCol w:w="784"/>
        <w:gridCol w:w="784"/>
        <w:gridCol w:w="1346"/>
        <w:gridCol w:w="111"/>
        <w:gridCol w:w="111"/>
        <w:gridCol w:w="112"/>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4"/>
    <w:p>
      <w:pPr>
        <w:spacing w:after="0"/>
        <w:ind w:left="0"/>
        <w:jc w:val="both"/>
      </w:pPr>
      <w:r>
        <w:rPr>
          <w:rFonts w:ascii="Times New Roman"/>
          <w:b w:val="false"/>
          <w:i w:val="false"/>
          <w:color w:val="000000"/>
          <w:sz w:val="28"/>
        </w:rPr>
        <w:t xml:space="preserve">
      Ескертпе: *дені сау, ауру, жұмыстан шеттетілді, санация жүргізілді, еңбек демалысы, демалыс </w:t>
      </w:r>
    </w:p>
    <w:bookmarkEnd w:id="184"/>
    <w:bookmarkStart w:name="z196" w:id="185"/>
    <w:p>
      <w:pPr>
        <w:spacing w:after="0"/>
        <w:ind w:left="0"/>
        <w:jc w:val="left"/>
      </w:pPr>
      <w:r>
        <w:rPr>
          <w:rFonts w:ascii="Times New Roman"/>
          <w:b/>
          <w:i w:val="false"/>
          <w:color w:val="000000"/>
        </w:rPr>
        <w:t xml:space="preserve"> _________ жылғы ___ айына тамақ өнімдері нормаларының орындалуын бақылау тізімдемесі </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4"/>
        <w:gridCol w:w="1212"/>
        <w:gridCol w:w="583"/>
        <w:gridCol w:w="583"/>
        <w:gridCol w:w="583"/>
        <w:gridCol w:w="748"/>
        <w:gridCol w:w="912"/>
        <w:gridCol w:w="2648"/>
        <w:gridCol w:w="1213"/>
        <w:gridCol w:w="2651"/>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бір адамға граммен алғандығы г</w:t>
            </w:r>
            <w:r>
              <w:br/>
            </w:r>
            <w:r>
              <w:rPr>
                <w:rFonts w:ascii="Times New Roman"/>
                <w:b w:val="false"/>
                <w:i w:val="false"/>
                <w:color w:val="000000"/>
                <w:sz w:val="20"/>
              </w:rPr>
              <w:t>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г. алғанда іс жүзінде өнім берілді / тамақтанатындар саны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барлығы тамақ өнімі берілді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алғанда 1 адамға күніне</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86"/>
    <w:p>
      <w:pPr>
        <w:spacing w:after="0"/>
        <w:ind w:left="0"/>
        <w:jc w:val="both"/>
      </w:pPr>
      <w:r>
        <w:rPr>
          <w:rFonts w:ascii="Times New Roman"/>
          <w:b w:val="false"/>
          <w:i w:val="false"/>
          <w:color w:val="000000"/>
          <w:sz w:val="28"/>
        </w:rPr>
        <w:t>
      Ескертпе: _______________________________________________________</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199" w:id="187"/>
    <w:p>
      <w:pPr>
        <w:spacing w:after="0"/>
        <w:ind w:left="0"/>
        <w:jc w:val="left"/>
      </w:pPr>
      <w:r>
        <w:rPr>
          <w:rFonts w:ascii="Times New Roman"/>
          <w:b/>
          <w:i w:val="false"/>
          <w:color w:val="000000"/>
        </w:rPr>
        <w:t xml:space="preserve"> Медициналық пунктті жарақтандыруға арналған медициналық жабдықтар мен құрал-саймандардың ең аз тізбесі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Керме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таразы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 өлшегіш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тасымалдауға арналған термоконтейнер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қағаз сүлгілер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бикс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5,0</w:t>
            </w:r>
            <w:r>
              <w:br/>
            </w:r>
            <w:r>
              <w:rPr>
                <w:rFonts w:ascii="Times New Roman"/>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r>
              <w:br/>
            </w:r>
            <w:r>
              <w:rPr>
                <w:rFonts w:ascii="Times New Roman"/>
                <w:b w:val="false"/>
                <w:i w:val="false"/>
                <w:color w:val="000000"/>
                <w:sz w:val="20"/>
              </w:rPr>
              <w:t>
10 дана</w:t>
            </w:r>
            <w:r>
              <w:br/>
            </w: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Кілемше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Сантиметрлік лента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көргіштігін анықтауға арналған кестелер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201" w:id="188"/>
    <w:p>
      <w:pPr>
        <w:spacing w:after="0"/>
        <w:ind w:left="0"/>
        <w:jc w:val="left"/>
      </w:pPr>
      <w:r>
        <w:rPr>
          <w:rFonts w:ascii="Times New Roman"/>
          <w:b/>
          <w:i w:val="false"/>
          <w:color w:val="000000"/>
        </w:rPr>
        <w:t xml:space="preserve"> Объектілердің медициналық құжаттамасы</w:t>
      </w:r>
    </w:p>
    <w:bookmarkEnd w:id="188"/>
    <w:p>
      <w:pPr>
        <w:spacing w:after="0"/>
        <w:ind w:left="0"/>
        <w:jc w:val="both"/>
      </w:pPr>
      <w:r>
        <w:rPr>
          <w:rFonts w:ascii="Times New Roman"/>
          <w:b w:val="false"/>
          <w:i w:val="false"/>
          <w:color w:val="ff0000"/>
          <w:sz w:val="28"/>
        </w:rPr>
        <w:t xml:space="preserve">
      Ескерту. 11-қосымшаға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Медициналық құжаттама мыналар болып табылады:</w:t>
      </w:r>
    </w:p>
    <w:bookmarkStart w:name="z203" w:id="189"/>
    <w:p>
      <w:pPr>
        <w:spacing w:after="0"/>
        <w:ind w:left="0"/>
        <w:jc w:val="both"/>
      </w:pPr>
      <w:r>
        <w:rPr>
          <w:rFonts w:ascii="Times New Roman"/>
          <w:b w:val="false"/>
          <w:i w:val="false"/>
          <w:color w:val="000000"/>
          <w:sz w:val="28"/>
        </w:rPr>
        <w:t>
      1) инфекциялық ауруларды есепке алу журналы;</w:t>
      </w:r>
    </w:p>
    <w:bookmarkEnd w:id="189"/>
    <w:bookmarkStart w:name="z204" w:id="190"/>
    <w:p>
      <w:pPr>
        <w:spacing w:after="0"/>
        <w:ind w:left="0"/>
        <w:jc w:val="both"/>
      </w:pPr>
      <w:r>
        <w:rPr>
          <w:rFonts w:ascii="Times New Roman"/>
          <w:b w:val="false"/>
          <w:i w:val="false"/>
          <w:color w:val="000000"/>
          <w:sz w:val="28"/>
        </w:rPr>
        <w:t>
      2) жіті инфекциялық аурулармен байланыстарды есепке алу журналы;</w:t>
      </w:r>
    </w:p>
    <w:bookmarkEnd w:id="190"/>
    <w:bookmarkStart w:name="z205" w:id="191"/>
    <w:p>
      <w:pPr>
        <w:spacing w:after="0"/>
        <w:ind w:left="0"/>
        <w:jc w:val="both"/>
      </w:pPr>
      <w:r>
        <w:rPr>
          <w:rFonts w:ascii="Times New Roman"/>
          <w:b w:val="false"/>
          <w:i w:val="false"/>
          <w:color w:val="000000"/>
          <w:sz w:val="28"/>
        </w:rPr>
        <w:t>
      3) профилактикалық егулер картасы;</w:t>
      </w:r>
    </w:p>
    <w:bookmarkEnd w:id="191"/>
    <w:bookmarkStart w:name="z206" w:id="192"/>
    <w:p>
      <w:pPr>
        <w:spacing w:after="0"/>
        <w:ind w:left="0"/>
        <w:jc w:val="both"/>
      </w:pPr>
      <w:r>
        <w:rPr>
          <w:rFonts w:ascii="Times New Roman"/>
          <w:b w:val="false"/>
          <w:i w:val="false"/>
          <w:color w:val="000000"/>
          <w:sz w:val="28"/>
        </w:rPr>
        <w:t>
      4) профилактикалық егулерді есепке алу журналы;</w:t>
      </w:r>
    </w:p>
    <w:bookmarkEnd w:id="192"/>
    <w:bookmarkStart w:name="z207" w:id="193"/>
    <w:p>
      <w:pPr>
        <w:spacing w:after="0"/>
        <w:ind w:left="0"/>
        <w:jc w:val="both"/>
      </w:pPr>
      <w:r>
        <w:rPr>
          <w:rFonts w:ascii="Times New Roman"/>
          <w:b w:val="false"/>
          <w:i w:val="false"/>
          <w:color w:val="000000"/>
          <w:sz w:val="28"/>
        </w:rPr>
        <w:t>
      5) вакциналардың, басқа бактериялық препараттардың қозғалысын тіркеу журналы;</w:t>
      </w:r>
    </w:p>
    <w:bookmarkEnd w:id="193"/>
    <w:bookmarkStart w:name="z208" w:id="194"/>
    <w:p>
      <w:pPr>
        <w:spacing w:after="0"/>
        <w:ind w:left="0"/>
        <w:jc w:val="both"/>
      </w:pPr>
      <w:r>
        <w:rPr>
          <w:rFonts w:ascii="Times New Roman"/>
          <w:b w:val="false"/>
          <w:i w:val="false"/>
          <w:color w:val="000000"/>
          <w:sz w:val="28"/>
        </w:rPr>
        <w:t>
      6) Манту сынамаларын тіркеу журналы;</w:t>
      </w:r>
    </w:p>
    <w:bookmarkEnd w:id="194"/>
    <w:bookmarkStart w:name="z209" w:id="195"/>
    <w:p>
      <w:pPr>
        <w:spacing w:after="0"/>
        <w:ind w:left="0"/>
        <w:jc w:val="both"/>
      </w:pPr>
      <w:r>
        <w:rPr>
          <w:rFonts w:ascii="Times New Roman"/>
          <w:b w:val="false"/>
          <w:i w:val="false"/>
          <w:color w:val="000000"/>
          <w:sz w:val="28"/>
        </w:rPr>
        <w:t>
      7) Манту сынамасы бойынша зерттеп-қарауға жататын тәуекел тобындағы балаларды тіркеу журналы;</w:t>
      </w:r>
    </w:p>
    <w:bookmarkEnd w:id="195"/>
    <w:bookmarkStart w:name="z210" w:id="196"/>
    <w:p>
      <w:pPr>
        <w:spacing w:after="0"/>
        <w:ind w:left="0"/>
        <w:jc w:val="both"/>
      </w:pPr>
      <w:r>
        <w:rPr>
          <w:rFonts w:ascii="Times New Roman"/>
          <w:b w:val="false"/>
          <w:i w:val="false"/>
          <w:color w:val="000000"/>
          <w:sz w:val="28"/>
        </w:rPr>
        <w:t>
      8) фтизиопедиатрда қосымша зерттеп-қарауға жататын туберкулиннің оң нәтижесі бар адамдар журналы;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6" w:id="197"/>
    <w:p>
      <w:pPr>
        <w:spacing w:after="0"/>
        <w:ind w:left="0"/>
        <w:jc w:val="both"/>
      </w:pPr>
      <w:r>
        <w:rPr>
          <w:rFonts w:ascii="Times New Roman"/>
          <w:b w:val="false"/>
          <w:i w:val="false"/>
          <w:color w:val="000000"/>
          <w:sz w:val="28"/>
        </w:rPr>
        <w:t>
      14) гельминттерге зерттеп-қаралатын адамдарды тіркеу журналы;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8" w:id="198"/>
    <w:p>
      <w:pPr>
        <w:spacing w:after="0"/>
        <w:ind w:left="0"/>
        <w:jc w:val="both"/>
      </w:pPr>
      <w:r>
        <w:rPr>
          <w:rFonts w:ascii="Times New Roman"/>
          <w:b w:val="false"/>
          <w:i w:val="false"/>
          <w:color w:val="000000"/>
          <w:sz w:val="28"/>
        </w:rPr>
        <w:t>
      16) баланың денсаулық паспорты;</w:t>
      </w:r>
    </w:p>
    <w:bookmarkEnd w:id="198"/>
    <w:bookmarkStart w:name="z219" w:id="199"/>
    <w:p>
      <w:pPr>
        <w:spacing w:after="0"/>
        <w:ind w:left="0"/>
        <w:jc w:val="both"/>
      </w:pPr>
      <w:r>
        <w:rPr>
          <w:rFonts w:ascii="Times New Roman"/>
          <w:b w:val="false"/>
          <w:i w:val="false"/>
          <w:color w:val="000000"/>
          <w:sz w:val="28"/>
        </w:rPr>
        <w:t>
      17) тәуекел тобындағы балалардың тізімдері;</w:t>
      </w:r>
    </w:p>
    <w:bookmarkEnd w:id="199"/>
    <w:bookmarkStart w:name="z220" w:id="200"/>
    <w:p>
      <w:pPr>
        <w:spacing w:after="0"/>
        <w:ind w:left="0"/>
        <w:jc w:val="both"/>
      </w:pPr>
      <w:r>
        <w:rPr>
          <w:rFonts w:ascii="Times New Roman"/>
          <w:b w:val="false"/>
          <w:i w:val="false"/>
          <w:color w:val="000000"/>
          <w:sz w:val="28"/>
        </w:rPr>
        <w:t>
      18) студенттерді флюорографиялық зерттеп-қарауды есепке алу журналы;</w:t>
      </w:r>
    </w:p>
    <w:bookmarkEnd w:id="200"/>
    <w:bookmarkStart w:name="z221" w:id="201"/>
    <w:p>
      <w:pPr>
        <w:spacing w:after="0"/>
        <w:ind w:left="0"/>
        <w:jc w:val="both"/>
      </w:pPr>
      <w:r>
        <w:rPr>
          <w:rFonts w:ascii="Times New Roman"/>
          <w:b w:val="false"/>
          <w:i w:val="false"/>
          <w:color w:val="000000"/>
          <w:sz w:val="28"/>
        </w:rPr>
        <w:t>
      19) флюорографиялық оң нәтижесі бар адамдарды есепке алу журналы;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3" w:id="202"/>
    <w:p>
      <w:pPr>
        <w:spacing w:after="0"/>
        <w:ind w:left="0"/>
        <w:jc w:val="both"/>
      </w:pPr>
      <w:r>
        <w:rPr>
          <w:rFonts w:ascii="Times New Roman"/>
          <w:b w:val="false"/>
          <w:i w:val="false"/>
          <w:color w:val="000000"/>
          <w:sz w:val="28"/>
        </w:rPr>
        <w:t>
      21) диспансерлік қадағалаудың бақылау картасы;</w:t>
      </w:r>
    </w:p>
    <w:bookmarkEnd w:id="202"/>
    <w:bookmarkStart w:name="z224" w:id="203"/>
    <w:p>
      <w:pPr>
        <w:spacing w:after="0"/>
        <w:ind w:left="0"/>
        <w:jc w:val="both"/>
      </w:pPr>
      <w:r>
        <w:rPr>
          <w:rFonts w:ascii="Times New Roman"/>
          <w:b w:val="false"/>
          <w:i w:val="false"/>
          <w:color w:val="000000"/>
          <w:sz w:val="28"/>
        </w:rPr>
        <w:t>
      22) тереңдетілген профилактикалық медициналық тексеріп-қарау журналы, мамандардың актілері;</w:t>
      </w:r>
    </w:p>
    <w:bookmarkEnd w:id="203"/>
    <w:bookmarkStart w:name="z225" w:id="204"/>
    <w:p>
      <w:pPr>
        <w:spacing w:after="0"/>
        <w:ind w:left="0"/>
        <w:jc w:val="both"/>
      </w:pPr>
      <w:r>
        <w:rPr>
          <w:rFonts w:ascii="Times New Roman"/>
          <w:b w:val="false"/>
          <w:i w:val="false"/>
          <w:color w:val="000000"/>
          <w:sz w:val="28"/>
        </w:rPr>
        <w:t>
      23) оқушылардың (тәрбиеленушілердің) жеке медициналық карталары;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8" w:id="205"/>
    <w:p>
      <w:pPr>
        <w:spacing w:after="0"/>
        <w:ind w:left="0"/>
        <w:jc w:val="both"/>
      </w:pPr>
      <w:r>
        <w:rPr>
          <w:rFonts w:ascii="Times New Roman"/>
          <w:b w:val="false"/>
          <w:i w:val="false"/>
          <w:color w:val="000000"/>
          <w:sz w:val="28"/>
        </w:rPr>
        <w:t>
      26) ас блогы жұмыскерлерінің денсаулық жағдайын тіркеу журналы;</w:t>
      </w:r>
    </w:p>
    <w:bookmarkEnd w:id="205"/>
    <w:bookmarkStart w:name="z229" w:id="206"/>
    <w:p>
      <w:pPr>
        <w:spacing w:after="0"/>
        <w:ind w:left="0"/>
        <w:jc w:val="both"/>
      </w:pPr>
      <w:r>
        <w:rPr>
          <w:rFonts w:ascii="Times New Roman"/>
          <w:b w:val="false"/>
          <w:i w:val="false"/>
          <w:color w:val="000000"/>
          <w:sz w:val="28"/>
        </w:rPr>
        <w:t xml:space="preserve">
      27) шикі өнімдерге арналған бракераж журналы </w:t>
      </w:r>
    </w:p>
    <w:bookmarkEnd w:id="206"/>
    <w:bookmarkStart w:name="z230" w:id="207"/>
    <w:p>
      <w:pPr>
        <w:spacing w:after="0"/>
        <w:ind w:left="0"/>
        <w:jc w:val="both"/>
      </w:pPr>
      <w:r>
        <w:rPr>
          <w:rFonts w:ascii="Times New Roman"/>
          <w:b w:val="false"/>
          <w:i w:val="false"/>
          <w:color w:val="000000"/>
          <w:sz w:val="28"/>
        </w:rPr>
        <w:t>
      28) дайын тамақтың сапасын бақылау (бракераж) журналы</w:t>
      </w:r>
    </w:p>
    <w:bookmarkEnd w:id="207"/>
    <w:bookmarkStart w:name="z231" w:id="208"/>
    <w:p>
      <w:pPr>
        <w:spacing w:after="0"/>
        <w:ind w:left="0"/>
        <w:jc w:val="both"/>
      </w:pPr>
      <w:r>
        <w:rPr>
          <w:rFonts w:ascii="Times New Roman"/>
          <w:b w:val="false"/>
          <w:i w:val="false"/>
          <w:color w:val="000000"/>
          <w:sz w:val="28"/>
        </w:rPr>
        <w:t>
      29) "С- витаминдеу" журналы;</w:t>
      </w:r>
    </w:p>
    <w:bookmarkEnd w:id="208"/>
    <w:bookmarkStart w:name="z232" w:id="209"/>
    <w:p>
      <w:pPr>
        <w:spacing w:after="0"/>
        <w:ind w:left="0"/>
        <w:jc w:val="both"/>
      </w:pPr>
      <w:r>
        <w:rPr>
          <w:rFonts w:ascii="Times New Roman"/>
          <w:b w:val="false"/>
          <w:i w:val="false"/>
          <w:color w:val="000000"/>
          <w:sz w:val="28"/>
        </w:rPr>
        <w:t xml:space="preserve">
      30) бір айдағы тамақтану өнімдері нормаларының орындалуын бақылау тізімдемесі. </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