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7bb2f" w14:textId="307b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Кепілдік берілген әлеуметтік топтама шеңберінде ұсынылатын көмектің түрлері мен көлемдерін айқындау туралы</w:t>
      </w:r>
    </w:p>
    <w:p>
      <w:pPr>
        <w:spacing w:after="0"/>
        <w:ind w:left="0"/>
        <w:jc w:val="both"/>
      </w:pPr>
      <w:r>
        <w:rPr>
          <w:rFonts w:ascii="Times New Roman"/>
          <w:b w:val="false"/>
          <w:i w:val="false"/>
          <w:color w:val="000000"/>
          <w:sz w:val="28"/>
        </w:rPr>
        <w:t>Қазақстан Республикасы Үкіметінің 2019 жылғы 30 желтоқсандағы № 1032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енгізіледі</w:t>
      </w:r>
    </w:p>
    <w:bookmarkStart w:name="z22" w:id="0"/>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Республикасының Заңы 7-бабының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кепілдік берілген әлеуметтік топтама шеңберінде ұсынылатын көмектің түрлері мен көлемдері айқындалсын.</w:t>
      </w:r>
    </w:p>
    <w:bookmarkEnd w:id="1"/>
    <w:bookmarkStart w:name="z3" w:id="2"/>
    <w:p>
      <w:pPr>
        <w:spacing w:after="0"/>
        <w:ind w:left="0"/>
        <w:jc w:val="both"/>
      </w:pPr>
      <w:r>
        <w:rPr>
          <w:rFonts w:ascii="Times New Roman"/>
          <w:b w:val="false"/>
          <w:i w:val="false"/>
          <w:color w:val="000000"/>
          <w:sz w:val="28"/>
        </w:rPr>
        <w:t>
      2. Осы қаулы 2020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1032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Кепілдік берілген әлеуметтік топтама шеңберінде ұсынылатын көмектің түрлері мен көлемдері</w:t>
      </w:r>
    </w:p>
    <w:bookmarkEnd w:id="3"/>
    <w:bookmarkStart w:name="z6" w:id="4"/>
    <w:p>
      <w:pPr>
        <w:spacing w:after="0"/>
        <w:ind w:left="0"/>
        <w:jc w:val="both"/>
      </w:pPr>
      <w:r>
        <w:rPr>
          <w:rFonts w:ascii="Times New Roman"/>
          <w:b w:val="false"/>
          <w:i w:val="false"/>
          <w:color w:val="000000"/>
          <w:sz w:val="28"/>
        </w:rPr>
        <w:t xml:space="preserve">
      1. Кепілдік берілген әлеуметтік топтама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шартсыз немесе шартты ақшалай көмек алушылардың қатарындағы:</w:t>
      </w:r>
    </w:p>
    <w:bookmarkEnd w:id="4"/>
    <w:bookmarkStart w:name="z7" w:id="5"/>
    <w:p>
      <w:pPr>
        <w:spacing w:after="0"/>
        <w:ind w:left="0"/>
        <w:jc w:val="both"/>
      </w:pPr>
      <w:r>
        <w:rPr>
          <w:rFonts w:ascii="Times New Roman"/>
          <w:b w:val="false"/>
          <w:i w:val="false"/>
          <w:color w:val="000000"/>
          <w:sz w:val="28"/>
        </w:rPr>
        <w:t>
      1) атаулы әлеуметтік көмек тағайындалған кезеңде - бір жастан алты жасқа дейінгі балалары бар;</w:t>
      </w:r>
    </w:p>
    <w:bookmarkEnd w:id="5"/>
    <w:bookmarkStart w:name="z8" w:id="6"/>
    <w:p>
      <w:pPr>
        <w:spacing w:after="0"/>
        <w:ind w:left="0"/>
        <w:jc w:val="both"/>
      </w:pPr>
      <w:r>
        <w:rPr>
          <w:rFonts w:ascii="Times New Roman"/>
          <w:b w:val="false"/>
          <w:i w:val="false"/>
          <w:color w:val="000000"/>
          <w:sz w:val="28"/>
        </w:rPr>
        <w:t>
      2) тиісті оқу жылы кезеңінде - орта білім беру ұйымдарында оқитын, алты жастан он сегіз жасқа дейінгі балалары бар аз қамтылған отбасыларға беріледі.</w:t>
      </w:r>
    </w:p>
    <w:bookmarkEnd w:id="6"/>
    <w:bookmarkStart w:name="z9" w:id="7"/>
    <w:p>
      <w:pPr>
        <w:spacing w:after="0"/>
        <w:ind w:left="0"/>
        <w:jc w:val="both"/>
      </w:pPr>
      <w:r>
        <w:rPr>
          <w:rFonts w:ascii="Times New Roman"/>
          <w:b w:val="false"/>
          <w:i w:val="false"/>
          <w:color w:val="000000"/>
          <w:sz w:val="28"/>
        </w:rPr>
        <w:t xml:space="preserve">
      2. Бір жастан алты жасқа дейінгі балалар үшін кепілдік берілген әлеуметтік топтама осы көмек түрлері мен көлемдеріне </w:t>
      </w:r>
      <w:r>
        <w:rPr>
          <w:rFonts w:ascii="Times New Roman"/>
          <w:b w:val="false"/>
          <w:i w:val="false"/>
          <w:color w:val="000000"/>
          <w:sz w:val="28"/>
        </w:rPr>
        <w:t>1-қосымшаға</w:t>
      </w:r>
      <w:r>
        <w:rPr>
          <w:rFonts w:ascii="Times New Roman"/>
          <w:b w:val="false"/>
          <w:i w:val="false"/>
          <w:color w:val="000000"/>
          <w:sz w:val="28"/>
        </w:rPr>
        <w:t xml:space="preserve"> сәйкес бір жастан алты жасқа дейінгі балалары бар аз қамтылған отбасыларға ұсынылатын кепілдік берілген әлеуметтік топтаманың түрлері мен көлемдерінде беріледі.</w:t>
      </w:r>
    </w:p>
    <w:bookmarkEnd w:id="7"/>
    <w:bookmarkStart w:name="z10" w:id="8"/>
    <w:p>
      <w:pPr>
        <w:spacing w:after="0"/>
        <w:ind w:left="0"/>
        <w:jc w:val="both"/>
      </w:pPr>
      <w:r>
        <w:rPr>
          <w:rFonts w:ascii="Times New Roman"/>
          <w:b w:val="false"/>
          <w:i w:val="false"/>
          <w:color w:val="000000"/>
          <w:sz w:val="28"/>
        </w:rPr>
        <w:t>
      3. Орта білім беру ұйымдарында оқитын алты жастан он сегіз жасқа дейінгі балалар үшін кепілдік берілген әлеуметтік топтама:</w:t>
      </w:r>
    </w:p>
    <w:bookmarkEnd w:id="8"/>
    <w:bookmarkStart w:name="z11" w:id="9"/>
    <w:p>
      <w:pPr>
        <w:spacing w:after="0"/>
        <w:ind w:left="0"/>
        <w:jc w:val="both"/>
      </w:pPr>
      <w:r>
        <w:rPr>
          <w:rFonts w:ascii="Times New Roman"/>
          <w:b w:val="false"/>
          <w:i w:val="false"/>
          <w:color w:val="000000"/>
          <w:sz w:val="28"/>
        </w:rPr>
        <w:t xml:space="preserve">
      1) осы көмек түрлері мен көлемдеріне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ұйымдарында оқитын алты жастан он сегіз жасқа дейінгі балалары бар аз қамтылған отбасыларға кепілдік берілген әлеуметтік топтаманың түрлеріндегі және көлемдеріндегі мектеп формасын не спорттық форманы және мектеп-жазу керек-жарақтарының жиынтығын;</w:t>
      </w:r>
    </w:p>
    <w:bookmarkEnd w:id="9"/>
    <w:bookmarkStart w:name="z12" w:id="10"/>
    <w:p>
      <w:pPr>
        <w:spacing w:after="0"/>
        <w:ind w:left="0"/>
        <w:jc w:val="both"/>
      </w:pPr>
      <w:r>
        <w:rPr>
          <w:rFonts w:ascii="Times New Roman"/>
          <w:b w:val="false"/>
          <w:i w:val="false"/>
          <w:color w:val="000000"/>
          <w:sz w:val="28"/>
        </w:rPr>
        <w:t>
      2) денсаулық сақтау саласындағы уәкілетті орган бекітетін нормаларға сәйкес оқу жылы кезеңіндегі оқу күндері оқитын жері бойынша бір реттік ыстық тамақты;</w:t>
      </w:r>
    </w:p>
    <w:bookmarkEnd w:id="10"/>
    <w:bookmarkStart w:name="z13" w:id="11"/>
    <w:p>
      <w:pPr>
        <w:spacing w:after="0"/>
        <w:ind w:left="0"/>
        <w:jc w:val="both"/>
      </w:pPr>
      <w:r>
        <w:rPr>
          <w:rFonts w:ascii="Times New Roman"/>
          <w:b w:val="false"/>
          <w:i w:val="false"/>
          <w:color w:val="000000"/>
          <w:sz w:val="28"/>
        </w:rPr>
        <w:t>
      3) қоғамдық көлікте (таксиден басқа) тасымалдау кезінде билеттің толық құнының кемінде 50 проценті мөлшерінде қоғамдық көлікте жеңілдікпен жол жүруді қамтиды.</w:t>
      </w:r>
    </w:p>
    <w:bookmarkEnd w:id="11"/>
    <w:bookmarkStart w:name="z14" w:id="12"/>
    <w:p>
      <w:pPr>
        <w:spacing w:after="0"/>
        <w:ind w:left="0"/>
        <w:jc w:val="both"/>
      </w:pPr>
      <w:r>
        <w:rPr>
          <w:rFonts w:ascii="Times New Roman"/>
          <w:b w:val="false"/>
          <w:i w:val="false"/>
          <w:color w:val="000000"/>
          <w:sz w:val="28"/>
        </w:rPr>
        <w:t>
      4. Бір жастан он сегіз жасқа дейінгі балаларға денсаулық сақтау саласындағы заңнамаға сәйкес тегін медициналық көмектің кепілдік берілген көлемі шеңберінде және міндетті әлеуметтік медициналық сақтандыру жүйесіндегі көмек түрлері мен көлемдері бойынша медициналық, оның ішінде стоматологиялық көмек ұсынылады.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әлеуметтік</w:t>
            </w:r>
            <w:r>
              <w:br/>
            </w:r>
            <w:r>
              <w:rPr>
                <w:rFonts w:ascii="Times New Roman"/>
                <w:b w:val="false"/>
                <w:i w:val="false"/>
                <w:color w:val="000000"/>
                <w:sz w:val="20"/>
              </w:rPr>
              <w:t>топтама шеңберінде сынылатын</w:t>
            </w:r>
            <w:r>
              <w:br/>
            </w:r>
            <w:r>
              <w:rPr>
                <w:rFonts w:ascii="Times New Roman"/>
                <w:b w:val="false"/>
                <w:i w:val="false"/>
                <w:color w:val="000000"/>
                <w:sz w:val="20"/>
              </w:rPr>
              <w:t>көмектің түрлері мен</w:t>
            </w:r>
            <w:r>
              <w:br/>
            </w:r>
            <w:r>
              <w:rPr>
                <w:rFonts w:ascii="Times New Roman"/>
                <w:b w:val="false"/>
                <w:i w:val="false"/>
                <w:color w:val="000000"/>
                <w:sz w:val="20"/>
              </w:rPr>
              <w:t>көлемдеріне</w:t>
            </w:r>
            <w:r>
              <w:br/>
            </w:r>
            <w:r>
              <w:rPr>
                <w:rFonts w:ascii="Times New Roman"/>
                <w:b w:val="false"/>
                <w:i w:val="false"/>
                <w:color w:val="000000"/>
                <w:sz w:val="20"/>
              </w:rPr>
              <w:t>1-қосымша</w:t>
            </w:r>
          </w:p>
        </w:tc>
      </w:tr>
    </w:tbl>
    <w:bookmarkStart w:name="z16" w:id="13"/>
    <w:p>
      <w:pPr>
        <w:spacing w:after="0"/>
        <w:ind w:left="0"/>
        <w:jc w:val="left"/>
      </w:pPr>
      <w:r>
        <w:rPr>
          <w:rFonts w:ascii="Times New Roman"/>
          <w:b/>
          <w:i w:val="false"/>
          <w:color w:val="000000"/>
        </w:rPr>
        <w:t xml:space="preserve"> Бір жастан алты жасқа дейінгі балалары бар аз қамтылған отбасыларға берілетін кепілдік берілген әлеуметтік топтаманың түрлері мен көлемдері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9"/>
        <w:gridCol w:w="8377"/>
        <w:gridCol w:w="2324"/>
      </w:tblGrid>
      <w:tr>
        <w:trPr>
          <w:trHeight w:val="30" w:hRule="atLeast"/>
        </w:trPr>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Азық-түлік жиынтығы</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жастан үш жасқа дейінгі балалар</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жеміс езбесі (зауыттық қаптамада 50-ден 100 граммға дейінгі көлемде, алты айдан үш жасқа дейінгі балаларға пайдалануға рұқсат етілген)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Гипоаллергенді көкөніс езбесі (зауыттық қаптамада 50-ден 100 граммға дейінгі көлемде, алты айдан үш жасқа дейінгі балаларға пайдалануға рұқсат етілген)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610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арналган гипоаллергенді балалар ботқасы (зауыттық қаптамада, алты айдан үш жасқа дейінгі балаларға пайдалануға рұқсат етілген)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320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жүгері жармасы, зауыттық қаптамада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сұлы үлпегі, зауыттық қаптамада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балалар печеньесі (бір жастан үш жасқа дейінгі балаларға пайдалануға рұқсат етілген, зауыттық қаптамада)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пастерленген сүт, зауыттық қаптамада, майлылығы 2,5 %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литр</w:t>
            </w:r>
          </w:p>
        </w:tc>
      </w:tr>
      <w:tr>
        <w:trPr>
          <w:trHeight w:val="30" w:hRule="atLeast"/>
        </w:trPr>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жастан алты жасқа дейінгі балалар</w:t>
            </w: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арналган пастерленген сүт, зауыттық қаптамада, майлылығы 2,5 %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Бидайдың қатты сорттарынан жасалған макарондар, зауыттық қаптамада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8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сұлы үлпегі, зауыттық қаптамада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5616"/>
        <w:gridCol w:w="3959"/>
      </w:tblGrid>
      <w:tr>
        <w:trPr>
          <w:trHeight w:val="30" w:hRule="atLeast"/>
        </w:trPr>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0,8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гематоген</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тұтас дақылдары бар, таңғы асқа арналған сүтті жастықтар,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250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печенье,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арпа жармасы,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кг</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қарақұмық жармасы,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 кг</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уатылған бұршақ,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 оралған ұнтақ жармасы,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 зауыттық қаптамада</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200 грамм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Тұрмыстық химия тауарларының жиынтығы</w:t>
            </w:r>
          </w:p>
        </w:tc>
      </w:tr>
      <w:tr>
        <w:trPr>
          <w:trHeight w:val="30" w:hRule="atLeast"/>
        </w:trPr>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жастан алты жасқа дейінгі балалар</w:t>
            </w: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тіс пастасы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тіс щеткасы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гипоаллергенді сабын</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сусабыны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200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кремі</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 миллилитр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сабын</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200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5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кір жуғыш ұнтағы</w:t>
            </w:r>
          </w:p>
        </w:tc>
        <w:tc>
          <w:tcPr>
            <w:tcW w:w="3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800 грамм</w:t>
            </w:r>
          </w:p>
        </w:tc>
      </w:tr>
    </w:tbl>
    <w:bookmarkStart w:name="z17" w:id="14"/>
    <w:p>
      <w:pPr>
        <w:spacing w:after="0"/>
        <w:ind w:left="0"/>
        <w:jc w:val="both"/>
      </w:pPr>
      <w:r>
        <w:rPr>
          <w:rFonts w:ascii="Times New Roman"/>
          <w:b w:val="false"/>
          <w:i w:val="false"/>
          <w:color w:val="000000"/>
          <w:sz w:val="28"/>
        </w:rPr>
        <w:t>
      Ескертпе:</w:t>
      </w:r>
    </w:p>
    <w:bookmarkEnd w:id="14"/>
    <w:bookmarkStart w:name="z18" w:id="15"/>
    <w:p>
      <w:pPr>
        <w:spacing w:after="0"/>
        <w:ind w:left="0"/>
        <w:jc w:val="both"/>
      </w:pPr>
      <w:r>
        <w:rPr>
          <w:rFonts w:ascii="Times New Roman"/>
          <w:b w:val="false"/>
          <w:i w:val="false"/>
          <w:color w:val="000000"/>
          <w:sz w:val="28"/>
        </w:rPr>
        <w:t>
      1) азық-түлік жиынтығы "Тамақ өнімдерінің қауіпсіздігі туралы" 2007 жылғы 21 шілдедегі Қазақстан Республикасының Заңында бекітілген тамақ өнімдерін сақтау және тасымалдау кезінде олардың қауіпсіздігіне қойылатын талаптарға сай болуға тиіс;</w:t>
      </w:r>
    </w:p>
    <w:bookmarkEnd w:id="15"/>
    <w:bookmarkStart w:name="z19" w:id="16"/>
    <w:p>
      <w:pPr>
        <w:spacing w:after="0"/>
        <w:ind w:left="0"/>
        <w:jc w:val="both"/>
      </w:pPr>
      <w:r>
        <w:rPr>
          <w:rFonts w:ascii="Times New Roman"/>
          <w:b w:val="false"/>
          <w:i w:val="false"/>
          <w:color w:val="000000"/>
          <w:sz w:val="28"/>
        </w:rPr>
        <w:t xml:space="preserve">
      2) тұрмыстық химия тауарларының жиынтығы оларды сақтау және тасымалдау кезінде "Синтетикалық жуғыш құралдар мен тұрмыстық химия тауарларының қауіпсіздігіне қойылатын талаптар" техникалық регламентін бекіту туралы" Қазақстан Республикасы Үкіметінің 2008 жылғы 4 наурыздағы №217 </w:t>
      </w:r>
      <w:r>
        <w:rPr>
          <w:rFonts w:ascii="Times New Roman"/>
          <w:b w:val="false"/>
          <w:i w:val="false"/>
          <w:color w:val="000000"/>
          <w:sz w:val="28"/>
        </w:rPr>
        <w:t>қаулысымен</w:t>
      </w:r>
      <w:r>
        <w:rPr>
          <w:rFonts w:ascii="Times New Roman"/>
          <w:b w:val="false"/>
          <w:i w:val="false"/>
          <w:color w:val="000000"/>
          <w:sz w:val="28"/>
        </w:rPr>
        <w:t xml:space="preserve"> бекітілген қауіпсіздік пен сапа талаптарына сай болуға тиіс.</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әлеуметтік</w:t>
            </w:r>
            <w:r>
              <w:br/>
            </w:r>
            <w:r>
              <w:rPr>
                <w:rFonts w:ascii="Times New Roman"/>
                <w:b w:val="false"/>
                <w:i w:val="false"/>
                <w:color w:val="000000"/>
                <w:sz w:val="20"/>
              </w:rPr>
              <w:t>топтама шеңберінде сынылатын</w:t>
            </w:r>
            <w:r>
              <w:br/>
            </w:r>
            <w:r>
              <w:rPr>
                <w:rFonts w:ascii="Times New Roman"/>
                <w:b w:val="false"/>
                <w:i w:val="false"/>
                <w:color w:val="000000"/>
                <w:sz w:val="20"/>
              </w:rPr>
              <w:t>көмектің түрлері мен</w:t>
            </w:r>
            <w:r>
              <w:br/>
            </w:r>
            <w:r>
              <w:rPr>
                <w:rFonts w:ascii="Times New Roman"/>
                <w:b w:val="false"/>
                <w:i w:val="false"/>
                <w:color w:val="000000"/>
                <w:sz w:val="20"/>
              </w:rPr>
              <w:t>көлемдеріне</w:t>
            </w:r>
            <w:r>
              <w:br/>
            </w:r>
            <w:r>
              <w:rPr>
                <w:rFonts w:ascii="Times New Roman"/>
                <w:b w:val="false"/>
                <w:i w:val="false"/>
                <w:color w:val="000000"/>
                <w:sz w:val="20"/>
              </w:rPr>
              <w:t>2-қосымша</w:t>
            </w:r>
          </w:p>
        </w:tc>
      </w:tr>
    </w:tbl>
    <w:bookmarkStart w:name="z21" w:id="17"/>
    <w:p>
      <w:pPr>
        <w:spacing w:after="0"/>
        <w:ind w:left="0"/>
        <w:jc w:val="left"/>
      </w:pPr>
      <w:r>
        <w:rPr>
          <w:rFonts w:ascii="Times New Roman"/>
          <w:b/>
          <w:i w:val="false"/>
          <w:color w:val="000000"/>
        </w:rPr>
        <w:t xml:space="preserve"> Орта білім беру ұйымдарында оқитын алты жастан он сегіз жасқа дейінгі балалары бар аз қамтылған отбасыларға берілетін кепілдік берілген әлеуметтік топтаманың түрлері мен көлемдері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9"/>
        <w:gridCol w:w="5480"/>
        <w:gridCol w:w="2311"/>
      </w:tblGrid>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r>
              <w:br/>
            </w:r>
            <w:r>
              <w:rPr>
                <w:rFonts w:ascii="Times New Roman"/>
                <w:b w:val="false"/>
                <w:i w:val="false"/>
                <w:color w:val="000000"/>
                <w:sz w:val="20"/>
              </w:rPr>
              <w:t>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Мектеп формасы жинағы</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Көйлек немесе водолазка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Кеудеше</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Белдемше немесе сарафан (шалбар)</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Блузка немесе водолазка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w:t>
            </w:r>
            <w:r>
              <w:br/>
            </w:r>
            <w:r>
              <w:rPr>
                <w:rFonts w:ascii="Times New Roman"/>
                <w:b w:val="false"/>
                <w:i w:val="false"/>
                <w:color w:val="000000"/>
                <w:sz w:val="20"/>
              </w:rPr>
              <w:t>
спорттық</w:t>
            </w:r>
            <w:r>
              <w:br/>
            </w:r>
            <w:r>
              <w:rPr>
                <w:rFonts w:ascii="Times New Roman"/>
                <w:b w:val="false"/>
                <w:i w:val="false"/>
                <w:color w:val="000000"/>
                <w:sz w:val="20"/>
              </w:rPr>
              <w:t>
форма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костюм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Мектеп-жазу керек-жарақтарының жинағы</w:t>
            </w:r>
          </w:p>
        </w:tc>
      </w:tr>
      <w:tr>
        <w:trPr>
          <w:trHeight w:val="30" w:hRule="atLeast"/>
        </w:trPr>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сыныпты</w:t>
            </w:r>
            <w:r>
              <w:br/>
            </w:r>
            <w:r>
              <w:rPr>
                <w:rFonts w:ascii="Times New Roman"/>
                <w:b w:val="false"/>
                <w:i w:val="false"/>
                <w:color w:val="000000"/>
                <w:sz w:val="20"/>
              </w:rPr>
              <w:t>
қоса</w:t>
            </w:r>
            <w:r>
              <w:br/>
            </w:r>
            <w:r>
              <w:rPr>
                <w:rFonts w:ascii="Times New Roman"/>
                <w:b w:val="false"/>
                <w:i w:val="false"/>
                <w:color w:val="000000"/>
                <w:sz w:val="20"/>
              </w:rPr>
              <w:t>
алғандағы</w:t>
            </w:r>
            <w:r>
              <w:br/>
            </w:r>
            <w:r>
              <w:rPr>
                <w:rFonts w:ascii="Times New Roman"/>
                <w:b w:val="false"/>
                <w:i w:val="false"/>
                <w:color w:val="000000"/>
                <w:sz w:val="20"/>
              </w:rPr>
              <w:t>
оқушыларға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(қызға немесе ұлға арналған)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(12 парақ)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арналған альбом (24 бет)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қарындаш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Тыстар (дәптер және (немесе) кітаптар үшін)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Акварель бояулары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сыныпты</w:t>
            </w:r>
            <w:r>
              <w:br/>
            </w:r>
            <w:r>
              <w:rPr>
                <w:rFonts w:ascii="Times New Roman"/>
                <w:b w:val="false"/>
                <w:i w:val="false"/>
                <w:color w:val="000000"/>
                <w:sz w:val="20"/>
              </w:rPr>
              <w:t>
қоса</w:t>
            </w:r>
            <w:r>
              <w:br/>
            </w:r>
            <w:r>
              <w:rPr>
                <w:rFonts w:ascii="Times New Roman"/>
                <w:b w:val="false"/>
                <w:i w:val="false"/>
                <w:color w:val="000000"/>
                <w:sz w:val="20"/>
              </w:rPr>
              <w:t>
алгандағы</w:t>
            </w:r>
            <w:r>
              <w:br/>
            </w:r>
            <w:r>
              <w:rPr>
                <w:rFonts w:ascii="Times New Roman"/>
                <w:b w:val="false"/>
                <w:i w:val="false"/>
                <w:color w:val="000000"/>
                <w:sz w:val="20"/>
              </w:rPr>
              <w:t>
оқушыларға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(қызға немесе ұлға арналған)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(12 парақ)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дәптер (24 бет)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салуға арналған альбом (48 бет)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қарындаш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Тыстар (дәптер және (немесе) кітаптар үшін)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r>
              <w:br/>
            </w:r>
            <w:r>
              <w:rPr>
                <w:rFonts w:ascii="Times New Roman"/>
                <w:b w:val="false"/>
                <w:i w:val="false"/>
                <w:color w:val="000000"/>
                <w:sz w:val="20"/>
              </w:rPr>
              <w:t>
сыныпты</w:t>
            </w:r>
            <w:r>
              <w:br/>
            </w:r>
            <w:r>
              <w:rPr>
                <w:rFonts w:ascii="Times New Roman"/>
                <w:b w:val="false"/>
                <w:i w:val="false"/>
                <w:color w:val="000000"/>
                <w:sz w:val="20"/>
              </w:rPr>
              <w:t>
қоса</w:t>
            </w:r>
            <w:r>
              <w:br/>
            </w:r>
            <w:r>
              <w:rPr>
                <w:rFonts w:ascii="Times New Roman"/>
                <w:b w:val="false"/>
                <w:i w:val="false"/>
                <w:color w:val="000000"/>
                <w:sz w:val="20"/>
              </w:rPr>
              <w:t>
алғандағы</w:t>
            </w:r>
            <w:r>
              <w:br/>
            </w:r>
            <w:r>
              <w:rPr>
                <w:rFonts w:ascii="Times New Roman"/>
                <w:b w:val="false"/>
                <w:i w:val="false"/>
                <w:color w:val="000000"/>
                <w:sz w:val="20"/>
              </w:rPr>
              <w:t>
оқушыларға</w:t>
            </w: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Рюкзак (қыз немесе ұлға арналған)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 (12 парақ)</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 дәптер (36 бет)</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қарындаш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Тыстар (дәптер және (немесе) кітаптар үшін)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Сызғыш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Циркуль</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Өшіргіш</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