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806f" w14:textId="7af8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мая 2020 года № 219. Зарегистрирован в Министерстве юстиции Республики Казахстан 22 мая 2020 года № 20695.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170 "Стандарт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(зарегистрирован в Реестре государственной регистрации нормативных правовых актов за № 10980, опубликован 18 мая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дошкольного и среднего образования Министерства образования и науки Республики Казахстан (Мелдебекова М.Т.)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Ш.Т. Каринову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 № 219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приема документов и зачисление в организации дополнительного образования и организации общего среднего образования (далее – услугодатель).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оказывается организациями дополнительного образования для детей, организациями общего среднего образования (далее – услугодатель).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физические лица (далее – услугополучатель) обращаются к услугодателю, в некоммерческое акционерное общество Государственная корпорация "Правительство для граждан" (далее – Государственная корпорация) либо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веб-портал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 www.egov.kz (далее – Портал).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приеме документов через Государственную корпорацию услугополучателю выдается расписка произвольной формы о приеме соответствующих документов либо в случае предоставления услугополучателем неполного пакета документов и (или) документов с истекшим сроком действия, и также подачи заявления о приеме позже установленных сроков отказывает в приеме заявления и выдает расписку произвольной формы о возврате документов.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Государственную корпорацию день приема не входит в срок оказания государственной услуги.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документов через Портал в 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Сотрудник услугодателя в день поступления осуществляет регистрацию заявления и направляет его на исполнение ответственному структурному подразделению. В случае поступления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течение 10 минут с момента получения проверяет полноту представленных документов.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 (или) представления документов с истекшим сроком действия, сотрудник ответственного структурного подразделения услугодателя направляет мотивированный ответ о прекращении дальнейшего рассмотрения заявления на бумажном носителе или в случае подачи документов через Портал в "личный кабинет" услугополучателя в форме электронного документа, удостоверенного ЭЦП уполномоченного лица услугодателя.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и зачислении в организацию дополнительного образования, организацию общего среднего образования.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доставку документов в филиал Государственной корпорации не позднее, чем за сутки до истечения срока оказания государственной услуги.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услугодателя и (или) его должностных лиц по вопросам оказания  государственных услуг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945"/>
        <w:gridCol w:w="109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для детей, организации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государственной услуги осуществляет услугодатель, некоммерческое акционерное общество Государственная корпорация "Правительство для граждан" либо веб-портал "электронного правительства" www.egov.kz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– 30 (тридцать) минут (прием документов ежегодно с 1 августа до 1 октября текущего года).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приложению к настоящему Стандарту, либо мотивированный отказ в предоставлении государственной услуги по основаниям предусмотренных пунктом 9 настоящего стандарта государственных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представления результата оказания государственной услуги: бумажная или электронная.</w:t>
            </w:r>
          </w:p>
          <w:bookmarkEnd w:id="3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бесплатно или платно на льготных основаниях категориям обучающихся,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категории граждан Республики Казахстан, которым оказывается социальная помощь, относятся: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дети-сироты, дети, оставшиеся без попечения родителей; 2) дети с ограниченными возможностями в развитии, инвалиды и инвалиды с детства, дети-инвалиды; 3) дети из многодетных семей; 4) дети, находящиеся в центрах адаптации несовершеннолетних и центрах поддержки детей, находящихся в трудной жизненной ситуации; 5) дети, проживающие в школах-интернатах общего и санаторного типов, интернатах при школах; 6) дети, воспитывающиеся и обучающиеся в специализированных интернатных организациях образования для одаренных детей; 7) воспитанники интернатных организаций;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 10) иные категории граждан, определяемые законами Республики Казахстан. Стоимость государственной услуги в соответствии с Законом Республики Казахстан от 27 июля 2007 года "Об образовании" определяется услугодателем и размещается на интернет - ресурсах местных исполнительных органов областей,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пятницу,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осуществляется с 09.00 до 18.30 часов с перерывом на обед с 13.00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услугодателя размещены на интернет-ресурсе www.nis.edu.kz, а также на интернет-ресурсе Министерства: www.edu.gov.kz в разделе "Государственные услуги".</w:t>
            </w:r>
          </w:p>
          <w:bookmarkEnd w:id="3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Услугодателю или Государственной корпорации: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произвольной форме одного из родителей (или иных законных представителей);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ребенка;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медицинская справка по форме № 035-2/У, утвержденной приказом исполняющий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 с приложением соответствующих документов</w:t>
            </w:r>
          </w:p>
          <w:bookmarkEnd w:id="3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представления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 услугодатель отказывает в приеме заявления.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подача заявления о приеме позже установленных сроков.</w:t>
            </w:r>
          </w:p>
          <w:bookmarkEnd w:id="3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нарушение здоровья со стойким расстройством функций организма, ограничивающее его жизнедеятельность и следственно-арестованным и лицам, отбывающим наказание в местах лишения свободы, в случае необходимости, прием документов для оказания государственной услуги производится услугодателем с выездом по месту жительства, по месту пребывания услугополучателя и заполнением бумажного носителя посредством обращения через Единый контакт-центр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использования услугополучателем ЭЦП предусматривается при получении государственной услуги путем подачи электронного запроса через портал.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размещены на интернет-ресурсе www.nis.edu.kz, единого контакт - центра по вопросам оказания государственных услуг: 1414, 8 800 080 77777.</w:t>
            </w:r>
          </w:p>
          <w:bookmarkEnd w:id="3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