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6547" w14:textId="2076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"Білімді ұлт" сапалы білім беру" ұлттық жобасын бекіту туралы</w:t>
      </w:r>
    </w:p>
    <w:p>
      <w:pPr>
        <w:spacing w:after="0"/>
        <w:ind w:left="0"/>
        <w:jc w:val="both"/>
      </w:pPr>
      <w:r>
        <w:rPr>
          <w:rFonts w:ascii="Times New Roman"/>
          <w:b w:val="false"/>
          <w:i w:val="false"/>
          <w:color w:val="000000"/>
          <w:sz w:val="28"/>
        </w:rPr>
        <w:t>Қазақстан Республикасы Үкіметінің 2021 жылғы 12 қазандағы № 726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85-тармағына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"Білімді ұлт" сапалы білім беру" ұлттық </w:t>
      </w:r>
      <w:r>
        <w:rPr>
          <w:rFonts w:ascii="Times New Roman"/>
          <w:b w:val="false"/>
          <w:i w:val="false"/>
          <w:color w:val="000000"/>
          <w:sz w:val="28"/>
        </w:rPr>
        <w:t>жобасы</w:t>
      </w:r>
      <w:r>
        <w:rPr>
          <w:rFonts w:ascii="Times New Roman"/>
          <w:b w:val="false"/>
          <w:i w:val="false"/>
          <w:color w:val="000000"/>
          <w:sz w:val="28"/>
        </w:rPr>
        <w:t xml:space="preserve"> (бұдан әрі – ұлттық жоба)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Республикасында білім беруді және ғылымды дамытудың 2020 – 2025 жылдарға арналған мемлекеттік бағдарламасын бекіту туралы" Қазақстан Республикасы Үкіметінің 2019 жылғы 27 желтоқсандағы № 988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Ұлттық жобаны іске асыруға жауапты орталық, жергілікті атқарушы органдар және өзге де ұйымдар (келісу бойынша):</w:t>
      </w:r>
    </w:p>
    <w:bookmarkEnd w:id="3"/>
    <w:bookmarkStart w:name="z5" w:id="4"/>
    <w:p>
      <w:pPr>
        <w:spacing w:after="0"/>
        <w:ind w:left="0"/>
        <w:jc w:val="both"/>
      </w:pPr>
      <w:r>
        <w:rPr>
          <w:rFonts w:ascii="Times New Roman"/>
          <w:b w:val="false"/>
          <w:i w:val="false"/>
          <w:color w:val="000000"/>
          <w:sz w:val="28"/>
        </w:rPr>
        <w:t>
      1) ұлттық жобаны іске асыру жөніндегі шараларды қабылдасын;</w:t>
      </w:r>
    </w:p>
    <w:bookmarkEnd w:id="4"/>
    <w:bookmarkStart w:name="z6" w:id="5"/>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ұлттық жобаның орындалу барысы туралы ақпарат беріп тұрсын.</w:t>
      </w:r>
    </w:p>
    <w:bookmarkEnd w:id="5"/>
    <w:bookmarkStart w:name="z7" w:id="6"/>
    <w:p>
      <w:pPr>
        <w:spacing w:after="0"/>
        <w:ind w:left="0"/>
        <w:jc w:val="both"/>
      </w:pPr>
      <w:r>
        <w:rPr>
          <w:rFonts w:ascii="Times New Roman"/>
          <w:b w:val="false"/>
          <w:i w:val="false"/>
          <w:color w:val="000000"/>
          <w:sz w:val="28"/>
        </w:rPr>
        <w:t>
      4. Облыстардың, Нұр-Сұлтан, Алматы және Шымкент қалаларының әкімдері Қазақстан Республикасының заңнамасында белгіленген тәртіппен ұлттық жобаның жергілікті бюджеттер қаражатының есебінен көзделген іс-шараларын қаржыландыруды қамтамасыз етсін.</w:t>
      </w:r>
    </w:p>
    <w:bookmarkEnd w:id="6"/>
    <w:bookmarkStart w:name="z8" w:id="7"/>
    <w:p>
      <w:pPr>
        <w:spacing w:after="0"/>
        <w:ind w:left="0"/>
        <w:jc w:val="both"/>
      </w:pPr>
      <w:r>
        <w:rPr>
          <w:rFonts w:ascii="Times New Roman"/>
          <w:b w:val="false"/>
          <w:i w:val="false"/>
          <w:color w:val="000000"/>
          <w:sz w:val="28"/>
        </w:rPr>
        <w:t>
      5. Осы қаулының орындалуын бақылау Қазақстан Республикасының Білім және ғылым министрлігіне жүктелсін.</w:t>
      </w:r>
    </w:p>
    <w:bookmarkEnd w:id="7"/>
    <w:bookmarkStart w:name="z9" w:id="8"/>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12 қазандағы</w:t>
            </w:r>
            <w:r>
              <w:br/>
            </w:r>
            <w:r>
              <w:rPr>
                <w:rFonts w:ascii="Times New Roman"/>
                <w:b w:val="false"/>
                <w:i w:val="false"/>
                <w:color w:val="000000"/>
                <w:sz w:val="20"/>
              </w:rPr>
              <w:t>№ 726 қаулысымен</w:t>
            </w:r>
            <w:r>
              <w:br/>
            </w:r>
            <w:r>
              <w:rPr>
                <w:rFonts w:ascii="Times New Roman"/>
                <w:b w:val="false"/>
                <w:i w:val="false"/>
                <w:color w:val="000000"/>
                <w:sz w:val="20"/>
              </w:rPr>
              <w:t xml:space="preserve">бекітілген </w:t>
            </w:r>
          </w:p>
        </w:tc>
      </w:tr>
    </w:tbl>
    <w:bookmarkStart w:name="z11" w:id="9"/>
    <w:p>
      <w:pPr>
        <w:spacing w:after="0"/>
        <w:ind w:left="0"/>
        <w:jc w:val="left"/>
      </w:pPr>
      <w:r>
        <w:rPr>
          <w:rFonts w:ascii="Times New Roman"/>
          <w:b/>
          <w:i w:val="false"/>
          <w:color w:val="000000"/>
        </w:rPr>
        <w:t xml:space="preserve"> "Білімді ұлт" сапалы білім беру" ұлттық жобасы </w:t>
      </w:r>
    </w:p>
    <w:bookmarkEnd w:id="9"/>
    <w:bookmarkStart w:name="z12" w:id="10"/>
    <w:p>
      <w:pPr>
        <w:spacing w:after="0"/>
        <w:ind w:left="0"/>
        <w:jc w:val="left"/>
      </w:pPr>
      <w:r>
        <w:rPr>
          <w:rFonts w:ascii="Times New Roman"/>
          <w:b/>
          <w:i w:val="false"/>
          <w:color w:val="000000"/>
        </w:rPr>
        <w:t xml:space="preserve"> 1. Паспорт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ұлт" сапалы білім беру" ұлттық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жобаны әзірлеу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білім беру деңгейлерінде білім алушылардың білім сапасын арттыру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Күтілетін әлеуметтік-экономикалық әсер, игілік алушыларға пайдасы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экономикалық әсер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 бойынша негізгі капиталға инвестициялар, (2019 жылғы деңгейге қарағанда нақты өсу %) 2025 жылы – 174,8 %</w:t>
            </w:r>
          </w:p>
          <w:p>
            <w:pPr>
              <w:spacing w:after="20"/>
              <w:ind w:left="20"/>
              <w:jc w:val="both"/>
            </w:pPr>
            <w:r>
              <w:rPr>
                <w:rFonts w:ascii="Times New Roman"/>
                <w:b w:val="false"/>
                <w:i w:val="false"/>
                <w:color w:val="000000"/>
                <w:sz w:val="20"/>
              </w:rPr>
              <w:t>
Білім беру саласындағы ЖҚҚ – 4 830 498,43 млн тг.</w:t>
            </w:r>
          </w:p>
          <w:p>
            <w:pPr>
              <w:spacing w:after="20"/>
              <w:ind w:left="20"/>
              <w:jc w:val="both"/>
            </w:pPr>
            <w:r>
              <w:rPr>
                <w:rFonts w:ascii="Times New Roman"/>
                <w:b w:val="false"/>
                <w:i w:val="false"/>
                <w:color w:val="000000"/>
                <w:sz w:val="20"/>
              </w:rPr>
              <w:t>
Білім беру объектілерін салу (жапсарлас салу)/ашу есебінен құрылған жұмыс орындарының саны 2025 жылға қарай – 103 905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әлеуметтік әсер (сапалық және/немесе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 жастағы балаларды мектепке дейінгі оқытумен және тәрбиемен қамту – 100 %</w:t>
            </w:r>
          </w:p>
          <w:p>
            <w:pPr>
              <w:spacing w:after="20"/>
              <w:ind w:left="20"/>
              <w:jc w:val="both"/>
            </w:pPr>
            <w:r>
              <w:rPr>
                <w:rFonts w:ascii="Times New Roman"/>
                <w:b w:val="false"/>
                <w:i w:val="false"/>
                <w:color w:val="000000"/>
                <w:sz w:val="20"/>
              </w:rPr>
              <w:t>
Педагог жалақысының экономика бойынша орташа айлық жалақыға арақатынасы 102,9 %-ды құрайды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Ұлттық жобаны іске асыру үшін қажетті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 168 225 209 мың теңге</w:t>
            </w:r>
          </w:p>
          <w:p>
            <w:pPr>
              <w:spacing w:after="20"/>
              <w:ind w:left="20"/>
              <w:jc w:val="both"/>
            </w:pPr>
            <w:r>
              <w:rPr>
                <w:rFonts w:ascii="Times New Roman"/>
                <w:b w:val="false"/>
                <w:i w:val="false"/>
                <w:color w:val="000000"/>
                <w:sz w:val="20"/>
              </w:rPr>
              <w:t>
2022 ж. – 227 454 873 мың теңге</w:t>
            </w:r>
          </w:p>
          <w:p>
            <w:pPr>
              <w:spacing w:after="20"/>
              <w:ind w:left="20"/>
              <w:jc w:val="both"/>
            </w:pPr>
            <w:r>
              <w:rPr>
                <w:rFonts w:ascii="Times New Roman"/>
                <w:b w:val="false"/>
                <w:i w:val="false"/>
                <w:color w:val="000000"/>
                <w:sz w:val="20"/>
              </w:rPr>
              <w:t>
2023 ж. – 410 141 796 мың теңге</w:t>
            </w:r>
          </w:p>
          <w:p>
            <w:pPr>
              <w:spacing w:after="20"/>
              <w:ind w:left="20"/>
              <w:jc w:val="both"/>
            </w:pPr>
            <w:r>
              <w:rPr>
                <w:rFonts w:ascii="Times New Roman"/>
                <w:b w:val="false"/>
                <w:i w:val="false"/>
                <w:color w:val="000000"/>
                <w:sz w:val="20"/>
              </w:rPr>
              <w:t>
2024 ж. – 557 840 591 мың теңге</w:t>
            </w:r>
          </w:p>
          <w:p>
            <w:pPr>
              <w:spacing w:after="20"/>
              <w:ind w:left="20"/>
              <w:jc w:val="both"/>
            </w:pPr>
            <w:r>
              <w:rPr>
                <w:rFonts w:ascii="Times New Roman"/>
                <w:b w:val="false"/>
                <w:i w:val="false"/>
                <w:color w:val="000000"/>
                <w:sz w:val="20"/>
              </w:rPr>
              <w:t>
2025 ж. – 606 872 798 мың теңге</w:t>
            </w:r>
          </w:p>
          <w:p>
            <w:pPr>
              <w:spacing w:after="20"/>
              <w:ind w:left="20"/>
              <w:jc w:val="both"/>
            </w:pPr>
            <w:r>
              <w:rPr>
                <w:rFonts w:ascii="Times New Roman"/>
                <w:b w:val="false"/>
                <w:i w:val="false"/>
                <w:color w:val="000000"/>
                <w:sz w:val="20"/>
              </w:rPr>
              <w:t>
2021 – 2025 ж. – 1 970 535 267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жобаны әзірлеушінің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Ұлттық жобаны іске асыруға жауапты мемлекеттік органдар мен ұйымдардың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p>
            <w:pPr>
              <w:spacing w:after="20"/>
              <w:ind w:left="20"/>
              <w:jc w:val="both"/>
            </w:pPr>
            <w:r>
              <w:rPr>
                <w:rFonts w:ascii="Times New Roman"/>
                <w:b w:val="false"/>
                <w:i w:val="false"/>
                <w:color w:val="000000"/>
                <w:sz w:val="20"/>
              </w:rPr>
              <w:t>
Қазақстан Республикасының Қаржы министрлігі</w:t>
            </w:r>
          </w:p>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Ұлттық жобаның жетекшісі және кураторы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Е.Л. Тоғжанов</w:t>
            </w:r>
          </w:p>
          <w:p>
            <w:pPr>
              <w:spacing w:after="20"/>
              <w:ind w:left="20"/>
              <w:jc w:val="both"/>
            </w:pPr>
            <w:r>
              <w:rPr>
                <w:rFonts w:ascii="Times New Roman"/>
                <w:b w:val="false"/>
                <w:i w:val="false"/>
                <w:color w:val="000000"/>
                <w:sz w:val="20"/>
              </w:rPr>
              <w:t>
Қазақстан Республикасының Білім және ғылым министрі – А.Қ. Аймағамбетов</w:t>
            </w:r>
          </w:p>
        </w:tc>
      </w:tr>
    </w:tbl>
    <w:bookmarkStart w:name="z13" w:id="11"/>
    <w:p>
      <w:pPr>
        <w:spacing w:after="0"/>
        <w:ind w:left="0"/>
        <w:jc w:val="both"/>
      </w:pPr>
      <w:r>
        <w:rPr>
          <w:rFonts w:ascii="Times New Roman"/>
          <w:b w:val="false"/>
          <w:i w:val="false"/>
          <w:color w:val="000000"/>
          <w:sz w:val="28"/>
        </w:rPr>
        <w:t>
      1.1. Мемлекеттік жоспарлау жүйесінің жоғары тұрған құжаттарымен өзара байланысы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2050 жылға дейінгі даму стратегиясы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жоспары</w:t>
            </w:r>
          </w:p>
          <w:p>
            <w:pPr>
              <w:spacing w:after="20"/>
              <w:ind w:left="20"/>
              <w:jc w:val="both"/>
            </w:pPr>
            <w:r>
              <w:rPr>
                <w:rFonts w:ascii="Times New Roman"/>
                <w:b w:val="false"/>
                <w:i w:val="false"/>
                <w:color w:val="000000"/>
                <w:sz w:val="20"/>
              </w:rPr>
              <w:t>
(жалпыұлттық басымдықтар мен міндеттер, стратегиялық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стратегия-сы, (бағыт/</w:t>
            </w:r>
          </w:p>
          <w:p>
            <w:pPr>
              <w:spacing w:after="20"/>
              <w:ind w:left="20"/>
              <w:jc w:val="both"/>
            </w:pPr>
            <w:r>
              <w:rPr>
                <w:rFonts w:ascii="Times New Roman"/>
                <w:b w:val="false"/>
                <w:i w:val="false"/>
                <w:color w:val="000000"/>
                <w:sz w:val="20"/>
              </w:rPr>
              <w:t>
нысаналы индикатор)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аумақтық даму жоспары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 аяны дамыту тұжы-рымда-масы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Білім және кәсіби машық – заманауи білім беру, кадрларды даярлау мен қайта даярлау жүйесінің негізгі бағдарлары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3-ұлттық басымдық. Сапалы білім</w:t>
            </w:r>
          </w:p>
          <w:p>
            <w:pPr>
              <w:spacing w:after="20"/>
              <w:ind w:left="20"/>
              <w:jc w:val="both"/>
            </w:pPr>
            <w:r>
              <w:rPr>
                <w:rFonts w:ascii="Times New Roman"/>
                <w:b w:val="false"/>
                <w:i w:val="false"/>
                <w:color w:val="000000"/>
                <w:sz w:val="20"/>
              </w:rPr>
              <w:t>
1-міндет. Білім беру саласындағы қолжетімділік пен теңдікті қамтамасыз ету</w:t>
            </w:r>
          </w:p>
          <w:p>
            <w:pPr>
              <w:spacing w:after="20"/>
              <w:ind w:left="20"/>
              <w:jc w:val="both"/>
            </w:pPr>
            <w:r>
              <w:rPr>
                <w:rFonts w:ascii="Times New Roman"/>
                <w:b w:val="false"/>
                <w:i w:val="false"/>
                <w:color w:val="000000"/>
                <w:sz w:val="20"/>
              </w:rPr>
              <w:t>
2-міндет. Оқыту үшін қолайлы жағдайлар мен орта жасау</w:t>
            </w:r>
          </w:p>
          <w:p>
            <w:pPr>
              <w:spacing w:after="20"/>
              <w:ind w:left="20"/>
              <w:jc w:val="both"/>
            </w:pPr>
            <w:r>
              <w:rPr>
                <w:rFonts w:ascii="Times New Roman"/>
                <w:b w:val="false"/>
                <w:i w:val="false"/>
                <w:color w:val="000000"/>
                <w:sz w:val="20"/>
              </w:rPr>
              <w:t>
3-міндет. Білім беру сапасын арттыру</w:t>
            </w:r>
          </w:p>
          <w:p>
            <w:pPr>
              <w:spacing w:after="20"/>
              <w:ind w:left="20"/>
              <w:jc w:val="both"/>
            </w:pPr>
            <w:r>
              <w:rPr>
                <w:rFonts w:ascii="Times New Roman"/>
                <w:b w:val="false"/>
                <w:i w:val="false"/>
                <w:color w:val="000000"/>
                <w:sz w:val="20"/>
              </w:rPr>
              <w:t>
4-міндет. Білім беруді басқару және қаржыландыру тиімділігін арттыру</w:t>
            </w:r>
          </w:p>
          <w:p>
            <w:pPr>
              <w:spacing w:after="20"/>
              <w:ind w:left="20"/>
              <w:jc w:val="both"/>
            </w:pPr>
            <w:r>
              <w:rPr>
                <w:rFonts w:ascii="Times New Roman"/>
                <w:b w:val="false"/>
                <w:i w:val="false"/>
                <w:color w:val="000000"/>
                <w:sz w:val="20"/>
              </w:rPr>
              <w:t>
5-міндет. Цифрлық экономика үшін адам капиталын дамыту</w:t>
            </w:r>
          </w:p>
          <w:p>
            <w:pPr>
              <w:spacing w:after="20"/>
              <w:ind w:left="20"/>
              <w:jc w:val="both"/>
            </w:pPr>
            <w:r>
              <w:rPr>
                <w:rFonts w:ascii="Times New Roman"/>
                <w:b w:val="false"/>
                <w:i w:val="false"/>
                <w:color w:val="000000"/>
                <w:sz w:val="20"/>
              </w:rPr>
              <w:t>
Стратегиялық көрсеткіштер:</w:t>
            </w:r>
          </w:p>
          <w:p>
            <w:pPr>
              <w:spacing w:after="20"/>
              <w:ind w:left="20"/>
              <w:jc w:val="both"/>
            </w:pPr>
            <w:r>
              <w:rPr>
                <w:rFonts w:ascii="Times New Roman"/>
                <w:b w:val="false"/>
                <w:i w:val="false"/>
                <w:color w:val="000000"/>
                <w:sz w:val="20"/>
              </w:rPr>
              <w:t xml:space="preserve">
1. Халықтың мектепке дейінгі/орта білім беру сапасына қанағаттану деңгейі, % </w:t>
            </w:r>
            <w:r>
              <w:rPr>
                <w:rFonts w:ascii="Times New Roman"/>
                <w:b w:val="false"/>
                <w:i/>
                <w:color w:val="000000"/>
                <w:sz w:val="20"/>
              </w:rPr>
              <w:t>(2021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68,4, 2022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71,3, 2023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74,2, 2024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77,1, 2025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80)</w:t>
            </w:r>
          </w:p>
          <w:p>
            <w:pPr>
              <w:spacing w:after="20"/>
              <w:ind w:left="20"/>
              <w:jc w:val="both"/>
            </w:pPr>
            <w:r>
              <w:rPr>
                <w:rFonts w:ascii="Times New Roman"/>
                <w:b w:val="false"/>
                <w:i w:val="false"/>
                <w:color w:val="000000"/>
                <w:sz w:val="20"/>
              </w:rPr>
              <w:t xml:space="preserve">
2. PISA тестінің нәтижесі бойынша мектепте білім беру сапасын бағалау (ЭЫДҰ есебі) </w:t>
            </w:r>
            <w:r>
              <w:rPr>
                <w:rFonts w:ascii="Times New Roman"/>
                <w:b w:val="false"/>
                <w:i/>
                <w:color w:val="000000"/>
                <w:sz w:val="20"/>
              </w:rPr>
              <w:t>(</w:t>
            </w:r>
            <w:r>
              <w:rPr>
                <w:rFonts w:ascii="Times New Roman"/>
                <w:b w:val="false"/>
                <w:i/>
                <w:color w:val="000000"/>
                <w:sz w:val="20"/>
              </w:rPr>
              <w:t>м</w:t>
            </w:r>
            <w:r>
              <w:rPr>
                <w:rFonts w:ascii="Times New Roman"/>
                <w:b w:val="false"/>
                <w:i/>
                <w:color w:val="000000"/>
                <w:sz w:val="20"/>
              </w:rPr>
              <w:t>атематика бойынша</w:t>
            </w:r>
            <w:r>
              <w:rPr>
                <w:rFonts w:ascii="Times New Roman"/>
                <w:b w:val="false"/>
                <w:i/>
                <w:color w:val="000000"/>
                <w:sz w:val="20"/>
              </w:rPr>
              <w:t>,</w:t>
            </w:r>
            <w:r>
              <w:rPr>
                <w:rFonts w:ascii="Times New Roman"/>
                <w:b w:val="false"/>
                <w:i/>
                <w:color w:val="000000"/>
                <w:sz w:val="20"/>
              </w:rPr>
              <w:t xml:space="preserve"> орташа балл: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423, 2022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430, 2023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430, 2024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430, 2025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480 б.,</w:t>
            </w:r>
          </w:p>
          <w:p>
            <w:pPr>
              <w:spacing w:after="20"/>
              <w:ind w:left="20"/>
              <w:jc w:val="both"/>
            </w:pPr>
            <w:r>
              <w:rPr>
                <w:rFonts w:ascii="Times New Roman"/>
                <w:b w:val="false"/>
                <w:i w:val="false"/>
                <w:color w:val="000000"/>
                <w:sz w:val="20"/>
              </w:rPr>
              <w:t>
</w:t>
            </w:r>
            <w:r>
              <w:rPr>
                <w:rFonts w:ascii="Times New Roman"/>
                <w:b w:val="false"/>
                <w:i/>
                <w:color w:val="000000"/>
                <w:sz w:val="20"/>
              </w:rPr>
              <w:t>о</w:t>
            </w:r>
            <w:r>
              <w:rPr>
                <w:rFonts w:ascii="Times New Roman"/>
                <w:b w:val="false"/>
                <w:i/>
                <w:color w:val="000000"/>
                <w:sz w:val="20"/>
              </w:rPr>
              <w:t>қу бойынша</w:t>
            </w:r>
            <w:r>
              <w:rPr>
                <w:rFonts w:ascii="Times New Roman"/>
                <w:b w:val="false"/>
                <w:i/>
                <w:color w:val="000000"/>
                <w:sz w:val="20"/>
              </w:rPr>
              <w:t>,</w:t>
            </w:r>
            <w:r>
              <w:rPr>
                <w:rFonts w:ascii="Times New Roman"/>
                <w:b w:val="false"/>
                <w:i/>
                <w:color w:val="000000"/>
                <w:sz w:val="20"/>
              </w:rPr>
              <w:t xml:space="preserve"> орташа балл: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387, 2022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392, 2023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392, 2025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450 б.,</w:t>
            </w:r>
          </w:p>
          <w:p>
            <w:pPr>
              <w:spacing w:after="20"/>
              <w:ind w:left="20"/>
              <w:jc w:val="both"/>
            </w:pPr>
            <w:r>
              <w:rPr>
                <w:rFonts w:ascii="Times New Roman"/>
                <w:b w:val="false"/>
                <w:i w:val="false"/>
                <w:color w:val="000000"/>
                <w:sz w:val="20"/>
              </w:rPr>
              <w:t>
</w:t>
            </w:r>
            <w:r>
              <w:rPr>
                <w:rFonts w:ascii="Times New Roman"/>
                <w:b w:val="false"/>
                <w:i/>
                <w:color w:val="000000"/>
                <w:sz w:val="20"/>
              </w:rPr>
              <w:t>ж</w:t>
            </w:r>
            <w:r>
              <w:rPr>
                <w:rFonts w:ascii="Times New Roman"/>
                <w:b w:val="false"/>
                <w:i/>
                <w:color w:val="000000"/>
                <w:sz w:val="20"/>
              </w:rPr>
              <w:t>аратылыстану бойынша</w:t>
            </w:r>
            <w:r>
              <w:rPr>
                <w:rFonts w:ascii="Times New Roman"/>
                <w:b w:val="false"/>
                <w:i/>
                <w:color w:val="000000"/>
                <w:sz w:val="20"/>
              </w:rPr>
              <w:t>,</w:t>
            </w:r>
            <w:r>
              <w:rPr>
                <w:rFonts w:ascii="Times New Roman"/>
                <w:b w:val="false"/>
                <w:i/>
                <w:color w:val="000000"/>
                <w:sz w:val="20"/>
              </w:rPr>
              <w:t xml:space="preserve"> орташа балл: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397, 2022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402, 2023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402, 2024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402, 2025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490 б.)</w:t>
            </w:r>
          </w:p>
          <w:p>
            <w:pPr>
              <w:spacing w:after="20"/>
              <w:ind w:left="20"/>
              <w:jc w:val="both"/>
            </w:pPr>
            <w:r>
              <w:rPr>
                <w:rFonts w:ascii="Times New Roman"/>
                <w:b w:val="false"/>
                <w:i w:val="false"/>
                <w:color w:val="000000"/>
                <w:sz w:val="20"/>
              </w:rPr>
              <w:t xml:space="preserve">
3. "Кәсіптік-техникалық білім беру сапасы" Дүниежүзілік экономикалық форумның Жаһандық бәсекеге қабілеттілік индексі, рейтингтегі орын </w:t>
            </w:r>
            <w:r>
              <w:rPr>
                <w:rFonts w:ascii="Times New Roman"/>
                <w:b w:val="false"/>
                <w:i/>
                <w:color w:val="000000"/>
                <w:sz w:val="20"/>
              </w:rPr>
              <w:t>(2021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90, 2022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86, 2023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82, 2024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79, 2025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75)</w:t>
            </w:r>
          </w:p>
          <w:p>
            <w:pPr>
              <w:spacing w:after="20"/>
              <w:ind w:left="20"/>
              <w:jc w:val="both"/>
            </w:pPr>
            <w:r>
              <w:rPr>
                <w:rFonts w:ascii="Times New Roman"/>
                <w:b w:val="false"/>
                <w:i w:val="false"/>
                <w:color w:val="000000"/>
                <w:sz w:val="20"/>
              </w:rPr>
              <w:t>
4. QS-WUR, ТОП-200 рейтингінде белгіленген Қазақстандағы ЖОО-ның саны, бірл.</w:t>
            </w:r>
            <w:r>
              <w:rPr>
                <w:rFonts w:ascii="Times New Roman"/>
                <w:b w:val="false"/>
                <w:i/>
                <w:color w:val="000000"/>
                <w:sz w:val="20"/>
              </w:rPr>
              <w:t xml:space="preserve">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1, 2022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 xml:space="preserve">2, </w:t>
            </w:r>
          </w:p>
          <w:p>
            <w:pPr>
              <w:spacing w:after="20"/>
              <w:ind w:left="20"/>
              <w:jc w:val="both"/>
            </w:pPr>
            <w:r>
              <w:rPr>
                <w:rFonts w:ascii="Times New Roman"/>
                <w:b w:val="false"/>
                <w:i/>
                <w:color w:val="000000"/>
                <w:sz w:val="20"/>
              </w:rPr>
              <w:t>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2, 2025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2025 жылға дейінгі тұжырымдамасы</w:t>
            </w:r>
          </w:p>
        </w:tc>
      </w:tr>
    </w:tbl>
    <w:bookmarkStart w:name="z14" w:id="12"/>
    <w:p>
      <w:pPr>
        <w:spacing w:after="0"/>
        <w:ind w:left="0"/>
        <w:jc w:val="left"/>
      </w:pPr>
      <w:r>
        <w:rPr>
          <w:rFonts w:ascii="Times New Roman"/>
          <w:b/>
          <w:i w:val="false"/>
          <w:color w:val="000000"/>
        </w:rPr>
        <w:t xml:space="preserve"> 2. Міндеттер мен нәтижелер көрсеткіштері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 нәтиже көрсеткіштері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жылға бағалау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 көрсеткіштері (жоспар), жылдар бойынша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1-стратегиялық көрсеткіш.  PISA тестінің нәтижесі бойынша мектепте білім беру сапасын бағалау (ЭЫДҰ есебі) </w:t>
            </w:r>
          </w:p>
          <w:p>
            <w:pPr>
              <w:spacing w:after="20"/>
              <w:ind w:left="20"/>
              <w:jc w:val="both"/>
            </w:pPr>
            <w:r>
              <w:rPr>
                <w:rFonts w:ascii="Times New Roman"/>
                <w:b w:val="false"/>
                <w:i w:val="false"/>
                <w:color w:val="000000"/>
                <w:sz w:val="20"/>
              </w:rPr>
              <w:t>
</w:t>
            </w:r>
            <w:r>
              <w:rPr>
                <w:rFonts w:ascii="Times New Roman"/>
                <w:b w:val="false"/>
                <w:i/>
                <w:color w:val="000000"/>
                <w:sz w:val="20"/>
              </w:rPr>
              <w:t>(математика бойынша, орташа балл: 2021 ж. – 423, 2022 ж. – 430, 2023 ж. – 430, 2024 ж. – 430, 2025 ж. – 480 б.,</w:t>
            </w:r>
          </w:p>
          <w:p>
            <w:pPr>
              <w:spacing w:after="20"/>
              <w:ind w:left="20"/>
              <w:jc w:val="both"/>
            </w:pPr>
            <w:r>
              <w:rPr>
                <w:rFonts w:ascii="Times New Roman"/>
                <w:b w:val="false"/>
                <w:i w:val="false"/>
                <w:color w:val="000000"/>
                <w:sz w:val="20"/>
              </w:rPr>
              <w:t>
</w:t>
            </w:r>
            <w:r>
              <w:rPr>
                <w:rFonts w:ascii="Times New Roman"/>
                <w:b w:val="false"/>
                <w:i/>
                <w:color w:val="000000"/>
                <w:sz w:val="20"/>
              </w:rPr>
              <w:t>оқу бойынша, орташа балл: 2021 ж. – 387, 2022 ж. – 392, 2023 ж. – 392, 2024 ж. – 392, 2025 ж. – 450 б.,</w:t>
            </w:r>
          </w:p>
          <w:p>
            <w:pPr>
              <w:spacing w:after="20"/>
              <w:ind w:left="20"/>
              <w:jc w:val="both"/>
            </w:pPr>
            <w:r>
              <w:rPr>
                <w:rFonts w:ascii="Times New Roman"/>
                <w:b w:val="false"/>
                <w:i w:val="false"/>
                <w:color w:val="000000"/>
                <w:sz w:val="20"/>
              </w:rPr>
              <w:t>
</w:t>
            </w:r>
            <w:r>
              <w:rPr>
                <w:rFonts w:ascii="Times New Roman"/>
                <w:b w:val="false"/>
                <w:i/>
                <w:color w:val="000000"/>
                <w:sz w:val="20"/>
              </w:rPr>
              <w:t>жаратылыстану бойынша, орташа балл: 2021 ж. – 397, 2022 ж. – 402, 2023 ж. – 402, 2024 ж. – 402, 2025 ж. – 490 б.)</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Мектепке дейінгі тәрбие мен оқыту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сапалы мектепке дейінгі тәрбиемен және оқытумен қамту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Орта білім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нәтижелері бойынша халықаралық зерттеулердегі қазақстандық оқушылар нәтижелерінің алшақтығын қысқарту:</w:t>
            </w:r>
          </w:p>
          <w:p>
            <w:pPr>
              <w:spacing w:after="20"/>
              <w:ind w:left="20"/>
              <w:jc w:val="both"/>
            </w:pPr>
            <w:r>
              <w:rPr>
                <w:rFonts w:ascii="Times New Roman"/>
                <w:b w:val="false"/>
                <w:i w:val="false"/>
                <w:color w:val="000000"/>
                <w:sz w:val="20"/>
              </w:rPr>
              <w:t>
өңірлер арасында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есебі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74; оқу – 84; жаратылыстану –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 математика – 62; оқу – 68; жаратылыстану –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22; оқу – 38; жаратылыстану –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 математика – 18; оқу – 22; жаратылыстану –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қосымша білім берумен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мемлекеттік мектептердің жалпы санынан апатты жағдайдағы және үш ауысымды мектептердің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биология, STEM пәндік кабинеттерімен қамтамасыз етілген негізгі және орта мектептердің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қалаларда, аудан орталықтарында және ауылдарда жаңғыртылған мектептер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ақпараты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Бейнебақылаумен қамтамасыз етілген ЖАО-ға бағынысты күндізгі мемлекеттік жалпы білім беретін орта білім беру ұйымдарының үлесі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ауызсу көздерімен, ең аз жабдықталған бөлек дәретханалармен және қол жууға арналған базалық құралдармен қамтамасыз етілген мектептердің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мүмкіндіктері шектеулі балаларды арнайы психологиялық-педагогикалық қолдаумен және ерте түзетумен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2-стратегиялық көрсеткіш. "Кәсіптік-техникалық білім беру сапасы" Дүниежүзілік экономикалық форумның Жаһандық бәсекеге қабілеттілік индексі, рейтингтегі орын </w:t>
            </w:r>
            <w:r>
              <w:rPr>
                <w:rFonts w:ascii="Times New Roman"/>
                <w:b w:val="false"/>
                <w:i/>
                <w:color w:val="000000"/>
                <w:sz w:val="20"/>
              </w:rPr>
              <w:t>(2021 ж. – 90, 2022 ж. – 86, 2023 ж. – 82, 2024 ж. – 79, 2025 ж. – 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Техникалық және кәсіптік білім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талап етілетін мамандықтар бойынша колледждерде тегін оқытумен қамту (9-сынып бітірушілері)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салалық талаптарға (стандарттарға) сәйкес құрылған құзыреттілік орталықтарының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ақпараты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оқу процесіне WorldSkills бағалау жүйесін енгізген колледждердің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3-стратегиялық көрсеткіш.  QS-WUR, ТОП-200 рейтингінде белгіленген Қазақстандағы ЖОО-ның саны, бірл. </w:t>
            </w:r>
            <w:r>
              <w:rPr>
                <w:rFonts w:ascii="Times New Roman"/>
                <w:b w:val="false"/>
                <w:i/>
                <w:color w:val="000000"/>
                <w:sz w:val="20"/>
              </w:rPr>
              <w:t>(2021 ж. – 1, 2022 ж. – 2, 2023 ж. – 2, 2024 ж. – 2, 2025 ж. – 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Жоғары және жоғары оқу орнынан кейінгі білім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бағдарламаларын, шетелдік әріптестермен академиялық алмасуларды іске асыратын ЖОО-ның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Оқытушылық қызметке тартылған шетелдік сарапшылардың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шетелдік ЖОО филиалдарының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5" w:id="13"/>
    <w:p>
      <w:pPr>
        <w:spacing w:after="0"/>
        <w:ind w:left="0"/>
        <w:jc w:val="left"/>
      </w:pPr>
      <w:r>
        <w:rPr>
          <w:rFonts w:ascii="Times New Roman"/>
          <w:b/>
          <w:i w:val="false"/>
          <w:color w:val="000000"/>
        </w:rPr>
        <w:t xml:space="preserve"> 3. Күтілетін әлеуметтік-экономикалық әсер, игілік алушыларға пайдасы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Жылдар бойынша болжамды мәндер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тәрбиемен және оқытумен қамтылған 3-6 жастағы балалардың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жалақысының экономика бойынша орташа айлық жалақыға арақатынасы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 бойынша негізгі капиталға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деңгейге нақты өсу қарқыны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ЖҚҚ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4 103 698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4 830 498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(жапсарлас салу)/ашу есебінен құрылған жұмыс орындарының саны, оның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16 326</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11 659</w:t>
            </w:r>
          </w:p>
        </w:tc>
      </w:tr>
    </w:tbl>
    <w:bookmarkStart w:name="z16" w:id="14"/>
    <w:p>
      <w:pPr>
        <w:spacing w:after="0"/>
        <w:ind w:left="0"/>
        <w:jc w:val="left"/>
      </w:pPr>
      <w:r>
        <w:rPr>
          <w:rFonts w:ascii="Times New Roman"/>
          <w:b/>
          <w:i w:val="false"/>
          <w:color w:val="000000"/>
        </w:rPr>
        <w:t xml:space="preserve"> 4. Қажетті ресурстар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Міндеттер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Қажетті қаражат (жылдар бойынша) мың тг.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қаржыландыру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бюджеттен тыс қаражат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711 075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561 138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091 001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066 007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066 007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954 602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181 825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622 294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85 918 103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133 160 619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179 650 118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317 348</w:t>
            </w:r>
          </w:p>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384 446</w:t>
            </w:r>
          </w:p>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400 271</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1414 876 609</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w:t>
            </w:r>
          </w:p>
          <w:p>
            <w:pPr>
              <w:spacing w:after="20"/>
              <w:ind w:left="20"/>
              <w:jc w:val="both"/>
            </w:pPr>
            <w:r>
              <w:rPr>
                <w:rFonts w:ascii="Times New Roman"/>
                <w:b w:val="false"/>
                <w:i w:val="false"/>
                <w:color w:val="000000"/>
                <w:sz w:val="20"/>
              </w:rPr>
              <w:t>078</w:t>
            </w:r>
          </w:p>
          <w:p>
            <w:pPr>
              <w:spacing w:after="20"/>
              <w:ind w:left="20"/>
              <w:jc w:val="both"/>
            </w:pPr>
            <w:r>
              <w:rPr>
                <w:rFonts w:ascii="Times New Roman"/>
                <w:b w:val="false"/>
                <w:i w:val="false"/>
                <w:color w:val="000000"/>
                <w:sz w:val="20"/>
              </w:rPr>
              <w:t>148</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788 798</w:t>
            </w:r>
          </w:p>
          <w:p>
            <w:pPr>
              <w:spacing w:after="20"/>
              <w:ind w:left="20"/>
              <w:jc w:val="both"/>
            </w:pPr>
            <w:r>
              <w:rPr>
                <w:rFonts w:ascii="Times New Roman"/>
                <w:b w:val="false"/>
                <w:i w:val="false"/>
                <w:color w:val="000000"/>
                <w:sz w:val="20"/>
              </w:rPr>
              <w:t>
461</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11 949 015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93 851</w:t>
            </w:r>
          </w:p>
          <w:p>
            <w:pPr>
              <w:spacing w:after="20"/>
              <w:ind w:left="20"/>
              <w:jc w:val="both"/>
            </w:pPr>
            <w:r>
              <w:rPr>
                <w:rFonts w:ascii="Times New Roman"/>
                <w:b w:val="false"/>
                <w:i w:val="false"/>
                <w:color w:val="000000"/>
                <w:sz w:val="20"/>
              </w:rPr>
              <w:t>
832</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127 059</w:t>
            </w:r>
          </w:p>
          <w:p>
            <w:pPr>
              <w:spacing w:after="20"/>
              <w:ind w:left="20"/>
              <w:jc w:val="both"/>
            </w:pPr>
            <w:r>
              <w:rPr>
                <w:rFonts w:ascii="Times New Roman"/>
                <w:b w:val="false"/>
                <w:i w:val="false"/>
                <w:color w:val="000000"/>
                <w:sz w:val="20"/>
              </w:rPr>
              <w:t>
344</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313 837 136</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313 837</w:t>
            </w:r>
          </w:p>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көздер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168 225 209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227 454</w:t>
            </w:r>
          </w:p>
          <w:p>
            <w:pPr>
              <w:spacing w:after="20"/>
              <w:ind w:left="20"/>
              <w:jc w:val="both"/>
            </w:pPr>
            <w:r>
              <w:rPr>
                <w:rFonts w:ascii="Times New Roman"/>
                <w:b w:val="false"/>
                <w:i w:val="false"/>
                <w:color w:val="000000"/>
                <w:sz w:val="20"/>
              </w:rPr>
              <w:t>
873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410 141</w:t>
            </w:r>
          </w:p>
          <w:p>
            <w:pPr>
              <w:spacing w:after="20"/>
              <w:ind w:left="20"/>
              <w:jc w:val="both"/>
            </w:pPr>
            <w:r>
              <w:rPr>
                <w:rFonts w:ascii="Times New Roman"/>
                <w:b w:val="false"/>
                <w:i w:val="false"/>
                <w:color w:val="000000"/>
                <w:sz w:val="20"/>
              </w:rPr>
              <w:t>
796</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557 840</w:t>
            </w:r>
          </w:p>
          <w:p>
            <w:pPr>
              <w:spacing w:after="20"/>
              <w:ind w:left="20"/>
              <w:jc w:val="both"/>
            </w:pPr>
            <w:r>
              <w:rPr>
                <w:rFonts w:ascii="Times New Roman"/>
                <w:b w:val="false"/>
                <w:i w:val="false"/>
                <w:color w:val="000000"/>
                <w:sz w:val="20"/>
              </w:rPr>
              <w:t>
591</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606 872</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1 970 535 267</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1095 818</w:t>
            </w:r>
          </w:p>
          <w:p>
            <w:pPr>
              <w:spacing w:after="20"/>
              <w:ind w:left="20"/>
              <w:jc w:val="both"/>
            </w:pPr>
            <w:r>
              <w:rPr>
                <w:rFonts w:ascii="Times New Roman"/>
                <w:b w:val="false"/>
                <w:i w:val="false"/>
                <w:color w:val="000000"/>
                <w:sz w:val="20"/>
              </w:rPr>
              <w:t>
703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874 716</w:t>
            </w:r>
          </w:p>
          <w:p>
            <w:pPr>
              <w:spacing w:after="20"/>
              <w:ind w:left="20"/>
              <w:jc w:val="both"/>
            </w:pPr>
            <w:r>
              <w:rPr>
                <w:rFonts w:ascii="Times New Roman"/>
                <w:b w:val="false"/>
                <w:i w:val="false"/>
                <w:color w:val="000000"/>
                <w:sz w:val="20"/>
              </w:rPr>
              <w:t>
564</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72 491 403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104 874</w:t>
            </w:r>
          </w:p>
          <w:p>
            <w:pPr>
              <w:spacing w:after="20"/>
              <w:ind w:left="20"/>
              <w:jc w:val="both"/>
            </w:pPr>
            <w:r>
              <w:rPr>
                <w:rFonts w:ascii="Times New Roman"/>
                <w:b w:val="false"/>
                <w:i w:val="false"/>
                <w:color w:val="000000"/>
                <w:sz w:val="20"/>
              </w:rPr>
              <w:t>
099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203 984</w:t>
            </w:r>
          </w:p>
          <w:p>
            <w:pPr>
              <w:spacing w:after="20"/>
              <w:ind w:left="20"/>
              <w:jc w:val="both"/>
            </w:pPr>
            <w:r>
              <w:rPr>
                <w:rFonts w:ascii="Times New Roman"/>
                <w:b w:val="false"/>
                <w:i w:val="false"/>
                <w:color w:val="000000"/>
                <w:sz w:val="20"/>
              </w:rPr>
              <w:t>
487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340 630</w:t>
            </w:r>
          </w:p>
          <w:p>
            <w:pPr>
              <w:spacing w:after="20"/>
              <w:ind w:left="20"/>
              <w:jc w:val="both"/>
            </w:pPr>
            <w:r>
              <w:rPr>
                <w:rFonts w:ascii="Times New Roman"/>
                <w:b w:val="false"/>
                <w:i w:val="false"/>
                <w:color w:val="000000"/>
                <w:sz w:val="20"/>
              </w:rPr>
              <w:t>
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373 838</w:t>
            </w:r>
          </w:p>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1095 818 703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1 095 818</w:t>
            </w:r>
          </w:p>
          <w:p>
            <w:pPr>
              <w:spacing w:after="20"/>
              <w:ind w:left="20"/>
              <w:jc w:val="both"/>
            </w:pPr>
            <w:r>
              <w:rPr>
                <w:rFonts w:ascii="Times New Roman"/>
                <w:b w:val="false"/>
                <w:i w:val="false"/>
                <w:color w:val="000000"/>
                <w:sz w:val="20"/>
              </w:rPr>
              <w:t>
703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95 733 806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122 580</w:t>
            </w:r>
          </w:p>
          <w:p>
            <w:pPr>
              <w:spacing w:after="20"/>
              <w:ind w:left="20"/>
              <w:jc w:val="both"/>
            </w:pPr>
            <w:r>
              <w:rPr>
                <w:rFonts w:ascii="Times New Roman"/>
                <w:b w:val="false"/>
                <w:i w:val="false"/>
                <w:color w:val="000000"/>
                <w:sz w:val="20"/>
              </w:rPr>
              <w:t>
774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206 157</w:t>
            </w:r>
          </w:p>
          <w:p>
            <w:pPr>
              <w:spacing w:after="20"/>
              <w:ind w:left="20"/>
              <w:jc w:val="both"/>
            </w:pPr>
            <w:r>
              <w:rPr>
                <w:rFonts w:ascii="Times New Roman"/>
                <w:b w:val="false"/>
                <w:i w:val="false"/>
                <w:color w:val="000000"/>
                <w:sz w:val="20"/>
              </w:rPr>
              <w:t>
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217 209</w:t>
            </w:r>
          </w:p>
          <w:p>
            <w:pPr>
              <w:spacing w:after="20"/>
              <w:ind w:left="20"/>
              <w:jc w:val="both"/>
            </w:pPr>
            <w:r>
              <w:rPr>
                <w:rFonts w:ascii="Times New Roman"/>
                <w:b w:val="false"/>
                <w:i w:val="false"/>
                <w:color w:val="000000"/>
                <w:sz w:val="20"/>
              </w:rPr>
              <w:t>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233 034</w:t>
            </w:r>
          </w:p>
          <w:p>
            <w:pPr>
              <w:spacing w:after="20"/>
              <w:ind w:left="20"/>
              <w:jc w:val="both"/>
            </w:pPr>
            <w:r>
              <w:rPr>
                <w:rFonts w:ascii="Times New Roman"/>
                <w:b w:val="false"/>
                <w:i w:val="false"/>
                <w:color w:val="000000"/>
                <w:sz w:val="20"/>
              </w:rPr>
              <w:t>
685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874 716 564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874 716 564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5"/>
    <w:p>
      <w:pPr>
        <w:spacing w:after="0"/>
        <w:ind w:left="0"/>
        <w:jc w:val="left"/>
      </w:pPr>
      <w:r>
        <w:rPr>
          <w:rFonts w:ascii="Times New Roman"/>
          <w:b/>
          <w:i w:val="false"/>
          <w:color w:val="000000"/>
        </w:rPr>
        <w:t xml:space="preserve"> 5. Жауапкершілік пен өкілеттіктерді бөлу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(лауазымды адам)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Өкілеттіктер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Балаларды сапалы мектепке дейінгі тәрбиемен және оқытумен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ЖАО-мен бірлесіп мектепке дейінгі ұйымдарды іске қосу мен ашудың қадамдық жоспарын жасау, мониторинг жүргізу, есептілікті дайындау</w:t>
            </w:r>
          </w:p>
          <w:p>
            <w:pPr>
              <w:spacing w:after="20"/>
              <w:ind w:left="20"/>
              <w:jc w:val="both"/>
            </w:pPr>
            <w:r>
              <w:rPr>
                <w:rFonts w:ascii="Times New Roman"/>
                <w:b w:val="false"/>
                <w:i w:val="false"/>
                <w:color w:val="000000"/>
                <w:sz w:val="20"/>
              </w:rPr>
              <w:t>
ЖАО – БҒМ-мен бірлесіп мектепке дейінгі ұйымдарды іске қосу мен ашудың қадамдық жоспарын жасау және оны іске асыру; мектепке дейінгі тәрбие мен оқытуды дамытудың моделін, кешенді жоспарын іске асыру,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PISA нәтижелері бойынша халықаралық зерттеулердегі қазақстандық оқушылар нәтижелерінің алшақтығын қысқарту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нормативтік құқықтық актілерді қабылдау, бақылау, мониторинг жүргізу</w:t>
            </w:r>
          </w:p>
          <w:p>
            <w:pPr>
              <w:spacing w:after="20"/>
              <w:ind w:left="20"/>
              <w:jc w:val="both"/>
            </w:pPr>
            <w:r>
              <w:rPr>
                <w:rFonts w:ascii="Times New Roman"/>
                <w:b w:val="false"/>
                <w:i w:val="false"/>
                <w:color w:val="000000"/>
                <w:sz w:val="20"/>
              </w:rPr>
              <w:t>
ЖАО – орта білім беру сапасын жақсарту үшін кешенді шаралар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Балаларды қосымша білім берумен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және үйлестіру</w:t>
            </w:r>
          </w:p>
          <w:p>
            <w:pPr>
              <w:spacing w:after="20"/>
              <w:ind w:left="20"/>
              <w:jc w:val="both"/>
            </w:pPr>
            <w:r>
              <w:rPr>
                <w:rFonts w:ascii="Times New Roman"/>
                <w:b w:val="false"/>
                <w:i w:val="false"/>
                <w:color w:val="000000"/>
                <w:sz w:val="20"/>
              </w:rPr>
              <w:t>
ЖАО – қосымша білім беруге мемлекеттік білім беру тапсырысын орналастыру, қосымша білім беру ұйымдарының желісін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Күндізгі мемлекеттік мектептердің жалпы санынан апатты жағдайдағы және үш ауысымды мектептердің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тоқсан сайын апатты жағдайдағы және үш ауысымды мектептердің орнына мектептер құрылысын, сондай-ақ оқушы орындары тапшылығын мониторингтеуді жүзеге асырады</w:t>
            </w:r>
          </w:p>
          <w:p>
            <w:pPr>
              <w:spacing w:after="20"/>
              <w:ind w:left="20"/>
              <w:jc w:val="both"/>
            </w:pPr>
            <w:r>
              <w:rPr>
                <w:rFonts w:ascii="Times New Roman"/>
                <w:b w:val="false"/>
                <w:i w:val="false"/>
                <w:color w:val="000000"/>
                <w:sz w:val="20"/>
              </w:rPr>
              <w:t>
ЖАО – бюджет қаражаты есебінен орта білім беру объектілерін салуды, реконструкциялауды қаржыландыру әдістемесінің негізінде мектеп салуды және күрделі жөндеуді өңірдің басымдықтарын негізге ала отырып дербес жүзеге асырады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Физика, химия, биология, STEM пәндік кабинеттерімен қамтамасыз етілген негізгі және орта мектептердің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мемлекеттік мектептердің материалдық-техникалық базасын талдау (пәндік кабинеттермен жарақтандырылуы), қажеттілікті айқындау, қаржыландыруды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3-көрсеткіш. Шағын қалаларда, аудан орталықтарында және ауылдарда жаңғыртылған мектептер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ҚР БҒМ әзірлеген нұсқаулыққа сәйкес жаңғырту үшін мектептерді іріктеу, мемлекеттік мектептердің материалдық-техникалық базасын талдау (жөндеуді талап етуі, пәндік кабинеттермен жарақтандырылуы, кітапханалар мен асханалардың жай-күйі, қауіпсіздік деңгейі), қаржыландыруды бөлу, іріктемеге сәйкес мектептерді жаңғырту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Бейнебақылаумен қамтамасыз етілген ЖАО-ға бағынысты күндізгі мемлекеттік жалпы білім беретін орта білім беру ұйымдарының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ЖАО-ға бағынысты күндізгі мемлекеттік жалпы білім беретін орта білім беру ұйымдарын бейнебақылау жүйелерімен (ішкі және сыртқы) қамтамасыз ету жөніндегі кешенді шаралар қабылдау, БҒМ-ға ай сайын есеп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Базалық ауызсу көздерімен, ең аз жабдықталған бөлек дәретханалармен және қол жууға арналған базалық құралдармен қамтамасыз етілген мектептердің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орта білім беру ұйымдарында оқушылар үшін қолайлы жағдайлар жасау, оның ішінде ауыз сумен жабдықтаумен, санитариямен және гигиенамен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6-көрсеткіш. Даму мүмкіндіктері шектеулі балаларды арнайы психологиялық-педагогикалық қолдаумен және ерте түзетумен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жан басына қаржыландыру әдістемесін әзірлеу </w:t>
            </w:r>
          </w:p>
          <w:p>
            <w:pPr>
              <w:spacing w:after="20"/>
              <w:ind w:left="20"/>
              <w:jc w:val="both"/>
            </w:pPr>
            <w:r>
              <w:rPr>
                <w:rFonts w:ascii="Times New Roman"/>
                <w:b w:val="false"/>
                <w:i w:val="false"/>
                <w:color w:val="000000"/>
                <w:sz w:val="20"/>
              </w:rPr>
              <w:t>
ЖАО – бюджет қаражаты көлемінің шегінде даму мүмкіндіктері шектеулі балаларды арнайы психологиялық-педагогикалық қолдауға арналған мемлекеттік тапсырысты бекіту және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Жастарды талап етілетін мамандықтар бойынша колледждерде тегін оқытумен қамту (9-сынып бітірушілері)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түзету бойынша ұсыныстар енгізу, есептілікті әзірлеу</w:t>
            </w:r>
          </w:p>
          <w:p>
            <w:pPr>
              <w:spacing w:after="20"/>
              <w:ind w:left="20"/>
              <w:jc w:val="both"/>
            </w:pPr>
            <w:r>
              <w:rPr>
                <w:rFonts w:ascii="Times New Roman"/>
                <w:b w:val="false"/>
                <w:i w:val="false"/>
                <w:color w:val="000000"/>
                <w:sz w:val="20"/>
              </w:rPr>
              <w:t>
ЖАО – еңбек нарығының сұраныстарын ескере отырып, техникалық және кәсіптік, орта білімнен кейінгі білімі бар кадрларды даярлауға арналған мемлекеттік тапсырысты орналастыру, есептілікті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Халықаралық салалық талаптарға (стандарттарға) сәйкес құрылған құзыреттілік орталықтарының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және үйлестіру</w:t>
            </w:r>
          </w:p>
          <w:p>
            <w:pPr>
              <w:spacing w:after="20"/>
              <w:ind w:left="20"/>
              <w:jc w:val="both"/>
            </w:pPr>
            <w:r>
              <w:rPr>
                <w:rFonts w:ascii="Times New Roman"/>
                <w:b w:val="false"/>
                <w:i w:val="false"/>
                <w:color w:val="000000"/>
                <w:sz w:val="20"/>
              </w:rPr>
              <w:t>
ЖАО – халықаралық салалық талаптарға (стандарттарға) сәйкес келетін құзыреттілік орталықтарын құру, есептілікті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ТжКБ ұйымдарының оқу процесіне WorldSkills бағалау жүйесін енгізген колледждердің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және үйлестіру</w:t>
            </w:r>
          </w:p>
          <w:p>
            <w:pPr>
              <w:spacing w:after="20"/>
              <w:ind w:left="20"/>
              <w:jc w:val="both"/>
            </w:pPr>
            <w:r>
              <w:rPr>
                <w:rFonts w:ascii="Times New Roman"/>
                <w:b w:val="false"/>
                <w:i w:val="false"/>
                <w:color w:val="000000"/>
                <w:sz w:val="20"/>
              </w:rPr>
              <w:t>
ЖАО – WorldSkills талаптарын ескере отырып, құзыреттіліктерді анықтау жөніндегі көрсетілетін емтиханды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Халықаралық білім беру бағдарламаларын, шетелдік әріптестермен академиялық алмасуларды іске асыратын ЖОО-ның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20 академиялық артықшылық орталығын құру, үш ЖОО-ны зерттеу ЖОО-на трансформациялау, Назарбаев Университетінің тәжірибесі бойынша екі өңірлік ЖОО-ны құру жөніндегі жобаларды іске асыруды үйлестіру, деректерді жинау және өңдеу, ЖОО-ның жариялау белсенділігі бойынша мониторинг және талдау жүргізу</w:t>
            </w:r>
          </w:p>
          <w:p>
            <w:pPr>
              <w:spacing w:after="20"/>
              <w:ind w:left="20"/>
              <w:jc w:val="both"/>
            </w:pPr>
            <w:r>
              <w:rPr>
                <w:rFonts w:ascii="Times New Roman"/>
                <w:b w:val="false"/>
                <w:i w:val="false"/>
                <w:color w:val="000000"/>
                <w:sz w:val="20"/>
              </w:rPr>
              <w:t>
ЖАО – 20 академиялық артықшылық орталығын, Назарбаев Университетінің тәжірибесі бойынша екі өңірлік ЖОО-ны құруға жәрдемдесу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Оқытушылық қызметке тартылған шетелдік сарапшылардың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ЖОО-ның бірлескен білім беру бағдарламаларын әзірлеу, ЖОО-на шетелдік ОПҚ тарту, ЖОО-ның тартымдылығын арттыру үшін ЖОО-ның халықаралық стратегиялық серіктестігін кеңейту жөніндегі жұмысын үйлестіру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Жетекші шетелдік ЖОО филиалдарының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ел аумағында халықаралық оқу орындарының филиалдарын ашу мәселесін пысықтау</w:t>
            </w:r>
          </w:p>
        </w:tc>
      </w:tr>
    </w:tbl>
    <w:p>
      <w:pPr>
        <w:spacing w:after="0"/>
        <w:ind w:left="0"/>
        <w:jc w:val="left"/>
      </w:pP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Ескертпе: ұлттық жоба осы ұлттық жобаға қосымшаға сәйкес "Білімді ұлт" сапалы білім беру" ұлттық жобасын іске асырудың жоспар-графигіне сәйкес іске асырылады.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"Білімді ұлт" сапалы білім беру"</w:t>
            </w:r>
            <w:r>
              <w:br/>
            </w:r>
            <w:r>
              <w:rPr>
                <w:rFonts w:ascii="Times New Roman"/>
                <w:b w:val="false"/>
                <w:i w:val="false"/>
                <w:color w:val="000000"/>
                <w:sz w:val="20"/>
              </w:rPr>
              <w:t>ұлттық жобасына қосымша</w:t>
            </w:r>
          </w:p>
        </w:tc>
      </w:tr>
    </w:tbl>
    <w:bookmarkStart w:name="z20" w:id="17"/>
    <w:p>
      <w:pPr>
        <w:spacing w:after="0"/>
        <w:ind w:left="0"/>
        <w:jc w:val="left"/>
      </w:pPr>
      <w:r>
        <w:rPr>
          <w:rFonts w:ascii="Times New Roman"/>
          <w:b/>
          <w:i w:val="false"/>
          <w:color w:val="000000"/>
        </w:rPr>
        <w:t xml:space="preserve"> "Білімді ұлт" сапалы білім беру" ұлттық жобасын іске асырудың жоспар-графигі</w:t>
      </w:r>
    </w:p>
    <w:bookmarkEnd w:id="1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мерзімі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қаржыландыру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фактіге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Бюджеттен тыс қаражат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1-стратегиялық көрсеткіш. PISA тестінің нәтижесі бойынша мектепте білім беру сапасын бағалау (ЭЫДҰ есебі) </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м</w:t>
            </w:r>
            <w:r>
              <w:rPr>
                <w:rFonts w:ascii="Times New Roman"/>
                <w:b w:val="false"/>
                <w:i/>
                <w:color w:val="000000"/>
                <w:sz w:val="20"/>
              </w:rPr>
              <w:t>атематика бойынша, орташа балл: 2021 ж. – 423, 2022 ж. – 430, 2023 ж. – 430, 2024 ж. – 430, 2025 ж. – 480 б.,</w:t>
            </w:r>
          </w:p>
          <w:p>
            <w:pPr>
              <w:spacing w:after="20"/>
              <w:ind w:left="20"/>
              <w:jc w:val="both"/>
            </w:pPr>
            <w:r>
              <w:rPr>
                <w:rFonts w:ascii="Times New Roman"/>
                <w:b w:val="false"/>
                <w:i w:val="false"/>
                <w:color w:val="000000"/>
                <w:sz w:val="20"/>
              </w:rPr>
              <w:t>
</w:t>
            </w:r>
            <w:r>
              <w:rPr>
                <w:rFonts w:ascii="Times New Roman"/>
                <w:b w:val="false"/>
                <w:i/>
                <w:color w:val="000000"/>
                <w:sz w:val="20"/>
              </w:rPr>
              <w:t>о</w:t>
            </w:r>
            <w:r>
              <w:rPr>
                <w:rFonts w:ascii="Times New Roman"/>
                <w:b w:val="false"/>
                <w:i/>
                <w:color w:val="000000"/>
                <w:sz w:val="20"/>
              </w:rPr>
              <w:t>қу бойынша, орташа балл: 2021 ж. – 387, 2022 ж. – 392, 2023 ж. – 392, 2024 ж. – 392, 2025 ж. – 450 б.,</w:t>
            </w:r>
          </w:p>
          <w:p>
            <w:pPr>
              <w:spacing w:after="20"/>
              <w:ind w:left="20"/>
              <w:jc w:val="both"/>
            </w:pPr>
            <w:r>
              <w:rPr>
                <w:rFonts w:ascii="Times New Roman"/>
                <w:b w:val="false"/>
                <w:i w:val="false"/>
                <w:color w:val="000000"/>
                <w:sz w:val="20"/>
              </w:rPr>
              <w:t>
</w:t>
            </w:r>
            <w:r>
              <w:rPr>
                <w:rFonts w:ascii="Times New Roman"/>
                <w:b w:val="false"/>
                <w:i/>
                <w:color w:val="000000"/>
                <w:sz w:val="20"/>
              </w:rPr>
              <w:t>ж</w:t>
            </w:r>
            <w:r>
              <w:rPr>
                <w:rFonts w:ascii="Times New Roman"/>
                <w:b w:val="false"/>
                <w:i/>
                <w:color w:val="000000"/>
                <w:sz w:val="20"/>
              </w:rPr>
              <w:t>аратылыстану бойынша, орташа балл: 2021 ж. – 397, 2022 ж. – 402, 2023 ж. – 402, 2024 ж. – 402, 2025 ж. – 490 б.)</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Мектепке дейінгі тәрбие мен оқыту</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711 </w:t>
            </w:r>
          </w:p>
          <w:p>
            <w:pPr>
              <w:spacing w:after="20"/>
              <w:ind w:left="20"/>
              <w:jc w:val="both"/>
            </w:pPr>
            <w:r>
              <w:rPr>
                <w:rFonts w:ascii="Times New Roman"/>
                <w:b w:val="false"/>
                <w:i w:val="false"/>
                <w:color w:val="000000"/>
                <w:sz w:val="20"/>
              </w:rPr>
              <w:t>
075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p>
            <w:pPr>
              <w:spacing w:after="20"/>
              <w:ind w:left="20"/>
              <w:jc w:val="both"/>
            </w:pPr>
            <w:r>
              <w:rPr>
                <w:rFonts w:ascii="Times New Roman"/>
                <w:b w:val="false"/>
                <w:i w:val="false"/>
                <w:color w:val="000000"/>
                <w:sz w:val="20"/>
              </w:rPr>
              <w:t>
561 </w:t>
            </w:r>
          </w:p>
          <w:p>
            <w:pPr>
              <w:spacing w:after="20"/>
              <w:ind w:left="20"/>
              <w:jc w:val="both"/>
            </w:pPr>
            <w:r>
              <w:rPr>
                <w:rFonts w:ascii="Times New Roman"/>
                <w:b w:val="false"/>
                <w:i w:val="false"/>
                <w:color w:val="000000"/>
                <w:sz w:val="20"/>
              </w:rPr>
              <w:t>
138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091 001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xml:space="preserve">
007 мың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xml:space="preserve">
007 мың тг.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Балаларды сапалы мектепке дейінгі тәрбиемен және оқытумен қамту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Балаларды мектепке дейінгі тәрбие мен оқытуға мемлекеттік білім беру тапсырысын орналастыру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711 </w:t>
            </w:r>
          </w:p>
          <w:p>
            <w:pPr>
              <w:spacing w:after="20"/>
              <w:ind w:left="20"/>
              <w:jc w:val="both"/>
            </w:pPr>
            <w:r>
              <w:rPr>
                <w:rFonts w:ascii="Times New Roman"/>
                <w:b w:val="false"/>
                <w:i w:val="false"/>
                <w:color w:val="000000"/>
                <w:sz w:val="20"/>
              </w:rPr>
              <w:t>
075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p>
            <w:pPr>
              <w:spacing w:after="20"/>
              <w:ind w:left="20"/>
              <w:jc w:val="both"/>
            </w:pPr>
            <w:r>
              <w:rPr>
                <w:rFonts w:ascii="Times New Roman"/>
                <w:b w:val="false"/>
                <w:i w:val="false"/>
                <w:color w:val="000000"/>
                <w:sz w:val="20"/>
              </w:rPr>
              <w:t>
561 </w:t>
            </w:r>
          </w:p>
          <w:p>
            <w:pPr>
              <w:spacing w:after="20"/>
              <w:ind w:left="20"/>
              <w:jc w:val="both"/>
            </w:pPr>
            <w:r>
              <w:rPr>
                <w:rFonts w:ascii="Times New Roman"/>
                <w:b w:val="false"/>
                <w:i w:val="false"/>
                <w:color w:val="000000"/>
                <w:sz w:val="20"/>
              </w:rPr>
              <w:t>
138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091 001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007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007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15 717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38 920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58 380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3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73 867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126 461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w:t>
            </w:r>
          </w:p>
          <w:p>
            <w:pPr>
              <w:spacing w:after="20"/>
              <w:ind w:left="20"/>
              <w:jc w:val="both"/>
            </w:pPr>
            <w:r>
              <w:rPr>
                <w:rFonts w:ascii="Times New Roman"/>
                <w:b w:val="false"/>
                <w:i w:val="false"/>
                <w:color w:val="000000"/>
                <w:sz w:val="20"/>
              </w:rPr>
              <w:t>744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w:t>
            </w:r>
          </w:p>
          <w:p>
            <w:pPr>
              <w:spacing w:after="20"/>
              <w:ind w:left="20"/>
              <w:jc w:val="both"/>
            </w:pPr>
            <w:r>
              <w:rPr>
                <w:rFonts w:ascii="Times New Roman"/>
                <w:b w:val="false"/>
                <w:i w:val="false"/>
                <w:color w:val="000000"/>
                <w:sz w:val="20"/>
              </w:rPr>
              <w:t>
624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Мектепке дейінгі тәрбие мен оқытудың мемлекеттік стандартына, үлгілік оқу жоспарына өзгерістер енгізу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Орта білім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p>
            <w:pPr>
              <w:spacing w:after="20"/>
              <w:ind w:left="20"/>
              <w:jc w:val="both"/>
            </w:pPr>
            <w:r>
              <w:rPr>
                <w:rFonts w:ascii="Times New Roman"/>
                <w:b w:val="false"/>
                <w:i w:val="false"/>
                <w:color w:val="000000"/>
                <w:sz w:val="20"/>
              </w:rPr>
              <w:t>
954 602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181 </w:t>
            </w:r>
          </w:p>
          <w:p>
            <w:pPr>
              <w:spacing w:after="20"/>
              <w:ind w:left="20"/>
              <w:jc w:val="both"/>
            </w:pPr>
            <w:r>
              <w:rPr>
                <w:rFonts w:ascii="Times New Roman"/>
                <w:b w:val="false"/>
                <w:i w:val="false"/>
                <w:color w:val="000000"/>
                <w:sz w:val="20"/>
              </w:rPr>
              <w:t>825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w:t>
            </w:r>
          </w:p>
          <w:p>
            <w:pPr>
              <w:spacing w:after="20"/>
              <w:ind w:left="20"/>
              <w:jc w:val="both"/>
            </w:pPr>
            <w:r>
              <w:rPr>
                <w:rFonts w:ascii="Times New Roman"/>
                <w:b w:val="false"/>
                <w:i w:val="false"/>
                <w:color w:val="000000"/>
                <w:sz w:val="20"/>
              </w:rPr>
              <w:t>
622 294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704</w:t>
            </w:r>
          </w:p>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918</w:t>
            </w:r>
          </w:p>
          <w:p>
            <w:pPr>
              <w:spacing w:after="20"/>
              <w:ind w:left="20"/>
              <w:jc w:val="both"/>
            </w:pPr>
            <w:r>
              <w:rPr>
                <w:rFonts w:ascii="Times New Roman"/>
                <w:b w:val="false"/>
                <w:i w:val="false"/>
                <w:color w:val="000000"/>
                <w:sz w:val="20"/>
              </w:rPr>
              <w:t>
103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PISA нәтижелері бойынша халықаралық зерттеулердегі қазақстандық оқушылар нәтижелерінің алшақтығын қысқарту: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арасында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74; оқу – 84; жаратылыстану – 70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 математика – 62; оқу – 68; жаратылыс-тану – 59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w:t>
            </w:r>
          </w:p>
          <w:p>
            <w:pPr>
              <w:spacing w:after="20"/>
              <w:ind w:left="20"/>
              <w:jc w:val="both"/>
            </w:pPr>
            <w:r>
              <w:rPr>
                <w:rFonts w:ascii="Times New Roman"/>
                <w:b w:val="false"/>
                <w:i w:val="false"/>
                <w:color w:val="000000"/>
                <w:sz w:val="20"/>
              </w:rPr>
              <w:t>
математика – 22; оқу – 38; жаратылыстану – 32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w:t>
            </w:r>
          </w:p>
          <w:p>
            <w:pPr>
              <w:spacing w:after="20"/>
              <w:ind w:left="20"/>
              <w:jc w:val="both"/>
            </w:pPr>
            <w:r>
              <w:rPr>
                <w:rFonts w:ascii="Times New Roman"/>
                <w:b w:val="false"/>
                <w:i w:val="false"/>
                <w:color w:val="000000"/>
                <w:sz w:val="20"/>
              </w:rPr>
              <w:t>
математика – 18; оқу – 22; жаратылыстану – 15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2024 жылдан бастап </w:t>
            </w:r>
          </w:p>
          <w:p>
            <w:pPr>
              <w:spacing w:after="20"/>
              <w:ind w:left="20"/>
              <w:jc w:val="both"/>
            </w:pPr>
            <w:r>
              <w:rPr>
                <w:rFonts w:ascii="Times New Roman"/>
                <w:b w:val="false"/>
                <w:i w:val="false"/>
                <w:color w:val="000000"/>
                <w:sz w:val="20"/>
              </w:rPr>
              <w:t>12 жылдық оқыту жүйесіне кезең-кезеңмен көшу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Қазақстандық білім алушылардың PISA-based Test for Schools-ке қатысуы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1 704 191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704 191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Әлеуметтік жағынан осал отбасылардан шыққан балаларға арналған "Цифрлық ұстаз" жобасын іске асыру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бірінші вице-министрі Ш.Т. Каринова, БҒМ БҚҚК төрағасы Е.Н. Иманғалиев,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p>
            <w:pPr>
              <w:spacing w:after="20"/>
              <w:ind w:left="20"/>
              <w:jc w:val="both"/>
            </w:pPr>
            <w:r>
              <w:rPr>
                <w:rFonts w:ascii="Times New Roman"/>
                <w:b w:val="false"/>
                <w:i w:val="false"/>
                <w:color w:val="000000"/>
                <w:sz w:val="20"/>
              </w:rPr>
              <w:t>
581 </w:t>
            </w:r>
          </w:p>
          <w:p>
            <w:pPr>
              <w:spacing w:after="20"/>
              <w:ind w:left="20"/>
              <w:jc w:val="both"/>
            </w:pPr>
            <w:r>
              <w:rPr>
                <w:rFonts w:ascii="Times New Roman"/>
                <w:b w:val="false"/>
                <w:i w:val="false"/>
                <w:color w:val="000000"/>
                <w:sz w:val="20"/>
              </w:rPr>
              <w:t>
885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809 </w:t>
            </w:r>
          </w:p>
          <w:p>
            <w:pPr>
              <w:spacing w:after="20"/>
              <w:ind w:left="20"/>
              <w:jc w:val="both"/>
            </w:pPr>
            <w:r>
              <w:rPr>
                <w:rFonts w:ascii="Times New Roman"/>
                <w:b w:val="false"/>
                <w:i w:val="false"/>
                <w:color w:val="000000"/>
                <w:sz w:val="20"/>
              </w:rPr>
              <w:t>
108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763 </w:t>
            </w:r>
          </w:p>
          <w:p>
            <w:pPr>
              <w:spacing w:after="20"/>
              <w:ind w:left="20"/>
              <w:jc w:val="both"/>
            </w:pPr>
            <w:r>
              <w:rPr>
                <w:rFonts w:ascii="Times New Roman"/>
                <w:b w:val="false"/>
                <w:i w:val="false"/>
                <w:color w:val="000000"/>
                <w:sz w:val="20"/>
              </w:rPr>
              <w:t>
555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763 </w:t>
            </w:r>
          </w:p>
          <w:p>
            <w:pPr>
              <w:spacing w:after="20"/>
              <w:ind w:left="20"/>
              <w:jc w:val="both"/>
            </w:pPr>
            <w:r>
              <w:rPr>
                <w:rFonts w:ascii="Times New Roman"/>
                <w:b w:val="false"/>
                <w:i w:val="false"/>
                <w:color w:val="000000"/>
                <w:sz w:val="20"/>
              </w:rPr>
              <w:t>
555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85 918 103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85 918 103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Балаларды қосымша біліммен қамту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517 716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849 475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181 233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512</w:t>
            </w:r>
          </w:p>
          <w:p>
            <w:pPr>
              <w:spacing w:after="20"/>
              <w:ind w:left="20"/>
              <w:jc w:val="both"/>
            </w:pPr>
            <w:r>
              <w:rPr>
                <w:rFonts w:ascii="Times New Roman"/>
                <w:b w:val="false"/>
                <w:i w:val="false"/>
                <w:color w:val="000000"/>
                <w:sz w:val="20"/>
              </w:rPr>
              <w:t xml:space="preserve">
991 </w:t>
            </w:r>
          </w:p>
          <w:p>
            <w:pPr>
              <w:spacing w:after="20"/>
              <w:ind w:left="20"/>
              <w:jc w:val="both"/>
            </w:pPr>
            <w:r>
              <w:rPr>
                <w:rFonts w:ascii="Times New Roman"/>
                <w:b w:val="false"/>
                <w:i w:val="false"/>
                <w:color w:val="000000"/>
                <w:sz w:val="20"/>
              </w:rPr>
              <w:t>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844</w:t>
            </w:r>
          </w:p>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Қосымша білім беруге арналған мемлекеттік (білім беру, спорттық, шығармашылық) тапсырысты орналастыру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543 517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819 275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1 197 033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1 538 792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Б.А. Асылова, бірінші вице-министрі Ш.Т. Каринова, облыстардың, </w:t>
            </w:r>
          </w:p>
          <w:p>
            <w:pPr>
              <w:spacing w:after="20"/>
              <w:ind w:left="20"/>
              <w:jc w:val="both"/>
            </w:pPr>
            <w:r>
              <w:rPr>
                <w:rFonts w:ascii="Times New Roman"/>
                <w:b w:val="false"/>
                <w:i w:val="false"/>
                <w:color w:val="000000"/>
                <w:sz w:val="20"/>
              </w:rPr>
              <w:t>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133 160 619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179 650 118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217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480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p>
            <w:pPr>
              <w:spacing w:after="20"/>
              <w:ind w:left="20"/>
              <w:jc w:val="both"/>
            </w:pPr>
            <w:r>
              <w:rPr>
                <w:rFonts w:ascii="Times New Roman"/>
                <w:b w:val="false"/>
                <w:i w:val="false"/>
                <w:color w:val="000000"/>
                <w:sz w:val="20"/>
              </w:rPr>
              <w:t>
876</w:t>
            </w:r>
          </w:p>
          <w:p>
            <w:pPr>
              <w:spacing w:after="20"/>
              <w:ind w:left="20"/>
              <w:jc w:val="both"/>
            </w:pPr>
            <w:r>
              <w:rPr>
                <w:rFonts w:ascii="Times New Roman"/>
                <w:b w:val="false"/>
                <w:i w:val="false"/>
                <w:color w:val="000000"/>
                <w:sz w:val="20"/>
              </w:rPr>
              <w:t>
609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w:t>
            </w:r>
          </w:p>
          <w:p>
            <w:pPr>
              <w:spacing w:after="20"/>
              <w:ind w:left="20"/>
              <w:jc w:val="both"/>
            </w:pPr>
            <w:r>
              <w:rPr>
                <w:rFonts w:ascii="Times New Roman"/>
                <w:b w:val="false"/>
                <w:i w:val="false"/>
                <w:color w:val="000000"/>
                <w:sz w:val="20"/>
              </w:rPr>
              <w:t>
078 </w:t>
            </w:r>
          </w:p>
          <w:p>
            <w:pPr>
              <w:spacing w:after="20"/>
              <w:ind w:left="20"/>
              <w:jc w:val="both"/>
            </w:pPr>
            <w:r>
              <w:rPr>
                <w:rFonts w:ascii="Times New Roman"/>
                <w:b w:val="false"/>
                <w:i w:val="false"/>
                <w:color w:val="000000"/>
                <w:sz w:val="20"/>
              </w:rPr>
              <w:t>
148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461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Күндізгі мемлекеттік мектептердің жалпы санынан апатты жағдайдағы және үш ауысымды мектептердің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Мыналар арқылы 1000 мектепті іске қосу: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құрылыс</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Б.А. Асылова, БҒМ БЖД директоры Ж.И. Рахметова,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p>
            <w:pPr>
              <w:spacing w:after="20"/>
              <w:ind w:left="20"/>
              <w:jc w:val="both"/>
            </w:pPr>
            <w:r>
              <w:rPr>
                <w:rFonts w:ascii="Times New Roman"/>
                <w:b w:val="false"/>
                <w:i w:val="false"/>
                <w:color w:val="000000"/>
                <w:sz w:val="20"/>
              </w:rPr>
              <w:t>
312 </w:t>
            </w:r>
          </w:p>
          <w:p>
            <w:pPr>
              <w:spacing w:after="20"/>
              <w:ind w:left="20"/>
              <w:jc w:val="both"/>
            </w:pPr>
            <w:r>
              <w:rPr>
                <w:rFonts w:ascii="Times New Roman"/>
                <w:b w:val="false"/>
                <w:i w:val="false"/>
                <w:color w:val="000000"/>
                <w:sz w:val="20"/>
              </w:rPr>
              <w:t>
400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79 049 600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79 049 600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183 411 600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w:t>
            </w:r>
          </w:p>
          <w:p>
            <w:pPr>
              <w:spacing w:after="20"/>
              <w:ind w:left="20"/>
              <w:jc w:val="both"/>
            </w:pPr>
            <w:r>
              <w:rPr>
                <w:rFonts w:ascii="Times New Roman"/>
                <w:b w:val="false"/>
                <w:i w:val="false"/>
                <w:color w:val="000000"/>
                <w:sz w:val="20"/>
              </w:rPr>
              <w:t>
411 </w:t>
            </w:r>
          </w:p>
          <w:p>
            <w:pPr>
              <w:spacing w:after="20"/>
              <w:ind w:left="20"/>
              <w:jc w:val="both"/>
            </w:pPr>
            <w:r>
              <w:rPr>
                <w:rFonts w:ascii="Times New Roman"/>
                <w:b w:val="false"/>
                <w:i w:val="false"/>
                <w:color w:val="000000"/>
                <w:sz w:val="20"/>
              </w:rPr>
              <w:t>
600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p>
            <w:pPr>
              <w:spacing w:after="20"/>
              <w:ind w:left="20"/>
              <w:jc w:val="both"/>
            </w:pPr>
            <w:r>
              <w:rPr>
                <w:rFonts w:ascii="Times New Roman"/>
                <w:b w:val="false"/>
                <w:i w:val="false"/>
                <w:color w:val="000000"/>
                <w:sz w:val="20"/>
              </w:rPr>
              <w:t>
733 806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103 998 889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201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461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461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тетігі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"Қаржы орталығы" АҚ президенті А.І. Ибраимов (келісу бойынша),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мектептерде мемлекеттік тапсырысты орналастыру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"Қаржы орталығы" АҚ президенті А.І. Ибраимов (келісу бойынша),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426 813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75 651 229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107 687 616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110 950 445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110 950 445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442 666 548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w:t>
            </w:r>
          </w:p>
          <w:p>
            <w:pPr>
              <w:spacing w:after="20"/>
              <w:ind w:left="20"/>
              <w:jc w:val="both"/>
            </w:pPr>
            <w:r>
              <w:rPr>
                <w:rFonts w:ascii="Times New Roman"/>
                <w:b w:val="false"/>
                <w:i w:val="false"/>
                <w:color w:val="000000"/>
                <w:sz w:val="20"/>
              </w:rPr>
              <w:t>
666 </w:t>
            </w:r>
          </w:p>
          <w:p>
            <w:pPr>
              <w:spacing w:after="20"/>
              <w:ind w:left="20"/>
              <w:jc w:val="both"/>
            </w:pPr>
            <w:r>
              <w:rPr>
                <w:rFonts w:ascii="Times New Roman"/>
                <w:b w:val="false"/>
                <w:i w:val="false"/>
                <w:color w:val="000000"/>
                <w:sz w:val="20"/>
              </w:rPr>
              <w:t>
548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76 095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114 962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139 378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139 578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139 578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1000 мектепті педагог кадрлармен қамтамасыз ету мәселесін пысықтау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ҚР Білім және ғылым вице-министрі Қ.А. Ерғалиев, БҒМ МОБК төрағасы Г.Р. Каримова, ЖЖБД директоры Ә.Ж. Тойбаев,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Мемлекеттік-жекешелік әріптестік тетігіне мектептердің құрылысымен қатар сапалы оқу процесін ұйымдастыруды қосу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Білім беру объектілерін салу (жапсарлас салу)/ашу есебінен жұмыс орындарын құру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28 004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18 618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16 326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11 659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Физика, химия, биология, STEM пәндік кабинеттерімен қамтамасыз етілген негізгі және орта мектептердің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Мектептерді физика, химия, биология, STEM пәндік кабинеттерімен жабдықтау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4 878 мектеп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Шағын қалаларда, аудан орталықтарында және ауылдарда жаңғыртылған мектептер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Шағын қалаларда, аудан орталықтарында және ауылдарда мектептерді жаңғырту (күрделі және ағымдағы жөндеу, кітапханалар, асханалар, жиһаз, қауіпсіздік)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Бейнебақылаумен қамтамасыз етілген ЖАО-ға бағынысты күндізгі мемлекеттік жалпы білім беретін орта білім беру ұйымдарының үлесі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Қауіпсіз қол жеткізу жүйесін, мамандандырылған күзет пен бақылауды қамтамасыз ету (бейнебақылау, дабыл түймесі, металліздегіштер)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БҚҚК төрағасы Е.Н. Иманғалиев,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Уәкілетті органның талаптарына сәйкес келетін білім беру ұйымдарының бейнебақылау жүйелерін Жедел басқару орталығымен интеграциялау, оларды қабылданған стандарттар мен техникалық талаптарға сәйкес келтіру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БҚҚК төрағасы Е.Н. Иманғалиев,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Базалық ауызсу көздерімен, ең аз жабдықталған бөлек дәретханалармен және қол жууға арналған базалық құралдармен қамтамасыз етілген мектептердің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Орта білім беру ұйымдарында оқушылар үшін қолайлы жағдайлар жасау, оның ішінде ауызсумен, санитариямен және гигиенамен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БҒМ БҚҚК төрағасы Е.Н. Иманғалиев,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6-көрсеткіш. Даму мүмкіндіктері шектеулі балаларды арнайы психологиялық-педагогикалық қолдаумен және ерте түзетумен қамту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Өңірдің қажеттіліктерін ескере отырып және заманауи талаптар мен стандарттарға сәйкес ПМПК желісін кеңейту (50 мың балаға 1 ПМПК)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Даму мүмкіндіктері шектеулі балаларды арнайы психологиялық-педагогикалық қолдауға арналған мемлекеттік білім беру тапсырысын орналастыру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2-стратегиялық көрсеткіш. "Кәсіптік-техникалық білім беру сапасы" Дүниежүзілік экономикалық форумның Жаһандық бәсекеге қабілеттілік индексі, рейтингтегі орын </w:t>
            </w:r>
            <w:r>
              <w:rPr>
                <w:rFonts w:ascii="Times New Roman"/>
                <w:b w:val="false"/>
                <w:i/>
                <w:color w:val="000000"/>
                <w:sz w:val="20"/>
              </w:rPr>
              <w:t>(2021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90, 2022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86, 2023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82, 2024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79, 2025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75)</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Техникалық және кәсіптік білім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949</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753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851</w:t>
            </w:r>
          </w:p>
          <w:p>
            <w:pPr>
              <w:spacing w:after="20"/>
              <w:ind w:left="20"/>
              <w:jc w:val="both"/>
            </w:pPr>
            <w:r>
              <w:rPr>
                <w:rFonts w:ascii="Times New Roman"/>
                <w:b w:val="false"/>
                <w:i w:val="false"/>
                <w:color w:val="000000"/>
                <w:sz w:val="20"/>
              </w:rPr>
              <w:t>
832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059</w:t>
            </w:r>
          </w:p>
          <w:p>
            <w:pPr>
              <w:spacing w:after="20"/>
              <w:ind w:left="20"/>
              <w:jc w:val="both"/>
            </w:pPr>
            <w:r>
              <w:rPr>
                <w:rFonts w:ascii="Times New Roman"/>
                <w:b w:val="false"/>
                <w:i w:val="false"/>
                <w:color w:val="000000"/>
                <w:sz w:val="20"/>
              </w:rPr>
              <w:t>
344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837</w:t>
            </w:r>
          </w:p>
          <w:p>
            <w:pPr>
              <w:spacing w:after="20"/>
              <w:ind w:left="20"/>
              <w:jc w:val="both"/>
            </w:pPr>
            <w:r>
              <w:rPr>
                <w:rFonts w:ascii="Times New Roman"/>
                <w:b w:val="false"/>
                <w:i w:val="false"/>
                <w:color w:val="000000"/>
                <w:sz w:val="20"/>
              </w:rPr>
              <w:t>
136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837</w:t>
            </w:r>
          </w:p>
          <w:p>
            <w:pPr>
              <w:spacing w:after="20"/>
              <w:ind w:left="20"/>
              <w:jc w:val="both"/>
            </w:pPr>
            <w:r>
              <w:rPr>
                <w:rFonts w:ascii="Times New Roman"/>
                <w:b w:val="false"/>
                <w:i w:val="false"/>
                <w:color w:val="000000"/>
                <w:sz w:val="20"/>
              </w:rPr>
              <w:t>
136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Жастарды талап етілетін мамандықтар бойынша колледждерде тегін оқытумен қамту (9-сынып бітірушілері)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ТжКБ бар кадрларды даярлауға арналған мемлекеттік тапсырыс көлемін ұлғайту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ТжКБД директоры Н.Ж. Оспанова,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949 015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r>
              <w:rPr>
                <w:rFonts w:ascii="Times New Roman"/>
                <w:b w:val="false"/>
                <w:i w:val="false"/>
                <w:color w:val="000000"/>
                <w:sz w:val="20"/>
              </w:rPr>
              <w:t xml:space="preserve">
180 </w:t>
            </w:r>
          </w:p>
          <w:p>
            <w:pPr>
              <w:spacing w:after="20"/>
              <w:ind w:left="20"/>
              <w:jc w:val="both"/>
            </w:pPr>
            <w:r>
              <w:rPr>
                <w:rFonts w:ascii="Times New Roman"/>
                <w:b w:val="false"/>
                <w:i w:val="false"/>
                <w:color w:val="000000"/>
                <w:sz w:val="20"/>
              </w:rPr>
              <w:t>
753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851</w:t>
            </w:r>
          </w:p>
          <w:p>
            <w:pPr>
              <w:spacing w:after="20"/>
              <w:ind w:left="20"/>
              <w:jc w:val="both"/>
            </w:pPr>
            <w:r>
              <w:rPr>
                <w:rFonts w:ascii="Times New Roman"/>
                <w:b w:val="false"/>
                <w:i w:val="false"/>
                <w:color w:val="000000"/>
                <w:sz w:val="20"/>
              </w:rPr>
              <w:t>
832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059</w:t>
            </w:r>
          </w:p>
          <w:p>
            <w:pPr>
              <w:spacing w:after="20"/>
              <w:ind w:left="20"/>
              <w:jc w:val="both"/>
            </w:pPr>
            <w:r>
              <w:rPr>
                <w:rFonts w:ascii="Times New Roman"/>
                <w:b w:val="false"/>
                <w:i w:val="false"/>
                <w:color w:val="000000"/>
                <w:sz w:val="20"/>
              </w:rPr>
              <w:t>
344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283 040 944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xml:space="preserve">
 944 </w:t>
            </w:r>
          </w:p>
          <w:p>
            <w:pPr>
              <w:spacing w:after="20"/>
              <w:ind w:left="20"/>
              <w:jc w:val="both"/>
            </w:pPr>
            <w:r>
              <w:rPr>
                <w:rFonts w:ascii="Times New Roman"/>
                <w:b w:val="false"/>
                <w:i w:val="false"/>
                <w:color w:val="000000"/>
                <w:sz w:val="20"/>
              </w:rPr>
              <w:t>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Колледждердің оқу-өндірістік шеберханаларын заманауи жабдықтармен жарақтандыру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ТжКБД директоры Н.Ж. Оспанова, "Talap" КЕАҚ президенті Ә.Е. Бектұрғанов (келісу бойынша),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Халықаралық салалық талаптарға (стандарттарға) сәйкес құрылған құзыреттілік орталықтарының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"Жас маман" жобасы шеңберінде жабдықталған колледждердің базасында құзыреттілік орталықтарын құру және оқу-өндірістік шеберханаларын кеңейту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бірінші вице-министрі Ш.Т. Каринова, БҒМ ТжКБД директоры </w:t>
            </w:r>
          </w:p>
          <w:p>
            <w:pPr>
              <w:spacing w:after="20"/>
              <w:ind w:left="20"/>
              <w:jc w:val="both"/>
            </w:pPr>
            <w:r>
              <w:rPr>
                <w:rFonts w:ascii="Times New Roman"/>
                <w:b w:val="false"/>
                <w:i w:val="false"/>
                <w:color w:val="000000"/>
                <w:sz w:val="20"/>
              </w:rPr>
              <w:t xml:space="preserve">Н.Ж. Оспанова, "Talap" КЕАҚ президенті Ә.Е. Бектұрғанов (келісу бойынша),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ТжКБ ұйымдарының оқу процесіне WorldSkills бағалау жүйесін енгізген колледждердің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WorldSkills талаптарын ескере отырып, құзыреттіліктерді анықтау жөніндегі көрсетілетін емтиханды енгізу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бірінші вице-министрі Ш.Т. Каринова, БҒМ ТжКБД директоры </w:t>
            </w:r>
          </w:p>
          <w:p>
            <w:pPr>
              <w:spacing w:after="20"/>
              <w:ind w:left="20"/>
              <w:jc w:val="both"/>
            </w:pPr>
            <w:r>
              <w:rPr>
                <w:rFonts w:ascii="Times New Roman"/>
                <w:b w:val="false"/>
                <w:i w:val="false"/>
                <w:color w:val="000000"/>
                <w:sz w:val="20"/>
              </w:rPr>
              <w:t xml:space="preserve">Н.Ж. Оспанова, "Talap" КЕАҚ президенті Ә.Е. Бектұрғанов (келісу бойынша),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3-стратегиялық көрсеткіш. QS-WUR, ТОП-200 рейтингінде белгіленген Қазақстандағы ЖОО-ның саны, бірл. </w:t>
            </w:r>
            <w:r>
              <w:rPr>
                <w:rFonts w:ascii="Times New Roman"/>
                <w:b w:val="false"/>
                <w:i/>
                <w:color w:val="000000"/>
                <w:sz w:val="20"/>
              </w:rPr>
              <w:t>(2021 ж. – 1, 2022 ж. – 2, 2023 ж. – 2, 2024 ж. – 2, 2025 ж. – 3)</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Жоғары және жоғары оқу орнынан кейінгі білім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Халықаралық білім беру бағдарламаларын, шетелдік әріптестермен академиялық алмасуларды іске асыратын ЖОО-ның үлесі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ЖОО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ЖОО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ЖОО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ЖОО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ЖОО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Ғылымды қолдау және зияткерлік әлеуетті дамыту үшін еліміздің бәсекеге қабілетті 20 ЖОО-ның базасында академиялық артықшылық орталықтарын құру (15 өңірлік және 5 педагогикалық ЖОО)</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Қ.А. Ерғалиев, БҒМ ЖЖБД директоры Ә.Ж. Тойбаев,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 ЖЖБҰ ректорлары (келісу бойынша)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p>
            <w:pPr>
              <w:spacing w:after="20"/>
              <w:ind w:left="20"/>
              <w:jc w:val="both"/>
            </w:pPr>
            <w:r>
              <w:rPr>
                <w:rFonts w:ascii="Times New Roman"/>
                <w:b w:val="false"/>
                <w:i w:val="false"/>
                <w:color w:val="000000"/>
                <w:sz w:val="20"/>
              </w:rPr>
              <w:t>
000 000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орталық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Назарбаев Университетінің тәжірибесі бойынша екі өңірлік ЖОО-ны құру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БҒМ ЖЖБД директоры Ә.Ж. Тойбаев, Солтүстік Қазақстан облысы және Шымкент қаласы әкімдерінің жетекшілік ететін орынбасарлары, ЖЖБҰ ректорлары (келісу бойынша)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Дағдылар мен құзыреттіліктерді дамыту бойынша (кәсіпорындар, орталықтар базасында және т.б.) үздіксіз білім беруді қамтамасыз ету, оның ішінде техникалық және кәсіптік, жоғары және жоғары оқу орнынан кейінгі білім беру ұйымдарының бітірушілерін қолдау және "апгрейд"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Қ.А. Ерғалиев, БҒМ ЖЖБД директоры Ә.Ж. Тойбаев, ТжКБД директоры </w:t>
            </w:r>
          </w:p>
          <w:p>
            <w:pPr>
              <w:spacing w:after="20"/>
              <w:ind w:left="20"/>
              <w:jc w:val="both"/>
            </w:pPr>
            <w:r>
              <w:rPr>
                <w:rFonts w:ascii="Times New Roman"/>
                <w:b w:val="false"/>
                <w:i w:val="false"/>
                <w:color w:val="000000"/>
                <w:sz w:val="20"/>
              </w:rPr>
              <w:t>Н.Ж. Оспанова, облыстардың, Нұр-Сұлтан, Алматы және Шымкент қалалары әкімдерінің жетекшілік ететін орынбасарлары, СЖжРА, ЖЖБҰ ректорлары (келісу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жоғары және жоғары оқу орнынан кейінгі білім беру ұйымдарының қаражаты, жеке инвестициялар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Оқытушылық қызметке тартылған шетелдік сарапшылардың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Алыс шетелдің ЖОО-нан оқытушылық қызметке рейтингісі жоғары ғылыми басылымдарда жарияланымдары бар шетелдік сарапшыларды тарту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БҒМ ЖЖБД директоры Ә.Ж. Тойбаев, ЖЖБҰ ректорлары (келісу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Жетекші шетелдік ЖОО филиалдарының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Қос дипломды бағдарламаларды дамыту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БҒМ ЖЖБД директоры Ә.Ж. Тойбаев, ЖЖБҰ ректорлары (келісу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168 225 209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454</w:t>
            </w:r>
          </w:p>
          <w:p>
            <w:pPr>
              <w:spacing w:after="20"/>
              <w:ind w:left="20"/>
              <w:jc w:val="both"/>
            </w:pPr>
            <w:r>
              <w:rPr>
                <w:rFonts w:ascii="Times New Roman"/>
                <w:b w:val="false"/>
                <w:i w:val="false"/>
                <w:color w:val="000000"/>
                <w:sz w:val="20"/>
              </w:rPr>
              <w:t>
873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796</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p>
            <w:pPr>
              <w:spacing w:after="20"/>
              <w:ind w:left="20"/>
              <w:jc w:val="both"/>
            </w:pPr>
            <w:r>
              <w:rPr>
                <w:rFonts w:ascii="Times New Roman"/>
                <w:b w:val="false"/>
                <w:i w:val="false"/>
                <w:color w:val="000000"/>
                <w:sz w:val="20"/>
              </w:rPr>
              <w:t>
840</w:t>
            </w:r>
          </w:p>
          <w:p>
            <w:pPr>
              <w:spacing w:after="20"/>
              <w:ind w:left="20"/>
              <w:jc w:val="both"/>
            </w:pPr>
            <w:r>
              <w:rPr>
                <w:rFonts w:ascii="Times New Roman"/>
                <w:b w:val="false"/>
                <w:i w:val="false"/>
                <w:color w:val="000000"/>
                <w:sz w:val="20"/>
              </w:rPr>
              <w:t>
591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p>
            <w:pPr>
              <w:spacing w:after="20"/>
              <w:ind w:left="20"/>
              <w:jc w:val="both"/>
            </w:pPr>
            <w:r>
              <w:rPr>
                <w:rFonts w:ascii="Times New Roman"/>
                <w:b w:val="false"/>
                <w:i w:val="false"/>
                <w:color w:val="000000"/>
                <w:sz w:val="20"/>
              </w:rPr>
              <w:t>
872</w:t>
            </w:r>
          </w:p>
          <w:p>
            <w:pPr>
              <w:spacing w:after="20"/>
              <w:ind w:left="20"/>
              <w:jc w:val="both"/>
            </w:pPr>
            <w:r>
              <w:rPr>
                <w:rFonts w:ascii="Times New Roman"/>
                <w:b w:val="false"/>
                <w:i w:val="false"/>
                <w:color w:val="000000"/>
                <w:sz w:val="20"/>
              </w:rPr>
              <w:t>
798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1970535</w:t>
            </w:r>
          </w:p>
          <w:p>
            <w:pPr>
              <w:spacing w:after="20"/>
              <w:ind w:left="20"/>
              <w:jc w:val="both"/>
            </w:pPr>
            <w:r>
              <w:rPr>
                <w:rFonts w:ascii="Times New Roman"/>
                <w:b w:val="false"/>
                <w:i w:val="false"/>
                <w:color w:val="000000"/>
                <w:sz w:val="20"/>
              </w:rPr>
              <w:t>
267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p>
            <w:pPr>
              <w:spacing w:after="20"/>
              <w:ind w:left="20"/>
              <w:jc w:val="both"/>
            </w:pPr>
            <w:r>
              <w:rPr>
                <w:rFonts w:ascii="Times New Roman"/>
                <w:b w:val="false"/>
                <w:i w:val="false"/>
                <w:color w:val="000000"/>
                <w:sz w:val="20"/>
              </w:rPr>
              <w:t>
818</w:t>
            </w:r>
          </w:p>
          <w:p>
            <w:pPr>
              <w:spacing w:after="20"/>
              <w:ind w:left="20"/>
              <w:jc w:val="both"/>
            </w:pPr>
            <w:r>
              <w:rPr>
                <w:rFonts w:ascii="Times New Roman"/>
                <w:b w:val="false"/>
                <w:i w:val="false"/>
                <w:color w:val="000000"/>
                <w:sz w:val="20"/>
              </w:rPr>
              <w:t>
703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564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72 491 403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099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984</w:t>
            </w:r>
          </w:p>
          <w:p>
            <w:pPr>
              <w:spacing w:after="20"/>
              <w:ind w:left="20"/>
              <w:jc w:val="both"/>
            </w:pPr>
            <w:r>
              <w:rPr>
                <w:rFonts w:ascii="Times New Roman"/>
                <w:b w:val="false"/>
                <w:i w:val="false"/>
                <w:color w:val="000000"/>
                <w:sz w:val="20"/>
              </w:rPr>
              <w:t>
487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630</w:t>
            </w:r>
          </w:p>
          <w:p>
            <w:pPr>
              <w:spacing w:after="20"/>
              <w:ind w:left="20"/>
              <w:jc w:val="both"/>
            </w:pPr>
            <w:r>
              <w:rPr>
                <w:rFonts w:ascii="Times New Roman"/>
                <w:b w:val="false"/>
                <w:i w:val="false"/>
                <w:color w:val="000000"/>
                <w:sz w:val="20"/>
              </w:rPr>
              <w:t>
601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838</w:t>
            </w:r>
          </w:p>
          <w:p>
            <w:pPr>
              <w:spacing w:after="20"/>
              <w:ind w:left="20"/>
              <w:jc w:val="both"/>
            </w:pPr>
            <w:r>
              <w:rPr>
                <w:rFonts w:ascii="Times New Roman"/>
                <w:b w:val="false"/>
                <w:i w:val="false"/>
                <w:color w:val="000000"/>
                <w:sz w:val="20"/>
              </w:rPr>
              <w:t>
113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p>
            <w:pPr>
              <w:spacing w:after="20"/>
              <w:ind w:left="20"/>
              <w:jc w:val="both"/>
            </w:pPr>
            <w:r>
              <w:rPr>
                <w:rFonts w:ascii="Times New Roman"/>
                <w:b w:val="false"/>
                <w:i w:val="false"/>
                <w:color w:val="000000"/>
                <w:sz w:val="20"/>
              </w:rPr>
              <w:t>
818</w:t>
            </w:r>
          </w:p>
          <w:p>
            <w:pPr>
              <w:spacing w:after="20"/>
              <w:ind w:left="20"/>
              <w:jc w:val="both"/>
            </w:pPr>
            <w:r>
              <w:rPr>
                <w:rFonts w:ascii="Times New Roman"/>
                <w:b w:val="false"/>
                <w:i w:val="false"/>
                <w:color w:val="000000"/>
                <w:sz w:val="20"/>
              </w:rPr>
              <w:t>
703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p>
            <w:pPr>
              <w:spacing w:after="20"/>
              <w:ind w:left="20"/>
              <w:jc w:val="both"/>
            </w:pPr>
            <w:r>
              <w:rPr>
                <w:rFonts w:ascii="Times New Roman"/>
                <w:b w:val="false"/>
                <w:i w:val="false"/>
                <w:color w:val="000000"/>
                <w:sz w:val="20"/>
              </w:rPr>
              <w:t>
818</w:t>
            </w:r>
          </w:p>
          <w:p>
            <w:pPr>
              <w:spacing w:after="20"/>
              <w:ind w:left="20"/>
              <w:jc w:val="both"/>
            </w:pPr>
            <w:r>
              <w:rPr>
                <w:rFonts w:ascii="Times New Roman"/>
                <w:b w:val="false"/>
                <w:i w:val="false"/>
                <w:color w:val="000000"/>
                <w:sz w:val="20"/>
              </w:rPr>
              <w:t>
703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95 733 806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580</w:t>
            </w:r>
          </w:p>
          <w:p>
            <w:pPr>
              <w:spacing w:after="20"/>
              <w:ind w:left="20"/>
              <w:jc w:val="both"/>
            </w:pPr>
            <w:r>
              <w:rPr>
                <w:rFonts w:ascii="Times New Roman"/>
                <w:b w:val="false"/>
                <w:i w:val="false"/>
                <w:color w:val="000000"/>
                <w:sz w:val="20"/>
              </w:rPr>
              <w:t>
774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309</w:t>
            </w:r>
          </w:p>
          <w:p>
            <w:pPr>
              <w:spacing w:after="20"/>
              <w:ind w:left="20"/>
              <w:jc w:val="both"/>
            </w:pPr>
            <w:r>
              <w:rPr>
                <w:rFonts w:ascii="Times New Roman"/>
                <w:b w:val="false"/>
                <w:i w:val="false"/>
                <w:color w:val="000000"/>
                <w:sz w:val="20"/>
              </w:rPr>
              <w:t>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990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034</w:t>
            </w:r>
          </w:p>
          <w:p>
            <w:pPr>
              <w:spacing w:after="20"/>
              <w:ind w:left="20"/>
              <w:jc w:val="both"/>
            </w:pPr>
            <w:r>
              <w:rPr>
                <w:rFonts w:ascii="Times New Roman"/>
                <w:b w:val="false"/>
                <w:i w:val="false"/>
                <w:color w:val="000000"/>
                <w:sz w:val="20"/>
              </w:rPr>
              <w:t>
685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564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564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Quacquarelli Symonds World University Rankings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СЖжРА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департаменті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БҚҚК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 департаменті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департаменті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