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ed1745" w14:textId="6ed174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Бастауыш, негізгі орта және жалпы орта білімнің жалпы білім беретін оқу бағдарламаларын іске асыратын білім беру ұйымдарына оқуға қабылдаудың үлгілік қағидаларын бекіту туралы</w:t>
      </w:r>
    </w:p>
    <w:p>
      <w:pPr>
        <w:spacing w:after="0"/>
        <w:ind w:left="0"/>
        <w:jc w:val="both"/>
      </w:pPr>
      <w:r>
        <w:rPr>
          <w:rFonts w:ascii="Times New Roman"/>
          <w:b w:val="false"/>
          <w:i w:val="false"/>
          <w:color w:val="000000"/>
          <w:sz w:val="28"/>
        </w:rPr>
        <w:t>Қазақстан Республикасы Білім және ғылым министрінің 2018 жылғы 12 қазандағы № 564 бұйрығы. Қазақстан Республикасының Әділет министрлігінде 2018 жылғы 16 қазанда № 17553 болып тіркелді.</w:t>
      </w:r>
    </w:p>
    <w:p>
      <w:pPr>
        <w:spacing w:after="0"/>
        <w:ind w:left="0"/>
        <w:jc w:val="both"/>
      </w:pPr>
      <w:bookmarkStart w:name="z1" w:id="0"/>
      <w:r>
        <w:rPr>
          <w:rFonts w:ascii="Times New Roman"/>
          <w:b w:val="false"/>
          <w:i w:val="false"/>
          <w:color w:val="000000"/>
          <w:sz w:val="28"/>
        </w:rPr>
        <w:t xml:space="preserve">
      "Білім туралы" 2007 жылғы 27 шілдедегі Қазақстан Республикасы Заңының </w:t>
      </w:r>
      <w:r>
        <w:rPr>
          <w:rFonts w:ascii="Times New Roman"/>
          <w:b w:val="false"/>
          <w:i w:val="false"/>
          <w:color w:val="000000"/>
          <w:sz w:val="28"/>
        </w:rPr>
        <w:t>5-бабының</w:t>
      </w:r>
      <w:r>
        <w:rPr>
          <w:rFonts w:ascii="Times New Roman"/>
          <w:b w:val="false"/>
          <w:i w:val="false"/>
          <w:color w:val="000000"/>
          <w:sz w:val="28"/>
        </w:rPr>
        <w:t xml:space="preserve"> 11) тармақшасына және "Мемлекеттік көрсетілетін қызметтер туралы" 2013 жылғы 15 сәуірдегі Қазақстан Республикасы Заңының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w:t>
      </w:r>
      <w:r>
        <w:rPr>
          <w:rFonts w:ascii="Times New Roman"/>
          <w:b/>
          <w:i w:val="false"/>
          <w:color w:val="000000"/>
          <w:sz w:val="28"/>
        </w:rPr>
        <w:t>БҰЙЫРАМЫН: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Білім және ғылым министрінің 24.06.2020 </w:t>
      </w:r>
      <w:r>
        <w:rPr>
          <w:rFonts w:ascii="Times New Roman"/>
          <w:b w:val="false"/>
          <w:i w:val="false"/>
          <w:color w:val="000000"/>
          <w:sz w:val="28"/>
        </w:rPr>
        <w:t>№ 264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Қоса беріліп отырған Бастауыш, негізгі орта және жалпы орта білімнің жалпы білім беретін оқу бағдарламаларын іске асыратын білім беру ұйымдарына қабылдаудың үлгілік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Білім және ғылым министрлігінің Мектепке дейінгі және орта білім департаменті (Ш.Т. Каринова) заңнамада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3"/>
    <w:bookmarkStart w:name="z5" w:id="4"/>
    <w:p>
      <w:pPr>
        <w:spacing w:after="0"/>
        <w:ind w:left="0"/>
        <w:jc w:val="both"/>
      </w:pPr>
      <w:r>
        <w:rPr>
          <w:rFonts w:ascii="Times New Roman"/>
          <w:b w:val="false"/>
          <w:i w:val="false"/>
          <w:color w:val="000000"/>
          <w:sz w:val="28"/>
        </w:rPr>
        <w:t>
      2) осы бұйрық мемлекеттік тіркелген күнінен бастап күнтізбелік он күн ішінде оның көшірмесін қағаз және электронды түрде қазақ және орыс тілдерінде ресми жариялау және Қазақстан Республикасы нормативтік құқықтық актілерінің эталондық бақылау банкіне енгізу үшін "Республикалық құқықтық ақпарат орталығы" шаруашылық жүргізу құқығындағы республикалық мемлекеттік кәсіпорнына жолдауды;</w:t>
      </w:r>
    </w:p>
    <w:bookmarkEnd w:id="4"/>
    <w:bookmarkStart w:name="z6" w:id="5"/>
    <w:p>
      <w:pPr>
        <w:spacing w:after="0"/>
        <w:ind w:left="0"/>
        <w:jc w:val="both"/>
      </w:pPr>
      <w:r>
        <w:rPr>
          <w:rFonts w:ascii="Times New Roman"/>
          <w:b w:val="false"/>
          <w:i w:val="false"/>
          <w:color w:val="000000"/>
          <w:sz w:val="28"/>
        </w:rPr>
        <w:t>
      3) осы бұйрық ресми жарияланғаннан кейін оны Қазақстан Республикасы Білім және ғылым министрлігінің интернет-ресурсында орналастыруды;</w:t>
      </w:r>
    </w:p>
    <w:bookmarkEnd w:id="5"/>
    <w:bookmarkStart w:name="z7" w:id="6"/>
    <w:p>
      <w:pPr>
        <w:spacing w:after="0"/>
        <w:ind w:left="0"/>
        <w:jc w:val="both"/>
      </w:pPr>
      <w:r>
        <w:rPr>
          <w:rFonts w:ascii="Times New Roman"/>
          <w:b w:val="false"/>
          <w:i w:val="false"/>
          <w:color w:val="000000"/>
          <w:sz w:val="28"/>
        </w:rPr>
        <w:t>
      4) осы бұйрық мемлекеттік тіркеуден өткеннен кейін он жұмыс күні ішінде Қазақстан Республикасы Білім және ғылым министрлігінің Заң қызметі департаментіне осы тармақтың 1), 2) және 3) тармақшаларында көзделген іс-шаралардың орындалуы туралы мәліметтерді ұсынуды қамтамасыз етсін.</w:t>
      </w:r>
    </w:p>
    <w:bookmarkEnd w:id="6"/>
    <w:bookmarkStart w:name="z8" w:id="7"/>
    <w:p>
      <w:pPr>
        <w:spacing w:after="0"/>
        <w:ind w:left="0"/>
        <w:jc w:val="both"/>
      </w:pPr>
      <w:r>
        <w:rPr>
          <w:rFonts w:ascii="Times New Roman"/>
          <w:b w:val="false"/>
          <w:i w:val="false"/>
          <w:color w:val="000000"/>
          <w:sz w:val="28"/>
        </w:rPr>
        <w:t>
      3. Осы бұйрықтың орындалуын бақылау Қазақстан Республикасының Білім және ғылым вице-министрі Э.А. Суханбердиеваға жүктелсін.</w:t>
      </w:r>
    </w:p>
    <w:bookmarkEnd w:id="7"/>
    <w:bookmarkStart w:name="z9" w:id="8"/>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Білім және ғылым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Сағадиев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2018 жылғы 12 қазандағы</w:t>
            </w:r>
            <w:r>
              <w:br/>
            </w:r>
            <w:r>
              <w:rPr>
                <w:rFonts w:ascii="Times New Roman"/>
                <w:b w:val="false"/>
                <w:i w:val="false"/>
                <w:color w:val="000000"/>
                <w:sz w:val="20"/>
              </w:rPr>
              <w:t>№ 564 бұйрығына қосымша</w:t>
            </w:r>
          </w:p>
        </w:tc>
      </w:tr>
    </w:tbl>
    <w:bookmarkStart w:name="z11" w:id="9"/>
    <w:p>
      <w:pPr>
        <w:spacing w:after="0"/>
        <w:ind w:left="0"/>
        <w:jc w:val="left"/>
      </w:pPr>
      <w:r>
        <w:rPr>
          <w:rFonts w:ascii="Times New Roman"/>
          <w:b/>
          <w:i w:val="false"/>
          <w:color w:val="000000"/>
        </w:rPr>
        <w:t xml:space="preserve"> Бастауыш, негізгі орта және жалпы орта білімнің жалпы білім беретін оқу бағдарламаларын іске асыратын білім беру ұйымдарына оқуға қабылдаудың үлгілік қағидалары</w:t>
      </w:r>
    </w:p>
    <w:bookmarkEnd w:id="9"/>
    <w:bookmarkStart w:name="z12" w:id="10"/>
    <w:p>
      <w:pPr>
        <w:spacing w:after="0"/>
        <w:ind w:left="0"/>
        <w:jc w:val="both"/>
      </w:pPr>
      <w:r>
        <w:rPr>
          <w:rFonts w:ascii="Times New Roman"/>
          <w:b w:val="false"/>
          <w:i w:val="false"/>
          <w:color w:val="000000"/>
          <w:sz w:val="28"/>
        </w:rPr>
        <w:t xml:space="preserve">
      1. Осы Бастауыш, негізгі орта және жалпы орта, білімнің жалпы білім беретін оқу бағдарламаларын іске асыратын білім беру ұйымдарына оқуға қабылдаудың үлгілік қағидалары (бұдан әрі – Үлгілік қағидалар) "Білім туралы" 2007 жылғы 27 шілдедегі Қазақстан Республикасы Заңының (бұдан әрі – Заң) 5-бабының </w:t>
      </w:r>
      <w:r>
        <w:rPr>
          <w:rFonts w:ascii="Times New Roman"/>
          <w:b w:val="false"/>
          <w:i w:val="false"/>
          <w:color w:val="000000"/>
          <w:sz w:val="28"/>
        </w:rPr>
        <w:t>11) тармақшасына</w:t>
      </w:r>
      <w:r>
        <w:rPr>
          <w:rFonts w:ascii="Times New Roman"/>
          <w:b w:val="false"/>
          <w:i w:val="false"/>
          <w:color w:val="000000"/>
          <w:sz w:val="28"/>
        </w:rPr>
        <w:t xml:space="preserve"> және "Мемлекеттік көрсетілетін қызметтер туралы" 2013 жылғы 15 сәуірдегі Қазақстан Республикасы Заңының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әзірленген бастауыш, негізгі орта және жалпы орта білімнің жалпы білім беретін оқу бағдарламаларын іске асыратын білім беру ұйымдарына (бұдан әрі - білім беру ұйымдары) оқуға қабылдаудың тәртібін, сондай-ақ "Бастауыш, негізгі орта, жалпы орта білім берудің жалпы білім беретін бағдарламалары бойынша оқыту үшін ведомстволық бағыныстылығына қарамастан білім беру ұйымдарына құжаттар қабылдау және оқуға қабылдау" және "Бастауыш, негізгі орта, жалпы орта білім беру ұйымдары арасында балаларды ауыстыру үшін құжаттарды қабылдау" мемлекеттік көрсетілетін қызметтер тәртібін айқындайды.</w:t>
      </w:r>
    </w:p>
    <w:bookmarkEnd w:id="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Білім және ғылым министрінің 03.06.2021 </w:t>
      </w:r>
      <w:r>
        <w:rPr>
          <w:rFonts w:ascii="Times New Roman"/>
          <w:b w:val="false"/>
          <w:i w:val="false"/>
          <w:color w:val="000000"/>
          <w:sz w:val="28"/>
        </w:rPr>
        <w:t>№ 275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3" w:id="11"/>
    <w:p>
      <w:pPr>
        <w:spacing w:after="0"/>
        <w:ind w:left="0"/>
        <w:jc w:val="both"/>
      </w:pPr>
      <w:r>
        <w:rPr>
          <w:rFonts w:ascii="Times New Roman"/>
          <w:b w:val="false"/>
          <w:i w:val="false"/>
          <w:color w:val="000000"/>
          <w:sz w:val="28"/>
        </w:rPr>
        <w:t>
      2. Білім беру ұйымдары оқуға қабылдауды Қазақстан Республикасының Конституциясына, Заңға, осы Қағидаларға, өзге де нормативтік құқықтық актілерге, сондай-ақ олардың негізінде әзірленген білім беру ұйымдарының жарғыларына сәйкес жүзеге асырады.</w:t>
      </w:r>
    </w:p>
    <w:bookmarkEnd w:id="11"/>
    <w:bookmarkStart w:name="z14" w:id="12"/>
    <w:p>
      <w:pPr>
        <w:spacing w:after="0"/>
        <w:ind w:left="0"/>
        <w:jc w:val="both"/>
      </w:pPr>
      <w:r>
        <w:rPr>
          <w:rFonts w:ascii="Times New Roman"/>
          <w:b w:val="false"/>
          <w:i w:val="false"/>
          <w:color w:val="000000"/>
          <w:sz w:val="28"/>
        </w:rPr>
        <w:t>
      3. Білім алушылардың қатарына қабылдау білім беру ұйымы басшысының бұйрығы негізінде жүргізіледі.</w:t>
      </w:r>
    </w:p>
    <w:bookmarkEnd w:id="12"/>
    <w:bookmarkStart w:name="z15" w:id="13"/>
    <w:p>
      <w:pPr>
        <w:spacing w:after="0"/>
        <w:ind w:left="0"/>
        <w:jc w:val="both"/>
      </w:pPr>
      <w:r>
        <w:rPr>
          <w:rFonts w:ascii="Times New Roman"/>
          <w:b w:val="false"/>
          <w:i w:val="false"/>
          <w:color w:val="000000"/>
          <w:sz w:val="28"/>
        </w:rPr>
        <w:t>
      4. Сыныптарды білім алушылардың даярлық деңгейі және даму дәрежесі бойынша жасақтауға рұқсат етілмейді.</w:t>
      </w:r>
    </w:p>
    <w:bookmarkEnd w:id="13"/>
    <w:bookmarkStart w:name="z16" w:id="14"/>
    <w:p>
      <w:pPr>
        <w:spacing w:after="0"/>
        <w:ind w:left="0"/>
        <w:jc w:val="both"/>
      </w:pPr>
      <w:r>
        <w:rPr>
          <w:rFonts w:ascii="Times New Roman"/>
          <w:b w:val="false"/>
          <w:i w:val="false"/>
          <w:color w:val="000000"/>
          <w:sz w:val="28"/>
        </w:rPr>
        <w:t xml:space="preserve">
      5. Білім беру ұйымдарына білім алушыларды қабылдау кезінде білім беру ұйымдарының басшылары Қазақстан Республикасы Білім және ғылым министрінің 2016 жылғы 28 қаңтардығы № 93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13227 болып тіркелген) бекітілген білім беру қызметтерін көрсетудің үлгілік шартына сәйкес білім беру қызметтерін көрсету үшін балалардың немесе білім алушылардың ата-аналарымен немесе өзге де заңды өкілдерімен шарт жасайды.</w:t>
      </w:r>
    </w:p>
    <w:bookmarkEnd w:id="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Алынып тасталды - ҚР Білім және ғылым министрінің 03.06.2021 </w:t>
      </w:r>
      <w:r>
        <w:rPr>
          <w:rFonts w:ascii="Times New Roman"/>
          <w:b w:val="false"/>
          <w:i w:val="false"/>
          <w:color w:val="000000"/>
          <w:sz w:val="28"/>
        </w:rPr>
        <w:t>№ 275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8" w:id="15"/>
    <w:p>
      <w:pPr>
        <w:spacing w:after="0"/>
        <w:ind w:left="0"/>
        <w:jc w:val="both"/>
      </w:pPr>
      <w:r>
        <w:rPr>
          <w:rFonts w:ascii="Times New Roman"/>
          <w:b w:val="false"/>
          <w:i w:val="false"/>
          <w:color w:val="000000"/>
          <w:sz w:val="28"/>
        </w:rPr>
        <w:t>
      7. Баланың немесе білім алушының ата-аналары немесе өзге де заңды өкілдері баланың немесе білім алушының тілегі, жеке бейімділігі мен ерекшеліктерін ескере отырып және қабылдау шарттарына сәйкес білім беру ұйымдарын таңдайды.</w:t>
      </w:r>
    </w:p>
    <w:bookmarkEnd w:id="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ҚР Білім және ғылым министрінің 24.06.2020 </w:t>
      </w:r>
      <w:r>
        <w:rPr>
          <w:rFonts w:ascii="Times New Roman"/>
          <w:b w:val="false"/>
          <w:i w:val="false"/>
          <w:color w:val="000000"/>
          <w:sz w:val="28"/>
        </w:rPr>
        <w:t>№ 264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9" w:id="16"/>
    <w:p>
      <w:pPr>
        <w:spacing w:after="0"/>
        <w:ind w:left="0"/>
        <w:jc w:val="both"/>
      </w:pPr>
      <w:r>
        <w:rPr>
          <w:rFonts w:ascii="Times New Roman"/>
          <w:b w:val="false"/>
          <w:i w:val="false"/>
          <w:color w:val="000000"/>
          <w:sz w:val="28"/>
        </w:rPr>
        <w:t>
      8. Білім беру ұйымына оқуға қабылдаудан бас тартылған жағдайда білім алушының ата-анасы немесе өзге заңды өкілдері тұрғылықты жері бойынша білім беруді басқарудың жергілікті органдарына жүгінеді.</w:t>
      </w:r>
    </w:p>
    <w:bookmarkEnd w:id="16"/>
    <w:bookmarkStart w:name="z20" w:id="17"/>
    <w:p>
      <w:pPr>
        <w:spacing w:after="0"/>
        <w:ind w:left="0"/>
        <w:jc w:val="left"/>
      </w:pPr>
      <w:r>
        <w:rPr>
          <w:rFonts w:ascii="Times New Roman"/>
          <w:b/>
          <w:i w:val="false"/>
          <w:color w:val="000000"/>
        </w:rPr>
        <w:t xml:space="preserve"> 2-бөлім. Бастауыш, негізгі орта және жалпы орта білімнің жалпы білім беретін оқу бағдарламаларын іске асыратын білім беру ұйымдарына оқуға қабылдау тәртібі</w:t>
      </w:r>
    </w:p>
    <w:bookmarkEnd w:id="17"/>
    <w:bookmarkStart w:name="z21" w:id="18"/>
    <w:p>
      <w:pPr>
        <w:spacing w:after="0"/>
        <w:ind w:left="0"/>
        <w:jc w:val="both"/>
      </w:pPr>
      <w:r>
        <w:rPr>
          <w:rFonts w:ascii="Times New Roman"/>
          <w:b w:val="false"/>
          <w:i w:val="false"/>
          <w:color w:val="000000"/>
          <w:sz w:val="28"/>
        </w:rPr>
        <w:t>
      9. Бастауыш білімнің жалпы оқу бағдарламаларын іске асыратын білім беру ұйымдары дайындық деңгейіне қарамастан, білім беру ұйымы қызмет көрсететін аумақта тұратын барлық балалардың қолжетімділігін қамтамасыз ете отырып, алты жастағы және күнтізбелік жылда алты жасқа толатын балаларды бірінші сыныпқа қабылдауды қамтамасыз етеді.</w:t>
      </w:r>
    </w:p>
    <w:bookmarkEnd w:id="18"/>
    <w:p>
      <w:pPr>
        <w:spacing w:after="0"/>
        <w:ind w:left="0"/>
        <w:jc w:val="both"/>
      </w:pPr>
      <w:r>
        <w:rPr>
          <w:rFonts w:ascii="Times New Roman"/>
          <w:b w:val="false"/>
          <w:i w:val="false"/>
          <w:color w:val="000000"/>
          <w:sz w:val="28"/>
        </w:rPr>
        <w:t>
      Білім беру ұйымына қызмет ету аумағы республикалық маңызы бар қалалардың, астананың, аудандардың (облыстық маңызы бар қалалардың) білім беруді басқару органдарының бұйрығымен бекітіледі.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Білім және ғылым министрінің 03.06.2021 </w:t>
      </w:r>
      <w:r>
        <w:rPr>
          <w:rFonts w:ascii="Times New Roman"/>
          <w:b w:val="false"/>
          <w:i w:val="false"/>
          <w:color w:val="000000"/>
          <w:sz w:val="28"/>
        </w:rPr>
        <w:t>№ 275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5" w:id="19"/>
    <w:p>
      <w:pPr>
        <w:spacing w:after="0"/>
        <w:ind w:left="0"/>
        <w:jc w:val="both"/>
      </w:pPr>
      <w:r>
        <w:rPr>
          <w:rFonts w:ascii="Times New Roman"/>
          <w:b w:val="false"/>
          <w:i w:val="false"/>
          <w:color w:val="000000"/>
          <w:sz w:val="28"/>
        </w:rPr>
        <w:t>
      9-1. Құжаттарды қабылдау және мемлекеттік қызметті көрсетудің нәтижелерін беру екі тәсіл: көрсетілетін қызметті беруші арқылы "электрондық үкімет" веб-порталы (бұдан әрі – портал) және бастауыш, негізгі орта, жалпы орта білім беру ұйымдары арқылы (бұдан әрі - көрсетілетін қызметті беруші) қағаз түрінде жүзеге асырылады.</w:t>
      </w:r>
    </w:p>
    <w:bookmarkEnd w:id="19"/>
    <w:p>
      <w:pPr>
        <w:spacing w:after="0"/>
        <w:ind w:left="0"/>
        <w:jc w:val="both"/>
      </w:pPr>
      <w:r>
        <w:rPr>
          <w:rFonts w:ascii="Times New Roman"/>
          <w:b w:val="false"/>
          <w:i w:val="false"/>
          <w:color w:val="000000"/>
          <w:sz w:val="28"/>
        </w:rPr>
        <w:t xml:space="preserve">
      Мемлекеттік қызметті алу үшін баланың ата-аналары немесе өзге заңды өкілдері (бұдан әрі - көрсетілетін қызметті алушы) көрсетілетін қызметті берушіге мемлекеттік қызметті көрсету стандартында көрсетілген Үлгілік қағидаларға </w:t>
      </w:r>
      <w:r>
        <w:rPr>
          <w:rFonts w:ascii="Times New Roman"/>
          <w:b w:val="false"/>
          <w:i w:val="false"/>
          <w:color w:val="000000"/>
          <w:sz w:val="28"/>
        </w:rPr>
        <w:t>1-қосымшаның</w:t>
      </w:r>
      <w:r>
        <w:rPr>
          <w:rFonts w:ascii="Times New Roman"/>
          <w:b w:val="false"/>
          <w:i w:val="false"/>
          <w:color w:val="000000"/>
          <w:sz w:val="28"/>
        </w:rPr>
        <w:t xml:space="preserve"> сәйкес құжаттар тізбесін ұсынады.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9-1-тармақпен толықтырылды - ҚР Білім және ғылым министрінің 24.06.2020 </w:t>
      </w:r>
      <w:r>
        <w:rPr>
          <w:rFonts w:ascii="Times New Roman"/>
          <w:b w:val="false"/>
          <w:i w:val="false"/>
          <w:color w:val="000000"/>
          <w:sz w:val="28"/>
        </w:rPr>
        <w:t>№ 264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4" w:id="20"/>
    <w:p>
      <w:pPr>
        <w:spacing w:after="0"/>
        <w:ind w:left="0"/>
        <w:jc w:val="both"/>
      </w:pPr>
      <w:r>
        <w:rPr>
          <w:rFonts w:ascii="Times New Roman"/>
          <w:b w:val="false"/>
          <w:i w:val="false"/>
          <w:color w:val="000000"/>
          <w:sz w:val="28"/>
        </w:rPr>
        <w:t>
      9-2. Бастауыш білімнің жалпы білім беретін оқу бағдарламаларын іске асыратын білім беру ұйымдарының бірінші сыныбына қабылданатын балалардың ата-аналарынан немесе өзге де заңды өкілдерінен құжаттарды қабылдау ағымдағы күнтізбелік жылдың 1 сәуірінен бастап 1 тамызына дейін жүзеге асырылады.</w:t>
      </w:r>
    </w:p>
    <w:bookmarkEnd w:id="20"/>
    <w:p>
      <w:pPr>
        <w:spacing w:after="0"/>
        <w:ind w:left="0"/>
        <w:jc w:val="both"/>
      </w:pPr>
      <w:r>
        <w:rPr>
          <w:rFonts w:ascii="Times New Roman"/>
          <w:b w:val="false"/>
          <w:i w:val="false"/>
          <w:color w:val="000000"/>
          <w:sz w:val="28"/>
        </w:rPr>
        <w:t>
      Тиісті мемлекеттік органдар шектеу іс-шараларын жүзеге асырған, төтенше жағдай енгізілген, белгілі бір аумақта әлеуметтік, табиғи және техногендік сипаттағы төтенше жағдайлар туындаған жағдайларда білім беру ұйымдарының бірінші сыныбына құжаттарды қабылдау ағымдағы жылғы 20 тамыздан кешіктірілмей жүргізіледі.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9-2-тармақпен толықтырылды - ҚР Білім және ғылым министрінің 24.06.2020 </w:t>
      </w:r>
      <w:r>
        <w:rPr>
          <w:rFonts w:ascii="Times New Roman"/>
          <w:b w:val="false"/>
          <w:i w:val="false"/>
          <w:color w:val="000000"/>
          <w:sz w:val="28"/>
        </w:rPr>
        <w:t>№ 264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жаңа редакцияда – ҚР Білім және ғылым министрінің 07.08.2020 </w:t>
      </w:r>
      <w:r>
        <w:rPr>
          <w:rFonts w:ascii="Times New Roman"/>
          <w:b w:val="false"/>
          <w:i w:val="false"/>
          <w:color w:val="000000"/>
          <w:sz w:val="28"/>
        </w:rPr>
        <w:t>№ 332</w:t>
      </w:r>
      <w:r>
        <w:rPr>
          <w:rFonts w:ascii="Times New Roman"/>
          <w:b w:val="false"/>
          <w:i w:val="false"/>
          <w:color w:val="ff0000"/>
          <w:sz w:val="28"/>
        </w:rPr>
        <w:t xml:space="preserve"> (алғаш ресми жарияланған күнінен бастап қолданысқа енгізіледі) бұйрықтарымен.</w:t>
      </w:r>
      <w:r>
        <w:br/>
      </w:r>
      <w:r>
        <w:rPr>
          <w:rFonts w:ascii="Times New Roman"/>
          <w:b w:val="false"/>
          <w:i w:val="false"/>
          <w:color w:val="000000"/>
          <w:sz w:val="28"/>
        </w:rPr>
        <w:t>
</w:t>
      </w:r>
    </w:p>
    <w:bookmarkStart w:name="z53" w:id="21"/>
    <w:p>
      <w:pPr>
        <w:spacing w:after="0"/>
        <w:ind w:left="0"/>
        <w:jc w:val="both"/>
      </w:pPr>
      <w:r>
        <w:rPr>
          <w:rFonts w:ascii="Times New Roman"/>
          <w:b w:val="false"/>
          <w:i w:val="false"/>
          <w:color w:val="000000"/>
          <w:sz w:val="28"/>
        </w:rPr>
        <w:t>
      9-3. Портал арқылы жүгінген көрсетілетін қызметті алушының "жеке кабинетіне" мемлекеттік көрсетілетін қызмет нәтижесінің алу күні мен уақытын көрсете отырып, мемлекеттік қызметті көрсету үшін өтінімнің қабылданғаны туралы хабарлама (құжаттарды қабылдау не дәлелді бас тарту) жіберіледі.</w:t>
      </w:r>
    </w:p>
    <w:bookmarkEnd w:id="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9-3-тармақпен толықтырылды - ҚР Білім және ғылым министрінің 24.06.2020 </w:t>
      </w:r>
      <w:r>
        <w:rPr>
          <w:rFonts w:ascii="Times New Roman"/>
          <w:b w:val="false"/>
          <w:i w:val="false"/>
          <w:color w:val="000000"/>
          <w:sz w:val="28"/>
        </w:rPr>
        <w:t>№ 264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2" w:id="22"/>
    <w:p>
      <w:pPr>
        <w:spacing w:after="0"/>
        <w:ind w:left="0"/>
        <w:jc w:val="both"/>
      </w:pPr>
      <w:r>
        <w:rPr>
          <w:rFonts w:ascii="Times New Roman"/>
          <w:b w:val="false"/>
          <w:i w:val="false"/>
          <w:color w:val="000000"/>
          <w:sz w:val="28"/>
        </w:rPr>
        <w:t>
      9-4. Портал арқылы жүгінген кезде көрсетілетін қызметті алушының "жеке кабинетіне" бір жұмыс күні ішінде көрсетілетін қызметті берушінің уәкілетті тұлғасының электрондық цифрлық қолтаңбасымен (бұдан әрі - ЭЦҚ) қол қойылған электрондық құжат нысанында баланың ағымдағы жылдың 1 қыркүйегінен бастап білім беру ұйымына қабылданатыны туралы хабарлама не болмаса дәлелді бас тарту келеді.</w:t>
      </w:r>
    </w:p>
    <w:bookmarkEnd w:id="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9-4-тармақпен толықтырылды - ҚР Білім және ғылым министрінің 24.06.2020 </w:t>
      </w:r>
      <w:r>
        <w:rPr>
          <w:rFonts w:ascii="Times New Roman"/>
          <w:b w:val="false"/>
          <w:i w:val="false"/>
          <w:color w:val="000000"/>
          <w:sz w:val="28"/>
        </w:rPr>
        <w:t>№ 264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1" w:id="23"/>
    <w:p>
      <w:pPr>
        <w:spacing w:after="0"/>
        <w:ind w:left="0"/>
        <w:jc w:val="both"/>
      </w:pPr>
      <w:r>
        <w:rPr>
          <w:rFonts w:ascii="Times New Roman"/>
          <w:b w:val="false"/>
          <w:i w:val="false"/>
          <w:color w:val="000000"/>
          <w:sz w:val="28"/>
        </w:rPr>
        <w:t>
      9-5. Көрсетілетін қызметті беруші оқуға қабылдау кезінде ағымдағы жылғы 1 қыркүйектен бастап білім беру ұйымының қызмет көрсету аумағынан көрсетілетін қызметті алушыларға өтініш берген бірінші үшеуге оқуға қабылданғаны туралы, содан соң - ағымдағы жылғы 1 қыркүйектен бастап бірінші болып тіркелгендердің ішінен білім беру ұйымының қызмет көрсету аумағынан тыс 1 (бір) үміткерге оқуға қабылданғаны туралы хабарлама жібереді.</w:t>
      </w:r>
    </w:p>
    <w:bookmarkEnd w:id="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9-5-тармақпен толықтырылды - ҚР Білім және ғылым министрінің 24.06.2020 </w:t>
      </w:r>
      <w:r>
        <w:rPr>
          <w:rFonts w:ascii="Times New Roman"/>
          <w:b w:val="false"/>
          <w:i w:val="false"/>
          <w:color w:val="000000"/>
          <w:sz w:val="28"/>
        </w:rPr>
        <w:t>№ 264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0" w:id="24"/>
    <w:p>
      <w:pPr>
        <w:spacing w:after="0"/>
        <w:ind w:left="0"/>
        <w:jc w:val="both"/>
      </w:pPr>
      <w:r>
        <w:rPr>
          <w:rFonts w:ascii="Times New Roman"/>
          <w:b w:val="false"/>
          <w:i w:val="false"/>
          <w:color w:val="000000"/>
          <w:sz w:val="28"/>
        </w:rPr>
        <w:t xml:space="preserve">
      9-6. Көрсетілетін қызметті беруші арқылы өтінімді қағаз жеткізгіште берген кезде көрсетілетін қызметті берушінің қызметкері құжаттарды тіркейді және бір жұмыс күні ішінде көрсетілетін қызметті алушыға Үлгілік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баланың ағымдағы жылғы 1 қыркүйектен бастап қабылданатыны немесе дәлелді бас тарту туралы қолхат береді.</w:t>
      </w:r>
    </w:p>
    <w:bookmarkEnd w:id="24"/>
    <w:p>
      <w:pPr>
        <w:spacing w:after="0"/>
        <w:ind w:left="0"/>
        <w:jc w:val="both"/>
      </w:pPr>
      <w:r>
        <w:rPr>
          <w:rFonts w:ascii="Times New Roman"/>
          <w:b w:val="false"/>
          <w:i w:val="false"/>
          <w:color w:val="000000"/>
          <w:sz w:val="28"/>
        </w:rPr>
        <w:t>
      Өтінімді қағаз жеткізгіште берген жағдайда, көрсетілетін қызметті беруші баланы қабылдаған кезде ағымдағы жылғы 1 қыркүйектен бастап білім беру ұйымының қызмет көрсету аумағынан көрсетілетін қызметті алушыға өтініш берген бірінші үшеуін қабылдау туралы, содан кейін - ағымдағы жылғы 1 қыркүйектен бастап бірінші болып тіркелгендердің ішінен білім беру ұйымының қызмет көрсету аумағынан тыс 1 (бір) үміткерге қабылдау туралы хабарлама жібереді.</w:t>
      </w:r>
    </w:p>
    <w:p>
      <w:pPr>
        <w:spacing w:after="0"/>
        <w:ind w:left="0"/>
        <w:jc w:val="both"/>
      </w:pPr>
      <w:r>
        <w:rPr>
          <w:rFonts w:ascii="Times New Roman"/>
          <w:b w:val="false"/>
          <w:i w:val="false"/>
          <w:color w:val="000000"/>
          <w:sz w:val="28"/>
        </w:rPr>
        <w:t>
      Білім беру ұйымы бірінші сыныпқа қабылдау туралы бұйрықты ағымдағы жылғы 25 тамыздан кейін шығарады.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9-6-тармақпен толықтырылды - ҚР Білім және ғылым министрінің 24.06.2020 </w:t>
      </w:r>
      <w:r>
        <w:rPr>
          <w:rFonts w:ascii="Times New Roman"/>
          <w:b w:val="false"/>
          <w:i w:val="false"/>
          <w:color w:val="000000"/>
          <w:sz w:val="28"/>
        </w:rPr>
        <w:t>№ 264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93" w:id="25"/>
    <w:p>
      <w:pPr>
        <w:spacing w:after="0"/>
        <w:ind w:left="0"/>
        <w:jc w:val="both"/>
      </w:pPr>
      <w:r>
        <w:rPr>
          <w:rFonts w:ascii="Times New Roman"/>
          <w:b w:val="false"/>
          <w:i w:val="false"/>
          <w:color w:val="000000"/>
          <w:sz w:val="28"/>
        </w:rPr>
        <w:t>
      9-7. Балаларды гимназиялар мен лицейлердің бірінші сыныбына қабылдау үшін білім беру ұйымдары мерзімдері, нысандары мен тапсырмалары күнтізбелік жылғы 15 маусымға дейін дербес белгілейтін емтихандар өткізеді.</w:t>
      </w:r>
    </w:p>
    <w:bookmarkEnd w:id="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9-7-тармақпен толықтырылды - ҚР Білім және ғылым министрінің 03.06.2021 </w:t>
      </w:r>
      <w:r>
        <w:rPr>
          <w:rFonts w:ascii="Times New Roman"/>
          <w:b w:val="false"/>
          <w:i w:val="false"/>
          <w:color w:val="000000"/>
          <w:sz w:val="28"/>
        </w:rPr>
        <w:t>№ 275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9" w:id="26"/>
    <w:p>
      <w:pPr>
        <w:spacing w:after="0"/>
        <w:ind w:left="0"/>
        <w:jc w:val="both"/>
      </w:pPr>
      <w:r>
        <w:rPr>
          <w:rFonts w:ascii="Times New Roman"/>
          <w:b w:val="false"/>
          <w:i w:val="false"/>
          <w:color w:val="000000"/>
          <w:sz w:val="28"/>
        </w:rPr>
        <w:t>
      10. Бастауыш, негізгі орта, жалпы орта білім беру ұйымдары арасында балаларды ауыстыру үшін құжаттарды қабылдау осы Қағидаларға 2-қосымшаға сәйкес "Бастауыш, негізгі орта, жалпы орта білім беру ұйымдары арасында балаларды ауыстыру үшін құжаттарды қабылдау" мемлекеттік көрсетілетін қызмет стандартына сәйкес каникул кезеңінде (сот шешімін, басқа елді мекенге көшуді, Қазақстан Республикасынан тұрақты тұруға кетуді қоспағанда) портал арқылы жүзеге асырылады.</w:t>
      </w:r>
    </w:p>
    <w:bookmarkEnd w:id="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ҚР Білім және ғылым министрінің 03.06.2021 </w:t>
      </w:r>
      <w:r>
        <w:rPr>
          <w:rFonts w:ascii="Times New Roman"/>
          <w:b w:val="false"/>
          <w:i w:val="false"/>
          <w:color w:val="000000"/>
          <w:sz w:val="28"/>
        </w:rPr>
        <w:t>№ 275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6" w:id="27"/>
    <w:p>
      <w:pPr>
        <w:spacing w:after="0"/>
        <w:ind w:left="0"/>
        <w:jc w:val="both"/>
      </w:pPr>
      <w:r>
        <w:rPr>
          <w:rFonts w:ascii="Times New Roman"/>
          <w:b w:val="false"/>
          <w:i w:val="false"/>
          <w:color w:val="000000"/>
          <w:sz w:val="28"/>
        </w:rPr>
        <w:t xml:space="preserve">
      10-1. "Бастауыш, негізгі орта, жалпы орта білім беру ұйымдары арасында балаларды ауыстыру үшін құжаттарды қабылдау" мемлекеттік қызметін алу үшін көрсетілетін қызметті алушы Үлгілік қағидаларға </w:t>
      </w:r>
      <w:r>
        <w:rPr>
          <w:rFonts w:ascii="Times New Roman"/>
          <w:b w:val="false"/>
          <w:i w:val="false"/>
          <w:color w:val="000000"/>
          <w:sz w:val="28"/>
        </w:rPr>
        <w:t>2-қосымшадағы</w:t>
      </w:r>
      <w:r>
        <w:rPr>
          <w:rFonts w:ascii="Times New Roman"/>
          <w:b w:val="false"/>
          <w:i w:val="false"/>
          <w:color w:val="000000"/>
          <w:sz w:val="28"/>
        </w:rPr>
        <w:t xml:space="preserve"> мемлекеттік қызметті көрсету стандартында көрсетілген құжаттар тізбесін портал немесе қағаз жеткізгіш арқылы тапсырады.</w:t>
      </w:r>
    </w:p>
    <w:bookmarkEnd w:id="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10-1-тармақпен толықтырылды - ҚР Білім және ғылым министрінің 24.06.2020 </w:t>
      </w:r>
      <w:r>
        <w:rPr>
          <w:rFonts w:ascii="Times New Roman"/>
          <w:b w:val="false"/>
          <w:i w:val="false"/>
          <w:color w:val="000000"/>
          <w:sz w:val="28"/>
        </w:rPr>
        <w:t>№ 264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7" w:id="28"/>
    <w:p>
      <w:pPr>
        <w:spacing w:after="0"/>
        <w:ind w:left="0"/>
        <w:jc w:val="both"/>
      </w:pPr>
      <w:r>
        <w:rPr>
          <w:rFonts w:ascii="Times New Roman"/>
          <w:b w:val="false"/>
          <w:i w:val="false"/>
          <w:color w:val="000000"/>
          <w:sz w:val="28"/>
        </w:rPr>
        <w:t>
      10-2. Портал арқылы жүгінген жағдайда, көрсетілетін қызметті алушының "жеке кабинетіне" бір ұйымнан екінші білім беру ұйымына ауысуы туралы тегі, аты, әкесінің аты (болған жағдайда), туған күні, сыныбы, тілі және мектебі (телефон, пошталық мекен-жай, электрондық пошта мекен-жайы (ресми интернет-ресурс), мемлекеттік көрсетілетін қызметтен бас тарту кезінде - бас тарту себептерін көрсете отырып, дәлелді бас тарту туралы көрсетілген қызметті берушінің уәкілетті тұлғасының электрондық цифрлық қолтаңбасымен (бұдан әрі - ЭЦҚ) қол қойылған хабарлама келеді.</w:t>
      </w:r>
    </w:p>
    <w:bookmarkEnd w:id="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10-2-тармақпен толықтырылды - ҚР Білім және ғылым министрінің 24.06.2020 </w:t>
      </w:r>
      <w:r>
        <w:rPr>
          <w:rFonts w:ascii="Times New Roman"/>
          <w:b w:val="false"/>
          <w:i w:val="false"/>
          <w:color w:val="000000"/>
          <w:sz w:val="28"/>
        </w:rPr>
        <w:t>№ 264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жаңа редакцияда - ҚР Білім және ғылым министрінің 03.06.2021 </w:t>
      </w:r>
      <w:r>
        <w:rPr>
          <w:rFonts w:ascii="Times New Roman"/>
          <w:b w:val="false"/>
          <w:i w:val="false"/>
          <w:color w:val="000000"/>
          <w:sz w:val="28"/>
        </w:rPr>
        <w:t>№ 275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p>
    <w:bookmarkStart w:name="z58" w:id="29"/>
    <w:p>
      <w:pPr>
        <w:spacing w:after="0"/>
        <w:ind w:left="0"/>
        <w:jc w:val="both"/>
      </w:pPr>
      <w:r>
        <w:rPr>
          <w:rFonts w:ascii="Times New Roman"/>
          <w:b w:val="false"/>
          <w:i w:val="false"/>
          <w:color w:val="000000"/>
          <w:sz w:val="28"/>
        </w:rPr>
        <w:t>
      10-3. Көрсетілетін қызметті алушыдан қағаз жеткізгіште құжаттарды қабылдау кезінде көрсетілетін қызметті беруші келетін ұйымға ұсыну үшін тегі, аты, әкесінің аты (болған жағдайда), туған күні, сыныбы, оқыту тілі және мектебі (телефон, пошталық мекен-жай, электрондық пошта мекен-жайы (ресми интернет-ресурс) көрсетілген келу туралы есептен шығару талонын береді немесе дәлелді бас тартады.</w:t>
      </w:r>
    </w:p>
    <w:bookmarkEnd w:id="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10-3-тармақпен толықтырылды - ҚР Білім және ғылым министрінің 24.06.2020 </w:t>
      </w:r>
      <w:r>
        <w:rPr>
          <w:rFonts w:ascii="Times New Roman"/>
          <w:b w:val="false"/>
          <w:i w:val="false"/>
          <w:color w:val="000000"/>
          <w:sz w:val="28"/>
        </w:rPr>
        <w:t>№ 264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жаңа редакцияда - ҚР Білім және ғылым министрінің 03.06.2021 </w:t>
      </w:r>
      <w:r>
        <w:rPr>
          <w:rFonts w:ascii="Times New Roman"/>
          <w:b w:val="false"/>
          <w:i w:val="false"/>
          <w:color w:val="000000"/>
          <w:sz w:val="28"/>
        </w:rPr>
        <w:t>№ 275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p>
    <w:bookmarkStart w:name="z59" w:id="30"/>
    <w:p>
      <w:pPr>
        <w:spacing w:after="0"/>
        <w:ind w:left="0"/>
        <w:jc w:val="both"/>
      </w:pPr>
      <w:r>
        <w:rPr>
          <w:rFonts w:ascii="Times New Roman"/>
          <w:b w:val="false"/>
          <w:i w:val="false"/>
          <w:color w:val="000000"/>
          <w:sz w:val="28"/>
        </w:rPr>
        <w:t>
      10-4. Көрсетілетін қызметті қағаз жеткізгіште алған жағдайда білім алушы келетін көрсетілетін қызметті беруші басқа білім беру ұйымына келу туралы тегі, аты, әкесінің аты (болған жағдайда), туған күні, оқу сыныбы, білім беру ұйымының мекенжайы, телефоны, электрондық мекенжайы (ресми интернет-ресурс) көрсетілген есептен шығару талонын ұсынады.</w:t>
      </w:r>
    </w:p>
    <w:bookmarkEnd w:id="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10-4-тармақпен толықтырылды - ҚР Білім және ғылым министрінің 24.06.2020 </w:t>
      </w:r>
      <w:r>
        <w:rPr>
          <w:rFonts w:ascii="Times New Roman"/>
          <w:b w:val="false"/>
          <w:i w:val="false"/>
          <w:color w:val="000000"/>
          <w:sz w:val="28"/>
        </w:rPr>
        <w:t>№ 264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жаңа редакцияда - ҚР Білім және ғылым министрінің 03.06.2021 </w:t>
      </w:r>
      <w:r>
        <w:rPr>
          <w:rFonts w:ascii="Times New Roman"/>
          <w:b w:val="false"/>
          <w:i w:val="false"/>
          <w:color w:val="000000"/>
          <w:sz w:val="28"/>
        </w:rPr>
        <w:t>№ 275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p>
    <w:bookmarkStart w:name="z60" w:id="31"/>
    <w:p>
      <w:pPr>
        <w:spacing w:after="0"/>
        <w:ind w:left="0"/>
        <w:jc w:val="both"/>
      </w:pPr>
      <w:r>
        <w:rPr>
          <w:rFonts w:ascii="Times New Roman"/>
          <w:b w:val="false"/>
          <w:i w:val="false"/>
          <w:color w:val="000000"/>
          <w:sz w:val="28"/>
        </w:rPr>
        <w:t>
      10-5. Оқуға келгені туралы есептен шығару талонының түпнұсқасы (құжаттар басқа орта білім беру ұйымына келгені туралы есептен шығару талонының түпнұсқасын ұсынғаннан кейін беріледі) білім алушы кететін орта білім беру ұйымынан құжаттарды (білім алушының жеке ісі) алу үшін ұсынылады.</w:t>
      </w:r>
    </w:p>
    <w:bookmarkEnd w:id="31"/>
    <w:p>
      <w:pPr>
        <w:spacing w:after="0"/>
        <w:ind w:left="0"/>
        <w:jc w:val="both"/>
      </w:pPr>
      <w:r>
        <w:rPr>
          <w:rFonts w:ascii="Times New Roman"/>
          <w:b w:val="false"/>
          <w:i w:val="false"/>
          <w:color w:val="000000"/>
          <w:sz w:val="28"/>
        </w:rPr>
        <w:t>
      Келу туралы сырттай куәліктің түпнұсқасы (құжаттар басқа орта білім беру ұйымына келу туралы сырттай куәліктің түпнұсқасын ұсынғаннан кейін беріледі) білім алушы құжаттарды (білім алушының жеке ісі) алуға кететін орта білім беру ұйымына беріледі.</w:t>
      </w:r>
    </w:p>
    <w:p>
      <w:pPr>
        <w:spacing w:after="0"/>
        <w:ind w:left="0"/>
        <w:jc w:val="both"/>
      </w:pPr>
      <w:r>
        <w:rPr>
          <w:rFonts w:ascii="Times New Roman"/>
          <w:b w:val="false"/>
          <w:i w:val="false"/>
          <w:color w:val="000000"/>
          <w:sz w:val="28"/>
        </w:rPr>
        <w:t>
      Білім беру ұйымдары білім алушыны орта білім беру ұйымына/ұйымынан қабылдау/ шығару туралы бұйрықтар шығарады және салыстыру жүргізеді.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10-5-тармақпен толықтырылды - ҚР Білім және ғылым министрінің 24.06.2020 </w:t>
      </w:r>
      <w:r>
        <w:rPr>
          <w:rFonts w:ascii="Times New Roman"/>
          <w:b w:val="false"/>
          <w:i w:val="false"/>
          <w:color w:val="000000"/>
          <w:sz w:val="28"/>
        </w:rPr>
        <w:t>№ 264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жаңа редакцияда - ҚР Білім және ғылым министрінің 03.06.2021 </w:t>
      </w:r>
      <w:r>
        <w:rPr>
          <w:rFonts w:ascii="Times New Roman"/>
          <w:b w:val="false"/>
          <w:i w:val="false"/>
          <w:color w:val="000000"/>
          <w:sz w:val="28"/>
        </w:rPr>
        <w:t>№ 275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p>
    <w:bookmarkStart w:name="z61" w:id="32"/>
    <w:p>
      <w:pPr>
        <w:spacing w:after="0"/>
        <w:ind w:left="0"/>
        <w:jc w:val="both"/>
      </w:pPr>
      <w:r>
        <w:rPr>
          <w:rFonts w:ascii="Times New Roman"/>
          <w:b w:val="false"/>
          <w:i w:val="false"/>
          <w:color w:val="000000"/>
          <w:sz w:val="28"/>
        </w:rPr>
        <w:t>
      10-6. Сынып жиынтығы шамадын тыс толуы және осы Қағидаларда белгіленген өтінім беру мерзімдері сақталмаған жағдайда, көрсетілетін қызметті беруші өтінімді қабылдаудан бас тартады.</w:t>
      </w:r>
    </w:p>
    <w:bookmarkEnd w:id="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10-6-тармақпен толықтырылды - ҚР Білім және ғылым министрінің 24.06.2020 </w:t>
      </w:r>
      <w:r>
        <w:rPr>
          <w:rFonts w:ascii="Times New Roman"/>
          <w:b w:val="false"/>
          <w:i w:val="false"/>
          <w:color w:val="000000"/>
          <w:sz w:val="28"/>
        </w:rPr>
        <w:t>№ 264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жаңа редакцияда - ҚР Білім және ғылым министрінің 03.06.2021 </w:t>
      </w:r>
      <w:r>
        <w:rPr>
          <w:rFonts w:ascii="Times New Roman"/>
          <w:b w:val="false"/>
          <w:i w:val="false"/>
          <w:color w:val="000000"/>
          <w:sz w:val="28"/>
        </w:rPr>
        <w:t>№ 275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p>
    <w:bookmarkStart w:name="z62" w:id="33"/>
    <w:p>
      <w:pPr>
        <w:spacing w:after="0"/>
        <w:ind w:left="0"/>
        <w:jc w:val="both"/>
      </w:pPr>
      <w:r>
        <w:rPr>
          <w:rFonts w:ascii="Times New Roman"/>
          <w:b w:val="false"/>
          <w:i w:val="false"/>
          <w:color w:val="000000"/>
          <w:sz w:val="28"/>
        </w:rPr>
        <w:t xml:space="preserve">
      10-7. Көрсетілетін қызметті беруші Заңның 5-бабы </w:t>
      </w:r>
      <w:r>
        <w:rPr>
          <w:rFonts w:ascii="Times New Roman"/>
          <w:b w:val="false"/>
          <w:i w:val="false"/>
          <w:color w:val="000000"/>
          <w:sz w:val="28"/>
        </w:rPr>
        <w:t>2-тармағының</w:t>
      </w:r>
      <w:r>
        <w:rPr>
          <w:rFonts w:ascii="Times New Roman"/>
          <w:b w:val="false"/>
          <w:i w:val="false"/>
          <w:color w:val="000000"/>
          <w:sz w:val="28"/>
        </w:rPr>
        <w:t xml:space="preserve"> 11) тармақшасына сәйкес тәртіппен мемлекеттік қызметтерді көрсетуді мониторингілеу ақпараттық жүйесіне мемлекеттік қызмет көрсету сатысы туралы мәліметтерді енгізуді қамтамасыз етеді.</w:t>
      </w:r>
    </w:p>
    <w:bookmarkEnd w:id="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10-7-тармақпен толықтырылды - ҚР Білім және ғылым министрінің 24.06.2020 </w:t>
      </w:r>
      <w:r>
        <w:rPr>
          <w:rFonts w:ascii="Times New Roman"/>
          <w:b w:val="false"/>
          <w:i w:val="false"/>
          <w:color w:val="000000"/>
          <w:sz w:val="28"/>
        </w:rPr>
        <w:t>№ 264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1" w:id="34"/>
    <w:p>
      <w:pPr>
        <w:spacing w:after="0"/>
        <w:ind w:left="0"/>
        <w:jc w:val="both"/>
      </w:pPr>
      <w:r>
        <w:rPr>
          <w:rFonts w:ascii="Times New Roman"/>
          <w:b w:val="false"/>
          <w:i w:val="false"/>
          <w:color w:val="000000"/>
          <w:sz w:val="28"/>
        </w:rPr>
        <w:t>
      11. Білім алушыларды бастауыш және негізгі орта білімнің жалпы білім беретін оқу бағдарламаларын іске асыратын білім беру ұйымдарының екінші, үшінші, төртінші, бесінші, алтыншы, жетінші, сегізінші, тоғызыншы сыныптарына қабылдау білім беру ұйымының қызмет көрсету аумағында тұратын білім алушылардың қолжетімділігін қамтамасыз ете отырып жүзеге асырылады.</w:t>
      </w:r>
    </w:p>
    <w:bookmarkEnd w:id="34"/>
    <w:bookmarkStart w:name="z32" w:id="35"/>
    <w:p>
      <w:pPr>
        <w:spacing w:after="0"/>
        <w:ind w:left="0"/>
        <w:jc w:val="both"/>
      </w:pPr>
      <w:r>
        <w:rPr>
          <w:rFonts w:ascii="Times New Roman"/>
          <w:b w:val="false"/>
          <w:i w:val="false"/>
          <w:color w:val="000000"/>
          <w:sz w:val="28"/>
        </w:rPr>
        <w:t>
      12. Жалпы орта білімнің жалпы білім беретін оқу бағдарламаларын іске асыратын білім беру ұйымдарының оныншы, он бірінші (он екінші) сыныптарына білім алушыларды қабылдау білім беру ұйымының қызмет көрсету аумағында тұратын білім алушылардың қолжетімділігін қамтамасыз ете отырып және білім алушының жеке өтінішінің не олардың ата-аналарының немесе өзге де заңды өкілдерінің өтінішінің және негізгі орта білім туралы мемлекеттік үлгідегі құжатының негізінде жүзеге асырылады.</w:t>
      </w:r>
    </w:p>
    <w:bookmarkEnd w:id="35"/>
    <w:p>
      <w:pPr>
        <w:spacing w:after="0"/>
        <w:ind w:left="0"/>
        <w:jc w:val="both"/>
      </w:pPr>
      <w:r>
        <w:rPr>
          <w:rFonts w:ascii="Times New Roman"/>
          <w:b w:val="false"/>
          <w:i w:val="false"/>
          <w:color w:val="000000"/>
          <w:sz w:val="28"/>
        </w:rPr>
        <w:t>
      Өтініштер күнтізбелік жылдың 15 тамызға дейін қабылданады.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ҚР Білім және ғылым министрінің 03.06.2021 </w:t>
      </w:r>
      <w:r>
        <w:rPr>
          <w:rFonts w:ascii="Times New Roman"/>
          <w:b w:val="false"/>
          <w:i w:val="false"/>
          <w:color w:val="000000"/>
          <w:sz w:val="28"/>
        </w:rPr>
        <w:t>№ 275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3" w:id="36"/>
    <w:p>
      <w:pPr>
        <w:spacing w:after="0"/>
        <w:ind w:left="0"/>
        <w:jc w:val="both"/>
      </w:pPr>
      <w:r>
        <w:rPr>
          <w:rFonts w:ascii="Times New Roman"/>
          <w:b w:val="false"/>
          <w:i w:val="false"/>
          <w:color w:val="000000"/>
          <w:sz w:val="28"/>
        </w:rPr>
        <w:t>
      13. Білім алушыларды гимназиялардың, лицейлердің оныншы, он бірінші сыныптарына қабылдау гимназияның, лицейдің жарғысына сәйкес аталған білім беру ұйымдары түрлерінің қызмет көрсету аумағы ескерілместен білім алушының жеке өтінішінің не олардың ата-аналарының немесе өзге де заңды өкілдерінің өтініші және негізгі орта білім туралы мемлекеттік үлгідегі құжаты негізінде жүзеге асырылады.</w:t>
      </w:r>
    </w:p>
    <w:bookmarkEnd w:id="36"/>
    <w:bookmarkStart w:name="z34" w:id="37"/>
    <w:p>
      <w:pPr>
        <w:spacing w:after="0"/>
        <w:ind w:left="0"/>
        <w:jc w:val="both"/>
      </w:pPr>
      <w:r>
        <w:rPr>
          <w:rFonts w:ascii="Times New Roman"/>
          <w:b w:val="false"/>
          <w:i w:val="false"/>
          <w:color w:val="000000"/>
          <w:sz w:val="28"/>
        </w:rPr>
        <w:t>
      14. Гимназиялар және лицейлер білім беру ұйымдарының қызмет көрсету аумағында тұратын білім алушылардың қолжетімділігін қамтамасыз ете отырып, Қазақстан Республикасының мемлекеттік жалпыға міндетті білім беру стандарттарында айқындалған міндетті білім көлемін алуын қамтамасыз ету үшін жалпы білім беретін сыныптарды қалыптастырады.</w:t>
      </w:r>
    </w:p>
    <w:bookmarkEnd w:id="37"/>
    <w:bookmarkStart w:name="z35" w:id="38"/>
    <w:p>
      <w:pPr>
        <w:spacing w:after="0"/>
        <w:ind w:left="0"/>
        <w:jc w:val="both"/>
      </w:pPr>
      <w:r>
        <w:rPr>
          <w:rFonts w:ascii="Times New Roman"/>
          <w:b w:val="false"/>
          <w:i w:val="false"/>
          <w:color w:val="000000"/>
          <w:sz w:val="28"/>
        </w:rPr>
        <w:t xml:space="preserve">
      15. Мамандандырылған білім беру ұйымдарына оқуға қабылдау конкурстық негізде жүргізіледі (бұдан әрі-конкурс). </w:t>
      </w:r>
    </w:p>
    <w:bookmarkEnd w:id="38"/>
    <w:p>
      <w:pPr>
        <w:spacing w:after="0"/>
        <w:ind w:left="0"/>
        <w:jc w:val="both"/>
      </w:pPr>
      <w:r>
        <w:rPr>
          <w:rFonts w:ascii="Times New Roman"/>
          <w:b w:val="false"/>
          <w:i w:val="false"/>
          <w:color w:val="000000"/>
          <w:sz w:val="28"/>
        </w:rPr>
        <w:t>
      Мамандандырылған білім беру ұйымы өзінің интернет-ресурсында конкурстық іріктеуді жүргізу кезінде сынып-жинақтарды қалыптастыруды жүзеге асыруға мүмкіндік беретін квотаны орналастырады.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 жаңа редакцияда - ҚР Білім және ғылым министрінің 24.06.2020 </w:t>
      </w:r>
      <w:r>
        <w:rPr>
          <w:rFonts w:ascii="Times New Roman"/>
          <w:b w:val="false"/>
          <w:i w:val="false"/>
          <w:color w:val="000000"/>
          <w:sz w:val="28"/>
        </w:rPr>
        <w:t>№ 264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6" w:id="39"/>
    <w:p>
      <w:pPr>
        <w:spacing w:after="0"/>
        <w:ind w:left="0"/>
        <w:jc w:val="both"/>
      </w:pPr>
      <w:r>
        <w:rPr>
          <w:rFonts w:ascii="Times New Roman"/>
          <w:b w:val="false"/>
          <w:i w:val="false"/>
          <w:color w:val="000000"/>
          <w:sz w:val="28"/>
        </w:rPr>
        <w:t>
      16. Мамандандырылған білім беру ұйымына түсуге үміткерлердің ата-аналарынан/заңды өкілдерінен конкурсқа қатысу үшін құжаттарды қабылдау ағымдағы күнтізбелік жылдың 1 наурызынан 1 сәуірге дейін жүргізіледі.</w:t>
      </w:r>
    </w:p>
    <w:bookmarkEnd w:id="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16-тармақ жаңа редакцияда - ҚР Білім және ғылым министрінің 24.06.2020 </w:t>
      </w:r>
      <w:r>
        <w:rPr>
          <w:rFonts w:ascii="Times New Roman"/>
          <w:b w:val="false"/>
          <w:i w:val="false"/>
          <w:color w:val="000000"/>
          <w:sz w:val="28"/>
        </w:rPr>
        <w:t>№ 264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7" w:id="40"/>
    <w:p>
      <w:pPr>
        <w:spacing w:after="0"/>
        <w:ind w:left="0"/>
        <w:jc w:val="both"/>
      </w:pPr>
      <w:r>
        <w:rPr>
          <w:rFonts w:ascii="Times New Roman"/>
          <w:b w:val="false"/>
          <w:i w:val="false"/>
          <w:color w:val="000000"/>
          <w:sz w:val="28"/>
        </w:rPr>
        <w:t>
      17. Мамандандырылған білім беру ұйымы басшысының бұйрығымен құжаттарды қабылдау үшін жауапты тұлға тағайындалады. Жауапты тұлға конкурсқа қатысуға үміткерлердің электрондық базасын құруға (мамандандырылған білім беру ұйымының атауы, аты-жөні, ЖСН, сыныбы, оқыту тілі, электрондық мекен-жайы, дипломдарының көшірмелері (бар болса) жауапты болады.</w:t>
      </w:r>
    </w:p>
    <w:bookmarkEnd w:id="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17-тармақ жаңа редакцияда - ҚР Білім және ғылым министрінің 24.06.2020 </w:t>
      </w:r>
      <w:r>
        <w:rPr>
          <w:rFonts w:ascii="Times New Roman"/>
          <w:b w:val="false"/>
          <w:i w:val="false"/>
          <w:color w:val="000000"/>
          <w:sz w:val="28"/>
        </w:rPr>
        <w:t>№ 264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2" w:id="41"/>
    <w:p>
      <w:pPr>
        <w:spacing w:after="0"/>
        <w:ind w:left="0"/>
        <w:jc w:val="both"/>
      </w:pPr>
      <w:r>
        <w:rPr>
          <w:rFonts w:ascii="Times New Roman"/>
          <w:b w:val="false"/>
          <w:i w:val="false"/>
          <w:color w:val="000000"/>
          <w:sz w:val="28"/>
        </w:rPr>
        <w:t>
      18. Конкурсқа қатысу үшін үміткердің ата-анасы/заңды өкілі белгіленген мерзімде мамандандырылған білім беру ұйымының интернет-ресурсында тіркеуден өтеді немесе мамандандырылған білім беру ұйымына жауапты тұлғаға келесі құжаттарды ұсынады:</w:t>
      </w:r>
    </w:p>
    <w:bookmarkEnd w:id="41"/>
    <w:p>
      <w:pPr>
        <w:spacing w:after="0"/>
        <w:ind w:left="0"/>
        <w:jc w:val="both"/>
      </w:pPr>
      <w:r>
        <w:rPr>
          <w:rFonts w:ascii="Times New Roman"/>
          <w:b w:val="false"/>
          <w:i w:val="false"/>
          <w:color w:val="000000"/>
          <w:sz w:val="28"/>
        </w:rPr>
        <w:t>
      1) баланың ата-анасынан немесе өзге де заңды өкілдерінен өтініш;</w:t>
      </w:r>
    </w:p>
    <w:p>
      <w:pPr>
        <w:spacing w:after="0"/>
        <w:ind w:left="0"/>
        <w:jc w:val="both"/>
      </w:pPr>
      <w:r>
        <w:rPr>
          <w:rFonts w:ascii="Times New Roman"/>
          <w:b w:val="false"/>
          <w:i w:val="false"/>
          <w:color w:val="000000"/>
          <w:sz w:val="28"/>
        </w:rPr>
        <w:t>
      2) ЖСН (қосымшада) көрсетілген үміткердің туу туралы куәлігінің көшірмесі;</w:t>
      </w:r>
    </w:p>
    <w:p>
      <w:pPr>
        <w:spacing w:after="0"/>
        <w:ind w:left="0"/>
        <w:jc w:val="both"/>
      </w:pPr>
      <w:r>
        <w:rPr>
          <w:rFonts w:ascii="Times New Roman"/>
          <w:b w:val="false"/>
          <w:i w:val="false"/>
          <w:color w:val="000000"/>
          <w:sz w:val="28"/>
        </w:rPr>
        <w:t>
      3) үміткердің электрондық мекен-жайын көрсете отырып, үміткердің оқу орнынан ұйымның мөрімен расталған фотосуреті бар анықтамасы;</w:t>
      </w:r>
    </w:p>
    <w:p>
      <w:pPr>
        <w:spacing w:after="0"/>
        <w:ind w:left="0"/>
        <w:jc w:val="both"/>
      </w:pPr>
      <w:r>
        <w:rPr>
          <w:rFonts w:ascii="Times New Roman"/>
          <w:b w:val="false"/>
          <w:i w:val="false"/>
          <w:color w:val="000000"/>
          <w:sz w:val="28"/>
        </w:rPr>
        <w:t>
      4) үміткердің 3х4 көлеміндегі 2 дана фотосуреті;</w:t>
      </w:r>
    </w:p>
    <w:p>
      <w:pPr>
        <w:spacing w:after="0"/>
        <w:ind w:left="0"/>
        <w:jc w:val="both"/>
      </w:pPr>
      <w:r>
        <w:rPr>
          <w:rFonts w:ascii="Times New Roman"/>
          <w:b w:val="false"/>
          <w:i w:val="false"/>
          <w:color w:val="000000"/>
          <w:sz w:val="28"/>
        </w:rPr>
        <w:t>
      5) бар болса Қазақстан Республикасы Білім және ғылым министрлігінің "Дарын" республикалық ғылыми-практикалық орталығы (бұдан әрі-"Дарын" орталығы), облыстық, Нұр-Сұлтан, Алматы, Шымкент қалаларының білім басқармалары өткізетін республикалық олимпиадаларға қатысқаны туралы дипломның көшірмесі қоса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18-тармақ жаңа редакцияда - ҚР Білім және ғылым министрінің 24.06.2020 </w:t>
      </w:r>
      <w:r>
        <w:rPr>
          <w:rFonts w:ascii="Times New Roman"/>
          <w:b w:val="false"/>
          <w:i w:val="false"/>
          <w:color w:val="000000"/>
          <w:sz w:val="28"/>
        </w:rPr>
        <w:t>№ 264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3" w:id="42"/>
    <w:p>
      <w:pPr>
        <w:spacing w:after="0"/>
        <w:ind w:left="0"/>
        <w:jc w:val="both"/>
      </w:pPr>
      <w:r>
        <w:rPr>
          <w:rFonts w:ascii="Times New Roman"/>
          <w:b w:val="false"/>
          <w:i w:val="false"/>
          <w:color w:val="000000"/>
          <w:sz w:val="28"/>
        </w:rPr>
        <w:t>
      19. Конкурсқа қатысу туралы өтінішті белгіленген мерзімнен кеш беру немесе құжаттар топтамасын толық ұсынбау құжаттарды қабылдаудан бас тарту үшін негіз бола алады.</w:t>
      </w:r>
    </w:p>
    <w:bookmarkEnd w:id="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19-тармақ жаңа редакцияда - ҚР Білім және ғылым министрінің 24.06.2020 </w:t>
      </w:r>
      <w:r>
        <w:rPr>
          <w:rFonts w:ascii="Times New Roman"/>
          <w:b w:val="false"/>
          <w:i w:val="false"/>
          <w:color w:val="000000"/>
          <w:sz w:val="28"/>
        </w:rPr>
        <w:t>№ 264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4" w:id="43"/>
    <w:p>
      <w:pPr>
        <w:spacing w:after="0"/>
        <w:ind w:left="0"/>
        <w:jc w:val="both"/>
      </w:pPr>
      <w:r>
        <w:rPr>
          <w:rFonts w:ascii="Times New Roman"/>
          <w:b w:val="false"/>
          <w:i w:val="false"/>
          <w:color w:val="000000"/>
          <w:sz w:val="28"/>
        </w:rPr>
        <w:t>
      20. Құжаттарды қабылдау аяқталғаннан кейін 3 сәуірге дейін әрбір мамандандырылған білім беру ұйымының жауапты тұлғасы конкурсқа қатысу үшін үміткерлердің электрондық базасын "Дарын" орталығына тест материалдарын қалыптастыру үшін тапсырады.</w:t>
      </w:r>
    </w:p>
    <w:bookmarkEnd w:id="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20-тармақ жаңа редакцияда - ҚР Білім және ғылым министрінің 24.06.2020 </w:t>
      </w:r>
      <w:r>
        <w:rPr>
          <w:rFonts w:ascii="Times New Roman"/>
          <w:b w:val="false"/>
          <w:i w:val="false"/>
          <w:color w:val="000000"/>
          <w:sz w:val="28"/>
        </w:rPr>
        <w:t>№ 264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5" w:id="44"/>
    <w:p>
      <w:pPr>
        <w:spacing w:after="0"/>
        <w:ind w:left="0"/>
        <w:jc w:val="both"/>
      </w:pPr>
      <w:r>
        <w:rPr>
          <w:rFonts w:ascii="Times New Roman"/>
          <w:b w:val="false"/>
          <w:i w:val="false"/>
          <w:color w:val="000000"/>
          <w:sz w:val="28"/>
        </w:rPr>
        <w:t>
      21. "Дарын" орталығы басшысының бұйрығымен үміткерлердің электрондық базасымен жұмыс істеуге жауапты тұлға анықталады.</w:t>
      </w:r>
    </w:p>
    <w:bookmarkEnd w:id="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21-тармақ жаңа редакцияда - ҚР Білім және ғылым министрінің 24.06.2020 </w:t>
      </w:r>
      <w:r>
        <w:rPr>
          <w:rFonts w:ascii="Times New Roman"/>
          <w:b w:val="false"/>
          <w:i w:val="false"/>
          <w:color w:val="000000"/>
          <w:sz w:val="28"/>
        </w:rPr>
        <w:t>№ 264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6" w:id="45"/>
    <w:p>
      <w:pPr>
        <w:spacing w:after="0"/>
        <w:ind w:left="0"/>
        <w:jc w:val="both"/>
      </w:pPr>
      <w:r>
        <w:rPr>
          <w:rFonts w:ascii="Times New Roman"/>
          <w:b w:val="false"/>
          <w:i w:val="false"/>
          <w:color w:val="000000"/>
          <w:sz w:val="28"/>
        </w:rPr>
        <w:t>
      22. "Дарын" орталығы оқуға қабылдау үшін конкурсты ұйымдастыру және өткізу үшін конкурстық комиссия құрады.</w:t>
      </w:r>
    </w:p>
    <w:bookmarkEnd w:id="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22-тармақ жаңа редакцияда - ҚР Білім және ғылым министрінің 24.06.2020 </w:t>
      </w:r>
      <w:r>
        <w:rPr>
          <w:rFonts w:ascii="Times New Roman"/>
          <w:b w:val="false"/>
          <w:i w:val="false"/>
          <w:color w:val="000000"/>
          <w:sz w:val="28"/>
        </w:rPr>
        <w:t>№ 264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7" w:id="46"/>
    <w:p>
      <w:pPr>
        <w:spacing w:after="0"/>
        <w:ind w:left="0"/>
        <w:jc w:val="both"/>
      </w:pPr>
      <w:r>
        <w:rPr>
          <w:rFonts w:ascii="Times New Roman"/>
          <w:b w:val="false"/>
          <w:i w:val="false"/>
          <w:color w:val="000000"/>
          <w:sz w:val="28"/>
        </w:rPr>
        <w:t>
      23. Конкурстық комиссияның құрамына конкурстық комиссияның төрағасы, Қазақстан Республикасы Білім және ғылым министрлігі Білім және ғылым саласындағы сапаны қамтамасыз ету комитетінің өңірлік органдарының, "Дарын" орталығының оқу-әдістемелік кеңесінің, арнайы мониторингтік топтар қызметкерлері, білім беру саласындағы қоғамдық ұйымдар өкілдері кіреді.</w:t>
      </w:r>
    </w:p>
    <w:bookmarkEnd w:id="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23-тармақ жаңа редакцияда - ҚР Білім және ғылым министрінің 24.06.2020 </w:t>
      </w:r>
      <w:r>
        <w:rPr>
          <w:rFonts w:ascii="Times New Roman"/>
          <w:b w:val="false"/>
          <w:i w:val="false"/>
          <w:color w:val="000000"/>
          <w:sz w:val="28"/>
        </w:rPr>
        <w:t>№ 264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8" w:id="47"/>
    <w:p>
      <w:pPr>
        <w:spacing w:after="0"/>
        <w:ind w:left="0"/>
        <w:jc w:val="both"/>
      </w:pPr>
      <w:r>
        <w:rPr>
          <w:rFonts w:ascii="Times New Roman"/>
          <w:b w:val="false"/>
          <w:i w:val="false"/>
          <w:color w:val="000000"/>
          <w:sz w:val="28"/>
        </w:rPr>
        <w:t>
      24. Конкурстық комиссияның төрағасы Комиссия мүшелерінің арасынан сайланады. Комиссия мүшелерінің саны тақ санды құрауы тиіс, бірақ жеті адамнан кем болмауы тиіс.</w:t>
      </w:r>
    </w:p>
    <w:bookmarkEnd w:id="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24-тармақ жаңа редакцияда - ҚР Білім және ғылым министрінің 24.06.2020 </w:t>
      </w:r>
      <w:r>
        <w:rPr>
          <w:rFonts w:ascii="Times New Roman"/>
          <w:b w:val="false"/>
          <w:i w:val="false"/>
          <w:color w:val="000000"/>
          <w:sz w:val="28"/>
        </w:rPr>
        <w:t>№ 264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9" w:id="48"/>
    <w:p>
      <w:pPr>
        <w:spacing w:after="0"/>
        <w:ind w:left="0"/>
        <w:jc w:val="both"/>
      </w:pPr>
      <w:r>
        <w:rPr>
          <w:rFonts w:ascii="Times New Roman"/>
          <w:b w:val="false"/>
          <w:i w:val="false"/>
          <w:color w:val="000000"/>
          <w:sz w:val="28"/>
        </w:rPr>
        <w:t>
      25. Мамандандырылған білім беру ұйымы "Мың бала" ауыл мектептерінің ұлттық зияткерлік олимпиада жеңімпаздары үшін 7-сыныпқа қабылданатын оқушылардың жалпы санының он пайызы мөлшерінде квотаны бекітеді.</w:t>
      </w:r>
    </w:p>
    <w:bookmarkEnd w:id="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25-тармақ жаңа редакцияда - ҚР Білім және ғылым министрінің 24.06.2020 </w:t>
      </w:r>
      <w:r>
        <w:rPr>
          <w:rFonts w:ascii="Times New Roman"/>
          <w:b w:val="false"/>
          <w:i w:val="false"/>
          <w:color w:val="000000"/>
          <w:sz w:val="28"/>
        </w:rPr>
        <w:t>№ 264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3" w:id="49"/>
    <w:p>
      <w:pPr>
        <w:spacing w:after="0"/>
        <w:ind w:left="0"/>
        <w:jc w:val="both"/>
      </w:pPr>
      <w:r>
        <w:rPr>
          <w:rFonts w:ascii="Times New Roman"/>
          <w:b w:val="false"/>
          <w:i w:val="false"/>
          <w:color w:val="000000"/>
          <w:sz w:val="28"/>
        </w:rPr>
        <w:t>
      26. Мамандандырылған білім беру ұйымдарына іріктеу жүргізу үшін конкурстық материалдарды "Дарын" орталығының оқу-әдістемелік кеңесі әзірлейді және бекітеді.</w:t>
      </w:r>
    </w:p>
    <w:bookmarkEnd w:id="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26-тармақпен толықтырылды - ҚР Білім және ғылым министрінің 24.06.2020 </w:t>
      </w:r>
      <w:r>
        <w:rPr>
          <w:rFonts w:ascii="Times New Roman"/>
          <w:b w:val="false"/>
          <w:i w:val="false"/>
          <w:color w:val="000000"/>
          <w:sz w:val="28"/>
        </w:rPr>
        <w:t>№ 264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4" w:id="50"/>
    <w:p>
      <w:pPr>
        <w:spacing w:after="0"/>
        <w:ind w:left="0"/>
        <w:jc w:val="both"/>
      </w:pPr>
      <w:r>
        <w:rPr>
          <w:rFonts w:ascii="Times New Roman"/>
          <w:b w:val="false"/>
          <w:i w:val="false"/>
          <w:color w:val="000000"/>
          <w:sz w:val="28"/>
        </w:rPr>
        <w:t>
      27. Конкурс "Дарын" орталығы белгілеген мерзімде бекітілген кестеге сәйкес 15 – 30 сәуір аралығында өтеді.</w:t>
      </w:r>
    </w:p>
    <w:bookmarkEnd w:id="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27-тармақпен толықтырылды - ҚР Білім және ғылым министрінің 24.06.2020 </w:t>
      </w:r>
      <w:r>
        <w:rPr>
          <w:rFonts w:ascii="Times New Roman"/>
          <w:b w:val="false"/>
          <w:i w:val="false"/>
          <w:color w:val="000000"/>
          <w:sz w:val="28"/>
        </w:rPr>
        <w:t>№ 264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5" w:id="51"/>
    <w:p>
      <w:pPr>
        <w:spacing w:after="0"/>
        <w:ind w:left="0"/>
        <w:jc w:val="both"/>
      </w:pPr>
      <w:r>
        <w:rPr>
          <w:rFonts w:ascii="Times New Roman"/>
          <w:b w:val="false"/>
          <w:i w:val="false"/>
          <w:color w:val="000000"/>
          <w:sz w:val="28"/>
        </w:rPr>
        <w:t>
      28. Конкурстық іріктеуді өткізу кестесі мамандандырылған білім беру ұйымдарының және "Дарын" орталығының интернет-ресурстарында 5 сәуірден бастап 15 сәуірге дейін орналастырылады.</w:t>
      </w:r>
    </w:p>
    <w:bookmarkEnd w:id="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28-тармақпен толықтырылды - ҚР Білім және ғылым министрінің 24.06.2020 </w:t>
      </w:r>
      <w:r>
        <w:rPr>
          <w:rFonts w:ascii="Times New Roman"/>
          <w:b w:val="false"/>
          <w:i w:val="false"/>
          <w:color w:val="000000"/>
          <w:sz w:val="28"/>
        </w:rPr>
        <w:t>№ 264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6" w:id="52"/>
    <w:p>
      <w:pPr>
        <w:spacing w:after="0"/>
        <w:ind w:left="0"/>
        <w:jc w:val="both"/>
      </w:pPr>
      <w:r>
        <w:rPr>
          <w:rFonts w:ascii="Times New Roman"/>
          <w:b w:val="false"/>
          <w:i w:val="false"/>
          <w:color w:val="000000"/>
          <w:sz w:val="28"/>
        </w:rPr>
        <w:t>
      29. Конкурс офф-лайн (тестілеу) режимінде өтеді.</w:t>
      </w:r>
    </w:p>
    <w:bookmarkEnd w:id="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29-тармақпен толықтырылды - ҚР Білім және ғылым министрінің 24.06.2020 </w:t>
      </w:r>
      <w:r>
        <w:rPr>
          <w:rFonts w:ascii="Times New Roman"/>
          <w:b w:val="false"/>
          <w:i w:val="false"/>
          <w:color w:val="000000"/>
          <w:sz w:val="28"/>
        </w:rPr>
        <w:t>№ 264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7" w:id="53"/>
    <w:p>
      <w:pPr>
        <w:spacing w:after="0"/>
        <w:ind w:left="0"/>
        <w:jc w:val="both"/>
      </w:pPr>
      <w:r>
        <w:rPr>
          <w:rFonts w:ascii="Times New Roman"/>
          <w:b w:val="false"/>
          <w:i w:val="false"/>
          <w:color w:val="000000"/>
          <w:sz w:val="28"/>
        </w:rPr>
        <w:t>
      30. Конкурсты өткізу үшін тест материалдарын "Дарын" орталығының қызметкерлері конкурс басталғанға дейін бір күн бұрын мамандандырылған білім беру ұйымдарына қағаз түрінде (пломбаланған) жеткізеді.</w:t>
      </w:r>
    </w:p>
    <w:bookmarkEnd w:id="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30-тармақпен толықтырылды - ҚР Білім және ғылым министрінің 24.06.2020 </w:t>
      </w:r>
      <w:r>
        <w:rPr>
          <w:rFonts w:ascii="Times New Roman"/>
          <w:b w:val="false"/>
          <w:i w:val="false"/>
          <w:color w:val="000000"/>
          <w:sz w:val="28"/>
        </w:rPr>
        <w:t>№ 264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8" w:id="54"/>
    <w:p>
      <w:pPr>
        <w:spacing w:after="0"/>
        <w:ind w:left="0"/>
        <w:jc w:val="both"/>
      </w:pPr>
      <w:r>
        <w:rPr>
          <w:rFonts w:ascii="Times New Roman"/>
          <w:b w:val="false"/>
          <w:i w:val="false"/>
          <w:color w:val="000000"/>
          <w:sz w:val="28"/>
        </w:rPr>
        <w:t>
      31. Конкурс әрбір өңірде жергілікті атқарушы органдармен келісім бойынша "Дарын" орталығы алдын ала айқындайтын мамандандырылған білім беру ұйымының базасында өтеді. Үміткерлер арасында конкурс және қорытынды шығару әрбір мамандандырылған білім беру ұйымы бөлінісінде өткізіледі.</w:t>
      </w:r>
    </w:p>
    <w:bookmarkEnd w:id="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30-тармақпен толықтырылды - ҚР Білім және ғылым министрінің 24.06.2020 </w:t>
      </w:r>
      <w:r>
        <w:rPr>
          <w:rFonts w:ascii="Times New Roman"/>
          <w:b w:val="false"/>
          <w:i w:val="false"/>
          <w:color w:val="000000"/>
          <w:sz w:val="28"/>
        </w:rPr>
        <w:t>№ 264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9" w:id="55"/>
    <w:p>
      <w:pPr>
        <w:spacing w:after="0"/>
        <w:ind w:left="0"/>
        <w:jc w:val="both"/>
      </w:pPr>
      <w:r>
        <w:rPr>
          <w:rFonts w:ascii="Times New Roman"/>
          <w:b w:val="false"/>
          <w:i w:val="false"/>
          <w:color w:val="000000"/>
          <w:sz w:val="28"/>
        </w:rPr>
        <w:t>
      32. Білім алушыларды мамандандырылған білім беру ұйымдарына қабылдаудың ашықтығын қамтамасыз ету үшін ғимаратқа, аудиторияға және конкурстық іріктеу алаңына енгізу үшін қолданылатын бейнебақылау және дыбыс жазу жүйесі орнатылады. Мамандандырылған білім беру ұйымы конкурсты өткізу үшін техникалық жабдықтармен жарақтандырылады.</w:t>
      </w:r>
    </w:p>
    <w:bookmarkEnd w:id="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32-тармақпен толықтырылды - ҚР Білім және ғылым министрінің 24.06.2020 </w:t>
      </w:r>
      <w:r>
        <w:rPr>
          <w:rFonts w:ascii="Times New Roman"/>
          <w:b w:val="false"/>
          <w:i w:val="false"/>
          <w:color w:val="000000"/>
          <w:sz w:val="28"/>
        </w:rPr>
        <w:t>№ 264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70" w:id="56"/>
    <w:p>
      <w:pPr>
        <w:spacing w:after="0"/>
        <w:ind w:left="0"/>
        <w:jc w:val="both"/>
      </w:pPr>
      <w:r>
        <w:rPr>
          <w:rFonts w:ascii="Times New Roman"/>
          <w:b w:val="false"/>
          <w:i w:val="false"/>
          <w:color w:val="000000"/>
          <w:sz w:val="28"/>
        </w:rPr>
        <w:t>
      33. 7-сыныпқа түсушілерге арналған тестілеу келесі пәндер бойынша 75 сұрақтан тұрады:</w:t>
      </w:r>
    </w:p>
    <w:bookmarkEnd w:id="56"/>
    <w:p>
      <w:pPr>
        <w:spacing w:after="0"/>
        <w:ind w:left="0"/>
        <w:jc w:val="both"/>
      </w:pPr>
      <w:r>
        <w:rPr>
          <w:rFonts w:ascii="Times New Roman"/>
          <w:b w:val="false"/>
          <w:i w:val="false"/>
          <w:color w:val="000000"/>
          <w:sz w:val="28"/>
        </w:rPr>
        <w:t>
      - математика және логика - 55 сұрақ;</w:t>
      </w:r>
    </w:p>
    <w:p>
      <w:pPr>
        <w:spacing w:after="0"/>
        <w:ind w:left="0"/>
        <w:jc w:val="both"/>
      </w:pPr>
      <w:r>
        <w:rPr>
          <w:rFonts w:ascii="Times New Roman"/>
          <w:b w:val="false"/>
          <w:i w:val="false"/>
          <w:color w:val="000000"/>
          <w:sz w:val="28"/>
        </w:rPr>
        <w:t>
      - оқу сауаттылығы - 10 сұрақ;</w:t>
      </w:r>
    </w:p>
    <w:p>
      <w:pPr>
        <w:spacing w:after="0"/>
        <w:ind w:left="0"/>
        <w:jc w:val="both"/>
      </w:pPr>
      <w:r>
        <w:rPr>
          <w:rFonts w:ascii="Times New Roman"/>
          <w:b w:val="false"/>
          <w:i w:val="false"/>
          <w:color w:val="000000"/>
          <w:sz w:val="28"/>
        </w:rPr>
        <w:t>
      - Қазақстан тарихы - 10 сұрақ.</w:t>
      </w:r>
    </w:p>
    <w:p>
      <w:pPr>
        <w:spacing w:after="0"/>
        <w:ind w:left="0"/>
        <w:jc w:val="both"/>
      </w:pPr>
      <w:r>
        <w:rPr>
          <w:rFonts w:ascii="Times New Roman"/>
          <w:b w:val="false"/>
          <w:i w:val="false"/>
          <w:color w:val="000000"/>
          <w:sz w:val="28"/>
        </w:rPr>
        <w:t>
      6-сыныпқа түсушілерге арналған тестілеу келесі пәндер бойынша 60 сұрақтан тұрады:</w:t>
      </w:r>
    </w:p>
    <w:p>
      <w:pPr>
        <w:spacing w:after="0"/>
        <w:ind w:left="0"/>
        <w:jc w:val="both"/>
      </w:pPr>
      <w:r>
        <w:rPr>
          <w:rFonts w:ascii="Times New Roman"/>
          <w:b w:val="false"/>
          <w:i w:val="false"/>
          <w:color w:val="000000"/>
          <w:sz w:val="28"/>
        </w:rPr>
        <w:t>
      - математика және логика - 35 сұрақ;</w:t>
      </w:r>
    </w:p>
    <w:p>
      <w:pPr>
        <w:spacing w:after="0"/>
        <w:ind w:left="0"/>
        <w:jc w:val="both"/>
      </w:pPr>
      <w:r>
        <w:rPr>
          <w:rFonts w:ascii="Times New Roman"/>
          <w:b w:val="false"/>
          <w:i w:val="false"/>
          <w:color w:val="000000"/>
          <w:sz w:val="28"/>
        </w:rPr>
        <w:t>
      - оқу сауаттылығы - 15 сұрақ;</w:t>
      </w:r>
    </w:p>
    <w:p>
      <w:pPr>
        <w:spacing w:after="0"/>
        <w:ind w:left="0"/>
        <w:jc w:val="both"/>
      </w:pPr>
      <w:r>
        <w:rPr>
          <w:rFonts w:ascii="Times New Roman"/>
          <w:b w:val="false"/>
          <w:i w:val="false"/>
          <w:color w:val="000000"/>
          <w:sz w:val="28"/>
        </w:rPr>
        <w:t>
      - Қазақстан тарихы - 10 сұрақ.</w:t>
      </w:r>
    </w:p>
    <w:p>
      <w:pPr>
        <w:spacing w:after="0"/>
        <w:ind w:left="0"/>
        <w:jc w:val="both"/>
      </w:pPr>
      <w:r>
        <w:rPr>
          <w:rFonts w:ascii="Times New Roman"/>
          <w:b w:val="false"/>
          <w:i w:val="false"/>
          <w:color w:val="000000"/>
          <w:sz w:val="28"/>
        </w:rPr>
        <w:t>
      5-сыныпқа түсушілерге арналған тестілеу келесі пәндер бойынша 40 сұрақтан тұрады:</w:t>
      </w:r>
    </w:p>
    <w:p>
      <w:pPr>
        <w:spacing w:after="0"/>
        <w:ind w:left="0"/>
        <w:jc w:val="both"/>
      </w:pPr>
      <w:r>
        <w:rPr>
          <w:rFonts w:ascii="Times New Roman"/>
          <w:b w:val="false"/>
          <w:i w:val="false"/>
          <w:color w:val="000000"/>
          <w:sz w:val="28"/>
        </w:rPr>
        <w:t>
      - математика және логика - 30 сұрақ;</w:t>
      </w:r>
    </w:p>
    <w:p>
      <w:pPr>
        <w:spacing w:after="0"/>
        <w:ind w:left="0"/>
        <w:jc w:val="both"/>
      </w:pPr>
      <w:r>
        <w:rPr>
          <w:rFonts w:ascii="Times New Roman"/>
          <w:b w:val="false"/>
          <w:i w:val="false"/>
          <w:color w:val="000000"/>
          <w:sz w:val="28"/>
        </w:rPr>
        <w:t>
      - оқу сауаттылығы - 10 сұрақ.</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33-тармақпен толықтырылды - ҚР Білім және ғылым министрінің 24.06.2020 </w:t>
      </w:r>
      <w:r>
        <w:rPr>
          <w:rFonts w:ascii="Times New Roman"/>
          <w:b w:val="false"/>
          <w:i w:val="false"/>
          <w:color w:val="000000"/>
          <w:sz w:val="28"/>
        </w:rPr>
        <w:t>№ 264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71" w:id="57"/>
    <w:p>
      <w:pPr>
        <w:spacing w:after="0"/>
        <w:ind w:left="0"/>
        <w:jc w:val="both"/>
      </w:pPr>
      <w:r>
        <w:rPr>
          <w:rFonts w:ascii="Times New Roman"/>
          <w:b w:val="false"/>
          <w:i w:val="false"/>
          <w:color w:val="000000"/>
          <w:sz w:val="28"/>
        </w:rPr>
        <w:t>
      34. Тапсырмаларды шешуге бөлінген уақыт 7 сыныпта - 120 минут, 6 сыныпта - 90 минут, 5 сыныпта- 60 минут, (тест материалдарын тарату, жауап парағының бөлімдерін толтыру, сондай-ақ көрсетілген уақытқа түсіндіру жұмыстары кірмейді).</w:t>
      </w:r>
    </w:p>
    <w:bookmarkEnd w:id="5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34-тармақпен толықтырылды - ҚР Білім және ғылым министрінің 24.06.2020 </w:t>
      </w:r>
      <w:r>
        <w:rPr>
          <w:rFonts w:ascii="Times New Roman"/>
          <w:b w:val="false"/>
          <w:i w:val="false"/>
          <w:color w:val="000000"/>
          <w:sz w:val="28"/>
        </w:rPr>
        <w:t>№ 264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72" w:id="58"/>
    <w:p>
      <w:pPr>
        <w:spacing w:after="0"/>
        <w:ind w:left="0"/>
        <w:jc w:val="both"/>
      </w:pPr>
      <w:r>
        <w:rPr>
          <w:rFonts w:ascii="Times New Roman"/>
          <w:b w:val="false"/>
          <w:i w:val="false"/>
          <w:color w:val="000000"/>
          <w:sz w:val="28"/>
        </w:rPr>
        <w:t>
      35. Тестілеудің қорытынды нәтижелерін есептеу кезінде дұрыс жауаптар саны "4" (төрт) коэффициентіне көбейтіледі, ал бір дұрыс емес жауап "-1" коэффициентіне көбейтіледі. Осылайша, жалпы қорытынды есептеледі (4* дұрыс жауап + ( - ) * дұрыс емес жауап= жалпы қорытынды балл).</w:t>
      </w:r>
    </w:p>
    <w:bookmarkEnd w:id="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35-тармақпен толықтырылды - ҚР Білім және ғылым министрінің 24.06.2020 </w:t>
      </w:r>
      <w:r>
        <w:rPr>
          <w:rFonts w:ascii="Times New Roman"/>
          <w:b w:val="false"/>
          <w:i w:val="false"/>
          <w:color w:val="000000"/>
          <w:sz w:val="28"/>
        </w:rPr>
        <w:t>№ 264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73" w:id="59"/>
    <w:p>
      <w:pPr>
        <w:spacing w:after="0"/>
        <w:ind w:left="0"/>
        <w:jc w:val="both"/>
      </w:pPr>
      <w:r>
        <w:rPr>
          <w:rFonts w:ascii="Times New Roman"/>
          <w:b w:val="false"/>
          <w:i w:val="false"/>
          <w:color w:val="000000"/>
          <w:sz w:val="28"/>
        </w:rPr>
        <w:t>
      36. Нәтижелерді өңдеуді Конкурстық комиссия жауап парақтарын сканерлеу арқылы жүргізеді, нәтижелерді алу "Дарын" орталығының бірыңғай тексеру жүйесі арқылы қамтамасыз етіледі. Сұрақ-кітапшасы қарастырылмайды.</w:t>
      </w:r>
    </w:p>
    <w:bookmarkEnd w:id="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36-тармақпен толықтырылды - ҚР Білім және ғылым министрінің 24.06.2020 </w:t>
      </w:r>
      <w:r>
        <w:rPr>
          <w:rFonts w:ascii="Times New Roman"/>
          <w:b w:val="false"/>
          <w:i w:val="false"/>
          <w:color w:val="000000"/>
          <w:sz w:val="28"/>
        </w:rPr>
        <w:t>№ 264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74" w:id="60"/>
    <w:p>
      <w:pPr>
        <w:spacing w:after="0"/>
        <w:ind w:left="0"/>
        <w:jc w:val="both"/>
      </w:pPr>
      <w:r>
        <w:rPr>
          <w:rFonts w:ascii="Times New Roman"/>
          <w:b w:val="false"/>
          <w:i w:val="false"/>
          <w:color w:val="000000"/>
          <w:sz w:val="28"/>
        </w:rPr>
        <w:t>
      37. Конкурстық іріктеу нәтижелері бойынша апелляция жүргізілмейді.</w:t>
      </w:r>
    </w:p>
    <w:bookmarkEnd w:id="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37-тармақпен толықтырылды - ҚР Білім және ғылым министрінің 24.06.2020 </w:t>
      </w:r>
      <w:r>
        <w:rPr>
          <w:rFonts w:ascii="Times New Roman"/>
          <w:b w:val="false"/>
          <w:i w:val="false"/>
          <w:color w:val="000000"/>
          <w:sz w:val="28"/>
        </w:rPr>
        <w:t>№ 264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75" w:id="61"/>
    <w:p>
      <w:pPr>
        <w:spacing w:after="0"/>
        <w:ind w:left="0"/>
        <w:jc w:val="both"/>
      </w:pPr>
      <w:r>
        <w:rPr>
          <w:rFonts w:ascii="Times New Roman"/>
          <w:b w:val="false"/>
          <w:i w:val="false"/>
          <w:color w:val="000000"/>
          <w:sz w:val="28"/>
        </w:rPr>
        <w:t>
      38. "Дарын" орталығы, облыстық, Нұр-Сұлтан, Алматы, Шымкент қалалары білім басқармалары өткізетін республикалық олимпиадаларға қатысу туралы дипломның облыстық кезеңінің жеңімпаздары мен жүлдегерлері бірдей балл жинаған жағдайда мамандандырылған білім беру ұйымына қабылдау кезінде басымдыққа ие болады.</w:t>
      </w:r>
    </w:p>
    <w:bookmarkEnd w:id="6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38-тармақпен толықтырылды - ҚР Білім және ғылым министрінің 24.06.2020 </w:t>
      </w:r>
      <w:r>
        <w:rPr>
          <w:rFonts w:ascii="Times New Roman"/>
          <w:b w:val="false"/>
          <w:i w:val="false"/>
          <w:color w:val="000000"/>
          <w:sz w:val="28"/>
        </w:rPr>
        <w:t>№ 264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76" w:id="62"/>
    <w:p>
      <w:pPr>
        <w:spacing w:after="0"/>
        <w:ind w:left="0"/>
        <w:jc w:val="both"/>
      </w:pPr>
      <w:r>
        <w:rPr>
          <w:rFonts w:ascii="Times New Roman"/>
          <w:b w:val="false"/>
          <w:i w:val="false"/>
          <w:color w:val="000000"/>
          <w:sz w:val="28"/>
        </w:rPr>
        <w:t>
      39. "Білім-инновация лицейді" қоспағанда, мамандандырылған білім беру ұйымдарына оқуға түсушілерге конкурстық іріктеу бір турда (тестілеу) өткізіледі. "Білім-инновация" лицейіне конкурстық іріктеу және қабылдау "Білім-Инновация" халықаралық қоғамдық қоры белгілеген тәртіппен жүргізіледі.</w:t>
      </w:r>
    </w:p>
    <w:bookmarkEnd w:id="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39-тармақпен толықтырылды - ҚР Білім және ғылым министрінің 24.06.2020 </w:t>
      </w:r>
      <w:r>
        <w:rPr>
          <w:rFonts w:ascii="Times New Roman"/>
          <w:b w:val="false"/>
          <w:i w:val="false"/>
          <w:color w:val="000000"/>
          <w:sz w:val="28"/>
        </w:rPr>
        <w:t>№ 264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77" w:id="63"/>
    <w:p>
      <w:pPr>
        <w:spacing w:after="0"/>
        <w:ind w:left="0"/>
        <w:jc w:val="both"/>
      </w:pPr>
      <w:r>
        <w:rPr>
          <w:rFonts w:ascii="Times New Roman"/>
          <w:b w:val="false"/>
          <w:i w:val="false"/>
          <w:color w:val="000000"/>
          <w:sz w:val="28"/>
        </w:rPr>
        <w:t>
      40. Мамандандырылған білім беру ұйымына оқуға үміткерлерді қабылдау әрбір мамандандырылған білім беру ұйымының бөлінісінде бос орындарға сәйкес баллдардың ең көп санынан басталады.</w:t>
      </w:r>
    </w:p>
    <w:bookmarkEnd w:id="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40-тармақпен толықтырылды - ҚР Білім және ғылым министрінің 24.06.2020 </w:t>
      </w:r>
      <w:r>
        <w:rPr>
          <w:rFonts w:ascii="Times New Roman"/>
          <w:b w:val="false"/>
          <w:i w:val="false"/>
          <w:color w:val="000000"/>
          <w:sz w:val="28"/>
        </w:rPr>
        <w:t>№ 264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78" w:id="64"/>
    <w:p>
      <w:pPr>
        <w:spacing w:after="0"/>
        <w:ind w:left="0"/>
        <w:jc w:val="both"/>
      </w:pPr>
      <w:r>
        <w:rPr>
          <w:rFonts w:ascii="Times New Roman"/>
          <w:b w:val="false"/>
          <w:i w:val="false"/>
          <w:color w:val="000000"/>
          <w:sz w:val="28"/>
        </w:rPr>
        <w:t>
      41. Үміткерлерді конкурстық іріктеудің қорытындылары конкурстық комиссияның хаттамасымен ресімделеді және "Дарын" орталығының және мамандандырылған білім беру ұйымының интернет-ресурстарында конкурстық іріктеу өткізілгеннен кейінгі келесі күннен кешіктірмей орналастырылады.</w:t>
      </w:r>
    </w:p>
    <w:bookmarkEnd w:id="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41-тармақпен толықтырылды - ҚР Білім және ғылым министрінің 24.06.2020 </w:t>
      </w:r>
      <w:r>
        <w:rPr>
          <w:rFonts w:ascii="Times New Roman"/>
          <w:b w:val="false"/>
          <w:i w:val="false"/>
          <w:color w:val="000000"/>
          <w:sz w:val="28"/>
        </w:rPr>
        <w:t>№ 264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79" w:id="65"/>
    <w:p>
      <w:pPr>
        <w:spacing w:after="0"/>
        <w:ind w:left="0"/>
        <w:jc w:val="both"/>
      </w:pPr>
      <w:r>
        <w:rPr>
          <w:rFonts w:ascii="Times New Roman"/>
          <w:b w:val="false"/>
          <w:i w:val="false"/>
          <w:color w:val="000000"/>
          <w:sz w:val="28"/>
        </w:rPr>
        <w:t>
      42. Конкурс қорытындылары бойынша мамандандырылған білім беру ұйымының басшысы 5 мамырға дейін келесі оқу жылының 1 қыркүйегінде мамандандырылған білім беру ұйымына қабылдау туралы бұйрық, резервтік тізімге қабылдау туралы бұйрық шығарады.</w:t>
      </w:r>
    </w:p>
    <w:bookmarkEnd w:id="6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42-тармақпен толықтырылды - ҚР Білім және ғылым министрінің 24.06.2020 </w:t>
      </w:r>
      <w:r>
        <w:rPr>
          <w:rFonts w:ascii="Times New Roman"/>
          <w:b w:val="false"/>
          <w:i w:val="false"/>
          <w:color w:val="000000"/>
          <w:sz w:val="28"/>
        </w:rPr>
        <w:t>№ 264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80" w:id="66"/>
    <w:p>
      <w:pPr>
        <w:spacing w:after="0"/>
        <w:ind w:left="0"/>
        <w:jc w:val="both"/>
      </w:pPr>
      <w:r>
        <w:rPr>
          <w:rFonts w:ascii="Times New Roman"/>
          <w:b w:val="false"/>
          <w:i w:val="false"/>
          <w:color w:val="000000"/>
          <w:sz w:val="28"/>
        </w:rPr>
        <w:t>
      43. Үміткерлердің резервтік тізімін конкурстық комиссия негізгі бос орындарға кірмеген конкурсқа үміткерлер қатарынан жиналған балдардың сомасы бойынша кему тәртібімен қалыптастырады және мамандандырылған білім беру ұйымының интернет-ресурсында орналастырылады.</w:t>
      </w:r>
    </w:p>
    <w:bookmarkEnd w:id="6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43-тармақпен толықтырылды - ҚР Білім және ғылым министрінің 24.06.2020 </w:t>
      </w:r>
      <w:r>
        <w:rPr>
          <w:rFonts w:ascii="Times New Roman"/>
          <w:b w:val="false"/>
          <w:i w:val="false"/>
          <w:color w:val="000000"/>
          <w:sz w:val="28"/>
        </w:rPr>
        <w:t>№ 264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жаңа редакцияда - ҚР Білім және ғылым министрінің 03.06.2021 </w:t>
      </w:r>
      <w:r>
        <w:rPr>
          <w:rFonts w:ascii="Times New Roman"/>
          <w:b w:val="false"/>
          <w:i w:val="false"/>
          <w:color w:val="000000"/>
          <w:sz w:val="28"/>
        </w:rPr>
        <w:t>№ 275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p>
    <w:bookmarkStart w:name="z81" w:id="67"/>
    <w:p>
      <w:pPr>
        <w:spacing w:after="0"/>
        <w:ind w:left="0"/>
        <w:jc w:val="both"/>
      </w:pPr>
      <w:r>
        <w:rPr>
          <w:rFonts w:ascii="Times New Roman"/>
          <w:b w:val="false"/>
          <w:i w:val="false"/>
          <w:color w:val="000000"/>
          <w:sz w:val="28"/>
        </w:rPr>
        <w:t>
      44. Резервтік тізімге енгізілген үміткерлер мамандандырылған білім беру ұйымдарына бос орын болған жағдайда оқу жылының ішінде қабылдана алады. Бос орындардың болуы мамандандырылған білім беру ұйымның интернет-ресурсында орналастырылады.</w:t>
      </w:r>
    </w:p>
    <w:bookmarkEnd w:id="6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44-тармақпен толықтырылды - ҚР Білім және ғылым министрінің 24.06.2020 </w:t>
      </w:r>
      <w:r>
        <w:rPr>
          <w:rFonts w:ascii="Times New Roman"/>
          <w:b w:val="false"/>
          <w:i w:val="false"/>
          <w:color w:val="000000"/>
          <w:sz w:val="28"/>
        </w:rPr>
        <w:t>№ 264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82" w:id="68"/>
    <w:p>
      <w:pPr>
        <w:spacing w:after="0"/>
        <w:ind w:left="0"/>
        <w:jc w:val="both"/>
      </w:pPr>
      <w:r>
        <w:rPr>
          <w:rFonts w:ascii="Times New Roman"/>
          <w:b w:val="false"/>
          <w:i w:val="false"/>
          <w:color w:val="000000"/>
          <w:sz w:val="28"/>
        </w:rPr>
        <w:t xml:space="preserve">
      45. 8-11-сыныптарда орын босаған жағдайда мамандандырылған білім беру ұйымы конкурстық іріктеуді дербес жүргізеді, бірақ Қазақстан Республикасы Денсаулық сақтау министрлігінің 217 жылғы 16 тамыздағы № 611 </w:t>
      </w:r>
      <w:r>
        <w:rPr>
          <w:rFonts w:ascii="Times New Roman"/>
          <w:b w:val="false"/>
          <w:i w:val="false"/>
          <w:color w:val="000000"/>
          <w:sz w:val="28"/>
        </w:rPr>
        <w:t>бұйрығмен</w:t>
      </w:r>
      <w:r>
        <w:rPr>
          <w:rFonts w:ascii="Times New Roman"/>
          <w:b w:val="false"/>
          <w:i w:val="false"/>
          <w:color w:val="000000"/>
          <w:sz w:val="28"/>
        </w:rPr>
        <w:t xml:space="preserve"> бекітілген (Нормативтік құқықтық актілерді мемлекеттік тіркеу тізбесінде № 15681 болып тіркелген) Білім беру нысандарына қойылатын санитарлық эпидемиологиялықс талаптарға сәйкес бекітілген оқушылар санынан аспайды.</w:t>
      </w:r>
    </w:p>
    <w:bookmarkEnd w:id="6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45-тармақпен толықтырылды - ҚР Білім және ғылым министрінің 24.06.2020 </w:t>
      </w:r>
      <w:r>
        <w:rPr>
          <w:rFonts w:ascii="Times New Roman"/>
          <w:b w:val="false"/>
          <w:i w:val="false"/>
          <w:color w:val="000000"/>
          <w:sz w:val="28"/>
        </w:rPr>
        <w:t>№ 264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83" w:id="69"/>
    <w:p>
      <w:pPr>
        <w:spacing w:after="0"/>
        <w:ind w:left="0"/>
        <w:jc w:val="both"/>
      </w:pPr>
      <w:r>
        <w:rPr>
          <w:rFonts w:ascii="Times New Roman"/>
          <w:b w:val="false"/>
          <w:i w:val="false"/>
          <w:color w:val="000000"/>
          <w:sz w:val="28"/>
        </w:rPr>
        <w:t>
      46. Әскери іс, спорттың және өнердің негіздері бойынша дарынды балаларды жетілдіруге бағытталған білім беретін мамандандырылған білім беру ұйымдары, мектеп Жарғысына сәйкес, функционалды кәсіби, психологиялық және физиологиялық мәліметтерді ескере отырып, талапкерлердің екінші турын өткізеді.</w:t>
      </w:r>
    </w:p>
    <w:bookmarkEnd w:id="6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46-тармақпен толықтырылды - ҚР Білім және ғылым министрінің 24.06.2020 </w:t>
      </w:r>
      <w:r>
        <w:rPr>
          <w:rFonts w:ascii="Times New Roman"/>
          <w:b w:val="false"/>
          <w:i w:val="false"/>
          <w:color w:val="000000"/>
          <w:sz w:val="28"/>
        </w:rPr>
        <w:t>№ 264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84" w:id="70"/>
    <w:p>
      <w:pPr>
        <w:spacing w:after="0"/>
        <w:ind w:left="0"/>
        <w:jc w:val="left"/>
      </w:pPr>
      <w:r>
        <w:rPr>
          <w:rFonts w:ascii="Times New Roman"/>
          <w:b/>
          <w:i w:val="false"/>
          <w:color w:val="000000"/>
        </w:rPr>
        <w:t xml:space="preserve"> 3-тарау. Мемлекеттік қызметтерді көрсету мәселелері бойынша республикалық маңызы бар қаланың және астананың, ауданның (облыстық маңызы бар қаланың) жергілікті атқарушы органдарының көрсетілетін қызметті берушінің және (немесе) оның лауазымды адамдарының шешімдеріне, әрекетіне (әрекетсіздігіне) шағымдану тәртібі.</w:t>
      </w:r>
    </w:p>
    <w:bookmarkEnd w:id="70"/>
    <w:p>
      <w:pPr>
        <w:spacing w:after="0"/>
        <w:ind w:left="0"/>
        <w:jc w:val="both"/>
      </w:pPr>
      <w:r>
        <w:rPr>
          <w:rFonts w:ascii="Times New Roman"/>
          <w:b w:val="false"/>
          <w:i w:val="false"/>
          <w:color w:val="ff0000"/>
          <w:sz w:val="28"/>
        </w:rPr>
        <w:t xml:space="preserve">
      Ескерту. Қағида 3-тараумен толықтырылды - ҚР Білім және ғылым министрінің 24.06.2020 </w:t>
      </w:r>
      <w:r>
        <w:rPr>
          <w:rFonts w:ascii="Times New Roman"/>
          <w:b w:val="false"/>
          <w:i w:val="false"/>
          <w:color w:val="ff0000"/>
          <w:sz w:val="28"/>
        </w:rPr>
        <w:t>№ 264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85" w:id="71"/>
    <w:p>
      <w:pPr>
        <w:spacing w:after="0"/>
        <w:ind w:left="0"/>
        <w:jc w:val="both"/>
      </w:pPr>
      <w:r>
        <w:rPr>
          <w:rFonts w:ascii="Times New Roman"/>
          <w:b w:val="false"/>
          <w:i w:val="false"/>
          <w:color w:val="000000"/>
          <w:sz w:val="28"/>
        </w:rPr>
        <w:t>
      47. Мемлекеттік қызметтерді көрсету мәселелері бойынша көрсетілетін қызметті берушінің шешіміне, әрекетіне (әрекетсіздігіне) шағым Қазақстан Республикасының заңнамасына сәйкес көрсетілетін қызметті берушінің басшысының атына, мемлекеттік қызметтер көрсету сапасын бағалау және бақылау жөніндегі уәкілетті органға берілуі мүмкін.</w:t>
      </w:r>
    </w:p>
    <w:bookmarkEnd w:id="71"/>
    <w:p>
      <w:pPr>
        <w:spacing w:after="0"/>
        <w:ind w:left="0"/>
        <w:jc w:val="both"/>
      </w:pPr>
      <w:r>
        <w:rPr>
          <w:rFonts w:ascii="Times New Roman"/>
          <w:b w:val="false"/>
          <w:i w:val="false"/>
          <w:color w:val="000000"/>
          <w:sz w:val="28"/>
        </w:rPr>
        <w:t xml:space="preserve">
      Көрсетілетін қызметті берушінің мекенжайына келіп түскен көрсетілетін қызметті алушының шағымы "Мемлекеттік көрсетілетін қызметтер туралы" Қазақстан Республикасы Заңының </w:t>
      </w:r>
      <w:r>
        <w:rPr>
          <w:rFonts w:ascii="Times New Roman"/>
          <w:b w:val="false"/>
          <w:i w:val="false"/>
          <w:color w:val="000000"/>
          <w:sz w:val="28"/>
        </w:rPr>
        <w:t>25-бабының</w:t>
      </w:r>
      <w:r>
        <w:rPr>
          <w:rFonts w:ascii="Times New Roman"/>
          <w:b w:val="false"/>
          <w:i w:val="false"/>
          <w:color w:val="000000"/>
          <w:sz w:val="28"/>
        </w:rPr>
        <w:t xml:space="preserve"> 2) тармағына сәйкес тіркелген күнінен бастап 5 (бес) жұмыс күні ішінде қаралуға жатады.</w:t>
      </w:r>
    </w:p>
    <w:p>
      <w:pPr>
        <w:spacing w:after="0"/>
        <w:ind w:left="0"/>
        <w:jc w:val="both"/>
      </w:pPr>
      <w:r>
        <w:rPr>
          <w:rFonts w:ascii="Times New Roman"/>
          <w:b w:val="false"/>
          <w:i w:val="false"/>
          <w:color w:val="000000"/>
          <w:sz w:val="28"/>
        </w:rPr>
        <w:t>
      Мемлекеттік қызметтерді көрсету сапасын бағалау және бақылау жөніндегі уәкілетті органға келіп түскен көрсетілетін қызметті алушының шағымы тіркелген күнінен бастап 15 (он бес) жұмыс күні ішінде қаралуға жатады.</w:t>
      </w:r>
    </w:p>
    <w:bookmarkStart w:name="z86" w:id="72"/>
    <w:p>
      <w:pPr>
        <w:spacing w:after="0"/>
        <w:ind w:left="0"/>
        <w:jc w:val="both"/>
      </w:pPr>
      <w:r>
        <w:rPr>
          <w:rFonts w:ascii="Times New Roman"/>
          <w:b w:val="false"/>
          <w:i w:val="false"/>
          <w:color w:val="000000"/>
          <w:sz w:val="28"/>
        </w:rPr>
        <w:t>
      48. Мемлекеттік қызмет көрсету нәтижелерімен келіспеген жағдайда көрсетілетін қызметті алушы Қазақстан Республикасының заңнамасында белгіленген тәртіппен сотқа жүгінуге құқылы.</w:t>
      </w:r>
    </w:p>
    <w:bookmarkEnd w:id="7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Бастауыш, негізгі орта және</w:t>
            </w:r>
            <w:r>
              <w:br/>
            </w:r>
            <w:r>
              <w:rPr>
                <w:rFonts w:ascii="Times New Roman"/>
                <w:b w:val="false"/>
                <w:i w:val="false"/>
                <w:color w:val="000000"/>
                <w:sz w:val="20"/>
              </w:rPr>
              <w:t>жалпы орта білімнің жалпы</w:t>
            </w:r>
            <w:r>
              <w:br/>
            </w:r>
            <w:r>
              <w:rPr>
                <w:rFonts w:ascii="Times New Roman"/>
                <w:b w:val="false"/>
                <w:i w:val="false"/>
                <w:color w:val="000000"/>
                <w:sz w:val="20"/>
              </w:rPr>
              <w:t>білім беретін оқу</w:t>
            </w:r>
            <w:r>
              <w:br/>
            </w:r>
            <w:r>
              <w:rPr>
                <w:rFonts w:ascii="Times New Roman"/>
                <w:b w:val="false"/>
                <w:i w:val="false"/>
                <w:color w:val="000000"/>
                <w:sz w:val="20"/>
              </w:rPr>
              <w:t>бағдарламаларын іске асыратын</w:t>
            </w:r>
            <w:r>
              <w:br/>
            </w:r>
            <w:r>
              <w:rPr>
                <w:rFonts w:ascii="Times New Roman"/>
                <w:b w:val="false"/>
                <w:i w:val="false"/>
                <w:color w:val="000000"/>
                <w:sz w:val="20"/>
              </w:rPr>
              <w:t>білім беру ұйымдарына оқуға</w:t>
            </w:r>
            <w:r>
              <w:br/>
            </w:r>
            <w:r>
              <w:rPr>
                <w:rFonts w:ascii="Times New Roman"/>
                <w:b w:val="false"/>
                <w:i w:val="false"/>
                <w:color w:val="000000"/>
                <w:sz w:val="20"/>
              </w:rPr>
              <w:t>қабылдаудың үлгілік</w:t>
            </w:r>
            <w:r>
              <w:br/>
            </w:r>
            <w:r>
              <w:rPr>
                <w:rFonts w:ascii="Times New Roman"/>
                <w:b w:val="false"/>
                <w:i w:val="false"/>
                <w:color w:val="000000"/>
                <w:sz w:val="20"/>
              </w:rPr>
              <w:t xml:space="preserve">қағидасына </w:t>
            </w:r>
            <w:r>
              <w:br/>
            </w:r>
            <w:r>
              <w:rPr>
                <w:rFonts w:ascii="Times New Roman"/>
                <w:b w:val="false"/>
                <w:i w:val="false"/>
                <w:color w:val="000000"/>
                <w:sz w:val="20"/>
              </w:rPr>
              <w:t>1-қосымша</w:t>
            </w:r>
          </w:p>
        </w:tc>
      </w:tr>
    </w:tbl>
    <w:bookmarkStart w:name="z95" w:id="73"/>
    <w:p>
      <w:pPr>
        <w:spacing w:after="0"/>
        <w:ind w:left="0"/>
        <w:jc w:val="left"/>
      </w:pPr>
      <w:r>
        <w:rPr>
          <w:rFonts w:ascii="Times New Roman"/>
          <w:b/>
          <w:i w:val="false"/>
          <w:color w:val="000000"/>
        </w:rPr>
        <w:t xml:space="preserve"> "Бастауыш, негізгі орта, жалпы орта білім берудің жалпы білім беретін бағдарламалары бойынша оқыту үшін ведомстволық бағыныстылығына қарамастан білім беру ұйымдарына құжаттарды қабылдау және оқуға қабылдау" мемлекеттік қызметті көрсету стандарты</w:t>
      </w:r>
    </w:p>
    <w:bookmarkEnd w:id="73"/>
    <w:p>
      <w:pPr>
        <w:spacing w:after="0"/>
        <w:ind w:left="0"/>
        <w:jc w:val="both"/>
      </w:pPr>
      <w:r>
        <w:rPr>
          <w:rFonts w:ascii="Times New Roman"/>
          <w:b w:val="false"/>
          <w:i w:val="false"/>
          <w:color w:val="ff0000"/>
          <w:sz w:val="28"/>
        </w:rPr>
        <w:t xml:space="preserve">
      Ескерту. 1-қосымшамен толықтырылды - ҚР Білім және ғылым министрінің 24.06.2020 </w:t>
      </w:r>
      <w:r>
        <w:rPr>
          <w:rFonts w:ascii="Times New Roman"/>
          <w:b w:val="false"/>
          <w:i w:val="false"/>
          <w:color w:val="ff0000"/>
          <w:sz w:val="28"/>
        </w:rPr>
        <w:t>№ 264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жаңа редакцияда - ҚР Білім және ғылым министрінің 03.06.2021 </w:t>
      </w:r>
      <w:r>
        <w:rPr>
          <w:rFonts w:ascii="Times New Roman"/>
          <w:b w:val="false"/>
          <w:i w:val="false"/>
          <w:color w:val="ff0000"/>
          <w:sz w:val="28"/>
        </w:rPr>
        <w:t>№ 275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4"/>
        <w:gridCol w:w="1045"/>
        <w:gridCol w:w="10881"/>
      </w:tblGrid>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10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жалпы орта білім беру ұйымдары (бұдан әрі – көрсетілетін қызметті беруші)</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 ұсыну тәсілдері</w:t>
            </w:r>
          </w:p>
        </w:tc>
        <w:tc>
          <w:tcPr>
            <w:tcW w:w="10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www.egov.kz "электрондық үкімет" веб-порталы (бұдан әрі – портал) арқылы;</w:t>
            </w:r>
            <w:r>
              <w:br/>
            </w:r>
            <w:r>
              <w:rPr>
                <w:rFonts w:ascii="Times New Roman"/>
                <w:b w:val="false"/>
                <w:i w:val="false"/>
                <w:color w:val="000000"/>
                <w:sz w:val="20"/>
              </w:rPr>
              <w:t>
2) көрсетілетін қызметті беруші арқылы жүзеге асырылады.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қызметтің мерзімі</w:t>
            </w:r>
          </w:p>
        </w:tc>
        <w:tc>
          <w:tcPr>
            <w:tcW w:w="10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берушіге құжаттар топтамасын тапсырған сәттен бастап, сондай-ақ портал арқылы жүгінген кезде - бір жұмыс күні.</w:t>
            </w:r>
            <w:r>
              <w:br/>
            </w:r>
            <w:r>
              <w:rPr>
                <w:rFonts w:ascii="Times New Roman"/>
                <w:b w:val="false"/>
                <w:i w:val="false"/>
                <w:color w:val="000000"/>
                <w:sz w:val="20"/>
              </w:rPr>
              <w:t>
Бастауыш, негізгі орта, жалпы орта білім беру ұйымдарына оқудың күндізгі және кешкі нысанына қабылдау үшін – күнтізбелік жылдың 20 тамыздан кешіктірмей.</w:t>
            </w:r>
            <w:r>
              <w:br/>
            </w:r>
            <w:r>
              <w:rPr>
                <w:rFonts w:ascii="Times New Roman"/>
                <w:b w:val="false"/>
                <w:i w:val="false"/>
                <w:color w:val="000000"/>
                <w:sz w:val="20"/>
              </w:rPr>
              <w:t>
1 сынып үшін күнтізбелік жылдың 1 тамызына дейін, 10 сынып үшін күнтізбелік жылдың 15 тамызына дейін</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қызметтің нысаны</w:t>
            </w:r>
          </w:p>
        </w:tc>
        <w:tc>
          <w:tcPr>
            <w:tcW w:w="10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 / қағаз түрінде</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қызметтің нәтижелері</w:t>
            </w:r>
          </w:p>
        </w:tc>
        <w:tc>
          <w:tcPr>
            <w:tcW w:w="10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 арқылы жүгінген кезде көрсетілетін қызметті алушының "жеке кабинетіне" ағымдағы жылдың 1 қыркүйегінен бастап орта білім беру ұйымына қабылдау және оқуға қабылдау туралы хабарлама алады, құжаттардың толық емес пакетін ұсынған кезде - бас тарту себебін көрсете отырып, дәлелді бас тарту туралы хабарлама келеді.</w:t>
            </w:r>
            <w:r>
              <w:br/>
            </w:r>
            <w:r>
              <w:rPr>
                <w:rFonts w:ascii="Times New Roman"/>
                <w:b w:val="false"/>
                <w:i w:val="false"/>
                <w:color w:val="000000"/>
                <w:sz w:val="20"/>
              </w:rPr>
              <w:t>
- көрсетілетін қызметті берушіге:</w:t>
            </w:r>
            <w:r>
              <w:br/>
            </w:r>
            <w:r>
              <w:rPr>
                <w:rFonts w:ascii="Times New Roman"/>
                <w:b w:val="false"/>
                <w:i w:val="false"/>
                <w:color w:val="000000"/>
                <w:sz w:val="20"/>
              </w:rPr>
              <w:t>
Көрсетілетін қызметті беруші қабылдау барысында ағымдағы жылғы 1 қыркүйектен бастап өз аумағынан өтініш берген үш көрсетілетін қызметті алушыға, содан кейін - басқа аумақтан алдыңғы тіркелгендер қатарынан 1 (бір) үміткерге ағымдағы жылғы 1 қыркүйектен бастап қабылданғаны туралы хабарлама жолдайды.</w:t>
            </w:r>
            <w:r>
              <w:br/>
            </w:r>
            <w:r>
              <w:rPr>
                <w:rFonts w:ascii="Times New Roman"/>
                <w:b w:val="false"/>
                <w:i w:val="false"/>
                <w:color w:val="000000"/>
                <w:sz w:val="20"/>
              </w:rPr>
              <w:t>
Көрсетілетін қызметті беруші арқылы жүгінген кезде (қағаз жүзінде) - ағымдағы жылдың 1 қыркүйегінен бастап білім беру ұйымына қабылдағаны және оқуға қабылданғаны, құжаттардың толық емес пакетін тапсыру кезінде - бас тартудың себебін көрсете отырып, дәлелді бас тарту туралы хабарлама беріледі.</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10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10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көрсетілетін қызметті беруші - 2015 жылғы 23 қарашадағы Қазақстан Республикасының </w:t>
            </w:r>
            <w:r>
              <w:rPr>
                <w:rFonts w:ascii="Times New Roman"/>
                <w:b w:val="false"/>
                <w:i w:val="false"/>
                <w:color w:val="000000"/>
                <w:sz w:val="20"/>
              </w:rPr>
              <w:t>Еңбек кодексіне</w:t>
            </w:r>
            <w:r>
              <w:rPr>
                <w:rFonts w:ascii="Times New Roman"/>
                <w:b w:val="false"/>
                <w:i w:val="false"/>
                <w:color w:val="000000"/>
                <w:sz w:val="20"/>
              </w:rPr>
              <w:t xml:space="preserve"> (бұдан әрі – Кодекс) сәйкес демалыс және мереке күндерін қоспағанда, дүйсенбіден бастап жұманы қоса алғанда, сағат 13.00-ден 14.30-ға дейінгі түскі үзіліспен, белгіленген жұмыс кестесіне сәйкес сағат 9.00-ден 18.30-ға дейін.</w:t>
            </w:r>
            <w:r>
              <w:br/>
            </w:r>
            <w:r>
              <w:rPr>
                <w:rFonts w:ascii="Times New Roman"/>
                <w:b w:val="false"/>
                <w:i w:val="false"/>
                <w:color w:val="000000"/>
                <w:sz w:val="20"/>
              </w:rPr>
              <w:t>
2) портал – жөндеу жұмыстарын жүргізуге байланысты техникалық үзілістерді қоспағанда, тәулік бойы (көрсетілетін қызметті алушы жұмыс уақыты аяқталғаннан кейін, Кодекске сәйкес демалыс және мереке күндері жүгінген кезде өтініштерді қабылдау және мемлекеттік көрсетілетін қызмет нәтижелерін беру келесі жұмыс күні жүзеге асырылады).</w:t>
            </w:r>
            <w:r>
              <w:br/>
            </w:r>
            <w:r>
              <w:rPr>
                <w:rFonts w:ascii="Times New Roman"/>
                <w:b w:val="false"/>
                <w:i w:val="false"/>
                <w:color w:val="000000"/>
                <w:sz w:val="20"/>
              </w:rPr>
              <w:t>
Мемлекеттік қызметті көрсету орындарының мекенжайлары:</w:t>
            </w:r>
            <w:r>
              <w:br/>
            </w:r>
            <w:r>
              <w:rPr>
                <w:rFonts w:ascii="Times New Roman"/>
                <w:b w:val="false"/>
                <w:i w:val="false"/>
                <w:color w:val="000000"/>
                <w:sz w:val="20"/>
              </w:rPr>
              <w:t>
1) көрсетілетін қызметті берушінің интернет-ресурсында;</w:t>
            </w:r>
            <w:r>
              <w:br/>
            </w:r>
            <w:r>
              <w:rPr>
                <w:rFonts w:ascii="Times New Roman"/>
                <w:b w:val="false"/>
                <w:i w:val="false"/>
                <w:color w:val="000000"/>
                <w:sz w:val="20"/>
              </w:rPr>
              <w:t>
2) www.egov.kz порталында орналасқан.</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қажетті құжаттардың тізбесі</w:t>
            </w:r>
          </w:p>
        </w:tc>
        <w:tc>
          <w:tcPr>
            <w:tcW w:w="10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порталға:</w:t>
            </w:r>
            <w:r>
              <w:br/>
            </w:r>
            <w:r>
              <w:rPr>
                <w:rFonts w:ascii="Times New Roman"/>
                <w:b w:val="false"/>
                <w:i w:val="false"/>
                <w:color w:val="000000"/>
                <w:sz w:val="20"/>
              </w:rPr>
              <w:t>
1) ата-аналардың немесе басқа заңды өкілдердің 1-қосымшасының нысанына сәйкес өтініш;</w:t>
            </w:r>
            <w:r>
              <w:br/>
            </w:r>
            <w:r>
              <w:rPr>
                <w:rFonts w:ascii="Times New Roman"/>
                <w:b w:val="false"/>
                <w:i w:val="false"/>
                <w:color w:val="000000"/>
                <w:sz w:val="20"/>
              </w:rPr>
              <w:t xml:space="preserve">
2) "Денсаулық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атқарушының 2020 жылғы 30 қазандағы № ҚР ДСМ-175/2020 </w:t>
            </w:r>
            <w:r>
              <w:rPr>
                <w:rFonts w:ascii="Times New Roman"/>
                <w:b w:val="false"/>
                <w:i w:val="false"/>
                <w:color w:val="000000"/>
                <w:sz w:val="20"/>
              </w:rPr>
              <w:t>бұйрығымен</w:t>
            </w:r>
            <w:r>
              <w:rPr>
                <w:rFonts w:ascii="Times New Roman"/>
                <w:b w:val="false"/>
                <w:i w:val="false"/>
                <w:color w:val="000000"/>
                <w:sz w:val="20"/>
              </w:rPr>
              <w:t xml:space="preserve"> (Нормативтік құқықтық актілерді мемлекеттік тіркеу тізілімінде № 148139 болып тіркелген) бекітілген № 065/у нысанды денсаулық жағдайы туралы анықтама және "Бала денсаулығы паспорты" 026/у-3 есеп нысаны, Қазақстан Республикасының Денсаулық сақтау министрінің міндетін атқарушының 2003 жылғы 24 маусымдағы № 469 </w:t>
            </w:r>
            <w:r>
              <w:rPr>
                <w:rFonts w:ascii="Times New Roman"/>
                <w:b w:val="false"/>
                <w:i w:val="false"/>
                <w:color w:val="000000"/>
                <w:sz w:val="20"/>
              </w:rPr>
              <w:t>бұйрығымен</w:t>
            </w:r>
            <w:r>
              <w:rPr>
                <w:rFonts w:ascii="Times New Roman"/>
                <w:b w:val="false"/>
                <w:i w:val="false"/>
                <w:color w:val="000000"/>
                <w:sz w:val="20"/>
              </w:rPr>
              <w:t xml:space="preserve"> бекітілген № 026/у-3 нысан (Нормативтік құқықтық актілерді мемлекеттік тіркеу тізілімінде № 2423 болып тіркелген);</w:t>
            </w:r>
            <w:r>
              <w:br/>
            </w:r>
            <w:r>
              <w:rPr>
                <w:rFonts w:ascii="Times New Roman"/>
                <w:b w:val="false"/>
                <w:i w:val="false"/>
                <w:color w:val="000000"/>
                <w:sz w:val="20"/>
              </w:rPr>
              <w:t>
3) баланың 3х4 см өлшеміндегі цифрлық фотосуретi.</w:t>
            </w:r>
            <w:r>
              <w:br/>
            </w:r>
            <w:r>
              <w:rPr>
                <w:rFonts w:ascii="Times New Roman"/>
                <w:b w:val="false"/>
                <w:i w:val="false"/>
                <w:color w:val="000000"/>
                <w:sz w:val="20"/>
              </w:rPr>
              <w:t>
- көрсетілетін қызметті берушіге:</w:t>
            </w:r>
            <w:r>
              <w:br/>
            </w:r>
            <w:r>
              <w:rPr>
                <w:rFonts w:ascii="Times New Roman"/>
                <w:b w:val="false"/>
                <w:i w:val="false"/>
                <w:color w:val="000000"/>
                <w:sz w:val="20"/>
              </w:rPr>
              <w:t>
1) ата-аналардың немесе басқа заңды өкілдердің 1-қосымшасының нысанына сәйкес өтініш;</w:t>
            </w:r>
            <w:r>
              <w:br/>
            </w:r>
            <w:r>
              <w:rPr>
                <w:rFonts w:ascii="Times New Roman"/>
                <w:b w:val="false"/>
                <w:i w:val="false"/>
                <w:color w:val="000000"/>
                <w:sz w:val="20"/>
              </w:rPr>
              <w:t>
2) жеке басын растайтын құжаттың түпнұсқасы (түпнұсқасы сәйкестендіру үшін қажет, ол көрсетілетін қызметті алушыға қайтарылады);</w:t>
            </w:r>
            <w:r>
              <w:br/>
            </w:r>
            <w:r>
              <w:rPr>
                <w:rFonts w:ascii="Times New Roman"/>
                <w:b w:val="false"/>
                <w:i w:val="false"/>
                <w:color w:val="000000"/>
                <w:sz w:val="20"/>
              </w:rPr>
              <w:t>
3) денсаулық жағдайы туралы анықтама ("Денсаулық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атқарушының 2020 жылғы 30 қазандағы № ҚР ДСМ-175/2020 бұйрығымен (Нормативтік құқықтық актілерді мемлекеттік тіркеу тізілімінде № 148139 болып тіркелген) бекітілген № 065/у нысанды денсаулық жағдайы туралы анықтама және "Бала денсаулығы паспорты" 026/у-3 есеп нысанын толтыру және жүргізу жөніндегі Нұсқаулықты бекіту туралы" Қазақстан Республикасының Денсаулық сақтау министрінің м.а. 2003 жылғы 24 маусымдағы № 469 бұйрығымен (Нормативтік құқықтық актілерді мемлекеттік тіркеу тізілімінде № 2423 болып тіркелген) бекітілген № 026/у-3 нысан;</w:t>
            </w:r>
            <w:r>
              <w:br/>
            </w:r>
            <w:r>
              <w:rPr>
                <w:rFonts w:ascii="Times New Roman"/>
                <w:b w:val="false"/>
                <w:i w:val="false"/>
                <w:color w:val="000000"/>
                <w:sz w:val="20"/>
              </w:rPr>
              <w:t>
4) баланың 2 данада 3х4 см өлшеміндегі фотосуретi.</w:t>
            </w:r>
            <w:r>
              <w:br/>
            </w:r>
            <w:r>
              <w:rPr>
                <w:rFonts w:ascii="Times New Roman"/>
                <w:b w:val="false"/>
                <w:i w:val="false"/>
                <w:color w:val="000000"/>
                <w:sz w:val="20"/>
              </w:rPr>
              <w:t>
Шетелдік және азаматтығы жоқ көрсетілетін қызметті алушылар өздерінің мәртебесін айқындайтын, тұрғылықты жері бойынша тіркелгені туралы белгісі бар мынадай құжаттардың бірін ұсынады:</w:t>
            </w:r>
            <w:r>
              <w:br/>
            </w:r>
            <w:r>
              <w:rPr>
                <w:rFonts w:ascii="Times New Roman"/>
                <w:b w:val="false"/>
                <w:i w:val="false"/>
                <w:color w:val="000000"/>
                <w:sz w:val="20"/>
              </w:rPr>
              <w:t>
1) шетелдік – шетелдіктің Қазақстан Республикасында тұруға ықтиярхаты;</w:t>
            </w:r>
            <w:r>
              <w:br/>
            </w:r>
            <w:r>
              <w:rPr>
                <w:rFonts w:ascii="Times New Roman"/>
                <w:b w:val="false"/>
                <w:i w:val="false"/>
                <w:color w:val="000000"/>
                <w:sz w:val="20"/>
              </w:rPr>
              <w:t>
2) азаматтығы жоқ адам – азаматтығы жоқ адамның жеке куәлігі;</w:t>
            </w:r>
            <w:r>
              <w:br/>
            </w:r>
            <w:r>
              <w:rPr>
                <w:rFonts w:ascii="Times New Roman"/>
                <w:b w:val="false"/>
                <w:i w:val="false"/>
                <w:color w:val="000000"/>
                <w:sz w:val="20"/>
              </w:rPr>
              <w:t>
3) босқын – босқын куәлігі;</w:t>
            </w:r>
            <w:r>
              <w:br/>
            </w:r>
            <w:r>
              <w:rPr>
                <w:rFonts w:ascii="Times New Roman"/>
                <w:b w:val="false"/>
                <w:i w:val="false"/>
                <w:color w:val="000000"/>
                <w:sz w:val="20"/>
              </w:rPr>
              <w:t>
4) пана іздеуші – пана іздеуші адамның куәлігі;</w:t>
            </w:r>
            <w:r>
              <w:br/>
            </w:r>
            <w:r>
              <w:rPr>
                <w:rFonts w:ascii="Times New Roman"/>
                <w:b w:val="false"/>
                <w:i w:val="false"/>
                <w:color w:val="000000"/>
                <w:sz w:val="20"/>
              </w:rPr>
              <w:t>
5) қандас – қандас куәлігі.</w:t>
            </w:r>
            <w:r>
              <w:br/>
            </w:r>
            <w:r>
              <w:rPr>
                <w:rFonts w:ascii="Times New Roman"/>
                <w:b w:val="false"/>
                <w:i w:val="false"/>
                <w:color w:val="000000"/>
                <w:sz w:val="20"/>
              </w:rPr>
              <w:t>
Көрсетілетін қызметті алушының жеке басын куәландыратын құжат, баланың туу туралы куәлігі, мекенжай анықтамасы туралы мәліметтерді көрсетілетін қызметті беруші тиісті мемлекеттік ақпараттық жүйелерден "электрондық үкімет" шлюзі арқылы алады</w:t>
            </w:r>
            <w:r>
              <w:br/>
            </w:r>
            <w:r>
              <w:rPr>
                <w:rFonts w:ascii="Times New Roman"/>
                <w:b w:val="false"/>
                <w:i w:val="false"/>
                <w:color w:val="000000"/>
                <w:sz w:val="20"/>
              </w:rPr>
              <w:t>
Тиісті мемлекеттік органдар шектеу іс-шараларын жүзеге асырған, төтенше жағдай енгізілген, белгілі бір аумақта әлеуметтік, табиғи және техногендік сипаттағы төтенше жағдайлар туындаған жағдайларда № 065/у и 026/у-3 нысандағы медициналық анықтамаларды көрсетілетін қызметті алушылар осы аумақта шектеу іс-шараларын алып тастауға, төтенше жағдайдың қолданысын тоқтатуға қарай тікелей білім беру ұйымдарына ұсынады.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қызметтер көрсетуден бас тартуы</w:t>
            </w:r>
          </w:p>
        </w:tc>
        <w:tc>
          <w:tcPr>
            <w:tcW w:w="10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w:t>
            </w:r>
            <w:r>
              <w:br/>
            </w:r>
            <w:r>
              <w:rPr>
                <w:rFonts w:ascii="Times New Roman"/>
                <w:b w:val="false"/>
                <w:i w:val="false"/>
                <w:color w:val="000000"/>
                <w:sz w:val="20"/>
              </w:rPr>
              <w:t xml:space="preserve">
2) көрсетілетін қызметті алушының мемлекеттік қызметті көрсету үшін қажетті ұсынған құжаттарының Қазақстан Республикасы Білім және ғылым министрінің 2018 жылғы 12 қазандағы № 546 </w:t>
            </w:r>
            <w:r>
              <w:rPr>
                <w:rFonts w:ascii="Times New Roman"/>
                <w:b w:val="false"/>
                <w:i w:val="false"/>
                <w:color w:val="000000"/>
                <w:sz w:val="20"/>
              </w:rPr>
              <w:t>бұйрығымен</w:t>
            </w:r>
            <w:r>
              <w:rPr>
                <w:rFonts w:ascii="Times New Roman"/>
                <w:b w:val="false"/>
                <w:i w:val="false"/>
                <w:color w:val="000000"/>
                <w:sz w:val="20"/>
              </w:rPr>
              <w:t xml:space="preserve"> бекітілген (нормативтік құқықтық актілерді мемлекеттік тіркеу тізілімінде № 17553 тіркелген) Бастауыш, негізгі орта және жалпы орта білім берудің жалпы білім беретін оқу бағдарламаларын іске асыратын білім беру ұйымдарына оқуға қабылдаудың үлгілік қағидаларында белгіленген талаптарға сәйкес келмеуі;</w:t>
            </w:r>
            <w:r>
              <w:br/>
            </w:r>
            <w:r>
              <w:rPr>
                <w:rFonts w:ascii="Times New Roman"/>
                <w:b w:val="false"/>
                <w:i w:val="false"/>
                <w:color w:val="000000"/>
                <w:sz w:val="20"/>
              </w:rPr>
              <w:t>
3) сынып-жинақталымының шамадан тыс толуы.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қызметтерді, оның ішінде электрондық нысанда және Мемлекеттік корпорация арқылы ұсыну ерекшеліктерін ескеретін өзге де талаптары</w:t>
            </w:r>
          </w:p>
        </w:tc>
        <w:tc>
          <w:tcPr>
            <w:tcW w:w="10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 топтамасын тапсыру үшін күтудің рұқсат етілген ең ұзақ уақыты 15 (жиырма) минут.</w:t>
            </w:r>
            <w:r>
              <w:br/>
            </w:r>
            <w:r>
              <w:rPr>
                <w:rFonts w:ascii="Times New Roman"/>
                <w:b w:val="false"/>
                <w:i w:val="false"/>
                <w:color w:val="000000"/>
                <w:sz w:val="20"/>
              </w:rPr>
              <w:t>
Қызмет көрсетудің ең ұзақ мерзімі 15 минуттан аспайды.</w:t>
            </w:r>
            <w:r>
              <w:br/>
            </w:r>
            <w:r>
              <w:rPr>
                <w:rFonts w:ascii="Times New Roman"/>
                <w:b w:val="false"/>
                <w:i w:val="false"/>
                <w:color w:val="000000"/>
                <w:sz w:val="20"/>
              </w:rPr>
              <w:t>
Көрсетілетін қызметті алушы ата-анасының (заңды өкілдерінің) ЭЦҚ болған жағдайда портал арқылы мемлекеттік көрсетілетін қызметті электрондық нысанда алуға мүмкіндігі бар.</w:t>
            </w:r>
            <w:r>
              <w:br/>
            </w:r>
            <w:r>
              <w:rPr>
                <w:rFonts w:ascii="Times New Roman"/>
                <w:b w:val="false"/>
                <w:i w:val="false"/>
                <w:color w:val="000000"/>
                <w:sz w:val="20"/>
              </w:rPr>
              <w:t>
Көрсетілетін қызметті алушының мемлекеттік қызмет көрсетудің тәртібі мен мәртебесі туралы ақпаратты порталдың "жеке кабинеті", сондай-ақ мемлекеттік қызметтер көрсету мәселелері жөніндегі бірыңғай байланыс-орталығы, және бірыңғай байланыс-орталығы (1414), 8-800-080-7777 арқылы қашықтықтан қолжетімділік режимінде алу мүмкіндігі бар.</w:t>
            </w:r>
            <w:r>
              <w:br/>
            </w:r>
            <w:r>
              <w:rPr>
                <w:rFonts w:ascii="Times New Roman"/>
                <w:b w:val="false"/>
                <w:i w:val="false"/>
                <w:color w:val="000000"/>
                <w:sz w:val="20"/>
              </w:rPr>
              <w:t>
Үшінші тұлғалардың қызмет алу шарттары:</w:t>
            </w:r>
            <w:r>
              <w:br/>
            </w:r>
            <w:r>
              <w:rPr>
                <w:rFonts w:ascii="Times New Roman"/>
                <w:b w:val="false"/>
                <w:i w:val="false"/>
                <w:color w:val="000000"/>
                <w:sz w:val="20"/>
              </w:rPr>
              <w:t>
Порталдағы "жеке кабинеттен" ақпарат сұралатын тұлғаның келісімімен, үшінші тұлғалардың электрондық сұранысы.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"Бастауыш, негізгі орта, жалпы</w:t>
            </w:r>
            <w:r>
              <w:br/>
            </w:r>
            <w:r>
              <w:rPr>
                <w:rFonts w:ascii="Times New Roman"/>
                <w:b w:val="false"/>
                <w:i w:val="false"/>
                <w:color w:val="000000"/>
                <w:sz w:val="20"/>
              </w:rPr>
              <w:t>орта білім берудің жалпы білім</w:t>
            </w:r>
            <w:r>
              <w:br/>
            </w:r>
            <w:r>
              <w:rPr>
                <w:rFonts w:ascii="Times New Roman"/>
                <w:b w:val="false"/>
                <w:i w:val="false"/>
                <w:color w:val="000000"/>
                <w:sz w:val="20"/>
              </w:rPr>
              <w:t>беретін бағдарламалары</w:t>
            </w:r>
            <w:r>
              <w:br/>
            </w:r>
            <w:r>
              <w:rPr>
                <w:rFonts w:ascii="Times New Roman"/>
                <w:b w:val="false"/>
                <w:i w:val="false"/>
                <w:color w:val="000000"/>
                <w:sz w:val="20"/>
              </w:rPr>
              <w:t>бойынша оқыту үшін</w:t>
            </w:r>
            <w:r>
              <w:br/>
            </w:r>
            <w:r>
              <w:rPr>
                <w:rFonts w:ascii="Times New Roman"/>
                <w:b w:val="false"/>
                <w:i w:val="false"/>
                <w:color w:val="000000"/>
                <w:sz w:val="20"/>
              </w:rPr>
              <w:t>ведомстволық</w:t>
            </w:r>
            <w:r>
              <w:br/>
            </w:r>
            <w:r>
              <w:rPr>
                <w:rFonts w:ascii="Times New Roman"/>
                <w:b w:val="false"/>
                <w:i w:val="false"/>
                <w:color w:val="000000"/>
                <w:sz w:val="20"/>
              </w:rPr>
              <w:t>бағыныстылығына қарамастан</w:t>
            </w:r>
            <w:r>
              <w:br/>
            </w:r>
            <w:r>
              <w:rPr>
                <w:rFonts w:ascii="Times New Roman"/>
                <w:b w:val="false"/>
                <w:i w:val="false"/>
                <w:color w:val="000000"/>
                <w:sz w:val="20"/>
              </w:rPr>
              <w:t>білім беру ұйымдарына</w:t>
            </w:r>
            <w:r>
              <w:br/>
            </w:r>
            <w:r>
              <w:rPr>
                <w:rFonts w:ascii="Times New Roman"/>
                <w:b w:val="false"/>
                <w:i w:val="false"/>
                <w:color w:val="000000"/>
                <w:sz w:val="20"/>
              </w:rPr>
              <w:t>құжаттарды қабылдау және</w:t>
            </w:r>
            <w:r>
              <w:br/>
            </w:r>
            <w:r>
              <w:rPr>
                <w:rFonts w:ascii="Times New Roman"/>
                <w:b w:val="false"/>
                <w:i w:val="false"/>
                <w:color w:val="000000"/>
                <w:sz w:val="20"/>
              </w:rPr>
              <w:t>оқуға қабылдау" мемлекеттік</w:t>
            </w:r>
            <w:r>
              <w:br/>
            </w:r>
            <w:r>
              <w:rPr>
                <w:rFonts w:ascii="Times New Roman"/>
                <w:b w:val="false"/>
                <w:i w:val="false"/>
                <w:color w:val="000000"/>
                <w:sz w:val="20"/>
              </w:rPr>
              <w:t>қызмет көрсету стандартына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w:t>
            </w:r>
            <w:r>
              <w:br/>
            </w:r>
            <w:r>
              <w:rPr>
                <w:rFonts w:ascii="Times New Roman"/>
                <w:b w:val="false"/>
                <w:i w:val="false"/>
                <w:color w:val="000000"/>
                <w:sz w:val="20"/>
              </w:rPr>
              <w:t>білім беру ұйымының атауы</w:t>
            </w:r>
            <w:r>
              <w:br/>
            </w:r>
            <w:r>
              <w:rPr>
                <w:rFonts w:ascii="Times New Roman"/>
                <w:b w:val="false"/>
                <w:i w:val="false"/>
                <w:color w:val="000000"/>
                <w:sz w:val="20"/>
              </w:rPr>
              <w:t>_______________________</w:t>
            </w:r>
            <w:r>
              <w:br/>
            </w:r>
            <w:r>
              <w:rPr>
                <w:rFonts w:ascii="Times New Roman"/>
                <w:b w:val="false"/>
                <w:i w:val="false"/>
                <w:color w:val="000000"/>
                <w:sz w:val="20"/>
              </w:rPr>
              <w:t>директордың ТАӘ</w:t>
            </w:r>
            <w:r>
              <w:br/>
            </w:r>
            <w:r>
              <w:rPr>
                <w:rFonts w:ascii="Times New Roman"/>
                <w:b w:val="false"/>
                <w:i w:val="false"/>
                <w:color w:val="000000"/>
                <w:sz w:val="20"/>
              </w:rPr>
              <w:t>(болған жағдайда)</w:t>
            </w:r>
            <w:r>
              <w:br/>
            </w:r>
            <w:r>
              <w:rPr>
                <w:rFonts w:ascii="Times New Roman"/>
                <w:b w:val="false"/>
                <w:i w:val="false"/>
                <w:color w:val="000000"/>
                <w:sz w:val="20"/>
              </w:rPr>
              <w:t>кімнен __________________</w:t>
            </w:r>
            <w:r>
              <w:br/>
            </w:r>
            <w:r>
              <w:rPr>
                <w:rFonts w:ascii="Times New Roman"/>
                <w:b w:val="false"/>
                <w:i w:val="false"/>
                <w:color w:val="000000"/>
                <w:sz w:val="20"/>
              </w:rPr>
              <w:t>ата-ананың (заңды өкілдің)</w:t>
            </w:r>
            <w:r>
              <w:br/>
            </w:r>
            <w:r>
              <w:rPr>
                <w:rFonts w:ascii="Times New Roman"/>
                <w:b w:val="false"/>
                <w:i w:val="false"/>
                <w:color w:val="000000"/>
                <w:sz w:val="20"/>
              </w:rPr>
              <w:t>ТАӘ (болған жағдайда)</w:t>
            </w:r>
            <w:r>
              <w:br/>
            </w:r>
            <w:r>
              <w:rPr>
                <w:rFonts w:ascii="Times New Roman"/>
                <w:b w:val="false"/>
                <w:i w:val="false"/>
                <w:color w:val="000000"/>
                <w:sz w:val="20"/>
              </w:rPr>
              <w:t>Телефоны: _________________</w:t>
            </w:r>
          </w:p>
        </w:tc>
      </w:tr>
    </w:tbl>
    <w:p>
      <w:pPr>
        <w:spacing w:after="0"/>
        <w:ind w:left="0"/>
        <w:jc w:val="left"/>
      </w:pPr>
      <w:r>
        <w:rPr>
          <w:rFonts w:ascii="Times New Roman"/>
          <w:b/>
          <w:i w:val="false"/>
          <w:color w:val="000000"/>
        </w:rPr>
        <w:t xml:space="preserve"> Өтініш</w:t>
      </w:r>
    </w:p>
    <w:p>
      <w:pPr>
        <w:spacing w:after="0"/>
        <w:ind w:left="0"/>
        <w:jc w:val="both"/>
      </w:pPr>
      <w:r>
        <w:rPr>
          <w:rFonts w:ascii="Times New Roman"/>
          <w:b w:val="false"/>
          <w:i w:val="false"/>
          <w:color w:val="000000"/>
          <w:sz w:val="28"/>
        </w:rPr>
        <w:t>
      Менің балам _________________________________________</w:t>
      </w:r>
    </w:p>
    <w:p>
      <w:pPr>
        <w:spacing w:after="0"/>
        <w:ind w:left="0"/>
        <w:jc w:val="both"/>
      </w:pPr>
      <w:r>
        <w:rPr>
          <w:rFonts w:ascii="Times New Roman"/>
          <w:b w:val="false"/>
          <w:i w:val="false"/>
          <w:color w:val="000000"/>
          <w:sz w:val="28"/>
        </w:rPr>
        <w:t>
      (Т.А.Ә. (болған жағдайда)</w:t>
      </w:r>
    </w:p>
    <w:p>
      <w:pPr>
        <w:spacing w:after="0"/>
        <w:ind w:left="0"/>
        <w:jc w:val="both"/>
      </w:pPr>
      <w:r>
        <w:rPr>
          <w:rFonts w:ascii="Times New Roman"/>
          <w:b w:val="false"/>
          <w:i w:val="false"/>
          <w:color w:val="000000"/>
          <w:sz w:val="28"/>
        </w:rPr>
        <w:t>
      _____________________________________________________</w:t>
      </w:r>
    </w:p>
    <w:p>
      <w:pPr>
        <w:spacing w:after="0"/>
        <w:ind w:left="0"/>
        <w:jc w:val="both"/>
      </w:pPr>
      <w:r>
        <w:rPr>
          <w:rFonts w:ascii="Times New Roman"/>
          <w:b w:val="false"/>
          <w:i w:val="false"/>
          <w:color w:val="000000"/>
          <w:sz w:val="28"/>
        </w:rPr>
        <w:t>
      (елді мекеннің, ауданның, қаланың және облыстың атауы)</w:t>
      </w:r>
    </w:p>
    <w:p>
      <w:pPr>
        <w:spacing w:after="0"/>
        <w:ind w:left="0"/>
        <w:jc w:val="both"/>
      </w:pPr>
      <w:r>
        <w:rPr>
          <w:rFonts w:ascii="Times New Roman"/>
          <w:b w:val="false"/>
          <w:i w:val="false"/>
          <w:color w:val="000000"/>
          <w:sz w:val="28"/>
        </w:rPr>
        <w:t>
      _____________________________________________________</w:t>
      </w:r>
    </w:p>
    <w:p>
      <w:pPr>
        <w:spacing w:after="0"/>
        <w:ind w:left="0"/>
        <w:jc w:val="both"/>
      </w:pPr>
      <w:r>
        <w:rPr>
          <w:rFonts w:ascii="Times New Roman"/>
          <w:b w:val="false"/>
          <w:i w:val="false"/>
          <w:color w:val="000000"/>
          <w:sz w:val="28"/>
        </w:rPr>
        <w:t>
      тіркелген мекенжайы бойынша</w:t>
      </w:r>
    </w:p>
    <w:p>
      <w:pPr>
        <w:spacing w:after="0"/>
        <w:ind w:left="0"/>
        <w:jc w:val="both"/>
      </w:pPr>
      <w:r>
        <w:rPr>
          <w:rFonts w:ascii="Times New Roman"/>
          <w:b w:val="false"/>
          <w:i w:val="false"/>
          <w:color w:val="000000"/>
          <w:sz w:val="28"/>
        </w:rPr>
        <w:t>
      _____________________________________________________</w:t>
      </w:r>
    </w:p>
    <w:p>
      <w:pPr>
        <w:spacing w:after="0"/>
        <w:ind w:left="0"/>
        <w:jc w:val="both"/>
      </w:pPr>
      <w:r>
        <w:rPr>
          <w:rFonts w:ascii="Times New Roman"/>
          <w:b w:val="false"/>
          <w:i w:val="false"/>
          <w:color w:val="000000"/>
          <w:sz w:val="28"/>
        </w:rPr>
        <w:t xml:space="preserve">
      (білім беру ұйымының толық атауы) қабылдауды сұраймын. </w:t>
      </w:r>
    </w:p>
    <w:p>
      <w:pPr>
        <w:spacing w:after="0"/>
        <w:ind w:left="0"/>
        <w:jc w:val="both"/>
      </w:pPr>
      <w:r>
        <w:rPr>
          <w:rFonts w:ascii="Times New Roman"/>
          <w:b w:val="false"/>
          <w:i w:val="false"/>
          <w:color w:val="000000"/>
          <w:sz w:val="28"/>
        </w:rPr>
        <w:t xml:space="preserve">
      Ақпараттық жүйелерде қамтылған заңмен қорғалатын құпияны құрайтын мәліметтерді пайдалануға келісемін. </w:t>
      </w:r>
    </w:p>
    <w:p>
      <w:pPr>
        <w:spacing w:after="0"/>
        <w:ind w:left="0"/>
        <w:jc w:val="both"/>
      </w:pPr>
      <w:r>
        <w:rPr>
          <w:rFonts w:ascii="Times New Roman"/>
          <w:b w:val="false"/>
          <w:i w:val="false"/>
          <w:color w:val="000000"/>
          <w:sz w:val="28"/>
        </w:rPr>
        <w:t xml:space="preserve">
      _______________ "___" ________ 20__ жыл </w:t>
      </w:r>
    </w:p>
    <w:p>
      <w:pPr>
        <w:spacing w:after="0"/>
        <w:ind w:left="0"/>
        <w:jc w:val="both"/>
      </w:pPr>
      <w:r>
        <w:rPr>
          <w:rFonts w:ascii="Times New Roman"/>
          <w:b w:val="false"/>
          <w:i w:val="false"/>
          <w:color w:val="000000"/>
          <w:sz w:val="28"/>
        </w:rPr>
        <w:t>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Бастауыш, негізгі орта және</w:t>
            </w:r>
            <w:r>
              <w:br/>
            </w:r>
            <w:r>
              <w:rPr>
                <w:rFonts w:ascii="Times New Roman"/>
                <w:b w:val="false"/>
                <w:i w:val="false"/>
                <w:color w:val="000000"/>
                <w:sz w:val="20"/>
              </w:rPr>
              <w:t>жалпы орта білімнің жалпы</w:t>
            </w:r>
            <w:r>
              <w:br/>
            </w:r>
            <w:r>
              <w:rPr>
                <w:rFonts w:ascii="Times New Roman"/>
                <w:b w:val="false"/>
                <w:i w:val="false"/>
                <w:color w:val="000000"/>
                <w:sz w:val="20"/>
              </w:rPr>
              <w:t>білім беретін оқу</w:t>
            </w:r>
            <w:r>
              <w:br/>
            </w:r>
            <w:r>
              <w:rPr>
                <w:rFonts w:ascii="Times New Roman"/>
                <w:b w:val="false"/>
                <w:i w:val="false"/>
                <w:color w:val="000000"/>
                <w:sz w:val="20"/>
              </w:rPr>
              <w:t>бағдарламаларын іске асыратын</w:t>
            </w:r>
            <w:r>
              <w:br/>
            </w:r>
            <w:r>
              <w:rPr>
                <w:rFonts w:ascii="Times New Roman"/>
                <w:b w:val="false"/>
                <w:i w:val="false"/>
                <w:color w:val="000000"/>
                <w:sz w:val="20"/>
              </w:rPr>
              <w:t>білім беру ұйымдарына оқуға</w:t>
            </w:r>
            <w:r>
              <w:br/>
            </w:r>
            <w:r>
              <w:rPr>
                <w:rFonts w:ascii="Times New Roman"/>
                <w:b w:val="false"/>
                <w:i w:val="false"/>
                <w:color w:val="000000"/>
                <w:sz w:val="20"/>
              </w:rPr>
              <w:t>қабылдаудың үлгілік</w:t>
            </w:r>
            <w:r>
              <w:br/>
            </w:r>
            <w:r>
              <w:rPr>
                <w:rFonts w:ascii="Times New Roman"/>
                <w:b w:val="false"/>
                <w:i w:val="false"/>
                <w:color w:val="000000"/>
                <w:sz w:val="20"/>
              </w:rPr>
              <w:t>қағидаларына 2-қосымша</w:t>
            </w:r>
          </w:p>
        </w:tc>
      </w:tr>
    </w:tbl>
    <w:bookmarkStart w:name="z97" w:id="74"/>
    <w:p>
      <w:pPr>
        <w:spacing w:after="0"/>
        <w:ind w:left="0"/>
        <w:jc w:val="left"/>
      </w:pPr>
      <w:r>
        <w:rPr>
          <w:rFonts w:ascii="Times New Roman"/>
          <w:b/>
          <w:i w:val="false"/>
          <w:color w:val="000000"/>
        </w:rPr>
        <w:t xml:space="preserve"> "Бастауыш, негізгі орта, жалпы орта білім беру ұйымдары арасында балаларды ауыстыру үшін құжаттарды қабылдау" мемлекеттік қызмет көрсету стандарты</w:t>
      </w:r>
    </w:p>
    <w:bookmarkEnd w:id="74"/>
    <w:p>
      <w:pPr>
        <w:spacing w:after="0"/>
        <w:ind w:left="0"/>
        <w:jc w:val="both"/>
      </w:pPr>
      <w:r>
        <w:rPr>
          <w:rFonts w:ascii="Times New Roman"/>
          <w:b w:val="false"/>
          <w:i w:val="false"/>
          <w:color w:val="ff0000"/>
          <w:sz w:val="28"/>
        </w:rPr>
        <w:t xml:space="preserve">
      Ескерту. 2-қосымшамен толықтырылды - ҚР Білім және ғылым министрінің 24.06.2020 </w:t>
      </w:r>
      <w:r>
        <w:rPr>
          <w:rFonts w:ascii="Times New Roman"/>
          <w:b w:val="false"/>
          <w:i w:val="false"/>
          <w:color w:val="ff0000"/>
          <w:sz w:val="28"/>
        </w:rPr>
        <w:t>№ 264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жаңа редакцияда - ҚР Білім және ғылым министрінің 03.06.2021 </w:t>
      </w:r>
      <w:r>
        <w:rPr>
          <w:rFonts w:ascii="Times New Roman"/>
          <w:b w:val="false"/>
          <w:i w:val="false"/>
          <w:color w:val="ff0000"/>
          <w:sz w:val="28"/>
        </w:rPr>
        <w:t>№ 275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3"/>
        <w:gridCol w:w="1836"/>
        <w:gridCol w:w="9941"/>
      </w:tblGrid>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9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жалпы орта білім беру ұйымдары (бұдан әрі – көрсетілетін қызметті беруші).</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w:t>
            </w:r>
          </w:p>
        </w:tc>
        <w:tc>
          <w:tcPr>
            <w:tcW w:w="9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"электрондық үкіметтің" веб-порталы www.egov.kz (бұдан әрі – портал);</w:t>
            </w:r>
            <w:r>
              <w:br/>
            </w:r>
            <w:r>
              <w:rPr>
                <w:rFonts w:ascii="Times New Roman"/>
                <w:b w:val="false"/>
                <w:i w:val="false"/>
                <w:color w:val="000000"/>
                <w:sz w:val="20"/>
              </w:rPr>
              <w:t>
2) көрсетілетін қызметті беруші арқылы жүзеге асырылады.</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9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көрсету мерзімі – 30 минут.</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нысаны</w:t>
            </w:r>
          </w:p>
        </w:tc>
        <w:tc>
          <w:tcPr>
            <w:tcW w:w="9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 қағаз түрінде.</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9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алушыдан қағаз жеткізгіште құжаттарды қабылдау кезінде көрсетілетін қызметті беруші келетін ұйымға ұсыну үшін тегі, аты, әкесінің аты (бар болса), туған күні, сыныбы, оқыту тілі және мектебі (телефон, пошталық мекен-жай, электрондық пошта мекен-жайы (ресми интернет-ресурс) көрсетілген келу туралы есептен шығару талонын береді немесе дәлелді бас тартады.</w:t>
            </w:r>
            <w:r>
              <w:br/>
            </w:r>
            <w:r>
              <w:rPr>
                <w:rFonts w:ascii="Times New Roman"/>
                <w:b w:val="false"/>
                <w:i w:val="false"/>
                <w:color w:val="000000"/>
                <w:sz w:val="20"/>
              </w:rPr>
              <w:t>
Көрсетілетін қызметті қағаз жеткізгіште алған жағдайда білім алушы келетін көрсетілетін қызметті беруші басқа білім беру ұйымына келу туралы тегі, аты, әкесінің аты (бар болса), туған күні, оқу сыныбы, білім беру ұйымының мекенжайы, телефоны, электрондық мекенжайы (ресми интернет-ресурс) көрсетілген есептен шығару талонын ұсынады.</w:t>
            </w:r>
            <w:r>
              <w:br/>
            </w:r>
            <w:r>
              <w:rPr>
                <w:rFonts w:ascii="Times New Roman"/>
                <w:b w:val="false"/>
                <w:i w:val="false"/>
                <w:color w:val="000000"/>
                <w:sz w:val="20"/>
              </w:rPr>
              <w:t>
Оқуға келгені туралы есептен шығару талонының түпнұсқасы (құжаттар басқа орта білім беру ұйымына келгені туралы есептен шығару талонының түпнұсқасын ұсынғаннан кейін беріледі) білім алушы кететін орта білім беру ұйымынан құжаттарды (білім алушының жеке ісі) алу үшін ұсынылады.</w:t>
            </w:r>
            <w:r>
              <w:br/>
            </w:r>
            <w:r>
              <w:rPr>
                <w:rFonts w:ascii="Times New Roman"/>
                <w:b w:val="false"/>
                <w:i w:val="false"/>
                <w:color w:val="000000"/>
                <w:sz w:val="20"/>
              </w:rPr>
              <w:t>
Келу туралы сырттай куәліктің түпнұсқасы (құжаттар басқа орта білім беру ұйымына келу туралы сырттай куәліктің түпнұсқасын ұсынғаннан кейін беріледі) білім алушы құжаттарды (білім алушының жеке ісі) алуға кететін орта білім беру ұйымына беріледі.</w:t>
            </w:r>
            <w:r>
              <w:br/>
            </w:r>
            <w:r>
              <w:rPr>
                <w:rFonts w:ascii="Times New Roman"/>
                <w:b w:val="false"/>
                <w:i w:val="false"/>
                <w:color w:val="000000"/>
                <w:sz w:val="20"/>
              </w:rPr>
              <w:t>
Білім беру ұйымдары білім алушыны орта білім беру ұйымына/ұйымынан қабылдау/ шығару туралы бұйрықтар шығарады және салыстыру жүргізеді.</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көрсетілген қызметті алушыдан алынатын төлем мөлшері және Қазақстан Республикасының заңнамасында көзделген жағдайларда оны алу тәсілдері</w:t>
            </w:r>
          </w:p>
        </w:tc>
        <w:tc>
          <w:tcPr>
            <w:tcW w:w="9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уақыты</w:t>
            </w:r>
          </w:p>
        </w:tc>
        <w:tc>
          <w:tcPr>
            <w:tcW w:w="9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көрсетілетін қызметті беруші - Қазақстан Республикасының 2015 жылғы 23 қарашадағы </w:t>
            </w:r>
            <w:r>
              <w:rPr>
                <w:rFonts w:ascii="Times New Roman"/>
                <w:b w:val="false"/>
                <w:i w:val="false"/>
                <w:color w:val="000000"/>
                <w:sz w:val="20"/>
              </w:rPr>
              <w:t>Еңбек кодексіне</w:t>
            </w:r>
            <w:r>
              <w:rPr>
                <w:rFonts w:ascii="Times New Roman"/>
                <w:b w:val="false"/>
                <w:i w:val="false"/>
                <w:color w:val="000000"/>
                <w:sz w:val="20"/>
              </w:rPr>
              <w:t xml:space="preserve"> (бұдан әрі – Кодекс) сәйкес демалыс және мереке күндерін қоспағанда, дүйсенбіден бастап жұманы қоса алғанда, белгіленген жұмыс кестесіне сәйкес сағат 13.00-ден 14.30-ға дейінгі түскі үзіліспен сағат 9.00-ден 18.30-ға дейін.</w:t>
            </w:r>
            <w:r>
              <w:br/>
            </w:r>
            <w:r>
              <w:rPr>
                <w:rFonts w:ascii="Times New Roman"/>
                <w:b w:val="false"/>
                <w:i w:val="false"/>
                <w:color w:val="000000"/>
                <w:sz w:val="20"/>
              </w:rPr>
              <w:t>
2) портал – жөндеу жұмыстарын жүргізуге байланысты техникалық үзілістерді қоспағанда, тәулік бойы (көрсетілген қызметті алушы жұмыс уақыты аяқталғаннан кейін, демалыс және мереке күндері жүгінген кезде өтініштерді қабылдау және Мемлекеттік қызмет көрсету нәтижелерін беру Кодекске сәйкес келесі жұмыс күні жүзеге асырылады).</w:t>
            </w:r>
            <w:r>
              <w:br/>
            </w:r>
            <w:r>
              <w:rPr>
                <w:rFonts w:ascii="Times New Roman"/>
                <w:b w:val="false"/>
                <w:i w:val="false"/>
                <w:color w:val="000000"/>
                <w:sz w:val="20"/>
              </w:rPr>
              <w:t>
Мемлекеттік қызмет көрсету орындарының мекенжайлары:</w:t>
            </w:r>
            <w:r>
              <w:br/>
            </w:r>
            <w:r>
              <w:rPr>
                <w:rFonts w:ascii="Times New Roman"/>
                <w:b w:val="false"/>
                <w:i w:val="false"/>
                <w:color w:val="000000"/>
                <w:sz w:val="20"/>
              </w:rPr>
              <w:t>
1) көрсетілетін қызметті берушінің интернет-ресурсында;</w:t>
            </w:r>
            <w:r>
              <w:br/>
            </w:r>
            <w:r>
              <w:rPr>
                <w:rFonts w:ascii="Times New Roman"/>
                <w:b w:val="false"/>
                <w:i w:val="false"/>
                <w:color w:val="000000"/>
                <w:sz w:val="20"/>
              </w:rPr>
              <w:t>
2) www.egov.kz порталында орналастырылған</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қажетті құжаттар тізбесі</w:t>
            </w:r>
          </w:p>
        </w:tc>
        <w:tc>
          <w:tcPr>
            <w:tcW w:w="9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портал арқылы:</w:t>
            </w:r>
            <w:r>
              <w:br/>
            </w:r>
            <w:r>
              <w:rPr>
                <w:rFonts w:ascii="Times New Roman"/>
                <w:b w:val="false"/>
                <w:i w:val="false"/>
                <w:color w:val="000000"/>
                <w:sz w:val="20"/>
              </w:rPr>
              <w:t>
1) ата-аналардың немесе басқа заңды өкілдердің 2-қосымшасының нысанына сәйкес өтініші (келу мектебі мен кету мектебіне);</w:t>
            </w:r>
            <w:r>
              <w:br/>
            </w:r>
            <w:r>
              <w:rPr>
                <w:rFonts w:ascii="Times New Roman"/>
                <w:b w:val="false"/>
                <w:i w:val="false"/>
                <w:color w:val="000000"/>
                <w:sz w:val="20"/>
              </w:rPr>
              <w:t>
- көрсетілетін қызметті берушіге (қағаз түрінде)</w:t>
            </w:r>
            <w:r>
              <w:br/>
            </w:r>
            <w:r>
              <w:rPr>
                <w:rFonts w:ascii="Times New Roman"/>
                <w:b w:val="false"/>
                <w:i w:val="false"/>
                <w:color w:val="000000"/>
                <w:sz w:val="20"/>
              </w:rPr>
              <w:t>
1) ата-аналардың немесе басқа заңды өкілдердің 2-қосымшасының нысанына сәйкес өтініші (келу мектебі мен кету мектебіне);</w:t>
            </w:r>
            <w:r>
              <w:br/>
            </w:r>
            <w:r>
              <w:rPr>
                <w:rFonts w:ascii="Times New Roman"/>
                <w:b w:val="false"/>
                <w:i w:val="false"/>
                <w:color w:val="000000"/>
                <w:sz w:val="20"/>
              </w:rPr>
              <w:t>
2) құжаттарды қабылдау туралы есептен шығару талонында баланың толық аты-жөні, сыныбы, оқыту тілі, мектебі, білім беру ұйымының телефондары мен электронды мекен-жайы (ресми интернет-ресурсы) (Қазақстан Республикасынан кетуін растайтын құжат ұсынатын, Қазақстан Республикасынан кетіп жатқан білім алушыларды қоспағанда) көрсетіледі.</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9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сынып-жинақталымының шамадан тыс толуы</w:t>
            </w:r>
            <w:r>
              <w:br/>
            </w:r>
            <w:r>
              <w:rPr>
                <w:rFonts w:ascii="Times New Roman"/>
                <w:b w:val="false"/>
                <w:i w:val="false"/>
                <w:color w:val="000000"/>
                <w:sz w:val="20"/>
              </w:rPr>
              <w:t>
Өтініш беру мерзімі осы ережелерде белгіленген мерзімге сәйкес келмейді</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оның ішінде электрондық нысанда және Мемлекеттік корпорация арқылы көрсету ерекшеліктері ескеріле отырып қойылатын өзге де талаптар</w:t>
            </w:r>
          </w:p>
        </w:tc>
        <w:tc>
          <w:tcPr>
            <w:tcW w:w="9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құжаттар топтамасын тапсыру үшін күтудің рұқсат етілген ең ұзақ уақыты 15 (он бес) минут.</w:t>
            </w:r>
            <w:r>
              <w:br/>
            </w:r>
            <w:r>
              <w:rPr>
                <w:rFonts w:ascii="Times New Roman"/>
                <w:b w:val="false"/>
                <w:i w:val="false"/>
                <w:color w:val="000000"/>
                <w:sz w:val="20"/>
              </w:rPr>
              <w:t>
2) қызмет көрсетудің ең ұзақ мерзімі 30 минуттан аспайды.</w:t>
            </w:r>
            <w:r>
              <w:br/>
            </w:r>
            <w:r>
              <w:rPr>
                <w:rFonts w:ascii="Times New Roman"/>
                <w:b w:val="false"/>
                <w:i w:val="false"/>
                <w:color w:val="000000"/>
                <w:sz w:val="20"/>
              </w:rPr>
              <w:t>
Көрсетілетін қызметті алушының ЭЦҚ болған жағдайда мемлекеттік көрсетілетін қызметті портал арқылы электрондық нысанда алуға мүмкіндігі бар.</w:t>
            </w:r>
            <w:r>
              <w:br/>
            </w:r>
            <w:r>
              <w:rPr>
                <w:rFonts w:ascii="Times New Roman"/>
                <w:b w:val="false"/>
                <w:i w:val="false"/>
                <w:color w:val="000000"/>
                <w:sz w:val="20"/>
              </w:rPr>
              <w:t>
Көрсетілетін қызметті алушының мемлекеттік қызметті көрсету тәртібі мен мәртебесі туралы ақпаратты қашықтықтан қол жеткізу режимінде порталдағы "жеке кабинеті", көрсетілетін қызметті берушінің анықтамалық қызметтері, сондай-ақ "1414", 8-800-080-7777 Бірыңғай байланыс орталығы арқылы алуға мүмкіндігі бар.</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"Бастауыш, негізгі орта, жалпы</w:t>
            </w:r>
            <w:r>
              <w:br/>
            </w:r>
            <w:r>
              <w:rPr>
                <w:rFonts w:ascii="Times New Roman"/>
                <w:b w:val="false"/>
                <w:i w:val="false"/>
                <w:color w:val="000000"/>
                <w:sz w:val="20"/>
              </w:rPr>
              <w:t>орта білім беру бағдарламалары</w:t>
            </w:r>
            <w:r>
              <w:br/>
            </w:r>
            <w:r>
              <w:rPr>
                <w:rFonts w:ascii="Times New Roman"/>
                <w:b w:val="false"/>
                <w:i w:val="false"/>
                <w:color w:val="000000"/>
                <w:sz w:val="20"/>
              </w:rPr>
              <w:t>бойынша ведомстволық</w:t>
            </w:r>
            <w:r>
              <w:br/>
            </w:r>
            <w:r>
              <w:rPr>
                <w:rFonts w:ascii="Times New Roman"/>
                <w:b w:val="false"/>
                <w:i w:val="false"/>
                <w:color w:val="000000"/>
                <w:sz w:val="20"/>
              </w:rPr>
              <w:t>бағыныстылығына қарамастан</w:t>
            </w:r>
            <w:r>
              <w:br/>
            </w:r>
            <w:r>
              <w:rPr>
                <w:rFonts w:ascii="Times New Roman"/>
                <w:b w:val="false"/>
                <w:i w:val="false"/>
                <w:color w:val="000000"/>
                <w:sz w:val="20"/>
              </w:rPr>
              <w:t>білім беру ұйымына құжаттарды</w:t>
            </w:r>
            <w:r>
              <w:br/>
            </w:r>
            <w:r>
              <w:rPr>
                <w:rFonts w:ascii="Times New Roman"/>
                <w:b w:val="false"/>
                <w:i w:val="false"/>
                <w:color w:val="000000"/>
                <w:sz w:val="20"/>
              </w:rPr>
              <w:t>қабылдау" мемлекеттік қызмет</w:t>
            </w:r>
            <w:r>
              <w:br/>
            </w:r>
            <w:r>
              <w:rPr>
                <w:rFonts w:ascii="Times New Roman"/>
                <w:b w:val="false"/>
                <w:i w:val="false"/>
                <w:color w:val="000000"/>
                <w:sz w:val="20"/>
              </w:rPr>
              <w:t>көрсету стандартына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w:t>
            </w:r>
            <w:r>
              <w:br/>
            </w:r>
            <w:r>
              <w:rPr>
                <w:rFonts w:ascii="Times New Roman"/>
                <w:b w:val="false"/>
                <w:i w:val="false"/>
                <w:color w:val="000000"/>
                <w:sz w:val="20"/>
              </w:rPr>
              <w:t>білім беру ұйымының атауы</w:t>
            </w:r>
            <w:r>
              <w:br/>
            </w:r>
            <w:r>
              <w:rPr>
                <w:rFonts w:ascii="Times New Roman"/>
                <w:b w:val="false"/>
                <w:i w:val="false"/>
                <w:color w:val="000000"/>
                <w:sz w:val="20"/>
              </w:rPr>
              <w:t>_______________________</w:t>
            </w:r>
            <w:r>
              <w:br/>
            </w:r>
            <w:r>
              <w:rPr>
                <w:rFonts w:ascii="Times New Roman"/>
                <w:b w:val="false"/>
                <w:i w:val="false"/>
                <w:color w:val="000000"/>
                <w:sz w:val="20"/>
              </w:rPr>
              <w:t>директордың ТАӘ</w:t>
            </w:r>
            <w:r>
              <w:br/>
            </w:r>
            <w:r>
              <w:rPr>
                <w:rFonts w:ascii="Times New Roman"/>
                <w:b w:val="false"/>
                <w:i w:val="false"/>
                <w:color w:val="000000"/>
                <w:sz w:val="20"/>
              </w:rPr>
              <w:t>(болған жағдайда)</w:t>
            </w:r>
            <w:r>
              <w:br/>
            </w:r>
            <w:r>
              <w:rPr>
                <w:rFonts w:ascii="Times New Roman"/>
                <w:b w:val="false"/>
                <w:i w:val="false"/>
                <w:color w:val="000000"/>
                <w:sz w:val="20"/>
              </w:rPr>
              <w:t>кімнен ___________________</w:t>
            </w:r>
            <w:r>
              <w:br/>
            </w:r>
            <w:r>
              <w:rPr>
                <w:rFonts w:ascii="Times New Roman"/>
                <w:b w:val="false"/>
                <w:i w:val="false"/>
                <w:color w:val="000000"/>
                <w:sz w:val="20"/>
              </w:rPr>
              <w:t>ата-ананың (заңды өкілдің)</w:t>
            </w:r>
            <w:r>
              <w:br/>
            </w:r>
            <w:r>
              <w:rPr>
                <w:rFonts w:ascii="Times New Roman"/>
                <w:b w:val="false"/>
                <w:i w:val="false"/>
                <w:color w:val="000000"/>
                <w:sz w:val="20"/>
              </w:rPr>
              <w:t>ТАӘ (болған жағдайда)</w:t>
            </w:r>
            <w:r>
              <w:br/>
            </w:r>
            <w:r>
              <w:rPr>
                <w:rFonts w:ascii="Times New Roman"/>
                <w:b w:val="false"/>
                <w:i w:val="false"/>
                <w:color w:val="000000"/>
                <w:sz w:val="20"/>
              </w:rPr>
              <w:t>Телефоны: _________________</w:t>
            </w:r>
          </w:p>
        </w:tc>
      </w:tr>
    </w:tbl>
    <w:p>
      <w:pPr>
        <w:spacing w:after="0"/>
        <w:ind w:left="0"/>
        <w:jc w:val="left"/>
      </w:pPr>
      <w:r>
        <w:rPr>
          <w:rFonts w:ascii="Times New Roman"/>
          <w:b/>
          <w:i w:val="false"/>
          <w:color w:val="000000"/>
        </w:rPr>
        <w:t xml:space="preserve"> Өтініш</w:t>
      </w:r>
    </w:p>
    <w:p>
      <w:pPr>
        <w:spacing w:after="0"/>
        <w:ind w:left="0"/>
        <w:jc w:val="both"/>
      </w:pPr>
      <w:r>
        <w:rPr>
          <w:rFonts w:ascii="Times New Roman"/>
          <w:b w:val="false"/>
          <w:i w:val="false"/>
          <w:color w:val="000000"/>
          <w:sz w:val="28"/>
        </w:rPr>
        <w:t>
      Менің _____________________________________________</w:t>
      </w:r>
    </w:p>
    <w:p>
      <w:pPr>
        <w:spacing w:after="0"/>
        <w:ind w:left="0"/>
        <w:jc w:val="both"/>
      </w:pPr>
      <w:r>
        <w:rPr>
          <w:rFonts w:ascii="Times New Roman"/>
          <w:b w:val="false"/>
          <w:i w:val="false"/>
          <w:color w:val="000000"/>
          <w:sz w:val="28"/>
        </w:rPr>
        <w:t>
      (білім беру ұйымының толық атауы)</w:t>
      </w:r>
    </w:p>
    <w:p>
      <w:pPr>
        <w:spacing w:after="0"/>
        <w:ind w:left="0"/>
        <w:jc w:val="both"/>
      </w:pPr>
      <w:r>
        <w:rPr>
          <w:rFonts w:ascii="Times New Roman"/>
          <w:b w:val="false"/>
          <w:i w:val="false"/>
          <w:color w:val="000000"/>
          <w:sz w:val="28"/>
        </w:rPr>
        <w:t>
      __________________________ сыныпта білім алатын балам</w:t>
      </w:r>
    </w:p>
    <w:p>
      <w:pPr>
        <w:spacing w:after="0"/>
        <w:ind w:left="0"/>
        <w:jc w:val="both"/>
      </w:pPr>
      <w:r>
        <w:rPr>
          <w:rFonts w:ascii="Times New Roman"/>
          <w:b w:val="false"/>
          <w:i w:val="false"/>
          <w:color w:val="000000"/>
          <w:sz w:val="28"/>
        </w:rPr>
        <w:t>
      ______________________________________________</w:t>
      </w:r>
    </w:p>
    <w:p>
      <w:pPr>
        <w:spacing w:after="0"/>
        <w:ind w:left="0"/>
        <w:jc w:val="both"/>
      </w:pPr>
      <w:r>
        <w:rPr>
          <w:rFonts w:ascii="Times New Roman"/>
          <w:b w:val="false"/>
          <w:i w:val="false"/>
          <w:color w:val="000000"/>
          <w:sz w:val="28"/>
        </w:rPr>
        <w:t>
      (Т. А. Ә. (болған жағдайда)</w:t>
      </w:r>
    </w:p>
    <w:p>
      <w:pPr>
        <w:spacing w:after="0"/>
        <w:ind w:left="0"/>
        <w:jc w:val="both"/>
      </w:pPr>
      <w:r>
        <w:rPr>
          <w:rFonts w:ascii="Times New Roman"/>
          <w:b w:val="false"/>
          <w:i w:val="false"/>
          <w:color w:val="000000"/>
          <w:sz w:val="28"/>
        </w:rPr>
        <w:t>
      ___________________________________________________</w:t>
      </w:r>
    </w:p>
    <w:p>
      <w:pPr>
        <w:spacing w:after="0"/>
        <w:ind w:left="0"/>
        <w:jc w:val="both"/>
      </w:pPr>
      <w:r>
        <w:rPr>
          <w:rFonts w:ascii="Times New Roman"/>
          <w:b w:val="false"/>
          <w:i w:val="false"/>
          <w:color w:val="000000"/>
          <w:sz w:val="28"/>
        </w:rPr>
        <w:t>
      (елді мекеннің, ауданның, қаланың және облыстың атауы)</w:t>
      </w:r>
    </w:p>
    <w:p>
      <w:pPr>
        <w:spacing w:after="0"/>
        <w:ind w:left="0"/>
        <w:jc w:val="both"/>
      </w:pPr>
      <w:r>
        <w:rPr>
          <w:rFonts w:ascii="Times New Roman"/>
          <w:b w:val="false"/>
          <w:i w:val="false"/>
          <w:color w:val="000000"/>
          <w:sz w:val="28"/>
        </w:rPr>
        <w:t>
      _____________________________________</w:t>
      </w:r>
    </w:p>
    <w:p>
      <w:pPr>
        <w:spacing w:after="0"/>
        <w:ind w:left="0"/>
        <w:jc w:val="both"/>
      </w:pPr>
      <w:r>
        <w:rPr>
          <w:rFonts w:ascii="Times New Roman"/>
          <w:b w:val="false"/>
          <w:i w:val="false"/>
          <w:color w:val="000000"/>
          <w:sz w:val="28"/>
        </w:rPr>
        <w:t>
      тіркелген мекенжайы бойынша</w:t>
      </w:r>
    </w:p>
    <w:p>
      <w:pPr>
        <w:spacing w:after="0"/>
        <w:ind w:left="0"/>
        <w:jc w:val="both"/>
      </w:pPr>
      <w:r>
        <w:rPr>
          <w:rFonts w:ascii="Times New Roman"/>
          <w:b w:val="false"/>
          <w:i w:val="false"/>
          <w:color w:val="000000"/>
          <w:sz w:val="28"/>
        </w:rPr>
        <w:t>
      ___________________________________________________</w:t>
      </w:r>
    </w:p>
    <w:p>
      <w:pPr>
        <w:spacing w:after="0"/>
        <w:ind w:left="0"/>
        <w:jc w:val="both"/>
      </w:pPr>
      <w:r>
        <w:rPr>
          <w:rFonts w:ascii="Times New Roman"/>
          <w:b w:val="false"/>
          <w:i w:val="false"/>
          <w:color w:val="000000"/>
          <w:sz w:val="28"/>
        </w:rPr>
        <w:t>
      (білім беру ұйымының толық атауы) ауыстыруды сұраймын.</w:t>
      </w:r>
    </w:p>
    <w:p>
      <w:pPr>
        <w:spacing w:after="0"/>
        <w:ind w:left="0"/>
        <w:jc w:val="both"/>
      </w:pPr>
      <w:r>
        <w:rPr>
          <w:rFonts w:ascii="Times New Roman"/>
          <w:b w:val="false"/>
          <w:i w:val="false"/>
          <w:color w:val="000000"/>
          <w:sz w:val="28"/>
        </w:rPr>
        <w:t>
      Ақпараттық жүйелерде қамтылған заңмен қорғалатын құпияны құрайтын мәліметтерді пайдалануға келісемін.</w:t>
      </w:r>
    </w:p>
    <w:p>
      <w:pPr>
        <w:spacing w:after="0"/>
        <w:ind w:left="0"/>
        <w:jc w:val="both"/>
      </w:pPr>
      <w:r>
        <w:rPr>
          <w:rFonts w:ascii="Times New Roman"/>
          <w:b w:val="false"/>
          <w:i w:val="false"/>
          <w:color w:val="000000"/>
          <w:sz w:val="28"/>
        </w:rPr>
        <w:t>
      ______________ "___" ________ 20__ жыл</w:t>
      </w:r>
    </w:p>
    <w:p>
      <w:pPr>
        <w:spacing w:after="0"/>
        <w:ind w:left="0"/>
        <w:jc w:val="both"/>
      </w:pPr>
      <w:r>
        <w:rPr>
          <w:rFonts w:ascii="Times New Roman"/>
          <w:b w:val="false"/>
          <w:i w:val="false"/>
          <w:color w:val="000000"/>
          <w:sz w:val="28"/>
        </w:rPr>
        <w:t>
            (қолы)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